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7ec60" w14:textId="c47ec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кәсіпкерлік субъектілерін қолдау мен қорғау саласындағы тәуекел дәрежесін бағалау өлшемшарттарын және тексеру парақтарын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2015 жылғы 26 желтоқсандағы № 797 бұйрығы. Қазақстан Республикасының Әділет министрлігінде 2015 жылы 31 желтоқсанда № 12748 болып тіркелді. Күші жойылды - Қазақстан Республикасы Ұлттық экономика министрінің 2016 жылғы 28 сәуірдегі № 191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28.04.2016 </w:t>
      </w:r>
      <w:r>
        <w:rPr>
          <w:rFonts w:ascii="Times New Roman"/>
          <w:b w:val="false"/>
          <w:i w:val="false"/>
          <w:color w:val="ff0000"/>
          <w:sz w:val="28"/>
        </w:rPr>
        <w:t>№ 191</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Қазақстан Республикасы 2015 жылғы 29 қарашадағы Кәсіпкерлік Кодексінің </w:t>
      </w:r>
      <w:r>
        <w:rPr>
          <w:rFonts w:ascii="Times New Roman"/>
          <w:b w:val="false"/>
          <w:i w:val="false"/>
          <w:color w:val="000000"/>
          <w:sz w:val="28"/>
        </w:rPr>
        <w:t>141-бабының</w:t>
      </w:r>
      <w:r>
        <w:rPr>
          <w:rFonts w:ascii="Times New Roman"/>
          <w:b w:val="false"/>
          <w:i w:val="false"/>
          <w:color w:val="000000"/>
          <w:sz w:val="28"/>
        </w:rPr>
        <w:t xml:space="preserve"> 3-тармағына және </w:t>
      </w:r>
      <w:r>
        <w:rPr>
          <w:rFonts w:ascii="Times New Roman"/>
          <w:b w:val="false"/>
          <w:i w:val="false"/>
          <w:color w:val="000000"/>
          <w:sz w:val="28"/>
        </w:rPr>
        <w:t>143-бабының</w:t>
      </w:r>
      <w:r>
        <w:rPr>
          <w:rFonts w:ascii="Times New Roman"/>
          <w:b w:val="false"/>
          <w:i w:val="false"/>
          <w:color w:val="000000"/>
          <w:sz w:val="28"/>
        </w:rPr>
        <w:t xml:space="preserve"> 1-тармағына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жеке кәсіпкерлік субъектілерін қолдау мен қорғау саласындағы тәуекел дәрежесін бағалау өлшемшарттарды;</w:t>
      </w:r>
      <w:r>
        <w:br/>
      </w:r>
      <w:r>
        <w:rPr>
          <w:rFonts w:ascii="Times New Roman"/>
          <w:b w:val="false"/>
          <w:i w:val="false"/>
          <w:color w:val="000000"/>
          <w:sz w:val="28"/>
        </w:rPr>
        <w:t>
</w:t>
      </w:r>
      <w:r>
        <w:rPr>
          <w:rFonts w:ascii="Times New Roman"/>
          <w:b w:val="false"/>
          <w:i w:val="false"/>
          <w:color w:val="000000"/>
          <w:sz w:val="28"/>
        </w:rPr>
        <w:t>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тексерілетін субъектілердің жеке кәсіпкерлік субъектілерінің қызметі салаларындағы мемлекеттік бақылау мен қадағалауды жүзеге асыру тәртібін сақтау саласындағы тексеру парағын бекітілсін;</w:t>
      </w:r>
      <w:r>
        <w:br/>
      </w:r>
      <w:r>
        <w:rPr>
          <w:rFonts w:ascii="Times New Roman"/>
          <w:b w:val="false"/>
          <w:i w:val="false"/>
          <w:color w:val="000000"/>
          <w:sz w:val="28"/>
        </w:rPr>
        <w:t>
</w:t>
      </w:r>
      <w:r>
        <w:rPr>
          <w:rFonts w:ascii="Times New Roman"/>
          <w:b w:val="false"/>
          <w:i w:val="false"/>
          <w:color w:val="000000"/>
          <w:sz w:val="28"/>
        </w:rPr>
        <w:t>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тексерілетін субъектілердің лицензиялау немесе өзге рұқсат құжаттарын беру, кәсіпкерлік қызметті немесе өзге іс-әрекеттерді жүзеге асыруға хабарлама қабылдау тәртібін сақтауы саласындағы тексеру парағын бекітілсін;</w:t>
      </w:r>
      <w:r>
        <w:br/>
      </w:r>
      <w:r>
        <w:rPr>
          <w:rFonts w:ascii="Times New Roman"/>
          <w:b w:val="false"/>
          <w:i w:val="false"/>
          <w:color w:val="000000"/>
          <w:sz w:val="28"/>
        </w:rPr>
        <w:t>
</w:t>
      </w:r>
      <w:r>
        <w:rPr>
          <w:rFonts w:ascii="Times New Roman"/>
          <w:b w:val="false"/>
          <w:i w:val="false"/>
          <w:color w:val="000000"/>
          <w:sz w:val="28"/>
        </w:rPr>
        <w:t>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тексерілетін субъектілердің мемлекеттік қолдауды жүзеге асыру тәртібін сақтауы саласындағы тексеру парағын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Ұлттық экономика министрлігінің Кәсіпкерлікті дамыту департаменті:</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Республикасының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мемлекеттік тіркелгеннен кейін күнтізбелік он күн ішінде оның көшірмесінің мерзімді баспа басылымдарында және «Әділет» ақпараттық-құқықтық жүйесінде ресми жариялауға жіберілуін;</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Ұлттық экономика министрлігінің ресми интернет-ресурсында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«Жеке кәсіпкерлік субъектілерін қорғау мен қолдау саласындағы тәуекел дәрежесін бағалау критерийлерін және тексеру парағының нысанын бекіту туралы» Қазақстан Республикасы Ұлттық экономика министрінің 2015 жылғы 2 маусымдағы № 417 </w:t>
      </w:r>
      <w:r>
        <w:rPr>
          <w:rFonts w:ascii="Times New Roman"/>
          <w:b w:val="false"/>
          <w:i w:val="false"/>
          <w:color w:val="000000"/>
          <w:sz w:val="28"/>
        </w:rPr>
        <w:t>бұйрығының</w:t>
      </w:r>
      <w:r>
        <w:rPr>
          <w:rFonts w:ascii="Times New Roman"/>
          <w:b w:val="false"/>
          <w:i w:val="false"/>
          <w:color w:val="000000"/>
          <w:sz w:val="28"/>
        </w:rPr>
        <w:t xml:space="preserve"> (Нормативтiк құқықтық актiлердің мемлекеттiк тізілімінде № 11566 болып тіркелген, 2015 жылғы 17 шілдеде «Әділет» ақпараттық-құқықтық жүйесінде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жетекшілік ететін Қазақстан Республикасының Ұлттық экономика вице-министріне жүктелсін.</w:t>
      </w:r>
      <w:r>
        <w:br/>
      </w:r>
      <w:r>
        <w:rPr>
          <w:rFonts w:ascii="Times New Roman"/>
          <w:b w:val="false"/>
          <w:i w:val="false"/>
          <w:color w:val="000000"/>
          <w:sz w:val="28"/>
        </w:rPr>
        <w:t>
</w:t>
      </w:r>
      <w:r>
        <w:rPr>
          <w:rFonts w:ascii="Times New Roman"/>
          <w:b w:val="false"/>
          <w:i w:val="false"/>
          <w:color w:val="000000"/>
          <w:sz w:val="28"/>
        </w:rPr>
        <w:t>
      5. Осы бұйрық алғаш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Ұлттық экономика министрі                  Е. Досаев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Бас прокуратурасының Құқықтық </w:t>
      </w:r>
      <w:r>
        <w:br/>
      </w:r>
      <w:r>
        <w:rPr>
          <w:rFonts w:ascii="Times New Roman"/>
          <w:b w:val="false"/>
          <w:i w:val="false"/>
          <w:color w:val="000000"/>
          <w:sz w:val="28"/>
        </w:rPr>
        <w:t>
</w:t>
      </w:r>
      <w:r>
        <w:rPr>
          <w:rFonts w:ascii="Times New Roman"/>
          <w:b w:val="false"/>
          <w:i/>
          <w:color w:val="000000"/>
          <w:sz w:val="28"/>
        </w:rPr>
        <w:t xml:space="preserve">      статистика және арнайы есепке алу </w:t>
      </w:r>
      <w:r>
        <w:br/>
      </w:r>
      <w:r>
        <w:rPr>
          <w:rFonts w:ascii="Times New Roman"/>
          <w:b w:val="false"/>
          <w:i w:val="false"/>
          <w:color w:val="000000"/>
          <w:sz w:val="28"/>
        </w:rPr>
        <w:t>
</w:t>
      </w:r>
      <w:r>
        <w:rPr>
          <w:rFonts w:ascii="Times New Roman"/>
          <w:b w:val="false"/>
          <w:i/>
          <w:color w:val="000000"/>
          <w:sz w:val="28"/>
        </w:rPr>
        <w:t>      жөніндегі комитетінің Төрағасы</w:t>
      </w:r>
      <w:r>
        <w:br/>
      </w:r>
      <w:r>
        <w:rPr>
          <w:rFonts w:ascii="Times New Roman"/>
          <w:b w:val="false"/>
          <w:i w:val="false"/>
          <w:color w:val="000000"/>
          <w:sz w:val="28"/>
        </w:rPr>
        <w:t>
</w:t>
      </w:r>
      <w:r>
        <w:rPr>
          <w:rFonts w:ascii="Times New Roman"/>
          <w:b w:val="false"/>
          <w:i/>
          <w:color w:val="000000"/>
          <w:sz w:val="28"/>
        </w:rPr>
        <w:t>      _____________________ С. Айтпаева</w:t>
      </w:r>
      <w:r>
        <w:br/>
      </w:r>
      <w:r>
        <w:rPr>
          <w:rFonts w:ascii="Times New Roman"/>
          <w:b w:val="false"/>
          <w:i w:val="false"/>
          <w:color w:val="000000"/>
          <w:sz w:val="28"/>
        </w:rPr>
        <w:t>
</w:t>
      </w:r>
      <w:r>
        <w:rPr>
          <w:rFonts w:ascii="Times New Roman"/>
          <w:b w:val="false"/>
          <w:i/>
          <w:color w:val="000000"/>
          <w:sz w:val="28"/>
        </w:rPr>
        <w:t>     2015 жылғы  «____»___________</w:t>
      </w:r>
    </w:p>
    <w:bookmarkStart w:name="z1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экономика министрінің </w:t>
      </w:r>
      <w:r>
        <w:br/>
      </w:r>
      <w:r>
        <w:rPr>
          <w:rFonts w:ascii="Times New Roman"/>
          <w:b w:val="false"/>
          <w:i w:val="false"/>
          <w:color w:val="000000"/>
          <w:sz w:val="28"/>
        </w:rPr>
        <w:t xml:space="preserve">
2015 жылғы 26 желтоқсандағы  </w:t>
      </w:r>
      <w:r>
        <w:br/>
      </w:r>
      <w:r>
        <w:rPr>
          <w:rFonts w:ascii="Times New Roman"/>
          <w:b w:val="false"/>
          <w:i w:val="false"/>
          <w:color w:val="000000"/>
          <w:sz w:val="28"/>
        </w:rPr>
        <w:t xml:space="preserve">
№ 797 бұйрығына 1-қосымша   </w:t>
      </w:r>
    </w:p>
    <w:bookmarkEnd w:id="1"/>
    <w:p>
      <w:pPr>
        <w:spacing w:after="0"/>
        <w:ind w:left="0"/>
        <w:jc w:val="left"/>
      </w:pPr>
      <w:r>
        <w:rPr>
          <w:rFonts w:ascii="Times New Roman"/>
          <w:b/>
          <w:i w:val="false"/>
          <w:color w:val="000000"/>
        </w:rPr>
        <w:t xml:space="preserve"> Жеке кәсіпкерлік субъектілерін қолдау мен қорғау</w:t>
      </w:r>
      <w:r>
        <w:br/>
      </w:r>
      <w:r>
        <w:rPr>
          <w:rFonts w:ascii="Times New Roman"/>
          <w:b/>
          <w:i w:val="false"/>
          <w:color w:val="000000"/>
        </w:rPr>
        <w:t>
саласындағы тәуекел дәрежесін бағалау критерийлері</w:t>
      </w:r>
    </w:p>
    <w:bookmarkStart w:name="z15" w:id="2"/>
    <w:p>
      <w:pPr>
        <w:spacing w:after="0"/>
        <w:ind w:left="0"/>
        <w:jc w:val="both"/>
      </w:pPr>
      <w:r>
        <w:rPr>
          <w:rFonts w:ascii="Times New Roman"/>
          <w:b w:val="false"/>
          <w:i w:val="false"/>
          <w:color w:val="000000"/>
          <w:sz w:val="28"/>
        </w:rPr>
        <w:t>
      1. Осы жеке кәсіпкерлік субъектілерін қолдау мен қорғау саласындағы тәуекел дәрежесін бағалау критерийлері (бұдан әрі – Критерийлер) ішінара тексерулер жүргізу кезінде тексерілетін субъектілерді тәуекел дәрежелеріне жатқызу және тексерілетін субъектілерді іріктеу үшін Қазақстан Республикасының </w:t>
      </w:r>
      <w:r>
        <w:rPr>
          <w:rFonts w:ascii="Times New Roman"/>
          <w:b w:val="false"/>
          <w:i w:val="false"/>
          <w:color w:val="000000"/>
          <w:sz w:val="28"/>
        </w:rPr>
        <w:t>Кәсіпкерлік Кодекcіне</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xml:space="preserve">
      2. Критерийлерде мынандай ұғымдар қолданылады: </w:t>
      </w:r>
      <w:r>
        <w:br/>
      </w:r>
      <w:r>
        <w:rPr>
          <w:rFonts w:ascii="Times New Roman"/>
          <w:b w:val="false"/>
          <w:i w:val="false"/>
          <w:color w:val="000000"/>
          <w:sz w:val="28"/>
        </w:rPr>
        <w:t>
</w:t>
      </w:r>
      <w:r>
        <w:rPr>
          <w:rFonts w:ascii="Times New Roman"/>
          <w:b w:val="false"/>
          <w:i w:val="false"/>
          <w:color w:val="000000"/>
          <w:sz w:val="28"/>
        </w:rPr>
        <w:t>
      1) тексерілетін субъектілер – жеке кәсіпкерлік субъектілері қызметінің салаларында мемлекеттік бақылауды және қадағалауды, лицензиялауды немесе басқа рұқсат ету құжаттарын беруді, кәсіпкерлік қызметті немесе өзге іс-қимылдарды жүзеге асыруға хабарламалар қабылдауды жүзеге асыратын мемлекеттік органдар мен олардың аумақтық бөлімшелері және жеке кәсіпкерлік субъектілерін мемлекеттік қолдауды жүзеге асыратын заңды тұлғалар;</w:t>
      </w:r>
      <w:r>
        <w:br/>
      </w:r>
      <w:r>
        <w:rPr>
          <w:rFonts w:ascii="Times New Roman"/>
          <w:b w:val="false"/>
          <w:i w:val="false"/>
          <w:color w:val="000000"/>
          <w:sz w:val="28"/>
        </w:rPr>
        <w:t>
</w:t>
      </w:r>
      <w:r>
        <w:rPr>
          <w:rFonts w:ascii="Times New Roman"/>
          <w:b w:val="false"/>
          <w:i w:val="false"/>
          <w:color w:val="000000"/>
          <w:sz w:val="28"/>
        </w:rPr>
        <w:t>
      2) өрескел бұзушылықтар – әкімшілік жауапкершілікке әкеп соғатын және тексерілетін субъектілердің мемлекеттік қолдауды жүзеге асыру тәртібін сақтауының тиісті саласында нормативтік құқықтық актілермен белгіленген құқық бұзушылықтар;</w:t>
      </w:r>
      <w:r>
        <w:br/>
      </w:r>
      <w:r>
        <w:rPr>
          <w:rFonts w:ascii="Times New Roman"/>
          <w:b w:val="false"/>
          <w:i w:val="false"/>
          <w:color w:val="000000"/>
          <w:sz w:val="28"/>
        </w:rPr>
        <w:t>
</w:t>
      </w:r>
      <w:r>
        <w:rPr>
          <w:rFonts w:ascii="Times New Roman"/>
          <w:b w:val="false"/>
          <w:i w:val="false"/>
          <w:color w:val="000000"/>
          <w:sz w:val="28"/>
        </w:rPr>
        <w:t>
      3) елеулі бұзушылықтар – әкімшілік жауапкершілікке әкеп соқпайтың тиісті салалардағы нормативтік құқықтық актілермен белгіленген құқық бұзушылықтар;</w:t>
      </w:r>
      <w:r>
        <w:br/>
      </w:r>
      <w:r>
        <w:rPr>
          <w:rFonts w:ascii="Times New Roman"/>
          <w:b w:val="false"/>
          <w:i w:val="false"/>
          <w:color w:val="000000"/>
          <w:sz w:val="28"/>
        </w:rPr>
        <w:t>
</w:t>
      </w:r>
      <w:r>
        <w:rPr>
          <w:rFonts w:ascii="Times New Roman"/>
          <w:b w:val="false"/>
          <w:i w:val="false"/>
          <w:color w:val="000000"/>
          <w:sz w:val="28"/>
        </w:rPr>
        <w:t xml:space="preserve">
      4) болмашы бұзушылықтар – ведомстволық есептіліктің жиынтық деректерінің жеке кәсіпкерлік субъектілерінің қызметі салаларындағы мемлекеттік бақылауды және қадағалауды жүзеге асыратын орталық және жергілікті атқарушы органның ресми интернет-ресурсында ай сайын жариялануды және рұқсат беру органдарының рұқсаттар мен хабарламалардың мемлекеттік электрондық тізілімін тұрақты негізде жүргізбеуге байланысты бұзушылықтар. </w:t>
      </w:r>
      <w:r>
        <w:br/>
      </w:r>
      <w:r>
        <w:rPr>
          <w:rFonts w:ascii="Times New Roman"/>
          <w:b w:val="false"/>
          <w:i w:val="false"/>
          <w:color w:val="000000"/>
          <w:sz w:val="28"/>
        </w:rPr>
        <w:t>
</w:t>
      </w:r>
      <w:r>
        <w:rPr>
          <w:rFonts w:ascii="Times New Roman"/>
          <w:b w:val="false"/>
          <w:i w:val="false"/>
          <w:color w:val="000000"/>
          <w:sz w:val="28"/>
        </w:rPr>
        <w:t>
      3. Ішінара тексеру жоғары тәуекел дәрежесіне жатқызылған тексерілетін субъектілердің:</w:t>
      </w:r>
      <w:r>
        <w:br/>
      </w:r>
      <w:r>
        <w:rPr>
          <w:rFonts w:ascii="Times New Roman"/>
          <w:b w:val="false"/>
          <w:i w:val="false"/>
          <w:color w:val="000000"/>
          <w:sz w:val="28"/>
        </w:rPr>
        <w:t>
</w:t>
      </w:r>
      <w:r>
        <w:rPr>
          <w:rFonts w:ascii="Times New Roman"/>
          <w:b w:val="false"/>
          <w:i w:val="false"/>
          <w:color w:val="000000"/>
          <w:sz w:val="28"/>
        </w:rPr>
        <w:t>
      1) жеке кәсіпкерлік субъектілерінің қызметі салаларында мемлекеттік бақылауды және қадағалауды жүзеге асыру;</w:t>
      </w:r>
      <w:r>
        <w:br/>
      </w:r>
      <w:r>
        <w:rPr>
          <w:rFonts w:ascii="Times New Roman"/>
          <w:b w:val="false"/>
          <w:i w:val="false"/>
          <w:color w:val="000000"/>
          <w:sz w:val="28"/>
        </w:rPr>
        <w:t>
</w:t>
      </w:r>
      <w:r>
        <w:rPr>
          <w:rFonts w:ascii="Times New Roman"/>
          <w:b w:val="false"/>
          <w:i w:val="false"/>
          <w:color w:val="000000"/>
          <w:sz w:val="28"/>
        </w:rPr>
        <w:t>
      2) лицензиялау немесе өзге рұқсат құжаттарын беру, кәсіпкерлік қызметті немесе өзге іс-қимылдарды жүзеге асыруға хабарлама қабылдау;</w:t>
      </w:r>
      <w:r>
        <w:br/>
      </w:r>
      <w:r>
        <w:rPr>
          <w:rFonts w:ascii="Times New Roman"/>
          <w:b w:val="false"/>
          <w:i w:val="false"/>
          <w:color w:val="000000"/>
          <w:sz w:val="28"/>
        </w:rPr>
        <w:t>
</w:t>
      </w:r>
      <w:r>
        <w:rPr>
          <w:rFonts w:ascii="Times New Roman"/>
          <w:b w:val="false"/>
          <w:i w:val="false"/>
          <w:color w:val="000000"/>
          <w:sz w:val="28"/>
        </w:rPr>
        <w:t>
      3) мемлекеттік қолдауды жүзеге асыру тәртібін сақтау мәселелері бойынша жүзеге асырылады.</w:t>
      </w:r>
      <w:r>
        <w:br/>
      </w:r>
      <w:r>
        <w:rPr>
          <w:rFonts w:ascii="Times New Roman"/>
          <w:b w:val="false"/>
          <w:i w:val="false"/>
          <w:color w:val="000000"/>
          <w:sz w:val="28"/>
        </w:rPr>
        <w:t>
</w:t>
      </w:r>
      <w:r>
        <w:rPr>
          <w:rFonts w:ascii="Times New Roman"/>
          <w:b w:val="false"/>
          <w:i w:val="false"/>
          <w:color w:val="000000"/>
          <w:sz w:val="28"/>
        </w:rPr>
        <w:t>
      4. Ішінара тексеру жүргізудің жиілігі субъективті критерийлер бойынша алынатын мәліметтерге жүргізілген талдау мен бағалаудың нәтижелері бойынша айқындалады және жылына бір реттен аспайды.</w:t>
      </w:r>
      <w:r>
        <w:br/>
      </w:r>
      <w:r>
        <w:rPr>
          <w:rFonts w:ascii="Times New Roman"/>
          <w:b w:val="false"/>
          <w:i w:val="false"/>
          <w:color w:val="000000"/>
          <w:sz w:val="28"/>
        </w:rPr>
        <w:t>
</w:t>
      </w:r>
      <w:r>
        <w:rPr>
          <w:rFonts w:ascii="Times New Roman"/>
          <w:b w:val="false"/>
          <w:i w:val="false"/>
          <w:color w:val="000000"/>
          <w:sz w:val="28"/>
        </w:rPr>
        <w:t>
      5. Жеке кәсіпкерлік субъектілерін қолдау мен қорғау саласындағы тәуекел дәрежесін бағалау критерийлері ішінара тексерулер үшін субъективті критерийлер арқылы қалыптастырылады.</w:t>
      </w:r>
      <w:r>
        <w:br/>
      </w:r>
      <w:r>
        <w:rPr>
          <w:rFonts w:ascii="Times New Roman"/>
          <w:b w:val="false"/>
          <w:i w:val="false"/>
          <w:color w:val="000000"/>
          <w:sz w:val="28"/>
        </w:rPr>
        <w:t>
</w:t>
      </w:r>
      <w:r>
        <w:rPr>
          <w:rFonts w:ascii="Times New Roman"/>
          <w:b w:val="false"/>
          <w:i w:val="false"/>
          <w:color w:val="000000"/>
          <w:sz w:val="28"/>
        </w:rPr>
        <w:t>
      6. Тексерілетін субъектінің аумақтық бөлімшелері болған жағдайда, жеке кәсіпкерлік субъектілерінің құқықтары мен заңды мүдделерін бұзудың жоғары ықтималдығы бар аумақтық бөлімшелерді айқындау мақсатында тәуекел дәрежесін бағалау жүйесінің іс-шаралары әрбір тексерілетін субъектінің аумақтық бөлімшелеріне қатысты қолданылады.</w:t>
      </w:r>
      <w:r>
        <w:br/>
      </w:r>
      <w:r>
        <w:rPr>
          <w:rFonts w:ascii="Times New Roman"/>
          <w:b w:val="false"/>
          <w:i w:val="false"/>
          <w:color w:val="000000"/>
          <w:sz w:val="28"/>
        </w:rPr>
        <w:t>
</w:t>
      </w:r>
      <w:r>
        <w:rPr>
          <w:rFonts w:ascii="Times New Roman"/>
          <w:b w:val="false"/>
          <w:i w:val="false"/>
          <w:color w:val="000000"/>
          <w:sz w:val="28"/>
        </w:rPr>
        <w:t>
      7. Субъективті өлшемшарттарды айқындау мынадай:</w:t>
      </w:r>
      <w:r>
        <w:br/>
      </w:r>
      <w:r>
        <w:rPr>
          <w:rFonts w:ascii="Times New Roman"/>
          <w:b w:val="false"/>
          <w:i w:val="false"/>
          <w:color w:val="000000"/>
          <w:sz w:val="28"/>
        </w:rPr>
        <w:t>
</w:t>
      </w:r>
      <w:r>
        <w:rPr>
          <w:rFonts w:ascii="Times New Roman"/>
          <w:b w:val="false"/>
          <w:i w:val="false"/>
          <w:color w:val="000000"/>
          <w:sz w:val="28"/>
        </w:rPr>
        <w:t>
      1) деректер базасын қалыптастыру және ақпарат жинау;</w:t>
      </w:r>
      <w:r>
        <w:br/>
      </w:r>
      <w:r>
        <w:rPr>
          <w:rFonts w:ascii="Times New Roman"/>
          <w:b w:val="false"/>
          <w:i w:val="false"/>
          <w:color w:val="000000"/>
          <w:sz w:val="28"/>
        </w:rPr>
        <w:t>
</w:t>
      </w:r>
      <w:r>
        <w:rPr>
          <w:rFonts w:ascii="Times New Roman"/>
          <w:b w:val="false"/>
          <w:i w:val="false"/>
          <w:color w:val="000000"/>
          <w:sz w:val="28"/>
        </w:rPr>
        <w:t xml:space="preserve">
      2) ақпаратты талдау және тәуекелдерді бағалау кезеңдерін қолдана отырып жүзеге асырылады. </w:t>
      </w:r>
      <w:r>
        <w:br/>
      </w:r>
      <w:r>
        <w:rPr>
          <w:rFonts w:ascii="Times New Roman"/>
          <w:b w:val="false"/>
          <w:i w:val="false"/>
          <w:color w:val="000000"/>
          <w:sz w:val="28"/>
        </w:rPr>
        <w:t>
</w:t>
      </w:r>
      <w:r>
        <w:rPr>
          <w:rFonts w:ascii="Times New Roman"/>
          <w:b w:val="false"/>
          <w:i w:val="false"/>
          <w:color w:val="000000"/>
          <w:sz w:val="28"/>
        </w:rPr>
        <w:t xml:space="preserve">
      8. Деректер базасын қалыптастыру және ақпарат жинау Қазақстан Республикасының заңнамасын бұзатын тексерілетін субъектілерді (объектілерді) анықтау үшін қажет. </w:t>
      </w:r>
      <w:r>
        <w:br/>
      </w:r>
      <w:r>
        <w:rPr>
          <w:rFonts w:ascii="Times New Roman"/>
          <w:b w:val="false"/>
          <w:i w:val="false"/>
          <w:color w:val="000000"/>
          <w:sz w:val="28"/>
        </w:rPr>
        <w:t>
</w:t>
      </w:r>
      <w:r>
        <w:rPr>
          <w:rFonts w:ascii="Times New Roman"/>
          <w:b w:val="false"/>
          <w:i w:val="false"/>
          <w:color w:val="000000"/>
          <w:sz w:val="28"/>
        </w:rPr>
        <w:t>
      9. Тәуекелдер дәрежесін бағалау үшін тексерілетін субъектілер ұсынатын есептілік пен мәліметтерді мониторингілеу нәтижелері, мемлекеттік органдар, мекемелер және салалық ұйымдар жүргізетін автоматтандырылған ақпараттық жүйелер деректері және алдыңғы тексерулердің нәтижелері пайдаланылады.</w:t>
      </w:r>
      <w:r>
        <w:br/>
      </w:r>
      <w:r>
        <w:rPr>
          <w:rFonts w:ascii="Times New Roman"/>
          <w:b w:val="false"/>
          <w:i w:val="false"/>
          <w:color w:val="000000"/>
          <w:sz w:val="28"/>
        </w:rPr>
        <w:t>
</w:t>
      </w:r>
      <w:r>
        <w:rPr>
          <w:rFonts w:ascii="Times New Roman"/>
          <w:b w:val="false"/>
          <w:i w:val="false"/>
          <w:color w:val="000000"/>
          <w:sz w:val="28"/>
        </w:rPr>
        <w:t xml:space="preserve">
      10. Бар ақпарат көздері негізінде субъективті өлшемшарттар өрескел, елеулі және болмашы үш тәуекел дәрежесіне бөлінеді. </w:t>
      </w:r>
      <w:r>
        <w:br/>
      </w:r>
      <w:r>
        <w:rPr>
          <w:rFonts w:ascii="Times New Roman"/>
          <w:b w:val="false"/>
          <w:i w:val="false"/>
          <w:color w:val="000000"/>
          <w:sz w:val="28"/>
        </w:rPr>
        <w:t>
</w:t>
      </w:r>
      <w:r>
        <w:rPr>
          <w:rFonts w:ascii="Times New Roman"/>
          <w:b w:val="false"/>
          <w:i w:val="false"/>
          <w:color w:val="000000"/>
          <w:sz w:val="28"/>
        </w:rPr>
        <w:t>
      Жеке кәсіпкерлік субъектілерін қолдау мен қорғау саласындағы өрескел, елеулі және болмашы бұзушылықтар тізбесі осы Критерийлерге Қосымшада көрсетілген.</w:t>
      </w:r>
      <w:r>
        <w:br/>
      </w:r>
      <w:r>
        <w:rPr>
          <w:rFonts w:ascii="Times New Roman"/>
          <w:b w:val="false"/>
          <w:i w:val="false"/>
          <w:color w:val="000000"/>
          <w:sz w:val="28"/>
        </w:rPr>
        <w:t>
</w:t>
      </w:r>
      <w:r>
        <w:rPr>
          <w:rFonts w:ascii="Times New Roman"/>
          <w:b w:val="false"/>
          <w:i w:val="false"/>
          <w:color w:val="000000"/>
          <w:sz w:val="28"/>
        </w:rPr>
        <w:t>
      11. Тексерілетін субъектіні тәуекел дәрежесіне жатқызу үшін тәуекел дәрежесінің көрсеткішін есептеудің мынадай тәртібі қолданылады.</w:t>
      </w:r>
      <w:r>
        <w:br/>
      </w:r>
      <w:r>
        <w:rPr>
          <w:rFonts w:ascii="Times New Roman"/>
          <w:b w:val="false"/>
          <w:i w:val="false"/>
          <w:color w:val="000000"/>
          <w:sz w:val="28"/>
        </w:rPr>
        <w:t>
</w:t>
      </w:r>
      <w:r>
        <w:rPr>
          <w:rFonts w:ascii="Times New Roman"/>
          <w:b w:val="false"/>
          <w:i w:val="false"/>
          <w:color w:val="000000"/>
          <w:sz w:val="28"/>
        </w:rPr>
        <w:t>
      Бір өрескел бұзушылық болған жағдайда тексерілетін субъектіге 100 тәуекел дәрежесінің көрсеткіші теңестіріледі және оған қатысты ерекше тәртіп бойынша тексеру немесе іріктеп жүргізіледі.</w:t>
      </w:r>
      <w:r>
        <w:br/>
      </w:r>
      <w:r>
        <w:rPr>
          <w:rFonts w:ascii="Times New Roman"/>
          <w:b w:val="false"/>
          <w:i w:val="false"/>
          <w:color w:val="000000"/>
          <w:sz w:val="28"/>
        </w:rPr>
        <w:t>
</w:t>
      </w:r>
      <w:r>
        <w:rPr>
          <w:rFonts w:ascii="Times New Roman"/>
          <w:b w:val="false"/>
          <w:i w:val="false"/>
          <w:color w:val="000000"/>
          <w:sz w:val="28"/>
        </w:rPr>
        <w:t>
      Егер өрескел бұзушылық анықталмаса, онда тәуекел дәрежесінің көрсеткішін анықтау үшін елеулі және болмашы бұзушылықтар бойынша қосынды көрсеткіш есептеледі.</w:t>
      </w:r>
      <w:r>
        <w:br/>
      </w:r>
      <w:r>
        <w:rPr>
          <w:rFonts w:ascii="Times New Roman"/>
          <w:b w:val="false"/>
          <w:i w:val="false"/>
          <w:color w:val="000000"/>
          <w:sz w:val="28"/>
        </w:rPr>
        <w:t>
</w:t>
      </w:r>
      <w:r>
        <w:rPr>
          <w:rFonts w:ascii="Times New Roman"/>
          <w:b w:val="false"/>
          <w:i w:val="false"/>
          <w:color w:val="000000"/>
          <w:sz w:val="28"/>
        </w:rPr>
        <w:t xml:space="preserve">
      Елеулі бұзушылықтар көрсеткішін айқындау кезінде </w:t>
      </w:r>
      <w:r>
        <w:br/>
      </w:r>
      <w:r>
        <w:rPr>
          <w:rFonts w:ascii="Times New Roman"/>
          <w:b w:val="false"/>
          <w:i w:val="false"/>
          <w:color w:val="000000"/>
          <w:sz w:val="28"/>
        </w:rPr>
        <w:t>
</w:t>
      </w:r>
      <w:r>
        <w:rPr>
          <w:rFonts w:ascii="Times New Roman"/>
          <w:b w:val="false"/>
          <w:i w:val="false"/>
          <w:color w:val="000000"/>
          <w:sz w:val="28"/>
        </w:rPr>
        <w:t>
      0,7 коэффициенті қолданылады және бұл көрсеткіш мына формула бойынша есептеледі:</w:t>
      </w:r>
      <w:r>
        <w:br/>
      </w:r>
      <w:r>
        <w:rPr>
          <w:rFonts w:ascii="Times New Roman"/>
          <w:b w:val="false"/>
          <w:i w:val="false"/>
          <w:color w:val="000000"/>
          <w:sz w:val="28"/>
        </w:rPr>
        <w:t>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Рз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Р2 х 100/</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Р1) х 0,7</w:t>
      </w:r>
      <w:r>
        <w:br/>
      </w:r>
      <w:r>
        <w:rPr>
          <w:rFonts w:ascii="Times New Roman"/>
          <w:b w:val="false"/>
          <w:i w:val="false"/>
          <w:color w:val="000000"/>
          <w:sz w:val="28"/>
        </w:rPr>
        <w:t>
      мұндағы:</w:t>
      </w:r>
      <w:r>
        <w:br/>
      </w:r>
      <w:r>
        <w:rPr>
          <w:rFonts w:ascii="Times New Roman"/>
          <w:b w:val="false"/>
          <w:i w:val="false"/>
          <w:color w:val="000000"/>
          <w:sz w:val="28"/>
        </w:rPr>
        <w:t>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Рз – елеулі бұзушылықтардың көрсеткіші;</w:t>
      </w:r>
      <w:r>
        <w:br/>
      </w:r>
      <w:r>
        <w:rPr>
          <w:rFonts w:ascii="Times New Roman"/>
          <w:b w:val="false"/>
          <w:i w:val="false"/>
          <w:color w:val="000000"/>
          <w:sz w:val="28"/>
        </w:rPr>
        <w:t>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 xml:space="preserve">Р1 – елеулі бұзушылықтардың жалпы саны; </w:t>
      </w:r>
      <w:r>
        <w:br/>
      </w:r>
      <w:r>
        <w:rPr>
          <w:rFonts w:ascii="Times New Roman"/>
          <w:b w:val="false"/>
          <w:i w:val="false"/>
          <w:color w:val="000000"/>
          <w:sz w:val="28"/>
        </w:rPr>
        <w:t>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Р2 – анықталған елеулі бұзушылықтардың саны;</w:t>
      </w:r>
      <w:r>
        <w:br/>
      </w:r>
      <w:r>
        <w:rPr>
          <w:rFonts w:ascii="Times New Roman"/>
          <w:b w:val="false"/>
          <w:i w:val="false"/>
          <w:color w:val="000000"/>
          <w:sz w:val="28"/>
        </w:rPr>
        <w:t xml:space="preserve">
      Болмашы бұзушылықтардың көрсеткішін айқындау кезінде </w:t>
      </w:r>
      <w:r>
        <w:br/>
      </w:r>
      <w:r>
        <w:rPr>
          <w:rFonts w:ascii="Times New Roman"/>
          <w:b w:val="false"/>
          <w:i w:val="false"/>
          <w:color w:val="000000"/>
          <w:sz w:val="28"/>
        </w:rPr>
        <w:t>
      0,3 коэффициенті қолданылады және бұл көрсеткіш мына формула бойынша есептеледі:</w:t>
      </w:r>
      <w:r>
        <w:br/>
      </w:r>
      <w:r>
        <w:rPr>
          <w:rFonts w:ascii="Times New Roman"/>
          <w:b w:val="false"/>
          <w:i w:val="false"/>
          <w:color w:val="000000"/>
          <w:sz w:val="28"/>
        </w:rPr>
        <w:t>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Рн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Р2 х 100/</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Р1) х 0,3</w:t>
      </w:r>
      <w:r>
        <w:br/>
      </w:r>
      <w:r>
        <w:rPr>
          <w:rFonts w:ascii="Times New Roman"/>
          <w:b w:val="false"/>
          <w:i w:val="false"/>
          <w:color w:val="000000"/>
          <w:sz w:val="28"/>
        </w:rPr>
        <w:t>
      мұндағы:</w:t>
      </w:r>
      <w:r>
        <w:br/>
      </w:r>
      <w:r>
        <w:rPr>
          <w:rFonts w:ascii="Times New Roman"/>
          <w:b w:val="false"/>
          <w:i w:val="false"/>
          <w:color w:val="000000"/>
          <w:sz w:val="28"/>
        </w:rPr>
        <w:t>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Рн – болмашы бұзушылықтардың көрсеткіші;</w:t>
      </w:r>
      <w:r>
        <w:br/>
      </w:r>
      <w:r>
        <w:rPr>
          <w:rFonts w:ascii="Times New Roman"/>
          <w:b w:val="false"/>
          <w:i w:val="false"/>
          <w:color w:val="000000"/>
          <w:sz w:val="28"/>
        </w:rPr>
        <w:t>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Р1 – болмашы бұзушылықтардың жалпы саны;</w:t>
      </w:r>
      <w:r>
        <w:br/>
      </w:r>
      <w:r>
        <w:rPr>
          <w:rFonts w:ascii="Times New Roman"/>
          <w:b w:val="false"/>
          <w:i w:val="false"/>
          <w:color w:val="000000"/>
          <w:sz w:val="28"/>
        </w:rPr>
        <w:t>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 xml:space="preserve">Р2 – анықталған болмашы бұзушылықтардың саны; </w:t>
      </w:r>
      <w:r>
        <w:br/>
      </w:r>
      <w:r>
        <w:rPr>
          <w:rFonts w:ascii="Times New Roman"/>
          <w:b w:val="false"/>
          <w:i w:val="false"/>
          <w:color w:val="000000"/>
          <w:sz w:val="28"/>
        </w:rPr>
        <w:t>
      Тәуекел дәрежесінің жалпы көрсеткіші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 0-ден 100-ге дейінгі шәкіл бойынша есептеледі және мына формула бойынша елеулі және болмашы бұзушылықтардың көрсеткіштерін қосу арқылы анықталады:</w:t>
      </w:r>
      <w:r>
        <w:br/>
      </w:r>
      <w:r>
        <w:rPr>
          <w:rFonts w:ascii="Times New Roman"/>
          <w:b w:val="false"/>
          <w:i w:val="false"/>
          <w:color w:val="000000"/>
          <w:sz w:val="28"/>
        </w:rPr>
        <w:t>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 xml:space="preserve">Р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 xml:space="preserve">Рз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Рн</w:t>
      </w:r>
      <w:r>
        <w:br/>
      </w:r>
      <w:r>
        <w:rPr>
          <w:rFonts w:ascii="Times New Roman"/>
          <w:b w:val="false"/>
          <w:i w:val="false"/>
          <w:color w:val="000000"/>
          <w:sz w:val="28"/>
        </w:rPr>
        <w:t>
      мұндағы:</w:t>
      </w:r>
      <w:r>
        <w:br/>
      </w:r>
      <w:r>
        <w:rPr>
          <w:rFonts w:ascii="Times New Roman"/>
          <w:b w:val="false"/>
          <w:i w:val="false"/>
          <w:color w:val="000000"/>
          <w:sz w:val="28"/>
        </w:rPr>
        <w:t>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 – тәуекел дәрежесінің жалпы көрсеткіші;</w:t>
      </w:r>
      <w:r>
        <w:br/>
      </w:r>
      <w:r>
        <w:rPr>
          <w:rFonts w:ascii="Times New Roman"/>
          <w:b w:val="false"/>
          <w:i w:val="false"/>
          <w:color w:val="000000"/>
          <w:sz w:val="28"/>
        </w:rPr>
        <w:t>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Рз – елеулі бұзушылықтардың көрсеткіші;</w:t>
      </w:r>
      <w:r>
        <w:br/>
      </w:r>
      <w:r>
        <w:rPr>
          <w:rFonts w:ascii="Times New Roman"/>
          <w:b w:val="false"/>
          <w:i w:val="false"/>
          <w:color w:val="000000"/>
          <w:sz w:val="28"/>
        </w:rPr>
        <w:t>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Рн – болмашы бұзушылықтардың көрсеткіші.</w:t>
      </w:r>
      <w:r>
        <w:br/>
      </w:r>
      <w:r>
        <w:rPr>
          <w:rFonts w:ascii="Times New Roman"/>
          <w:b w:val="false"/>
          <w:i w:val="false"/>
          <w:color w:val="000000"/>
          <w:sz w:val="28"/>
        </w:rPr>
        <w:t>
</w:t>
      </w:r>
      <w:r>
        <w:rPr>
          <w:rFonts w:ascii="Times New Roman"/>
          <w:b w:val="false"/>
          <w:i w:val="false"/>
          <w:color w:val="000000"/>
          <w:sz w:val="28"/>
        </w:rPr>
        <w:t xml:space="preserve">
      12. Тәуекел дәрежесінің көрсеткіштері бойынша тексерілетін субъект: </w:t>
      </w:r>
      <w:r>
        <w:br/>
      </w:r>
      <w:r>
        <w:rPr>
          <w:rFonts w:ascii="Times New Roman"/>
          <w:b w:val="false"/>
          <w:i w:val="false"/>
          <w:color w:val="000000"/>
          <w:sz w:val="28"/>
        </w:rPr>
        <w:t>
</w:t>
      </w:r>
      <w:r>
        <w:rPr>
          <w:rFonts w:ascii="Times New Roman"/>
          <w:b w:val="false"/>
          <w:i w:val="false"/>
          <w:color w:val="000000"/>
          <w:sz w:val="28"/>
        </w:rPr>
        <w:t xml:space="preserve">
      1) тәуекел дәрежесінің көрсеткіші – 60-тан 100-ге дейін болса және оған қатысты ішінара тексеру жүргізілетін болса – жоғары тәуекел дәрежесіне; </w:t>
      </w:r>
      <w:r>
        <w:br/>
      </w:r>
      <w:r>
        <w:rPr>
          <w:rFonts w:ascii="Times New Roman"/>
          <w:b w:val="false"/>
          <w:i w:val="false"/>
          <w:color w:val="000000"/>
          <w:sz w:val="28"/>
        </w:rPr>
        <w:t>
</w:t>
      </w:r>
      <w:r>
        <w:rPr>
          <w:rFonts w:ascii="Times New Roman"/>
          <w:b w:val="false"/>
          <w:i w:val="false"/>
          <w:color w:val="000000"/>
          <w:sz w:val="28"/>
        </w:rPr>
        <w:t xml:space="preserve">
      2) тәуекел дәрежесінің көрсеткіші 0-ден 60-қа дейін болса және оған қатысты ішінара тексеру жүргізілмейтін болса – жоғары дәрежеге жатпайтын тәуекел дәрежесіне жатады. </w:t>
      </w:r>
      <w:r>
        <w:br/>
      </w:r>
      <w:r>
        <w:rPr>
          <w:rFonts w:ascii="Times New Roman"/>
          <w:b w:val="false"/>
          <w:i w:val="false"/>
          <w:color w:val="000000"/>
          <w:sz w:val="28"/>
        </w:rPr>
        <w:t>
</w:t>
      </w:r>
      <w:r>
        <w:rPr>
          <w:rFonts w:ascii="Times New Roman"/>
          <w:b w:val="false"/>
          <w:i w:val="false"/>
          <w:color w:val="000000"/>
          <w:sz w:val="28"/>
        </w:rPr>
        <w:t xml:space="preserve">
      13. Іріктеп тексерулердің тізімдері: </w:t>
      </w:r>
      <w:r>
        <w:br/>
      </w:r>
      <w:r>
        <w:rPr>
          <w:rFonts w:ascii="Times New Roman"/>
          <w:b w:val="false"/>
          <w:i w:val="false"/>
          <w:color w:val="000000"/>
          <w:sz w:val="28"/>
        </w:rPr>
        <w:t>
</w:t>
      </w:r>
      <w:r>
        <w:rPr>
          <w:rFonts w:ascii="Times New Roman"/>
          <w:b w:val="false"/>
          <w:i w:val="false"/>
          <w:color w:val="000000"/>
          <w:sz w:val="28"/>
        </w:rPr>
        <w:t>
      1) субъективті өлшемшарттар бойынша тәуекел дәрежесінің көрсеткіші ең жоғары тексерілетін субъектілердің басымдығы;</w:t>
      </w:r>
      <w:r>
        <w:br/>
      </w:r>
      <w:r>
        <w:rPr>
          <w:rFonts w:ascii="Times New Roman"/>
          <w:b w:val="false"/>
          <w:i w:val="false"/>
          <w:color w:val="000000"/>
          <w:sz w:val="28"/>
        </w:rPr>
        <w:t>
</w:t>
      </w:r>
      <w:r>
        <w:rPr>
          <w:rFonts w:ascii="Times New Roman"/>
          <w:b w:val="false"/>
          <w:i w:val="false"/>
          <w:color w:val="000000"/>
          <w:sz w:val="28"/>
        </w:rPr>
        <w:t xml:space="preserve">
      2) мемлекеттік органның тексерулерді жүзеге асыратын лауазымды тұлғаларына түсетін жүктемелері ескеріле отырып жасалады. </w:t>
      </w:r>
      <w:r>
        <w:br/>
      </w:r>
      <w:r>
        <w:rPr>
          <w:rFonts w:ascii="Times New Roman"/>
          <w:b w:val="false"/>
          <w:i w:val="false"/>
          <w:color w:val="000000"/>
          <w:sz w:val="28"/>
        </w:rPr>
        <w:t>
</w:t>
      </w:r>
      <w:r>
        <w:rPr>
          <w:rFonts w:ascii="Times New Roman"/>
          <w:b w:val="false"/>
          <w:i w:val="false"/>
          <w:color w:val="000000"/>
          <w:sz w:val="28"/>
        </w:rPr>
        <w:t xml:space="preserve">
      14. Ішінара тексерулер алдыңғы жылдың осыған ұқсас кезеңінің жартыжылдық деректерімен салыстырғанда, соңғы есепті кезеңнің жартыжылдық деректерінің ақпаратын талдау мен бағалаудың нәтижелері бойынша жартыжылдыққа қалыптастырылатын реттеуші мемлекеттік органның бірінші басшысы бекітетін ішінара тексеру және тізімдерінің негізінде жүргізіледі. Іріктеп тексерулер тізімдері тиісті есепті кезең басталғанға дейін күнтізбелік он бес күннен кешіктірмей құқықтық статистика және арнайы есепке алу жөніндегі бойынша уәкілетті органға жіберіледі. </w:t>
      </w:r>
    </w:p>
    <w:bookmarkEnd w:id="2"/>
    <w:bookmarkStart w:name="z47" w:id="3"/>
    <w:p>
      <w:pPr>
        <w:spacing w:after="0"/>
        <w:ind w:left="0"/>
        <w:jc w:val="both"/>
      </w:pPr>
      <w:r>
        <w:rPr>
          <w:rFonts w:ascii="Times New Roman"/>
          <w:b w:val="false"/>
          <w:i w:val="false"/>
          <w:color w:val="000000"/>
          <w:sz w:val="28"/>
        </w:rPr>
        <w:t>
Жеке кәсіпкерлік субъектілерін</w:t>
      </w:r>
      <w:r>
        <w:br/>
      </w:r>
      <w:r>
        <w:rPr>
          <w:rFonts w:ascii="Times New Roman"/>
          <w:b w:val="false"/>
          <w:i w:val="false"/>
          <w:color w:val="000000"/>
          <w:sz w:val="28"/>
        </w:rPr>
        <w:t xml:space="preserve">
қорғау мен қолдау саласындағы </w:t>
      </w:r>
      <w:r>
        <w:br/>
      </w:r>
      <w:r>
        <w:rPr>
          <w:rFonts w:ascii="Times New Roman"/>
          <w:b w:val="false"/>
          <w:i w:val="false"/>
          <w:color w:val="000000"/>
          <w:sz w:val="28"/>
        </w:rPr>
        <w:t xml:space="preserve">
тәуекел дәрежесін бағалау   </w:t>
      </w:r>
      <w:r>
        <w:br/>
      </w:r>
      <w:r>
        <w:rPr>
          <w:rFonts w:ascii="Times New Roman"/>
          <w:b w:val="false"/>
          <w:i w:val="false"/>
          <w:color w:val="000000"/>
          <w:sz w:val="28"/>
        </w:rPr>
        <w:t xml:space="preserve">
критерийлеріне қосымша     </w:t>
      </w:r>
    </w:p>
    <w:bookmarkEnd w:id="3"/>
    <w:p>
      <w:pPr>
        <w:spacing w:after="0"/>
        <w:ind w:left="0"/>
        <w:jc w:val="both"/>
      </w:pPr>
      <w:r>
        <w:rPr>
          <w:rFonts w:ascii="Times New Roman"/>
          <w:b w:val="false"/>
          <w:i w:val="false"/>
          <w:color w:val="000000"/>
          <w:sz w:val="28"/>
        </w:rPr>
        <w:t>      «Тексерілетін субъект ұсынатын, оның ішінде мемлекеттік органдар, мекемелер және салалық ұйымдар жүргізетін автоматтандырылған ақпараттық жүйелер арқылы ұсынатын есептілік пен мәліметтерді мониторингтеу нәтижелері» (дәріже аурлығы төменде көрсетілген талаптардың сақтамалған жағдайда белгіленеді) ақпарат көзі бөйынша субъективті критерийлер болып табылады: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3"/>
        <w:gridCol w:w="8847"/>
        <w:gridCol w:w="4330"/>
      </w:tblGrid>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Бұзушылықтар </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 түрі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Тексерілетін субъектілердің жеке кәсіпкерлік субъектілерінің қызметі салаларындағы мемлекеттік бақылауды және қадағалауды жүзеге асыру тәртібін сақтауы саласында</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Реттеуші мемлекеттік органдардың және кәсіпкерлік жөніндегі уәкілетті органның бірлескен актісімен бекітілген және мемлекеттік органның ресми интернет-ресурсында жарияланған тексерулер жүргізудің ерекше тәртібі үшін қолданылатын тәуекел дәрежесін бағалау критерийлерінің болуы</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және бюджетке төленетін басқа да міндетті төлемдер туралы» Қазақстан Республикасының </w:t>
            </w:r>
            <w:r>
              <w:rPr>
                <w:rFonts w:ascii="Times New Roman"/>
                <w:b w:val="false"/>
                <w:i w:val="false"/>
                <w:color w:val="000000"/>
                <w:sz w:val="20"/>
              </w:rPr>
              <w:t>Кодексінде</w:t>
            </w:r>
            <w:r>
              <w:rPr>
                <w:rFonts w:ascii="Times New Roman"/>
                <w:b w:val="false"/>
                <w:i w:val="false"/>
                <w:color w:val="000000"/>
                <w:sz w:val="20"/>
              </w:rPr>
              <w:t xml:space="preserve"> (Салық кодексі) көзделген жағдайларды қоспағанда, реттеуші мемлекеттік орган кәсіпкерлік жөніндегі уәкілетті органмен бірлесе отырып бекіткен және мемлекеттік органның ресми интернет-ресурсында жарияланған, ішінара тексеру жүргізу кезінде тексерілетін субъектілерді (объектілерді) іріктеуге арналған тәуекел дәрежесін бағалау критерийлеріне қатысты актілердің болуы</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есептіліктің жиынтық деректерінің орталық және жергілікті атқарушы органның ресми интернет-ресурсында ай сайын жариялануы</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Болмашы</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Реттеуші мемлекеттік орган мен кәсіпкерлік жөніндегі уәкілетті органның бірлескен актісімен бекітілген және мемлекеттік органның ресми интернет-ресурсында жарияланған, жеке кәсіпкерлік саласындағы тексеру парақтары нысандарының болуы</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Тексерілетін субъектілердің лицензиялау немесе өзге рұқсат құжаттарын беру, кәсіпкерлік қызметті немесе өзге іс-әрекеттерді жүзеге асыруға хабарлама қабылдау тәртібін сақтауы саласында</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Тексерілетін субъектінің рұқсатты және (немесе) рұқсатқа қосымшаны беру мерзімі өткен сәттен бастап бес жұмыс күнінен кешіктірмей өтініш берушіге оны беруді жүзеге асыруы</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Лицензияны және (немесе) лицензияға қосымшаны не оларды беруден дәлелді бас тартуды Қазақстан Республикасының заңдарына сәйкес белгіленген тиісті құжаттармен қоса өтініш ұсынылған күннен бастап отыз жұмыс күнінен кешіктірілмей берілетін атом энергиясын пайдалану, қаржы саласындағы және қаржы ресурстарын шоғырландыруға байланысты қызмет, білім беру, мұнай және газ саласындағы лицензияларды және (немесе) лицензияларға қосымшаларды қоспағанда, он бес жұмыс күнінен кешіктірмей беруді жүзеге асыру</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Лицензиардың лицензияны және (немесе) лицензияға қосымшаны қайта ресімдеуді Рұқсаттар және хабарламалар туралы заңның 34-бабында өзгеше мерзім белгіленбесе, Рұқсаттар және хабарламалар туралы заңның 33-бабының 3-тармағында көзделген құжаттар берілген сәттен бастап үш жұмыс күні ішінде жүзеге асыруы</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органдарының екінші санаттағы рұқсаттардың Қазақстан Республикасының заңдарында, Қазақстан Республикасы Президентінің жарлықтарында, Қазақстан Республикасы Үкіметінің қаулыларында немесе Қазақстан Республикасы Ұлттық Банкінің нормативтік құқықтық актілерінде белгіленген мерзімдерде берілуін сақтауы</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органының екінші санаттағы рұқсатты беру үшін белгіленген мерзімдерде өтініш берушіге екінші санаттағы рұқсатты беруден дәлелді бас тартуды жүзеге асыруы</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Хабарламалар қабылдауды жүзеге асыратын мемлекеттік органдардың өтініш берушілерге рұқсаттар мен хабарламалардың мемлекеттік электрондық тізілімінен өтініш берушілердің жіберген хабарламалары туралы үзінді көшірмелерді өтініш жасалған күннен бастап үш жұмыс күні ішінде беруі</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«Бұрынғы тексерулер нәтижелері» (дәріже ауырлығы төменде көрсетілген талаптардың сақтамалған жағдайда белгіленеді) ақпарат көзі бөйынша субъективті критерийлер болып табылады: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2"/>
        <w:gridCol w:w="8851"/>
        <w:gridCol w:w="4327"/>
      </w:tblGrid>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Бұзушылықтар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 түрі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Тексерілетін субъектілердің жеке кәсіпкерлік субъектілерінің қызметі салаларындағы мемлекеттік бақылауды және қадағалауды жүзеге асыру тәртібін сақтауы саласында</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Ішінара тексеру жүргізуге арналған бақылау және қадағалау органының жеке кәсіпкерлік субъектілері ұсынатын есептілікке, жоспардан тыс тексерулер мен бақылаудың және қадағалаудың өзге де нысандарының нәтижелеріне, өзге де ақпаратқа талдау жүргізуі</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Реттеуші мемлекеттік орган, кәсіпкерлік жөніндегі уәкілетті орган және құқықтық статистика және арнайы есепке алу жөніндегі уәкілетті орган басшыларының бірлескен актісімен бекітілген, тексерілетін субъектілерді (объектілерді) тексеру мәселелері жөніндегі міндетті ведомстволық есептілік нысандарының және жеке кәсіпкерлік субъектісіне бару арқылы бақылау және қадағалаудың өзге де нысандарының болуы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кәсіпкерлік саласында тексерілетін субъектілерді (объектілерді) тексерулердің, бару арқылы жүргізілетін бақылау мен қадағалаудың өзге де нысандарының, сондай-ақ тексеру парақтарына сәйкес анықталған бұзушылықтардың және оларға қолданылған әкімшілік ықпал ету шаралары санының ведомстволық есебінің тұрақты және үзіліссіз негізде жүргізілуі</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жеке кәсіпкерлік субъектісіне қатысты тексерулер жүргізудің ерекше тәртібі бойынша тексеруді реттеуші мемлекеттік орган немесе жергілікті атқарушы орган тәуекелдерді бағалау жүйесіне сәйкес бекіткен жартыжылдық кесте негізінде жүргізу және алдыңғы тексерулерге қатысты белгіленген уақыт аралықтарын ескеріп жүргізу</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Кодексінің </w:t>
            </w:r>
            <w:r>
              <w:rPr>
                <w:rFonts w:ascii="Times New Roman"/>
                <w:b w:val="false"/>
                <w:i w:val="false"/>
                <w:color w:val="000000"/>
                <w:sz w:val="20"/>
              </w:rPr>
              <w:t>144-бабының</w:t>
            </w:r>
            <w:r>
              <w:rPr>
                <w:rFonts w:ascii="Times New Roman"/>
                <w:b w:val="false"/>
                <w:i w:val="false"/>
                <w:color w:val="000000"/>
                <w:sz w:val="20"/>
              </w:rPr>
              <w:t xml:space="preserve"> 3-тармағында көзделмеген негіздемелер бойынша нақты жеке кәсіпкерлік субъектісіне қатысты жоспардан тыс тексерулер жүргізу</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Бұзушылықтар жасалған сәтте олардың жолын кесу қажет болған жағдайда, тікелей жұмыстан тыс уақытта (түнгі уақыт, демалыс немесе мереке күндері) жүргізілетін жоспардан тыс тексерулерді қоспағанда, тәуекел дәрежесін бағалау негізінде тексерулер жүргізудің ерекше тәртібі бойынша тексеруді, ішінара және жоспардан тыс тексеруді ішкі еңбек тәртібі қағидаларында белгіленген, жеке кәсіпкерлік субъектісінің жұмыс уақытында жүргізу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w:t>
            </w:r>
            <w:r>
              <w:br/>
            </w:r>
            <w:r>
              <w:rPr>
                <w:rFonts w:ascii="Times New Roman"/>
                <w:b w:val="false"/>
                <w:i w:val="false"/>
                <w:color w:val="000000"/>
                <w:sz w:val="20"/>
              </w:rPr>
              <w:t>
1) жарылғыш заттардың айналысы мен олардың жұмыс істеуінің белгіленген қағидаларының сақталуына;</w:t>
            </w:r>
            <w:r>
              <w:br/>
            </w:r>
            <w:r>
              <w:rPr>
                <w:rFonts w:ascii="Times New Roman"/>
                <w:b w:val="false"/>
                <w:i w:val="false"/>
                <w:color w:val="000000"/>
                <w:sz w:val="20"/>
              </w:rPr>
              <w:t>
2) азаматтық және қызметтік қару мен оның патрондарының, азаматтық пиротехникалық заттар мен оларды қолдана отырып жасалған бұйымдардың айналымы саласында жұмыс істейтін жеке және заңды тұлғалардың қызметіне;</w:t>
            </w:r>
            <w:r>
              <w:br/>
            </w:r>
            <w:r>
              <w:rPr>
                <w:rFonts w:ascii="Times New Roman"/>
                <w:b w:val="false"/>
                <w:i w:val="false"/>
                <w:color w:val="000000"/>
                <w:sz w:val="20"/>
              </w:rPr>
              <w:t>
3) атом энергиясына, радиоактивті заттарға;</w:t>
            </w:r>
            <w:r>
              <w:br/>
            </w:r>
            <w:r>
              <w:rPr>
                <w:rFonts w:ascii="Times New Roman"/>
                <w:b w:val="false"/>
                <w:i w:val="false"/>
                <w:color w:val="000000"/>
                <w:sz w:val="20"/>
              </w:rPr>
              <w:t>
4) улардың, қару-жарақтың, әскери техниканың және жекелеген қару түрлерінің, жарылғыш және пиротехникалық заттар мен оларды қолдана отырып жасалған бұйымдардың айналымы саласында жұмыс істейтін жеке және заңды тұлғалардың қызметіне байланысты бақылау мен қадағалауды қоспағанда, шағын кәсіпкерлік, оның ішінде микрокәсіпкерлік субъектілеріне қатысты (қайта ұйымдастыру тәртібімен құрылған заңды тұлғалар мен қайта ұйымдастырылған заңды тұлғалардың құқықтық мирасқорларынан басқа) мемлекеттік тіркелген күнінен бастап үш жыл бойы тәуекел дәрежесін бағалау негізінде тексерулер жүргізудің ерекше тәртібі бойынша тексерулер, ішінара тексерулер жүргізбеу</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Анонимді өтініштер бойынша жоспардан тыс тексерулер жүргізбеу</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емес жеке кәсіпкерлік субъектілеріне қатысты анықталған және жоспардан тыс тексерудi тағайындауға негiз болған фактiлер мен мән-жайлар бойынша жоспардан тыс тексерулер жүргізу</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жүргізу туралы хабарлау мерзімдерінің сақталуы</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Тексеруді оны тағайындау туралы актісіз, оның ішінде онда Кәсіпкерлік Кодексінің </w:t>
            </w:r>
            <w:r>
              <w:rPr>
                <w:rFonts w:ascii="Times New Roman"/>
                <w:b w:val="false"/>
                <w:i w:val="false"/>
                <w:color w:val="000000"/>
                <w:sz w:val="20"/>
              </w:rPr>
              <w:t>145-бабының</w:t>
            </w:r>
            <w:r>
              <w:rPr>
                <w:rFonts w:ascii="Times New Roman"/>
                <w:b w:val="false"/>
                <w:i w:val="false"/>
                <w:color w:val="000000"/>
                <w:sz w:val="20"/>
              </w:rPr>
              <w:t xml:space="preserve"> 2-тармағында көзделген ақпаратты көрсете отырып жүргізу</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өмiрi мен денсаулығына қатер төнген жағдайда мемлекеттік еңбек инспекциясының еңбек қауiпсiздiгi және еңбектi қорғау саласындағы талаптарын сақтау бойынша жоспардан тыс тексерулерді, салық қызметi органдары Қазақстан Республикасының </w:t>
            </w:r>
            <w:r>
              <w:rPr>
                <w:rFonts w:ascii="Times New Roman"/>
                <w:b w:val="false"/>
                <w:i w:val="false"/>
                <w:color w:val="000000"/>
                <w:sz w:val="20"/>
              </w:rPr>
              <w:t>Салық кодексiне</w:t>
            </w:r>
            <w:r>
              <w:rPr>
                <w:rFonts w:ascii="Times New Roman"/>
                <w:b w:val="false"/>
                <w:i w:val="false"/>
                <w:color w:val="000000"/>
                <w:sz w:val="20"/>
              </w:rPr>
              <w:t xml:space="preserve"> сәйкес жүзеге асыратын қарсы тексерулердi қоспағанда, тексеруді тағайындау туралы актіні тексерулер басталғанға дейін құқықтық статистика және арнайы есепке алу жөніндегі уәкілетті органда, оны жеке кәсіпкерлік субъектісі орналасқан жер бойынша құқықтық статистика және арнайы есепке алу жөніндегі уәкілетті органның аумақтық бөлімшесіне ұсыну, оның ішінде электронды форматта ұсыну арқылы тіркеуді жүзеге асыру</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жүргізудің мерзімдері мен нысанасын көрсете отырып, осы тексеру басталғанға дейін кемінде күнтізбелік отыз күн бұрын тәуекел дәрежесін бағалау негізінде тексерулер жүргізудің ерекше тәртібі бойынша тексеру, ішінара тексеру жүргізудің басталатыны туралы жеке кәсіпкерлік субъектісіне жазбаша түрде хабарлауды жүзеге асыру</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Кодексінің </w:t>
            </w:r>
            <w:r>
              <w:rPr>
                <w:rFonts w:ascii="Times New Roman"/>
                <w:b w:val="false"/>
                <w:i w:val="false"/>
                <w:color w:val="000000"/>
                <w:sz w:val="20"/>
              </w:rPr>
              <w:t>144-бабының</w:t>
            </w:r>
            <w:r>
              <w:rPr>
                <w:rFonts w:ascii="Times New Roman"/>
                <w:b w:val="false"/>
                <w:i w:val="false"/>
                <w:color w:val="000000"/>
                <w:sz w:val="20"/>
              </w:rPr>
              <w:t xml:space="preserve"> 6 және 7-тармағының 2), 7), 9), 10) тармақшаларында, 3-тармағында көзделген жағдайларды қоспағанда, тексеру жүргізудің нысанасын көрсете отырып, тексерудің өзі басталғанға дейін кемiнде бiр тәулiк бұрын жоспардан тыс тексеру жүргiзудiң басталатыны туралы жеке кәсіпкерлік субъектісіне жазбаша түрде хабарлауды жүзеге асыру</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кәсіпкерлік субъектісі тексеруді тағайындау туралы актіні қабылдаудан бас тартқан немесе тексеруді жүзеге асыратын бақылау және қадағалау органының лауазымды адамының тексеру жүргізуге қажетті материалдарға қол жеткізуіне кедергі келтірген жағдайда тексеруді жүзеге асыратын бақылау және қадағалау органы лауазымды адамы және жеке кәсіпкерлік субъектісінің уәкілетті тұлғасы қол қойған хаттаманы жасау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кәсіпкерлік субъектісін және құқықтық статистика және арнайы есепке алу жөніндегі органды тексеру жүргізуші лауазымды адамдардың құрамын ауыстырған жағдайда тексеру тағайындау туралы актіде көрсетілмеген адамдардың тексеруге қатысуы басталғанға дейін ауыстыру себебі көрсетілген хабарламаның болуы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салық заңнамасында көзделген салықтық тексеруді, сондай-ақ салалық ерекшеліктері ескеріле отырып, тексерулер жүргізудің мынадай:</w:t>
            </w:r>
            <w:r>
              <w:br/>
            </w:r>
            <w:r>
              <w:rPr>
                <w:rFonts w:ascii="Times New Roman"/>
                <w:b w:val="false"/>
                <w:i w:val="false"/>
                <w:color w:val="000000"/>
                <w:sz w:val="20"/>
              </w:rPr>
              <w:t>
1) санитариялық-эпидемиологиялық бақылау саласындағы тексерулер – он бес жұмыс күніне дейін болатын және он бес жұмыс күніне дейін ұзартылатын;</w:t>
            </w:r>
            <w:r>
              <w:br/>
            </w:r>
            <w:r>
              <w:rPr>
                <w:rFonts w:ascii="Times New Roman"/>
                <w:b w:val="false"/>
                <w:i w:val="false"/>
                <w:color w:val="000000"/>
                <w:sz w:val="20"/>
              </w:rPr>
              <w:t>
2) ветеринария, өсімдіктер карантині және оларды қорғау, тұқым шаруашылығы, астық және мақта нарығы саласындағы тексерулер – бес жұмыс күнінен аспайтын және бес жұмыс күніне дейін ұзартылатын;</w:t>
            </w:r>
            <w:r>
              <w:br/>
            </w:r>
            <w:r>
              <w:rPr>
                <w:rFonts w:ascii="Times New Roman"/>
                <w:b w:val="false"/>
                <w:i w:val="false"/>
                <w:color w:val="000000"/>
                <w:sz w:val="20"/>
              </w:rPr>
              <w:t xml:space="preserve">
3) техникалық жағынан күрделілігі ескеріле отырып, құрылыс объектілеріндегі еңбек қауіпсіздігі және еңбекті қорғау бөлігінде Қазақстан Республикасының еңбек заңнамасын сақтау саласындағы тексерулер: </w:t>
            </w:r>
            <w:r>
              <w:br/>
            </w:r>
            <w:r>
              <w:rPr>
                <w:rFonts w:ascii="Times New Roman"/>
                <w:b w:val="false"/>
                <w:i w:val="false"/>
                <w:color w:val="000000"/>
                <w:sz w:val="20"/>
              </w:rPr>
              <w:t>
техникалық жағынан күрделі объектілерге жатқызылатындарға – бес жұмыс күнінен аспайтын және бес жұмыс күніне дейін ұзартылатын;</w:t>
            </w:r>
            <w:r>
              <w:br/>
            </w:r>
            <w:r>
              <w:rPr>
                <w:rFonts w:ascii="Times New Roman"/>
                <w:b w:val="false"/>
                <w:i w:val="false"/>
                <w:color w:val="000000"/>
                <w:sz w:val="20"/>
              </w:rPr>
              <w:t>
техникалық жағынан күрделі объектілерге жатқызылмайтындарға – жұмыс күнінің 4 сағатынан аспайтын және жұмыс күнінің 8 сағатына дейін ұзартылатын мерзімдер белгіленген санитариялық-эпидемиологиялық бақылау, ветеринария, өсімдіктер карантині және оларды қорғау, тұқым шаруашылығы, астық және мақта нарығы, құрылыс объектілеріндегі еңбек қауіпсіздігі және еңбекті қорғау бөлігінде Қазақстан Республикасының еңбек заңнамасын сақтау саласында жүргізілетін тексерулерді жүргізу кезіндегі жекелеген жағдайларды қоспағанда, микрокәсіпкерлік субъектілеріне бес жұмыс күні ішінде, шағын, орта және ірі кәсіпкерлік субъектілеріне отыз жұмыс күні ішінде тексерулер жүргізу</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салық заңнамасында көзделген салықтық тексеруді жүргізу кезіндегі жекелеген жағдайларды қоспағанда, арнайы зерттеулер, сынақтар, сараптамалар жүргізу қажет болған жағдайда, сондай-ақ тексеру көлемінің ауқымды болуына байланысты бақылау және қадағалау органы басшысының (не оның орнындағы адамның) тексеру мерзімін отыз жұмыс күнінен аспайтын мерзімге бір рет қана ұзартуды жүзеге асыруы</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мерзімдері ұзартылған жағдайда құқықтық статистика және арнайы есепке алу жөніндегі уәкілетті органда тіркей отырып және тексеру тағайындау туралы алдыңғы актінің нөмірі мен тіркелген күнін және ұзартудың себебін көрсете отырып, тексеруді ұзарту туралы қосымша актіні ресімдеу</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жүргізуді жүргізілетін тексеру шеңберінде шет мемлекеттерден айтарлықтай маңызы бар мәліметтер және құжаттар алу, отыз жұмыс күнінен асатын мерзімде арнайы зерттеулер, сынақтар, сараптамалар жүргізу қажет болған жағдайларда, оларды алғанға не орындағанға дейін тоқтата тұруды жүзеге асыру</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Құқықтық статистика және арнайы есепке алу жөніндегі уәкілетті органды хабардар ете отырып, тексеруді тоқтата тұрғанға не қайта бастағанға дейін бір күн бұрын жеке кәсіпкерлік субъектісін тексеруді тоқтата тұру не қайта бастау туралы хабардар ету</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Тексеруді тоқтата тұру немесе қайта бастау кезінде тексеруді тоқтата тұру не қайта бастау туралы акт шығару</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Тексеруі тоқтатылған және Кәсіпкерлік Кодексінің </w:t>
            </w:r>
            <w:r>
              <w:rPr>
                <w:rFonts w:ascii="Times New Roman"/>
                <w:b w:val="false"/>
                <w:i w:val="false"/>
                <w:color w:val="000000"/>
                <w:sz w:val="20"/>
              </w:rPr>
              <w:t>148-бабында</w:t>
            </w:r>
            <w:r>
              <w:rPr>
                <w:rFonts w:ascii="Times New Roman"/>
                <w:b w:val="false"/>
                <w:i w:val="false"/>
                <w:color w:val="000000"/>
                <w:sz w:val="20"/>
              </w:rPr>
              <w:t xml:space="preserve"> белгіленген мерзімдерде қайта басталмаған жеке кәсіпкерлік субъектісін қайта тексеруге жол бермеу</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 үлгілерін іріктеу актісімен расталған өнімдердің үлгілерін іріктеуді бақылау және қадағалау органының лауазымды адамының жеке кәсіпкерлік субъектісі басшысының немесе өкілінің және жеке кәсіпкерлік субъектісінің уәкілетті адамының қатысуымен жүргізу</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Өнімдердің үлгілерін іріктеу актісінде Кәсіпкерлік Кодексінің </w:t>
            </w:r>
            <w:r>
              <w:rPr>
                <w:rFonts w:ascii="Times New Roman"/>
                <w:b w:val="false"/>
                <w:i w:val="false"/>
                <w:color w:val="000000"/>
                <w:sz w:val="20"/>
              </w:rPr>
              <w:t>150-бабында</w:t>
            </w:r>
            <w:r>
              <w:rPr>
                <w:rFonts w:ascii="Times New Roman"/>
                <w:b w:val="false"/>
                <w:i w:val="false"/>
                <w:color w:val="000000"/>
                <w:sz w:val="20"/>
              </w:rPr>
              <w:t xml:space="preserve"> көзделген ақпаратты көрсету</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жүргізу кезінде Кәсіпкерлік Кодексінің </w:t>
            </w:r>
            <w:r>
              <w:rPr>
                <w:rFonts w:ascii="Times New Roman"/>
                <w:b w:val="false"/>
                <w:i w:val="false"/>
                <w:color w:val="000000"/>
                <w:sz w:val="20"/>
              </w:rPr>
              <w:t>151-бабында</w:t>
            </w:r>
            <w:r>
              <w:rPr>
                <w:rFonts w:ascii="Times New Roman"/>
                <w:b w:val="false"/>
                <w:i w:val="false"/>
                <w:color w:val="000000"/>
                <w:sz w:val="20"/>
              </w:rPr>
              <w:t xml:space="preserve"> көзделген шектеулерді сақтау</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Тексерудің нәтижелері бойынша тексеру нәтижелері туралы актіні Кәсіпкерлік Кодексінің </w:t>
            </w:r>
            <w:r>
              <w:rPr>
                <w:rFonts w:ascii="Times New Roman"/>
                <w:b w:val="false"/>
                <w:i w:val="false"/>
                <w:color w:val="000000"/>
                <w:sz w:val="20"/>
              </w:rPr>
              <w:t>152-бабының</w:t>
            </w:r>
            <w:r>
              <w:rPr>
                <w:rFonts w:ascii="Times New Roman"/>
                <w:b w:val="false"/>
                <w:i w:val="false"/>
                <w:color w:val="000000"/>
                <w:sz w:val="20"/>
              </w:rPr>
              <w:t xml:space="preserve"> 1-тармағында көзделген ақпаратты көрсетіп жасау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нысанасына жатпайтын талаптарды қою және өтініш жасамау</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Тексерілетін субъектінің өздерінің құзыретіне кірмейтін мәселелер бойынша тексерулер тағайындамау</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және қадағалау органының лауазымды адамдарының бақылау және қадағалау жүргізу кезiнде Кәсіпкерлік Кодексінің </w:t>
            </w:r>
            <w:r>
              <w:rPr>
                <w:rFonts w:ascii="Times New Roman"/>
                <w:b w:val="false"/>
                <w:i w:val="false"/>
                <w:color w:val="000000"/>
                <w:sz w:val="20"/>
              </w:rPr>
              <w:t>154-бабының</w:t>
            </w:r>
            <w:r>
              <w:rPr>
                <w:rFonts w:ascii="Times New Roman"/>
                <w:b w:val="false"/>
                <w:i w:val="false"/>
                <w:color w:val="000000"/>
                <w:sz w:val="20"/>
              </w:rPr>
              <w:t xml:space="preserve"> 3-тармағында көзделген мiндеттерді сақтауы</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Тексерілетін субъектілердің лицензиялау немесе өзге рұқсат құжаттарын беру, кәсіпкерлік қызметті немесе өзге іс-әрекеттерді жүзеге асыруға хабарлама қабылдау тәртібін сақтауы саласында</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кәсіпкерлік субъектілерінен «Рұқсаттар және хабарламалар туралы» Қазақстан Республикасының </w:t>
            </w:r>
            <w:r>
              <w:rPr>
                <w:rFonts w:ascii="Times New Roman"/>
                <w:b w:val="false"/>
                <w:i w:val="false"/>
                <w:color w:val="000000"/>
                <w:sz w:val="20"/>
              </w:rPr>
              <w:t>Заңында</w:t>
            </w:r>
            <w:r>
              <w:rPr>
                <w:rFonts w:ascii="Times New Roman"/>
                <w:b w:val="false"/>
                <w:i w:val="false"/>
                <w:color w:val="000000"/>
                <w:sz w:val="20"/>
              </w:rPr>
              <w:t xml:space="preserve"> (бұдан әрі – Рұқсаттар және хабарламалар туралы заң) көзделмеген рұқсаттардың немесе хабарламалардың болуын талап етпеуі</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Тексерілетін субъектілердің Қазақстан Республикасының нормативтік құқықтық актілерінде тікелей көзделмеген құжаттарды беруді талап етпеуі</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құпияларды және заңмен қорғалатын өзге де құпияны құрайтын ақпаратты қоспағанда, берілген рұқсаттар, жіберілген хабарламалар, рұқсаттар берудің және хабарламалар жіберудің шарттары туралы мәліметтерді «электрондық үкіметтің» веб-порталында және тексерілетін субъектінің интернет-ресурстарында қазақ және орыс тілдерінде орналастыру</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Тексерілетін субъектілердің Рұқсаттар және хабарламалар туралы заңның </w:t>
            </w:r>
            <w:r>
              <w:br/>
            </w:r>
            <w:r>
              <w:rPr>
                <w:rFonts w:ascii="Times New Roman"/>
                <w:b w:val="false"/>
                <w:i w:val="false"/>
                <w:color w:val="000000"/>
                <w:sz w:val="20"/>
              </w:rPr>
              <w:t>
21-бабының 2-тармағында көрсетілген міндеттерді сақтауы</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Рұқсаттың Қазақстан Республикасының барлық аумағында қолданылуы Қазақстан Республикасының заңдарында көзделген жағдайларда ғана шектеледі</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Рұқсаттарды беру біліктілік немесе рұқсат беру талаптарына жауап беретін барлық тұлғалар үшін тең негіздерде және жағдайларда жүзеге асырылады</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Тексерілетін субъектінің лицензиялау немесе рұқсат беру рәсімдерін жүзеге асыру кезінде өтініш берушінің құжаттарын алған сәттен бастап екі жұмыс күні ішінде ұсынылған құжаттардың толықтығын тексеруді жүзезе асыруы</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Лицензиялау және рұқсат беру рәсімдерін жүзеге асыру кезінде өтініш берушінің құжаттарын қараудан бас тартуды Рұқсаттар және хабарламалар туралы заңның 25-бабының 1-тармағында көзделген мерзімдерде ұсынылған құжаттардың толық болмау фактісі анықталған жағдайда ғана жүзеге асыру</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рәсімдерін жүзеге асыру кезінде рұқсат беру органының өтініш берушінің Қазақстан Республикасы заңдарында, Қазақстан Республикасы Үкіметінің қаулыларында немесе Қазақстан Республикасы Ұлттық банкінің нормативтік құқықтық актілерінде белгіленген талаптарға сәйкестігі тұрғысынан мемлекеттік органдардан келісімдер (ілеспе рұқсаттарды) алуы Қазақстан Республикасы Үкіметінің қаулыларыда немесе Қазақстан Республикасы Президентінің жарлықтарында белгіленген жағдайларда ғана жүзеге асырылады</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заңдарында, Қазақстан Республикасы Президентінің жарлықтарында немесе Қазақстан Республикасы Үкіметінің қаулыларында белгіленген жағдайларда өтініш берушінің Қазақстан Республикасының заңдарында, Қазақстан Республикасы Президентінің жарлықтарында, Қазақстан Республикасы Үкіметінің қаулыларында немесе Қазақстан Республикасы Ұлттық Банкінің нормативтік құқықтық актілерінде белгіленген талаптарға сәйкестігі тұрғысынан мемлекеттік органдардың келісімдерін (ілеспе рұқсаттарды) алу үшін, егер екінші санаттағы рұқсаттар үшін Қазақстан Республикасының заңдарында, Қазақстан Республикасы Президентінің жарлықтарында, Қазақстан Республикасы Үкіметінің қаулыларында немесе Қазақстан Республикасы Ұлттық Банкінің нормативтік құқықтық актілерінде өзгеше мерзім көзделмесе, рұқсат беру органының өтініш берушінің рұқсатты және (немесе) оған қосымшаны алуға арналған құжаттары тіркелген күннен бастап екі жұмыс күні ішінде өтініш берушінің алдағы қызметті жүзеге асыру орны бойынша тиісті мемлекеттік органдарға сауал жіберу</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немесе заңды тұлғаның не шетелдік заңды тұлға филиалының немесе өкілдігінің қызметті жүзеге асыру орны бойынша берілетін «объектілерге берілетін рұқсаттар» сыныбы бойынша берілетін лицензияларды қоспағанда, жергілікті атқарушы органдар немесе орталық мемлекеттік органның аумақтық органдары лицензиарлар болып табылған жағдайларда, оларға лицензия және (немесе) лицензияға қосымшаны беруді тіркеу орны бойынша жүзеге асыруы</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берушілерден лицензияны және (немесе) лицензияға қосымшаны беру үшін Рұқсаттар және хабарламалар туралы заңның 29-бабының 3-тармағында көзделмеген өзге құжаттарды ұсынуды талап етпеу</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лицензиар Рұқсаттар және хабарламалар туралы заңның 29-бабы 3-тармағының 2) - 5) тармақшаларында көзделген құжаттар туралы ақпаратты тиісті мемлекеттік ақпараттық жүйелерден алуға мүмкіндігі болса, оларды өтініш берушіден ұсынуды талап етпеу</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Лицензиясы бар қызмет түрi немесе іс-қимылдар (операция) шеңберiнде жарамды лицензияға қосымша беру кезінде өтініш берушілерден Рұқсаттар және хабарламалар туралы заңның 29-бабы 6-тармағының 1) - 3) тармақшаларында көзделген құжаттарды қоспағанда, өзге құжаттарды талап етпеу</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Рұқсаттар және хабарламалар туралы заңға 1-қосымшада өзгеше көзделмеген болса, лицензияны беруді оның қолданылу мерзімін шектеусіз жүзеге асыру</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Лицензияға қосымшаларды (лицензияға қосымшалардың телнұсқаларын) беру кезінде лицензиялық алымды алмау</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Рұқсаттар және хабарламалар туралы заңның 44-бабында көзделген жағдайларда лицензияларды және (немесе) лицензияға қосымшаларды беру кезінде лицензиялық алым алмау</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Рұқсаттар және хабарламалар туралы заңның 32-бабының 1-тармағында көзделмеген жағдайларда лицензияны және (немесе) лицензияға қосымшаны беруден бас тартуды жүзеге асыру</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Рұқсаттар және хабарламалар туралы заңның 32-бабының 1-тармағында көзделген жағдайларда лицензияны және (немесе) лицензияға қосымшаны беруден бас тартуды жүзеге асыру</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Лицензияны және (немесе) қосымшаны қайта ресімдеу кезінде Рұқсаттар және хабарламалар туралы заңның 33-бабы 3-тармағының 1) - 4) тармақшаларында көзделген құжаттарды қоспағанда, өтініш берушіден өзге құжаттарды ұсынуды талап етпеу</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Рұқсаттар және хабарламалар туралы заңның 34-бабының 4 және 5-тармақтарында көзделген негіздер бойынша қайта ресімдеуді қоспағанда, егер Қазақстан Республикасының заңдарында өзгеше белгіленбесе, лицензияны және (немесе) лицензияға қосымшаны қайта ресімдеу кезінде лицензиардың өтініш берушінің біліктілік талаптарына сәйкестігіне тексеруді жүзеге асырмауы</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Рұқсаттар және хабарламалар туралы заңның 33-бабының 1-тармағының 1), 2), 4), 5), 6) тармақшаларында көзделген негіздер бойынша бастамашылық жасалған лицензияны және (немесе) лицензияға қосымшаны қайта ресімдеуден құжаттарды беруші Рұқсаттар және хабарламалар туралы заңның 33-бабының 3-тармағында көзделген құжаттарды ұсынбаған немесе тиісінше ресімдемеген жағдайда, сондай-ақ өтініш беруші біліктілік талаптарына сай болмаған жағдайда, егер осындай тексерудің қажеттігі заңдарда көзделсе, бас тартуды жүзеге асыру</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ресімделген лицензияларды және (немесе) лицензияларға қосымшаларды Рұқсаттар және хабарламалар туралы заңның 48-бабының ережелерін сақтай отырып, электрондық нысанда ресімдеуді жүзеге асыру</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берушінің таңдауы бойынша лицензияланатын қызметтің бір түріне (кіші түріне) лицензиялары бар бірнеше заңды тұлға-лицензиаттардың бірігуі нәтижесінде жаңадан пайда болған заңды тұлғаға тек бір ғана лицензияны және (немесе) лицензияға қосымшаны қайта ресімдеуді жүзеге асыру</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қосылатын заңды тұлғада және қосылатын заңды тұлғаны өзіне қосып алған заңды тұлғада лицензияланатын бір қызмет түріне немесе лицензияланатын қызмет түрінің кіші түріне лицензиялар болса, қосылатын заңды тұлғаның лицензиясын заңды тұлғаны қосып алған заңды тұлғаға қайта ресімдеуді жүргізбеу</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органының Рұқсаттар және хабарламалар туралы заңның 34-бабының 4 және 5-тармақтарында көзделген негіздер бойынша бастамашылық жасалған лицензияларды және (немесе) лицензияға қосымшаларды қайта ресімдеуден бас тартуды Рұқсаттар және хабарламалар туралы заңның 34-бабы 4-тармағының бесінші бөлігінде және 5-тармағының 5-бөлігінде көзделген жағдайларда ғана жүзеге асыруы</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органдарының Рұқсаттар және хабарламалар туралы заңның 34-бабының 4 және 5-тармақтарында көзделген негіздер бойынша лицензияны және (немесе) лицензияға қосымшаны қайта ресімдеу кезінде Рұқсаттар және хабарламалар туралы заңның 34-бабы 6-тармағының ережелерін сақтауы</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Лицензиардың Рұқсаттар және хабарламалар туралы заңның 34-бабының 4 және 5-тармақтарында көзделген негіздер бойынша өтініш берушінің лицензияны және (немесе) лицензияға қосымшаны қайта ресімдеуге берілген құжаттарын тіркеген күннен бастап екі жұмыс күні ішінде, егер Қазақстан Республикасының заңдарында, Қазақстан Республикасы Президентінің жарлықтарында немесе Қазақстан Республикасы Үкіметінің қаулыларында белгіленген болса, өтініш берушінің Қазақстан Республикасының заңдарында, Қазақстан Республикасы Президентінің жарлықтарында, Қазақстан Республикасы Үкіметінің қаулыларында немесе Қазақстан Республикасы Ұлттық Банкінің нормативтік құқықтық актілерінде белгіленген талаптарға сәйкестігі тұрғысынан мемлекеттік органдардың келісімдерін (ілеспе рұқсаттарын) алу үшін өтініш берушінің өз қызметін жүзеге асыру орны бойынша тиісті мемлекеттік органдарға сауал жіберуі</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Лицензиарлардың Рұқсаттар және хабарламалар туралы заңның 34-бабында белгіленген мерзімдер ішінде қайта ресімделген лицензияны және (немесе) лицензияға қосымшаны не оларды қайта ресімдеуден дәлелді бас тартуды беруді жүзеге асыруы</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Лицензияның және (немесе) лицензияға қосымшаның қолданылуын Рұқсаттар және хабарламалар туралы заңның 35-бабының 1-тармағында көзделмеген жағдайларда тоқтатуды жүзеге асырмау</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органдарының Рұқсаттар және хабарламалар туралы заңның 36-бабында көзделген жекелеген қызмет түрлерін лицензиялаудың ерекше шарттарын сақтауы</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r>
              <w:br/>
            </w:r>
            <w:r>
              <w:rPr>
                <w:rFonts w:ascii="Times New Roman"/>
                <w:b w:val="false"/>
                <w:i w:val="false"/>
                <w:color w:val="000000"/>
                <w:sz w:val="20"/>
              </w:rPr>
              <w:t>
 </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органдарының экспорт және импорт саласындағы лицензиялау туралы жалпы ережелерді сақтауы</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органдарының Қазақстан Республикасының заңдарында, Қазақстан Республикасы Президентінің жарлықтарында, Қазақстан Республикасы Үкіметінің қаулыларында немесе Қазақстан Республикасы Ұлттық Банкінің нормативтік құқықтық актілерінде айқындалған рұқсат беру талаптарын ұсынуды және екінші санаттағы рұқсаттарды беру үшін қажетті құжаттардың тізбесін ұсынуды талап етуді жүзеге асыруы</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органының екінші санаттағы рұқсатты беруден бас тартуды Қазақстан Республикасының заңдарында, Қазақстан Республикасы Президентінің жарлықтарында, Қазақстан Республикасы Үкіметінің қаулыларында немесе Қазақстан Республикасы Ұлттық Банкінің нормативтік құқықтық актілерінде көзделген негіздер бойынша жүзеге асыруы</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Өрескел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санаттағы рұқсаттың қолданылуын Қазақстан Республикасының заңдарында, Қазақстан Республикасы Президентінің жарлықтарында, Қазақстан Республикасы Үкіметінің қаулыларында немесе Қазақстан Республикасы Ұлттық Банкінің нормативтік құқықтық актілерінде айқындалған жағдайларда және тәртіппен ғана тоқтатуды жүзеге асыру</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органының рұқсаттың және (немесе) рұқсатқа қосымшаның телнұсқаларын өтініш берілген күннен бастап екі жұмыс күні ішінде рұқсаттың және (немесе) рұқсатқа қосымшаның оң жақтағы жоғарғы бұрышында «Телнұсқа» деген жазумен және олардың алғаш берілген күні мен қайта ресімделген күнін көрсете отырып, беруді жүзеге асыруы</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органының өтініш беруші тиісті өтінішті берген күннен бастап екі жұмыс күні ішінде рұқсаттар және хабарламалардың мемлекеттік электрондық тізіліміне қажетті өзгерістерді енгізуді және тиісті түзетулері бар рұқсатты және (немесе) рұқсатқа қосымшаны беруді жүзеге асыруы (берілген рұқсатта және (немесе) рұқсатқа қосымшада қателер анықталған жағдайда)</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органының рұқсаттың және (немесе) рұқсатқа қосымшаның қолданысын тоқтата тұруды Қазақстан Республикасының заңдарында көзделген тәртіппен және негіздер бойынша жүзеге асыруы</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органының өтініш берушінің бұзушылықтардың жойылғаны туралы өтініш берген күнінен бастап он жұмыс күні ішінде Рұқсаттар және хабарламалар туралы заңның 51-бабының 2-тармағында көзделген тәртіппен бұзушылықтардың жойылғанын тексеруді жүзеге асыруы</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Лицензиат немесе екінші санаттағы рұқсатты иеленуші тоқтата тұру мерзімі өткенге дейін рұқсатты және (немесе) рұқсатқа қосымшаны тоқтата тұру үшін негіз болған бұзушылықтардың жойылғаны туралы өтінішті бермеген жағдайда, рұқсат беру органдарының тоқтата тұру мерзімі өткен кезден бастап он жұмыс күні ішінде рұқсаттан және (немесе) рұқсатқа қосымшадан айыру (оны қайтарып алу) рәсіміне бастамашылық жасауды жүзеге асыруы</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Айыру (кері қайтарып алу) Қазақстан Республикасының заңнамасында көзделген тәртіппен және (немесе) негіздер бойынша жүзеге асырылатын агроөнеркәсіптік кешенді дамыту саласындағы уәкілетті орган беретін рұқсаттарды қоспағанда, рұқсат беру органының рұқсаттан айыруды (кері қайтарып алуды) Қазақстан Республикасының заңдарында көзделген тәртіппен және (немесе) негіздер бойынша жүзеге асыруы</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r>
              <w:br/>
            </w:r>
            <w:r>
              <w:rPr>
                <w:rFonts w:ascii="Times New Roman"/>
                <w:b w:val="false"/>
                <w:i w:val="false"/>
                <w:color w:val="000000"/>
                <w:sz w:val="20"/>
              </w:rPr>
              <w:t>
 </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Тексерілетін субъектінің Рұқсаттар және хабарламалар туралы заңның 46-бабының 5-тармағын сақтауы</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Автоматтандыруға жатпайтын рұқсаттарды қоспағанда, рұқсат беру органдарының қағаз нысанында жүзеге асырылған рұқсат беру рәсімдері туралы ақпаратты рұқсаттар мен хабарламалардың мемлекеттік электрондық тізіліміне рұқсат беру рәсімін жүзеге асырумен бір мезгілде енгізуі</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r>
              <w:br/>
            </w:r>
            <w:r>
              <w:rPr>
                <w:rFonts w:ascii="Times New Roman"/>
                <w:b w:val="false"/>
                <w:i w:val="false"/>
                <w:color w:val="000000"/>
                <w:sz w:val="20"/>
              </w:rPr>
              <w:t>
 </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органдарының рұқсаттар мен хабарламалардың мемлекеттік электрондық тізілімін тұрақты негізде жүргізуі</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Болмашы</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Тексерілетін субъектілердің жеке немесе заңды тұлғаның қызметі немесе жекелеген қызмет түрлері немесе әрекеттері (операциялары) тоқтатыла тұрған жағдайда, рұқсаттар мен хабарламалардың мемлекеттік электрондық тізіліміне тиісті мәліметтерді енгізуі</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Тексерілетін субъектінің рұқсаттар мен хабарламалардың мемлекеттік электрондық тізілімінен хабарламаны алып тастауды өтініш берушінің өтініші, соттың жеке немесе заңды тұлғаның қызметіне немесе жекелеген қызмет түрлеріне немесе әрекеттеріне тыйым салу туралы шешімі бойынша жүзеге асыруы, сондай-ақ Қазақстан Республикасының заңдарында көзделген өзге де жағдайларда жүзеге асыруы</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Тексерілетін субъектілердің мемлекеттік қолдауды жүзеге асыру тәртібін сақтауы саласында</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қолдауды жүзеге асыру кезінде жеке кәсіпкерлік субъектілеріне: </w:t>
            </w:r>
            <w:r>
              <w:br/>
            </w:r>
            <w:r>
              <w:rPr>
                <w:rFonts w:ascii="Times New Roman"/>
                <w:b w:val="false"/>
                <w:i w:val="false"/>
                <w:color w:val="000000"/>
                <w:sz w:val="20"/>
              </w:rPr>
              <w:t>
1) Қазақстан Республикасының заңдары;</w:t>
            </w:r>
            <w:r>
              <w:br/>
            </w:r>
            <w:r>
              <w:rPr>
                <w:rFonts w:ascii="Times New Roman"/>
                <w:b w:val="false"/>
                <w:i w:val="false"/>
                <w:color w:val="000000"/>
                <w:sz w:val="20"/>
              </w:rPr>
              <w:t>
2) Қазақстан Республикасы Президентінің жарлықтары;</w:t>
            </w:r>
            <w:r>
              <w:br/>
            </w:r>
            <w:r>
              <w:rPr>
                <w:rFonts w:ascii="Times New Roman"/>
                <w:b w:val="false"/>
                <w:i w:val="false"/>
                <w:color w:val="000000"/>
                <w:sz w:val="20"/>
              </w:rPr>
              <w:t>
3) Қазақстан Республикасы Үкіметінің қаулылары;</w:t>
            </w:r>
            <w:r>
              <w:br/>
            </w:r>
            <w:r>
              <w:rPr>
                <w:rFonts w:ascii="Times New Roman"/>
                <w:b w:val="false"/>
                <w:i w:val="false"/>
                <w:color w:val="000000"/>
                <w:sz w:val="20"/>
              </w:rPr>
              <w:t>
4) Қазақстан Республикасы министрлерінің және өзге де орталық мемлекеттік органдар басшыларының нормативтік құқықтық бұйрықтары;</w:t>
            </w:r>
            <w:r>
              <w:br/>
            </w:r>
            <w:r>
              <w:rPr>
                <w:rFonts w:ascii="Times New Roman"/>
                <w:b w:val="false"/>
                <w:i w:val="false"/>
                <w:color w:val="000000"/>
                <w:sz w:val="20"/>
              </w:rPr>
              <w:t>
5) Қазақстан Республикасы Ұлттық Банкінің нормативтік құқықтық актілері;</w:t>
            </w:r>
            <w:r>
              <w:br/>
            </w:r>
            <w:r>
              <w:rPr>
                <w:rFonts w:ascii="Times New Roman"/>
                <w:b w:val="false"/>
                <w:i w:val="false"/>
                <w:color w:val="000000"/>
                <w:sz w:val="20"/>
              </w:rPr>
              <w:t>
6) жергілікті өкілді органдардың шешімдері деңгейінде белгіленген талаптарды ұсыну</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қаулысымен немесе заңды күші Қазақстан Республикасы Үкіметінің қаулысы деңгейінен төмен емес өзге нормативтік құқықтық актімен белгіленген жеке кәсіпкерлік субъектілерін мемлекеттік қолдауды жүзеге асыру тәртібінің (қағидаларының, шарттарының), оның ішінде:</w:t>
            </w:r>
            <w:r>
              <w:br/>
            </w:r>
            <w:r>
              <w:rPr>
                <w:rFonts w:ascii="Times New Roman"/>
                <w:b w:val="false"/>
                <w:i w:val="false"/>
                <w:color w:val="000000"/>
                <w:sz w:val="20"/>
              </w:rPr>
              <w:t>
- жеке кәсіпкерлік субъектілерінің мемлекеттік қолдау бағдарламасының шарттарына, критерийлеріне сәйкестігінің;</w:t>
            </w:r>
            <w:r>
              <w:br/>
            </w:r>
            <w:r>
              <w:rPr>
                <w:rFonts w:ascii="Times New Roman"/>
                <w:b w:val="false"/>
                <w:i w:val="false"/>
                <w:color w:val="000000"/>
                <w:sz w:val="20"/>
              </w:rPr>
              <w:t>
- жеке кәсіпкерлік субъектілерінің өтініштерін қарау мерзімдерінің;</w:t>
            </w:r>
            <w:r>
              <w:br/>
            </w:r>
            <w:r>
              <w:rPr>
                <w:rFonts w:ascii="Times New Roman"/>
                <w:b w:val="false"/>
                <w:i w:val="false"/>
                <w:color w:val="000000"/>
                <w:sz w:val="20"/>
              </w:rPr>
              <w:t>
- мемлекеттік қолдауды жүзеге асыру мерзімдерінің;</w:t>
            </w:r>
            <w:r>
              <w:br/>
            </w:r>
            <w:r>
              <w:rPr>
                <w:rFonts w:ascii="Times New Roman"/>
                <w:b w:val="false"/>
                <w:i w:val="false"/>
                <w:color w:val="000000"/>
                <w:sz w:val="20"/>
              </w:rPr>
              <w:t>
- Қазақстан Республикасының заңнамасында көзделген негіздер бойынша мемлекеттік қолдауды жүзеге асырудан бас тартудың жүзеге асырылуының;</w:t>
            </w:r>
            <w:r>
              <w:br/>
            </w:r>
            <w:r>
              <w:rPr>
                <w:rFonts w:ascii="Times New Roman"/>
                <w:b w:val="false"/>
                <w:i w:val="false"/>
                <w:color w:val="000000"/>
                <w:sz w:val="20"/>
              </w:rPr>
              <w:t>
- мемлекеттік қолдаудың заңды түрде жүзеге асырылуының сақталуы</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Тәртібі мен нысаны Қазақстан Республикасы Үкіметінің қаулысымен немесе заңды күші Қазақстан Республикасы Үкіметінің қаулысы деңгейінен жоғары өзге нормативтік құқықтық актімен бекітілген жеке кәсіпкерлік субъектілерін мемлекеттік қаржылық қолдауды жүзеге асыру</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bl>
    <w:bookmarkStart w:name="z48"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экономика министрінің </w:t>
      </w:r>
      <w:r>
        <w:br/>
      </w:r>
      <w:r>
        <w:rPr>
          <w:rFonts w:ascii="Times New Roman"/>
          <w:b w:val="false"/>
          <w:i w:val="false"/>
          <w:color w:val="000000"/>
          <w:sz w:val="28"/>
        </w:rPr>
        <w:t xml:space="preserve">
2015 жылғы 26 желтоқсандағы  </w:t>
      </w:r>
      <w:r>
        <w:br/>
      </w:r>
      <w:r>
        <w:rPr>
          <w:rFonts w:ascii="Times New Roman"/>
          <w:b w:val="false"/>
          <w:i w:val="false"/>
          <w:color w:val="000000"/>
          <w:sz w:val="28"/>
        </w:rPr>
        <w:t xml:space="preserve">
№ 797 бұйрығына 2-қосымша   </w:t>
      </w:r>
    </w:p>
    <w:bookmarkEnd w:id="4"/>
    <w:p>
      <w:pPr>
        <w:spacing w:after="0"/>
        <w:ind w:left="0"/>
        <w:jc w:val="both"/>
      </w:pPr>
      <w:r>
        <w:rPr>
          <w:rFonts w:ascii="Times New Roman"/>
          <w:b w:val="false"/>
          <w:i w:val="false"/>
          <w:color w:val="000000"/>
          <w:sz w:val="28"/>
          <w:u w:val="single"/>
        </w:rPr>
        <w:t>Тексерілетін субъектілердің жеке кәсіпкерлік субъектілерінің</w:t>
      </w:r>
      <w:r>
        <w:br/>
      </w:r>
      <w:r>
        <w:rPr>
          <w:rFonts w:ascii="Times New Roman"/>
          <w:b w:val="false"/>
          <w:i w:val="false"/>
          <w:color w:val="000000"/>
          <w:sz w:val="28"/>
        </w:rPr>
        <w:t>
</w:t>
      </w:r>
      <w:r>
        <w:rPr>
          <w:rFonts w:ascii="Times New Roman"/>
          <w:b w:val="false"/>
          <w:i w:val="false"/>
          <w:color w:val="000000"/>
          <w:sz w:val="28"/>
          <w:u w:val="single"/>
        </w:rPr>
        <w:t>қызметі салаларындағы мемлекеттік бақылауды және қадағалауды жүзеге</w:t>
      </w:r>
      <w:r>
        <w:br/>
      </w:r>
      <w:r>
        <w:rPr>
          <w:rFonts w:ascii="Times New Roman"/>
          <w:b w:val="false"/>
          <w:i w:val="false"/>
          <w:color w:val="000000"/>
          <w:sz w:val="28"/>
        </w:rPr>
        <w:t>
</w:t>
      </w:r>
      <w:r>
        <w:rPr>
          <w:rFonts w:ascii="Times New Roman"/>
          <w:b w:val="false"/>
          <w:i w:val="false"/>
          <w:color w:val="000000"/>
          <w:sz w:val="28"/>
          <w:u w:val="single"/>
        </w:rPr>
        <w:t>асыру тәртібін сақтауы саласындағы тексеру парағы</w:t>
      </w:r>
      <w:r>
        <w:br/>
      </w:r>
      <w:r>
        <w:rPr>
          <w:rFonts w:ascii="Times New Roman"/>
          <w:b w:val="false"/>
          <w:i w:val="false"/>
          <w:color w:val="000000"/>
          <w:sz w:val="28"/>
        </w:rPr>
        <w:t>
</w:t>
      </w:r>
      <w:r>
        <w:rPr>
          <w:rFonts w:ascii="Times New Roman"/>
          <w:b w:val="false"/>
          <w:i w:val="false"/>
          <w:color w:val="000000"/>
          <w:sz w:val="28"/>
          <w:u w:val="single"/>
        </w:rPr>
        <w:t>(Қазақстан Республикасы Кәсіпкерлік Кодексінің 138 және 139-баптарына</w:t>
      </w:r>
      <w:r>
        <w:br/>
      </w:r>
      <w:r>
        <w:rPr>
          <w:rFonts w:ascii="Times New Roman"/>
          <w:b w:val="false"/>
          <w:i w:val="false"/>
          <w:color w:val="000000"/>
          <w:sz w:val="28"/>
        </w:rPr>
        <w:t>
</w:t>
      </w:r>
      <w:r>
        <w:rPr>
          <w:rFonts w:ascii="Times New Roman"/>
          <w:b w:val="false"/>
          <w:i w:val="false"/>
          <w:color w:val="000000"/>
          <w:sz w:val="28"/>
          <w:u w:val="single"/>
        </w:rPr>
        <w:t>сәйкес)</w:t>
      </w:r>
    </w:p>
    <w:p>
      <w:pPr>
        <w:spacing w:after="0"/>
        <w:ind w:left="0"/>
        <w:jc w:val="both"/>
      </w:pPr>
      <w:r>
        <w:rPr>
          <w:rFonts w:ascii="Times New Roman"/>
          <w:b w:val="false"/>
          <w:i w:val="false"/>
          <w:color w:val="000000"/>
          <w:sz w:val="28"/>
        </w:rPr>
        <w:t>_____________________________________________________________ қатысты</w:t>
      </w:r>
      <w:r>
        <w:br/>
      </w:r>
      <w:r>
        <w:rPr>
          <w:rFonts w:ascii="Times New Roman"/>
          <w:b w:val="false"/>
          <w:i w:val="false"/>
          <w:color w:val="000000"/>
          <w:sz w:val="28"/>
        </w:rPr>
        <w:t>
(тексерілетін субъектілердің (объектілердің) біртекті тобының атауы)</w:t>
      </w:r>
    </w:p>
    <w:p>
      <w:pPr>
        <w:spacing w:after="0"/>
        <w:ind w:left="0"/>
        <w:jc w:val="both"/>
      </w:pPr>
      <w:r>
        <w:rPr>
          <w:rFonts w:ascii="Times New Roman"/>
          <w:b w:val="false"/>
          <w:i w:val="false"/>
          <w:color w:val="000000"/>
          <w:sz w:val="28"/>
        </w:rPr>
        <w:t>Тексеруді тағайындаған мемлекеттік орган Қазақстан Республикасы</w:t>
      </w:r>
      <w:r>
        <w:br/>
      </w:r>
      <w:r>
        <w:rPr>
          <w:rFonts w:ascii="Times New Roman"/>
          <w:b w:val="false"/>
          <w:i w:val="false"/>
          <w:color w:val="000000"/>
          <w:sz w:val="28"/>
        </w:rPr>
        <w:t xml:space="preserve">
Ұлттық экономика министрлігі </w:t>
      </w:r>
    </w:p>
    <w:p>
      <w:pPr>
        <w:spacing w:after="0"/>
        <w:ind w:left="0"/>
        <w:jc w:val="both"/>
      </w:pPr>
      <w:r>
        <w:rPr>
          <w:rFonts w:ascii="Times New Roman"/>
          <w:b w:val="false"/>
          <w:i w:val="false"/>
          <w:color w:val="000000"/>
          <w:sz w:val="28"/>
        </w:rPr>
        <w:t>Тексерулерді тағайындау туралы акт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 күні)</w:t>
      </w:r>
      <w:r>
        <w:br/>
      </w:r>
      <w:r>
        <w:rPr>
          <w:rFonts w:ascii="Times New Roman"/>
          <w:b w:val="false"/>
          <w:i w:val="false"/>
          <w:color w:val="000000"/>
          <w:sz w:val="28"/>
        </w:rPr>
        <w:t>
Тексерілетін субъектінің (объектінің) атауы 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Тексерілетін субъектінің (объектінің) (ЖСН), БСН 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Орналасқан жерінің мекенжайы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6"/>
        <w:gridCol w:w="5625"/>
        <w:gridCol w:w="2022"/>
        <w:gridCol w:w="2000"/>
        <w:gridCol w:w="2022"/>
        <w:gridCol w:w="1595"/>
      </w:tblGrid>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 тізбесі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Сақталады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Сақталмайды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Талаптарға сәйкес келеді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Талаптарға сәйкес келмейді</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Реттеуші мемлекеттік органдардың және кәсіпкерлік жөніндегі уәкілетті органның бірлескен актісімен бекітілген және мемлекеттік органның ресми интернет-ресурсында жарияланған тексерулер жүргізудің ерекше тәртібі үшін қолданылатын тәуекел дәрежесін бағалау критерийлерінің болуы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Ішінара тексеру жүргізуге арналған бақылау және қадағалау органының жеке кәсіпкерлік субъектілері ұсынатын есептілікке, жоспардан тыс тексерулер мен бақылаудың және қадағалаудың өзге де нысандарының нәтижелеріне, өзге де ақпаратқа талдау жүргізуі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және бюджетке төленетін басқа да міндетті төлемдер туралы» Қазақстан Республикасының Кодексінде (Салық кодексі) көзделген жағдайларды қоспағанда, реттеуші мемлекеттік орган кәсіпкерлік жөніндегі уәкілетті органмен бірлесе отырып бекіткен және мемлекеттік органның ресми интернет-ресурсында жарияланған, ішінара тексеру жүргізу кезінде тексерілетін субъектілерді (объектілерді) іріктеуге арналған тәуекел дәрежесін бағалау критерийлеріне қатысты актілердің болуы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кәсіпкерлік саласында тексерілетін субъектілерді (объектілерді) тексерулердің, бару арқылы жүргізілетін бақылау және қадағалаудың өзге де нысандарының, сондай-ақ тексеру парақтарына сәйкес анықталған бұзушылықтардың және оларға қолданылған әкімшілік ықпал ету шаралары санының ведомстволық есебінің тұрақты және үзіліссіз негізде жүргізілуі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есептіліктің жиынтық деректерінің орталық және жергілікті атқарушы органның ресми интернет-ресурсында ай сайын жариялануы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Реттеуші мемлекеттік орган мен кәсіпкерлік жөніндегі уәкілетті органның бірлескен актісімен бекітілген және мемлекеттік органның ресми интернет-ресурсында жарияланған жеке кәсіпкерлік саласындағы тексеру парақтары нысандарының болуы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жеке кәсіпкерлік субъектісіне қатысты тексерулер жүргізудің ерекше тәртібі бойынша тексеруді реттеуші мемлекеттік орган немесе жергілікті атқарушы орган тәуекелдерді бағалау жүйесіне сәйкес бекіткен жартыжылдық кесте негізінде жүргізу және алдыңғы тексерулерге қатысты белгіленген уақыт аралықтарын ескеріп жүргізу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Кодексінің 144-бабының 3-тармағында көзделген негіздемелер бойынша нақты жеке кәсіпкерлік субъектісіне қатысты жоспардан тыс тексерулер жүргізу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Бұзушылықтар жасалған сәтте олардың жолын кесу қажет болған жағдайда, тікелей жұмыстан тыс уақытта (түнгі уақыт, демалыс немесе мереке күндері) жүргізілетін жоспардан тыс тексерулерді қоспағанда, тәуекел дәрежесін бағалау негізінде тексерулер жүргізудің ерекше тәртібі бойынша тексеруді, ішінара және жоспардан тыс тексеруді ішкі еңбек тәртібі қағидаларында белгіленген жеке кәсіпкерлік субъектісінің жұмыс уақытында жүргізілуі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9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w:t>
            </w:r>
            <w:r>
              <w:br/>
            </w:r>
            <w:r>
              <w:rPr>
                <w:rFonts w:ascii="Times New Roman"/>
                <w:b w:val="false"/>
                <w:i w:val="false"/>
                <w:color w:val="000000"/>
                <w:sz w:val="20"/>
              </w:rPr>
              <w:t>
1) жарылғыш заттардың айналысы мен олардың жұмыс істеуінің белгіленген қағидаларының сақталуына;</w:t>
            </w:r>
            <w:r>
              <w:br/>
            </w:r>
            <w:r>
              <w:rPr>
                <w:rFonts w:ascii="Times New Roman"/>
                <w:b w:val="false"/>
                <w:i w:val="false"/>
                <w:color w:val="000000"/>
                <w:sz w:val="20"/>
              </w:rPr>
              <w:t>
2) азаматтық және қызметтік қару мен оның патрондарының, азаматтық пиротехникалық заттар мен оларды қолдана отырып жасалған бұйымдардың айналымы саласында жұмыс істейтін жеке және заңды тұлғалардың қызметіне;</w:t>
            </w:r>
            <w:r>
              <w:br/>
            </w:r>
            <w:r>
              <w:rPr>
                <w:rFonts w:ascii="Times New Roman"/>
                <w:b w:val="false"/>
                <w:i w:val="false"/>
                <w:color w:val="000000"/>
                <w:sz w:val="20"/>
              </w:rPr>
              <w:t>
3) атом энергиясына, радиоактивті заттарға;</w:t>
            </w:r>
            <w:r>
              <w:br/>
            </w:r>
            <w:r>
              <w:rPr>
                <w:rFonts w:ascii="Times New Roman"/>
                <w:b w:val="false"/>
                <w:i w:val="false"/>
                <w:color w:val="000000"/>
                <w:sz w:val="20"/>
              </w:rPr>
              <w:t>
4) улардың, қару-жарақтың, әскери техниканың және жекелеген қару түрлерінің, жарылғыш және пиротехникалық заттар мен оларды қолдана отырып жасалған бұйымдардың айналымы саласында жұмыс істейтін жеке және заңды тұлғалардың қызметіне байланысты бақылауды және қадағалауды қоспағанда, шағын кәсіпкерлік, оның ішінде микрокәсіпкерлік субъектілеріне қатысты (қайта ұйымдастыру тәртібімен құрылған заңды тұлғалар мен қайта ұйымдастырылған заңды тұлғалардың құқықтық мирасқорларынан басқа) мемлекеттік тіркелген күнінен бастап үш жыл бойы тәуекел дәрежесін бағалау негізінде тексерулер жүргізудің ерекше тәртібі бойынша тексерулер, ішінара тексерулер жүргізбеу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Анонимді өтініштер бойынша жоспардан тыс тексерулер жүргізбеу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жеке кәсіпкерлік субъектілеріне қатысты анықталған және жоспардан тыс тексерудi тағайындауға негiз болған фактiлер мен мән-жайлар бойынша жоспардан тыс тексерулер жүргізу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жүргізу туралы хабарлау мерзімдерінің сақталуы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Тексеруді оны тағайындау туралы актісіз, оның ішінде онда Кәсіпкерлік Кодексінің 145-бабының 2-тармағында көзделген ақпаратты көрсете отырып жүргізу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өмiрi мен денсаулығына қатер төнген жағдайда мемлекеттік еңбек инспекциясының еңбек қауiпсiздiгi және еңбектi қорғау саласындағы талаптарын сақтау бойынша жоспардан тыс тексерулерді, салық қызметi органдары Қазақстан Республикасының Салық кодексiне сәйкес жүзеге асыратын қарсы тексерулердi қоспағанда, тексеруді тағайындау туралы актіні тексерулер басталғанға дейін құқықтық статистика және арнайы есепке алу жөніндегі уәкілетті органда, оны жеке кәсіпкерлік субъектісі орналасқан жер бойынша құқықтық статистика және арнайы есепке алу жөніндегі уәкілетті органның аумақтық бөлімшесіне ұсыну, оның ішінде электронды форматта ұсыну арқылы тіркеуді жүзеге асыру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жүргізудің мерзімдері мен нысанасын көрсете отырып, осы тексеру басталғанға дейін кемінде күнтізбелік отыз күн бұрын тәуекел дәрежесін бағалау негізінде тексерулер жүргізудің ерекше тәртібі бойынша тексеру, ішінара тексеру жүргізудің басталатыны туралы жеке кәсіпкерлік субъектісіне жазбаша түрде хабарлауды жүзеге асыру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Кодексінің 144-бабының 3-тармағының 2), 7), 9) және 10) тармақшаларында, 6 және 7-тармақтарында көзделген жағдайларды қоспағанда, тексеру жүргізудің нысанасын көрсете отырып, тексерудің өзі басталғанға дейін кемiнде бiр тәулiк бұрын жоспардан тыс тексеру жүргiзудiң басталатыны туралы жеке кәсіпкерлік субъектісіне жазбаша түрде хабарлауды жүзеге асыру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кәсіпкерлік субъектісі тексеруді тағайындау туралы актіні қабылдаудан бас тартқан немесе тексеруді жүзеге асыратын бақылау және қадағалау органының лауазымды тұлғасының тексеру жүргізуге қажетті материалдарға қол жеткізуіне кедергі келтірген жағдайда тексеруді жүзеге асыратын бақылау және қадағалау органының лауазымды тұлғасы және жеке кәсіпкерлік субъектісінің уәкілетті тұлғасы қол қойған хаттаманы жасау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кәсіпкерлік субъектісін және құқықтық статистика және арнайы есепке алу жөніндегі органды тексеру жүргізуші лауазымды тұлғалардың құрамын ауыстырған жағдайда тексеру тағайындау туралы актіде көрсетілмеген адамдардың тексеруге қатысуы басталғанға дейін ауыстыру себебі көрсетілген хабарламаның болуы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салық заңнамасында көзделген салықтық тексеруді, сондай-ақ салалық ерекшеліктері ескеріле отырып, тексерулер жүргізудің мынадай:</w:t>
            </w:r>
            <w:r>
              <w:br/>
            </w:r>
            <w:r>
              <w:rPr>
                <w:rFonts w:ascii="Times New Roman"/>
                <w:b w:val="false"/>
                <w:i w:val="false"/>
                <w:color w:val="000000"/>
                <w:sz w:val="20"/>
              </w:rPr>
              <w:t>
1) санитариялық-эпидемиологиялық бақылау саласындағы тексерулер – он бес жұмыс күніне дейін болатын және он бес жұмыс күніне дейін ұзартылатын;</w:t>
            </w:r>
            <w:r>
              <w:br/>
            </w:r>
            <w:r>
              <w:rPr>
                <w:rFonts w:ascii="Times New Roman"/>
                <w:b w:val="false"/>
                <w:i w:val="false"/>
                <w:color w:val="000000"/>
                <w:sz w:val="20"/>
              </w:rPr>
              <w:t>
2) ветеринария, өсімдіктер карантині және оларды қорғау, тұқым шаруашылығы, астық және мақта нарығы саласындағы тексерулер – бес жұмыс күнінен аспайтын және бес жұмыс күніне дейін ұзартылатын;</w:t>
            </w:r>
            <w:r>
              <w:br/>
            </w:r>
            <w:r>
              <w:rPr>
                <w:rFonts w:ascii="Times New Roman"/>
                <w:b w:val="false"/>
                <w:i w:val="false"/>
                <w:color w:val="000000"/>
                <w:sz w:val="20"/>
              </w:rPr>
              <w:t xml:space="preserve">
3) техникалық жағынан күрделілігі ескеріле отырып, құрылыс объектілеріндегі еңбек қауіпсіздігі және еңбекті қорғау бөлігінде Қазақстан Республикасының еңбек заңнамасын сақтау саласындағы тексерулер: </w:t>
            </w:r>
            <w:r>
              <w:br/>
            </w:r>
            <w:r>
              <w:rPr>
                <w:rFonts w:ascii="Times New Roman"/>
                <w:b w:val="false"/>
                <w:i w:val="false"/>
                <w:color w:val="000000"/>
                <w:sz w:val="20"/>
              </w:rPr>
              <w:t>
техникалық жағынан күрделі объектілерге жатқызылатындарға – бес жұмыс күнінен аспайтын және бес жұмыс күніне дейін ұзартылатын;</w:t>
            </w:r>
            <w:r>
              <w:br/>
            </w:r>
            <w:r>
              <w:rPr>
                <w:rFonts w:ascii="Times New Roman"/>
                <w:b w:val="false"/>
                <w:i w:val="false"/>
                <w:color w:val="000000"/>
                <w:sz w:val="20"/>
              </w:rPr>
              <w:t>
техникалық жағынан күрделі объектілерге жатқызылмайтындарға – жұмыс күнінің 4 сағатынан аспайтын және жұмыс күнінің 8 сағатына дейін ұзартылатын мерзімдер белгіленген санитариялық-эпидемиологиялық бақылау, ветеринария, өсімдіктер карантині және оларды қорғау, тұқым шаруашылығы, астық және мақта нарығы, құрылыс объектілеріндегі еңбек қауіпсіздігі және еңбекті қорғау бөлігінде Қазақстан Республикасының еңбек заңнамасын сақтау саласында жүргізілетін тексерулерді жүргізу кезіндегі жекелеген жағдайларды қоспағанда, микрокәсіпкерлік субъектілеріне бес жұмыс күні ішінде, шағын, орта және ірі кәсіпкерлік субъектілеріне отыз жұмыс күні ішінде тексерулер жүргізу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салық заңнамасында көзделген салықтық тексеруді жүргізу кезіндегі жекелеген жағдайларды қоспағанда, арнайы зерттеулер, сынақтар, сараптамалар жүргізу қажет болған жағдайда, сондай-ақ тексеру көлемінің ауқымды болуына байланысты бақылау және қадағалау органы басшысының (не оның орнындағы адамның) тексеру мерзімін отыз жұмыс күнінен аспайтын мерзімге бір рет қана ұзартуды жүзеге асыруы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мерзімдері ұзартылған жағдайда құқықтық статистика және арнайы есепке алу жөніндегі уәкілетті органда тіркей отырып және тексеру тағайындау туралы алдыңғы актінің нөмірі мен тіркелген күнін және ұзартудың себебін көрсете отырып, тексеруді ұзарту туралы қосымша актіні ресімдеу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жүргізуді жүргізілетін тексеру шеңберінде шет мемлекеттерден айтарлықтай маңызы бар мәліметтер және құжаттар алу, отыз жұмыс күнінен асатын мерзімде арнайы зерттеулер, сынақтар, сараптамалар жүргізу қажет болған жағдайларда, оларды алғанға не орындағанға дейін тоқтата тұруды жүзеге асыру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Құқықтық статистика және арнайы есепке алу жөніндегі уәкілетті органды хабардар ете отырып, тексеруді тоқтата тұрғанға не қайта бастағанға дейін бір күн бұрын жеке кәсіпкерлік субъектісін тексеруді тоқтата тұру не қайта бастау туралы хабардар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Тексеруді тоқтата тұру немесе қайта бастау кезінде тексеруді тоқтата тұру не қайта бастау туралы акт шығару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Тексеруі тоқтатылған және Кәсіпкерлік Кодексінің 148-бабында белгіленген мерзімдерде қайта басталмаған жеке кәсіпкерлік субъектісін қайта тексеруге жол бермеу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 үлгілерін іріктеу актісімен расталған өнімдердің үлгілерін іріктеуді бақылау және қадағалау органының лауазымды тұлғасы жеке кәсіпкерлік субъектісі басшысының немесе өкілінің және жеке кәсіпкерлік субъектісінің уәкілетті тұлғасының қатысуымен жүргізу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Өнімдердің үлгілерін іріктеу актісінде Кәсіпкерлік Кодексінің 150-бабында көзделген ақпаратты көрсету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Тексерулер жүргізу кезінде Кәсіпкерлік Кодексінің 151-бабында көзделген шектеулерді сақтау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Тексерудің нәтижелері бойынша тексеру нәтижелері туралы актіні Кәсіпкерлік Кодексінің 152-бабының 1-тармағында көзделген ақпаратты көрсетіп жасау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нысанасына жатпайтын талаптарды қоймау және өтініш жасамау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Тексерілетін субъектінің өздерінің құзыретіне кірмейтін мәселелер бойынша тексерулер тағайындамауы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және қадағалау органының лауазымды тұлғаларының бақылау және қадағалау жүргізу кезiнде Кәсіпкерлік Кодексінің 154-бабының 3-тармағында көзделген мiндеттерді сақтауы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Лауазымды тұлға (-лар) ______________ _________ _____________________</w:t>
      </w:r>
      <w:r>
        <w:br/>
      </w:r>
      <w:r>
        <w:rPr>
          <w:rFonts w:ascii="Times New Roman"/>
          <w:b w:val="false"/>
          <w:i w:val="false"/>
          <w:color w:val="000000"/>
          <w:sz w:val="28"/>
        </w:rPr>
        <w:t>
         (лауазымы) (қолы) (тегі, аты, әкесінің аты (болған жағдайда)</w:t>
      </w:r>
      <w:r>
        <w:br/>
      </w:r>
      <w:r>
        <w:rPr>
          <w:rFonts w:ascii="Times New Roman"/>
          <w:b w:val="false"/>
          <w:i w:val="false"/>
          <w:color w:val="000000"/>
          <w:sz w:val="28"/>
        </w:rPr>
        <w:t>
Тексерілетін субъектінің басшысы ____________________________________</w:t>
      </w:r>
      <w:r>
        <w:br/>
      </w:r>
      <w:r>
        <w:rPr>
          <w:rFonts w:ascii="Times New Roman"/>
          <w:b w:val="false"/>
          <w:i w:val="false"/>
          <w:color w:val="000000"/>
          <w:sz w:val="28"/>
        </w:rPr>
        <w:t>
           (тегі, аты, әкесінің аты (болған жағдайда) лауазымы (қолы)</w:t>
      </w:r>
    </w:p>
    <w:bookmarkStart w:name="z49"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экономика министрінің </w:t>
      </w:r>
      <w:r>
        <w:br/>
      </w:r>
      <w:r>
        <w:rPr>
          <w:rFonts w:ascii="Times New Roman"/>
          <w:b w:val="false"/>
          <w:i w:val="false"/>
          <w:color w:val="000000"/>
          <w:sz w:val="28"/>
        </w:rPr>
        <w:t xml:space="preserve">
2015 жылғы 26 желтоқсандағы  </w:t>
      </w:r>
      <w:r>
        <w:br/>
      </w:r>
      <w:r>
        <w:rPr>
          <w:rFonts w:ascii="Times New Roman"/>
          <w:b w:val="false"/>
          <w:i w:val="false"/>
          <w:color w:val="000000"/>
          <w:sz w:val="28"/>
        </w:rPr>
        <w:t xml:space="preserve">
№ 797 бұйрығына 3-қосымша   </w:t>
      </w:r>
    </w:p>
    <w:bookmarkEnd w:id="5"/>
    <w:p>
      <w:pPr>
        <w:spacing w:after="0"/>
        <w:ind w:left="0"/>
        <w:jc w:val="both"/>
      </w:pPr>
      <w:r>
        <w:rPr>
          <w:rFonts w:ascii="Times New Roman"/>
          <w:b w:val="false"/>
          <w:i w:val="false"/>
          <w:color w:val="000000"/>
          <w:sz w:val="28"/>
          <w:u w:val="single"/>
        </w:rPr>
        <w:t>Тексерілетін субъектілердің лицензиялау немесе өзге рұқсат құжаттарын</w:t>
      </w:r>
      <w:r>
        <w:br/>
      </w:r>
      <w:r>
        <w:rPr>
          <w:rFonts w:ascii="Times New Roman"/>
          <w:b w:val="false"/>
          <w:i w:val="false"/>
          <w:color w:val="000000"/>
          <w:sz w:val="28"/>
        </w:rPr>
        <w:t>
</w:t>
      </w:r>
      <w:r>
        <w:rPr>
          <w:rFonts w:ascii="Times New Roman"/>
          <w:b w:val="false"/>
          <w:i w:val="false"/>
          <w:color w:val="000000"/>
          <w:sz w:val="28"/>
          <w:u w:val="single"/>
        </w:rPr>
        <w:t>беру, кәсіпкерлік қызметті немесе өзге іс-әрекеттерді жүзеге асыруға</w:t>
      </w:r>
      <w:r>
        <w:br/>
      </w:r>
      <w:r>
        <w:rPr>
          <w:rFonts w:ascii="Times New Roman"/>
          <w:b w:val="false"/>
          <w:i w:val="false"/>
          <w:color w:val="000000"/>
          <w:sz w:val="28"/>
        </w:rPr>
        <w:t>
</w:t>
      </w:r>
      <w:r>
        <w:rPr>
          <w:rFonts w:ascii="Times New Roman"/>
          <w:b w:val="false"/>
          <w:i w:val="false"/>
          <w:color w:val="000000"/>
          <w:sz w:val="28"/>
          <w:u w:val="single"/>
        </w:rPr>
        <w:t>хабарлама қабылдау тәртібін сақтауы саласындағы тексеру парағы</w:t>
      </w:r>
      <w:r>
        <w:br/>
      </w:r>
      <w:r>
        <w:rPr>
          <w:rFonts w:ascii="Times New Roman"/>
          <w:b w:val="false"/>
          <w:i w:val="false"/>
          <w:color w:val="000000"/>
          <w:sz w:val="28"/>
        </w:rPr>
        <w:t>
</w:t>
      </w:r>
      <w:r>
        <w:rPr>
          <w:rFonts w:ascii="Times New Roman"/>
          <w:b w:val="false"/>
          <w:i w:val="false"/>
          <w:color w:val="000000"/>
          <w:sz w:val="28"/>
          <w:u w:val="single"/>
        </w:rPr>
        <w:t>(Қазақстан Республикасы Кәсіпкерлік Кодексінің 138 және 139-баптарына</w:t>
      </w:r>
      <w:r>
        <w:br/>
      </w:r>
      <w:r>
        <w:rPr>
          <w:rFonts w:ascii="Times New Roman"/>
          <w:b w:val="false"/>
          <w:i w:val="false"/>
          <w:color w:val="000000"/>
          <w:sz w:val="28"/>
        </w:rPr>
        <w:t>
</w:t>
      </w:r>
      <w:r>
        <w:rPr>
          <w:rFonts w:ascii="Times New Roman"/>
          <w:b w:val="false"/>
          <w:i w:val="false"/>
          <w:color w:val="000000"/>
          <w:sz w:val="28"/>
          <w:u w:val="single"/>
        </w:rPr>
        <w:t>сәйкес)</w:t>
      </w:r>
    </w:p>
    <w:p>
      <w:pPr>
        <w:spacing w:after="0"/>
        <w:ind w:left="0"/>
        <w:jc w:val="both"/>
      </w:pPr>
      <w:r>
        <w:rPr>
          <w:rFonts w:ascii="Times New Roman"/>
          <w:b w:val="false"/>
          <w:i w:val="false"/>
          <w:color w:val="000000"/>
          <w:sz w:val="28"/>
        </w:rPr>
        <w:t>_____________________________________________________________ қатысты</w:t>
      </w:r>
      <w:r>
        <w:br/>
      </w:r>
      <w:r>
        <w:rPr>
          <w:rFonts w:ascii="Times New Roman"/>
          <w:b w:val="false"/>
          <w:i w:val="false"/>
          <w:color w:val="000000"/>
          <w:sz w:val="28"/>
        </w:rPr>
        <w:t>
(тексерілетін субъектілердің (объектілердің) біртекті тобының атауы)</w:t>
      </w:r>
    </w:p>
    <w:p>
      <w:pPr>
        <w:spacing w:after="0"/>
        <w:ind w:left="0"/>
        <w:jc w:val="both"/>
      </w:pPr>
      <w:r>
        <w:rPr>
          <w:rFonts w:ascii="Times New Roman"/>
          <w:b w:val="false"/>
          <w:i w:val="false"/>
          <w:color w:val="000000"/>
          <w:sz w:val="28"/>
        </w:rPr>
        <w:t>Тексеруді тағайындаған мемлекеттік орган Қазақстан Республикасы</w:t>
      </w:r>
      <w:r>
        <w:br/>
      </w:r>
      <w:r>
        <w:rPr>
          <w:rFonts w:ascii="Times New Roman"/>
          <w:b w:val="false"/>
          <w:i w:val="false"/>
          <w:color w:val="000000"/>
          <w:sz w:val="28"/>
        </w:rPr>
        <w:t xml:space="preserve">
Ұлттық экономика министрлігі </w:t>
      </w:r>
    </w:p>
    <w:p>
      <w:pPr>
        <w:spacing w:after="0"/>
        <w:ind w:left="0"/>
        <w:jc w:val="both"/>
      </w:pPr>
      <w:r>
        <w:rPr>
          <w:rFonts w:ascii="Times New Roman"/>
          <w:b w:val="false"/>
          <w:i w:val="false"/>
          <w:color w:val="000000"/>
          <w:sz w:val="28"/>
        </w:rPr>
        <w:t>Тексерулерді тағайындау туралы акт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 күні)</w:t>
      </w:r>
      <w:r>
        <w:br/>
      </w:r>
      <w:r>
        <w:rPr>
          <w:rFonts w:ascii="Times New Roman"/>
          <w:b w:val="false"/>
          <w:i w:val="false"/>
          <w:color w:val="000000"/>
          <w:sz w:val="28"/>
        </w:rPr>
        <w:t>
Тексерілетін субъектінің (объектінің) атауы 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Тексерілетін субъектінің (объектінің) (ЖСН), БСН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Орналасқан жерінің мекенжайы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7"/>
        <w:gridCol w:w="5725"/>
        <w:gridCol w:w="1998"/>
        <w:gridCol w:w="1976"/>
        <w:gridCol w:w="1998"/>
        <w:gridCol w:w="1576"/>
      </w:tblGrid>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 тізбесі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Сақталады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Сақталмайды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Талаптарға сәйкес келеді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Талаптарға сәйкес келмейді</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кәсіпкерлік субъектілерінен «Рұқсаттар және хабарламалар туралы» Қазақстан Республикасының Заңында (бұдан әрі – Рұқсаттар және хабарламалар туралы заң) көзделмеген рұқсаттардың немесе хабарламалардың болуын талап етпеуі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Тексерілетін субъектілердің Қазақстан Республикасының нормативтік құқықтық актілерінде тікелей көзделмеген құжаттарды беруді талап етпеуі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құпияларды және заңмен қорғалатын өзге де құпияны құрайтын ақпаратты қоспағанда, берілген рұқсаттар, жіберілген хабарламалар, рұқсаттар берудің және хабарламалар жіберудің шарттары туралы мәліметтерді «электрондық үкіметтің» веб-порталында және тексерілетін субъектінің интернет-ресурстарында қазақ және орыс тілдерінде орналастыру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Тексерілетін субъектілердің Рұқсаттар және хабарламалар туралы заңның 21-бабының 2-тармағында көрсетілген міндеттерді сақтауы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Рұқсаттың Қазақстан Республикасының барлық аумағында қолданылуы Қазақстан Республикасының заңдарында көзделген жағдайларда ғана шектеледі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Рұқсаттарды беру біліктілік немесе рұқсат беру талаптарына жауап беретін барлық тұлғалар үшін тең негіздерде және жағдайларда жүзеге асырылады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Тексерілетін субъектінің лицензиялау немесе рұқсат беру рәсімдерін жүзеге асыру кезінде өтініш берушінің құжаттарын алған сәттен бастап екі жұмыс күні ішінде ұсынылған құжаттардың толықтығын тексеруді жүзезе асыруы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Лицензиялау және рұқсат беру рәсімдерін жүзеге асыру кезінде өтініш берушінің құжаттарын қараудан бас тартуды Рұқсаттар және хабарламалар туралы заңның 25-бабының 1-тармағында көзделген мерзімдерде ұсынылған құжаттардың толық болмау фактісі анықталған жағдайда ғана жүзеге асыру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рәсімдерін жүзеге асыру кезінде рұқсат беру органының өтініш берушінің Қазақстан Республикасы заңдарында, Қазақстан Республикасы Үкіметінің қаулыларында немесе Қазақстан Республикасы Ұлттық банкінің нормативтік құқықтық актілерінде белгіленген талаптарға сәйкестігі тұрғысынан мемлекеттік органдардан келісімдер (ілеспе рұқсаттарды) алуы Қазақстан Республикасы Үкіметінің қаулыларыда немесе Қазақстан Республикасы Президентінің жарлықтарында белгіленген жағдайларда ғана жүзеге асырылады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заңдарында, Қазақстан Республикасы Президентінің жарлықтарында немесе Қазақстан Республикасы Үкіметінің қаулыларында белгіленген жағдайларда өтініш берушінің Қазақстан Республикасының заңдарында, Қазақстан Республикасы Президентінің жарлықтарында, Қазақстан Республикасы Үкіметінің қаулыларында немесе Қазақстан Республикасы Ұлттық Банкінің нормативтік құқықтық актілерінде белгіленген талаптарға сәйкестігі тұрғысынан мемлекеттік органдардың келісімдерін (ілеспе рұқсаттарды) алу үшін, егер екінші санаттағы рұқсаттар үшін Қазақстан Республикасының заңдарында, Қазақстан Республикасы Президентінің жарлықтарында, Қазақстан Республикасы Үкіметінің қаулыларында немесе Қазақстан Республикасы Ұлттық Банкінің нормативтік құқықтық актілерінде өзгеше мерзім көзделмесе, рұқсат беру органының өтініш берушінің рұқсатты және (немесе) оған қосымшаны алуға арналған құжаттары тіркелген күннен бастап екі жұмыс күні ішінде өтініш берушінің алдағы қызметті жүзеге асыру орны бойынша тиісті мемлекеттік органдарға сауал жіберу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Тексерілетін субъектінің рұқсатты және (немесе) рұқсатқа қосымшаны беру мерзімі өткен сәттен бастап бес жұмыс күнінен кешіктірмей өтініш берушіге оны беруді жүзеге асыруы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немесе заңды тұлға не шетелдік заңды тұлға филиалының немесе өкілдігінің қызметті жүзеге асыру орны бойынша берілетін «объектілерге берілетін рұқсаттар» сыныбы бойынша берілетін лицензияларды қоспағанда, жергілікті атқарушы органдар немесе орталық мемлекеттік органның аумақтық органдары лицензиарлар болып табылған жағдайларда, оларға лицензия және (немесе) лицензияға қосымшаны беруді тіркеу орны бойынша жүзеге асыруы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 берушілерден лицензияны және (немесе) лицензияға қосымшаны беру үшін Рұқсаттар және хабарламалар туралы заңның 29-бабының </w:t>
            </w:r>
            <w:r>
              <w:br/>
            </w:r>
            <w:r>
              <w:rPr>
                <w:rFonts w:ascii="Times New Roman"/>
                <w:b w:val="false"/>
                <w:i w:val="false"/>
                <w:color w:val="000000"/>
                <w:sz w:val="20"/>
              </w:rPr>
              <w:t>
3-тармағында көзделмеген өзге құжаттарды ұсынуды талап етпеу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лицензиар Рұқсаттар және хабарламалар туралы заңның 29-бабы 3-тармағының 2) - 5) тармақшаларында көзделген құжаттар туралы ақпаратты тиісті мемлекеттік ақпараттық жүйелерден алуға мүмкіндігі болса, оларды өтініш берушіден ұсынуды талап етпеу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Лицензиясы бар қызмет түрi немесе іс-қимылдар (операция) шеңберiнде жарамды лицензияға қосымша беру кезінде өтініш берушілерден Рұқсаттар және хабарламалар туралы заңның 29-бабы 6-тармағының 1)-3) тармақшаларында көзделген құжаттарды қоспағанда, өзге құжаттарды талап етпеу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Рұқсаттар және хабарламалар туралы заңға 1-қосымшада өзгеше көзделмеген болса, лицензияны беруді оның қолданылу мерзімін шектеусіз жүзеге асыру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Лицензияны және (немесе) лицензияға қосымшаны не оларды беруден дәлелді бас тартуды Қазақстан Республикасының заңдарына сәйкес белгіленген тиісті құжаттармен қоса өтініш ұсынылған күннен бастап отыз жұмыс күнінен кешіктірілмей берілетін атом энергиясын пайдалану, қаржы саласындағы және қаржы ресурстарын шоғырландыруға байланысты қызмет, білім беру, мұнай және газ саласындағы лицензияларды және (немесе) лицензияларға қосымшаларды қоспағанда, он бес жұмыс күнінен кешіктірмей беруді жүзеге асыру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Лицензияға қосымшаларды (лицензияға қосымшалардың телнұсқаларын) беру кезінде лицензиялық алымды алмау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Рұқсаттар және хабарламалар туралы заңның 44-бабында көзделген жағдайларда лицензияларды және (немесе) лицензияға қосымшаларды беру кезінде лицензиялық алымды алмау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Рұқсаттар және хабарламалар туралы заңның 32-бабының 1-тармағында көзделген жағдайларда лицензияны және (немесе) лицензияға қосымшаны беруден бас тартуды жүзеге асыру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Рұқсаттар және хабарламалар туралы заңның 33-бабының 1-тармағында көзделген жағдайларда лицензияны және (немесе) лицензияға қосымшаны қайта ресімдеуден бас тартуды жүзеге асыру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Лицензияны және (немесе) қосымшаны қайта ресімдеу кезінде Рұқсаттар және хабарламалар туралы заңның 33-бабы 3-тармағының 1) - 4) тармақшаларында көзделген құжаттарды қоспағанда, өтініш берушіден өзге құжаттарды ұсынуды талап етпеу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Рұқсаттар және хабарламалар туралы заңның 34-бабының 4 және 5-тармақтарында көзделген негіздер бойынша қайта ресімдеуді қоспағанда, егер Қазақстан Республикасының заңдарында өзгеше белгіленбесе, лицензияны және (немесе) лицензияға қосымшаны қайта ресімдеу кезінде лицензиардың өтініш берушінің біліктілік талаптарына сәйкестігін тексеруді жүзеге асырмауы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Рұқсаттар және хабарламалар туралы заңның 33-бабының 1-тармағының 1), 2), 4), 5), 6) тармақшаларында көзделген негіздер бойынша бастамашылық жасалған лицензияны және (немесе) лицензияға қосымшаны қайта ресімдеуден құжаттарды беруші Рұқсаттар және хабарламалар туралы заңның 33-бабының 3-тармағында көзделген құжаттарды ұсынбаған немесе тиісінше ресімдемеген жағдайда, сондай-ақ өтініш беруші біліктілік талаптарына сай болмаған жағдайда, егер осындай тексерудің қажеттігі заңдарда көзделсе, бас тартуды жүзеге асыру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ресімделген лицензияларды және (немесе) лицензияларға қосымшаларды Рұқсаттар және хабарламалар туралы заңның 48-бабының ережелерін сақтай отырып, электрондық нысанда ресімдеуді жүзеге асыру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Лицензиардың лицензияны және (немесе) лицензияға қосымшаны қайта ресімдеуді Рұқсаттар және хабарламалар туралы заңның 34-бабында өзгеше мерзім белгіленбесе, Рұқсаттар және хабарламалар туралы заңның 33-бабының 3-тармағында көзделген құжаттар берілген сәттен бастап үш жұмыс күні ішінде жүзеге асыруы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берушінің таңдауы бойынша лицензияланатын қызметтің бір түріне (кіші түріне) лицензиялары бар бірнеше заңды тұлға-лицензиаттардың бірігуі нәтижесінде жаңадан пайда болған заңды тұлғаға тек бір ғана лицензияны және (немесе) лицензияға қосымшаны қайта ресімдеуді жүзеге асыру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қосылатын заңды тұлғада және қосылатын заңды тұлғаны өзіне қосып алған заңды тұлғада лицензияланатын бір қызмет түріне немесе лицензияланатын қызмет түрінің кіші түріне лицензиялар болса, қосылатын заңды тұлғаның лицензиясын заңды тұлғаны қосып алған заңды тұлғаға қайта ресімдеуді жүргізбеу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органының Рұқсаттар және хабарламалар туралы заңның 34-бабының 4 және 5-тармақтарында көзделген негіздер бойынша бастамашылық жасалған лицензияларды және (немесе) лицензияға қосымшаларды қайта ресімдеуден бас тартуды Рұқсаттар және хабарламалар туралы заңның 34-бабы 4-тармағының бесінші бөлігінде және 5-тармағының 5-бөлігінде көзделген жағдайларда ғана жүзеге асыруы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органдарының Рұқсаттар және хабарламалар туралы заңның 34-бабының 4 және 5-тармақтарында көзделген негіздер бойынша лицензияны және (немесе) лицензияға қосымшаны қайта ресімдеу кезінде Рұқсаттар және хабарламалар туралы заңның 34-бабы 6-тармағының ережелерін сақтауы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Лицензиардың Рұқсаттар және хабарламалар туралы заңның 34-бабының 4 және 5-тармақтарында көзделген негіздер бойынша өтініш берушінің лицензияны және (немесе) лицензияға қосымшаны қайта ресімдеуге берілген құжаттарын тіркеген күннен бастап екі жұмыс күні ішінде, егер Қазақстан Республикасының заңдарында, Қазақстан Республикасы Президентінің жарлықтарында немесе Қазақстан Республикасы Үкіметінің қаулыларында белгіленген болса, өтініш берушінің Қазақстан Республикасының заңдарында, Қазақстан Республикасы Президентінің жарлықтарында, Қазақстан Республикасы Үкіметінің қаулыларында немесе Қазақстан Республикасы Ұлттық Банкінің нормативтік құқықтық актілерінде белгіленген талаптарға сәйкестігі тұрғысынан мемлекеттік органдардың келісімдерін (ілеспе рұқсаттарын) алу үшін өтініш берушінің өз қызметін жүзеге асыру орны бойынша тиісті мемлекеттік органдарға сауал жіберуі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Лицензиялардың Рұқсаттар және хабарламалар туралы заңның 34-бабында белгіленген мерзімдер ішінде қайта ресімделген лицензияны және (немесе) лицензияға қосымшаны не оларды қайта ресімдеуден дәлелді бас тартуды жүзеге асыруы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Лицензияның және (немесе) лицензияға қосымшаның қолданылуын Рұқсаттар және хабарламалар туралы заңның 35-бабының 1-тармағында көзделген жағдайларда тоқтатуды жүзеге асыруы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органдарының Рұқсаттар және хабарламалар туралы заңның 36-бабында көзделген жекелеген қызмет түрлерін лицензиялаудың ерекше шарттарын сақтауы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органдарының экспорт және импорт саласындағы лицензиялау туралы жалпы ережелерді сақтауы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органдарының Қазақстан Республикасының заңдарында, Қазақстан Республикасы Президентінің жарлықтарында, Қазақстан Республикасы Үкіметінің қаулыларында немесе Қазақстан Республикасы Ұлттық Банкінің нормативтік құқықтық актілерінде айқындалған рұқсат беру талаптарын ұсынуды және екінші санаттағы рұқсаттарды беру үшін қажетті құжаттардың тізбесін ұсынуды талап етуді жүзеге асыруы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органдарының екінші санаттағы рұқсаттардың Қазақстан Республикасының заңдарында, Қазақстан Республикасы Президентінің жарлықтарында, Қазақстан Республикасы Үкіметінің қаулыларында немесе Қазақстан Республикасы Ұлттық Банкінің нормативтік құқықтық актілерінде белгіленген мерзімдерде берілуін сақтауы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органының екінші санаттағы рұқсатты беруден бас тартуды Қазақстан Республикасының заңдарында, Қазақстан Республикасы Президентінің жарлықтарында, Қазақстан Республикасы Үкіметінің қаулыларында немесе Қазақстан Республикасы Ұлттық Банкінің нормативтік құқықтық актілерінде көзделген негіздер бойынша жүзеге асыруы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органының екінші санаттағы рұқсатты беру үшін белгіленген мерзімдерде өтініш берушіге екінші санаттағы рұқсатты беруден дәлелді бас тартуды жүзеге асыруы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санаттағы рұқсаттың қолданылуын Қазақстан Республикасының заңдарында, Қазақстан Республикасы Президентінің жарлықтарында, Қазақстан Республикасы Үкіметінің қаулыларында немесе Қазақстан Республикасы Ұлттық Банкінің нормативтік құқықтық актілерінде айқындалған жағдайларда және тәртіппен ғана тоқтатуды жүзеге асыру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органының рұқсаттың және (немесе) рұқсатқа қосымшаның телнұсқаларын өтініш берілген күннен бастап екі жұмыс күні ішінде рұқсаттың және (немесе) рұқсатқа қосымшаның оң жақтағы жоғарғы бұрышында «Телнұсқа» деген жазумен және олардың алғаш берілген күні мен қайта ресімделген күнін көрсете отырып, беруді жүзеге асыруы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органының өтініш беруші тиісті өтінішті берген күннен бастап екі жұмыс күні ішінде рұқсаттар және хабарламалардың мемлекеттік электрондық тізіліміне қажетті өзгерістерді енгізуді және тиісті түзетулері бар рұқсатты және (немесе) рұқсатқа қосымшаны беруді жүзеге асыруы (берілген рұқсатта және (немесе) рұқсатқа қосымшада қателер анықталған жағдайда)</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органының рұқсаттың және (немесе) рұқсатқа қосымшаның қолданысын тоқтата тұруды Қазақстан Республикасының заңдарында көзделген тәртіппен және негіздер бойынша жүзеге асыруы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органының өтініш берушінің бұзушылықтардың жойылғаны туралы өтініш берген күнінен бастап он жұмыс күні ішінде Рұқсаттар және хабарламалар туралы заңның 51-бабының 2-тармағында көзделген тәртіппен бұзушылықтардың жойылғанын тексеруді жүзеге асыруы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Лицензиат немесе екінші санаттағы рұқсатты иеленуші тоқтата тұру мерзімі өткенге дейін рұқсатты және (немесе) рұқсатқа қосымшаны тоқтата тұру үшін негіз болған бұзушылықтардың жойылғаны туралы өтінішті бермеген жағдайда, рұқсат беру органдарының тоқтата тұру мерзімі өткен кезден бастап он жұмыс күні ішінде рұқсаттан және (немесе) рұқсатқа қосымшадан айыру (оны қайтарып алу) рәсіміне бастамашылық жасауды жүзеге асыруы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Айыру (кері қайтарып алу) Қазақстан Республикасының заңнамасында көзделген тәртіппен және (немесе) негіздер бойынша жүзеге асырылатын агроөнеркәсіптік кешенді дамыту саласындағы уәкілетті орган беретін рұқсаттарды қоспағанда, рұқсат беру органының рұқсаттан айыруды (кері қайтарып алуды) Қазақстан Республикасының заңдарында көзделген тәртіппен және (немесе) негіздер бойынша жүзеге асыруы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Тексерілетін субъектінің Рұқсаттар және хабарламалар туралы заңның 46-бабының 5-тармағын сақтауы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Хабарламалар қабылдауды жүзеге асыратын мемлекеттік органдардың өтініш берушілерге рұқсаттар мен хабарламалардың мемлекеттік электрондық тізілімінен өтініш берушілердің жіберген хабарламалары туралы үзінді көшірмелерді өтініш жасалған күннен бастап үш жұмыс күні ішінде беруі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Автоматтандыруға жатпайтын рұқсаттарды қоспағанда, рұқсат беру органдарының қағаз нысанында жүзеге асырылған рұқсат беру рәсімдері туралы ақпаратты рұқсаттар мен хабарламалардың мемлекеттік электрондық тізіліміне рұқсат беру рәсімін жүзеге асырумен бір мезгілде енгізуі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органдарының рұқсаттар мен хабарламалардың мемлекеттік электрондық тізілімін тұрақты негізде жүргізуі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Тексерілетін субъектілердің жеке немесе заңды тұлғаның қызметі немесе жекелеген қызмет түрлері немесе әрекеттері (операциялары) тоқтатыла тұрған жағдайда, рұқсаттар мен хабарламалардың мемлекеттік электрондық тізіліміне тиісті мәліметтерді енгізуі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Тексерілетін субъектінің рұқсаттар мен хабарламалардың мемлекеттік электрондық тізілімінен хабарламаны алып тастауды өтініш берушінің өтініші, соттың жеке немесе заңды тұлғаның қызметіне немесе жекелеген қызмет түрлеріне немесе әрекеттеріне тыйым салу туралы шешімі бойынша жүзеге асыруы, сондай-ақ Қазақстан Республикасының заңдарында көзделген өзге де жағдайларда жүзеге асыруы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Лауазымды тұлға (-лар) ______________ _________ _____________________</w:t>
      </w:r>
      <w:r>
        <w:br/>
      </w:r>
      <w:r>
        <w:rPr>
          <w:rFonts w:ascii="Times New Roman"/>
          <w:b w:val="false"/>
          <w:i w:val="false"/>
          <w:color w:val="000000"/>
          <w:sz w:val="28"/>
        </w:rPr>
        <w:t>
         (лауазымы) (қолы) (тегі, аты, әкесінің аты (болған жағдайда)</w:t>
      </w:r>
      <w:r>
        <w:br/>
      </w:r>
      <w:r>
        <w:rPr>
          <w:rFonts w:ascii="Times New Roman"/>
          <w:b w:val="false"/>
          <w:i w:val="false"/>
          <w:color w:val="000000"/>
          <w:sz w:val="28"/>
        </w:rPr>
        <w:t>
Тексерілетін субъектінің басшысы ____________________________________</w:t>
      </w:r>
      <w:r>
        <w:br/>
      </w:r>
      <w:r>
        <w:rPr>
          <w:rFonts w:ascii="Times New Roman"/>
          <w:b w:val="false"/>
          <w:i w:val="false"/>
          <w:color w:val="000000"/>
          <w:sz w:val="28"/>
        </w:rPr>
        <w:t>
           (тегі, аты, әкесінің аты (болған жағдайда) лауазымы (қолы)</w:t>
      </w:r>
    </w:p>
    <w:bookmarkStart w:name="z50"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экономика министрінің </w:t>
      </w:r>
      <w:r>
        <w:br/>
      </w:r>
      <w:r>
        <w:rPr>
          <w:rFonts w:ascii="Times New Roman"/>
          <w:b w:val="false"/>
          <w:i w:val="false"/>
          <w:color w:val="000000"/>
          <w:sz w:val="28"/>
        </w:rPr>
        <w:t xml:space="preserve">
2015 жылғы 26 желтоқсандағы  </w:t>
      </w:r>
      <w:r>
        <w:br/>
      </w:r>
      <w:r>
        <w:rPr>
          <w:rFonts w:ascii="Times New Roman"/>
          <w:b w:val="false"/>
          <w:i w:val="false"/>
          <w:color w:val="000000"/>
          <w:sz w:val="28"/>
        </w:rPr>
        <w:t xml:space="preserve">
№ 797 бұйрығына 4-қосымша   </w:t>
      </w:r>
    </w:p>
    <w:bookmarkEnd w:id="6"/>
    <w:p>
      <w:pPr>
        <w:spacing w:after="0"/>
        <w:ind w:left="0"/>
        <w:jc w:val="both"/>
      </w:pPr>
      <w:r>
        <w:rPr>
          <w:rFonts w:ascii="Times New Roman"/>
          <w:b w:val="false"/>
          <w:i w:val="false"/>
          <w:color w:val="000000"/>
          <w:sz w:val="28"/>
          <w:u w:val="single"/>
        </w:rPr>
        <w:t>Тексерілетін субъектілердің мемлекеттік қолдауды жүзеге асыру</w:t>
      </w:r>
      <w:r>
        <w:br/>
      </w:r>
      <w:r>
        <w:rPr>
          <w:rFonts w:ascii="Times New Roman"/>
          <w:b w:val="false"/>
          <w:i w:val="false"/>
          <w:color w:val="000000"/>
          <w:sz w:val="28"/>
        </w:rPr>
        <w:t>
</w:t>
      </w:r>
      <w:r>
        <w:rPr>
          <w:rFonts w:ascii="Times New Roman"/>
          <w:b w:val="false"/>
          <w:i w:val="false"/>
          <w:color w:val="000000"/>
          <w:sz w:val="28"/>
          <w:u w:val="single"/>
        </w:rPr>
        <w:t>тәртібін сақтауы саласындағы тексеру парағы</w:t>
      </w:r>
      <w:r>
        <w:br/>
      </w:r>
      <w:r>
        <w:rPr>
          <w:rFonts w:ascii="Times New Roman"/>
          <w:b w:val="false"/>
          <w:i w:val="false"/>
          <w:color w:val="000000"/>
          <w:sz w:val="28"/>
        </w:rPr>
        <w:t>
</w:t>
      </w:r>
      <w:r>
        <w:rPr>
          <w:rFonts w:ascii="Times New Roman"/>
          <w:b w:val="false"/>
          <w:i w:val="false"/>
          <w:color w:val="000000"/>
          <w:sz w:val="28"/>
          <w:u w:val="single"/>
        </w:rPr>
        <w:t>(Қазақстан Республикасы Кәсіпкерлік Кодексінің 138 және 139-баптарына</w:t>
      </w:r>
      <w:r>
        <w:br/>
      </w:r>
      <w:r>
        <w:rPr>
          <w:rFonts w:ascii="Times New Roman"/>
          <w:b w:val="false"/>
          <w:i w:val="false"/>
          <w:color w:val="000000"/>
          <w:sz w:val="28"/>
        </w:rPr>
        <w:t>
</w:t>
      </w:r>
      <w:r>
        <w:rPr>
          <w:rFonts w:ascii="Times New Roman"/>
          <w:b w:val="false"/>
          <w:i w:val="false"/>
          <w:color w:val="000000"/>
          <w:sz w:val="28"/>
          <w:u w:val="single"/>
        </w:rPr>
        <w:t>сәйкес)</w:t>
      </w:r>
    </w:p>
    <w:p>
      <w:pPr>
        <w:spacing w:after="0"/>
        <w:ind w:left="0"/>
        <w:jc w:val="both"/>
      </w:pPr>
      <w:r>
        <w:rPr>
          <w:rFonts w:ascii="Times New Roman"/>
          <w:b w:val="false"/>
          <w:i w:val="false"/>
          <w:color w:val="000000"/>
          <w:sz w:val="28"/>
        </w:rPr>
        <w:t>_____________________________________________________________ қатысты</w:t>
      </w:r>
      <w:r>
        <w:br/>
      </w:r>
      <w:r>
        <w:rPr>
          <w:rFonts w:ascii="Times New Roman"/>
          <w:b w:val="false"/>
          <w:i w:val="false"/>
          <w:color w:val="000000"/>
          <w:sz w:val="28"/>
        </w:rPr>
        <w:t>
(тексерілетін субъектілердің (объектілердің) біртекті тобының атауы)</w:t>
      </w:r>
    </w:p>
    <w:p>
      <w:pPr>
        <w:spacing w:after="0"/>
        <w:ind w:left="0"/>
        <w:jc w:val="both"/>
      </w:pPr>
      <w:r>
        <w:rPr>
          <w:rFonts w:ascii="Times New Roman"/>
          <w:b w:val="false"/>
          <w:i w:val="false"/>
          <w:color w:val="000000"/>
          <w:sz w:val="28"/>
        </w:rPr>
        <w:t>Тексеруді тағайындаған мемлекеттік орган Қазақстан Республикасы</w:t>
      </w:r>
      <w:r>
        <w:br/>
      </w:r>
      <w:r>
        <w:rPr>
          <w:rFonts w:ascii="Times New Roman"/>
          <w:b w:val="false"/>
          <w:i w:val="false"/>
          <w:color w:val="000000"/>
          <w:sz w:val="28"/>
        </w:rPr>
        <w:t xml:space="preserve">
Ұлттық экономика министрлігі </w:t>
      </w:r>
    </w:p>
    <w:p>
      <w:pPr>
        <w:spacing w:after="0"/>
        <w:ind w:left="0"/>
        <w:jc w:val="both"/>
      </w:pPr>
      <w:r>
        <w:rPr>
          <w:rFonts w:ascii="Times New Roman"/>
          <w:b w:val="false"/>
          <w:i w:val="false"/>
          <w:color w:val="000000"/>
          <w:sz w:val="28"/>
        </w:rPr>
        <w:t>Тексерулерді тағайындау туралы акт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 күні)</w:t>
      </w:r>
      <w:r>
        <w:br/>
      </w:r>
      <w:r>
        <w:rPr>
          <w:rFonts w:ascii="Times New Roman"/>
          <w:b w:val="false"/>
          <w:i w:val="false"/>
          <w:color w:val="000000"/>
          <w:sz w:val="28"/>
        </w:rPr>
        <w:t>
Тексерілетін субъектінің (объектінің) атауы 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Тексерілетін субъектінің (объектінің) (ЖСН), БСН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Орналасқан жерінің мекенжайы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
        <w:gridCol w:w="5505"/>
        <w:gridCol w:w="2051"/>
        <w:gridCol w:w="2028"/>
        <w:gridCol w:w="2051"/>
        <w:gridCol w:w="1618"/>
      </w:tblGrid>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 тізбесі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Сақталады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Сақталмайды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Талаптарға сәйкес келеді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Талаптарға сәйкес келмейді</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қолдауды жүзеге асыру кезінде жеке кәсіпкерлік субъектілеріне:</w:t>
            </w:r>
            <w:r>
              <w:br/>
            </w:r>
            <w:r>
              <w:rPr>
                <w:rFonts w:ascii="Times New Roman"/>
                <w:b w:val="false"/>
                <w:i w:val="false"/>
                <w:color w:val="000000"/>
                <w:sz w:val="20"/>
              </w:rPr>
              <w:t>
1) Қазақстан Республикасының заңдары;</w:t>
            </w:r>
            <w:r>
              <w:br/>
            </w:r>
            <w:r>
              <w:rPr>
                <w:rFonts w:ascii="Times New Roman"/>
                <w:b w:val="false"/>
                <w:i w:val="false"/>
                <w:color w:val="000000"/>
                <w:sz w:val="20"/>
              </w:rPr>
              <w:t>
2) Қазақстан Республикасы Президентінің жарлықтары;</w:t>
            </w:r>
            <w:r>
              <w:br/>
            </w:r>
            <w:r>
              <w:rPr>
                <w:rFonts w:ascii="Times New Roman"/>
                <w:b w:val="false"/>
                <w:i w:val="false"/>
                <w:color w:val="000000"/>
                <w:sz w:val="20"/>
              </w:rPr>
              <w:t>
3) Қазақстан Республикасы Үкіметінің қаулылары;</w:t>
            </w:r>
            <w:r>
              <w:br/>
            </w:r>
            <w:r>
              <w:rPr>
                <w:rFonts w:ascii="Times New Roman"/>
                <w:b w:val="false"/>
                <w:i w:val="false"/>
                <w:color w:val="000000"/>
                <w:sz w:val="20"/>
              </w:rPr>
              <w:t>
4) Қазақстан Республикасы министрлерінің және өзге де орталық мемлекеттік органдар басшыларының нормативтік құқықтық бұйрықтары;</w:t>
            </w:r>
            <w:r>
              <w:br/>
            </w:r>
            <w:r>
              <w:rPr>
                <w:rFonts w:ascii="Times New Roman"/>
                <w:b w:val="false"/>
                <w:i w:val="false"/>
                <w:color w:val="000000"/>
                <w:sz w:val="20"/>
              </w:rPr>
              <w:t>
5) Қазақстан Республикасы Ұлттық Банкінің нормативтік құқықтық актілері;</w:t>
            </w:r>
            <w:r>
              <w:br/>
            </w:r>
            <w:r>
              <w:rPr>
                <w:rFonts w:ascii="Times New Roman"/>
                <w:b w:val="false"/>
                <w:i w:val="false"/>
                <w:color w:val="000000"/>
                <w:sz w:val="20"/>
              </w:rPr>
              <w:t>
6) жергілікті өкілді органдардың шешімдері деңгейінде белгіленген талаптарды ұсыну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қаулысымен немесе заңды күші Қазақстан Республикасы Үкіметінің қаулысы деңгейінен төмен емес өзге нормативтік құқықтық актімен белгіленген жеке кәсіпкерлік субъектілерін мемлекеттік қолдауды жүзеге асыру тәртібінің (қағидаларының, шарттарының), оның ішінде:</w:t>
            </w:r>
            <w:r>
              <w:br/>
            </w:r>
            <w:r>
              <w:rPr>
                <w:rFonts w:ascii="Times New Roman"/>
                <w:b w:val="false"/>
                <w:i w:val="false"/>
                <w:color w:val="000000"/>
                <w:sz w:val="20"/>
              </w:rPr>
              <w:t>
- жеке кәсіпкерлік субъектілерінің мемлекеттік қолдау бағдарламасының шарттарына, критерийлеріне сәйкестігінің;</w:t>
            </w:r>
            <w:r>
              <w:br/>
            </w:r>
            <w:r>
              <w:rPr>
                <w:rFonts w:ascii="Times New Roman"/>
                <w:b w:val="false"/>
                <w:i w:val="false"/>
                <w:color w:val="000000"/>
                <w:sz w:val="20"/>
              </w:rPr>
              <w:t>
- жеке кәсіпкерлік субъектілерінің өтініштерін қарау мерзімдерінің;</w:t>
            </w:r>
            <w:r>
              <w:br/>
            </w:r>
            <w:r>
              <w:rPr>
                <w:rFonts w:ascii="Times New Roman"/>
                <w:b w:val="false"/>
                <w:i w:val="false"/>
                <w:color w:val="000000"/>
                <w:sz w:val="20"/>
              </w:rPr>
              <w:t>
- мемлекеттік қолдауды жүзеге асыру мерзімдерінің;</w:t>
            </w:r>
            <w:r>
              <w:br/>
            </w:r>
            <w:r>
              <w:rPr>
                <w:rFonts w:ascii="Times New Roman"/>
                <w:b w:val="false"/>
                <w:i w:val="false"/>
                <w:color w:val="000000"/>
                <w:sz w:val="20"/>
              </w:rPr>
              <w:t>
- Қазақстан Республикасының заңнамасында көзделген негіздер бойынша мемлекеттік қолдауды жүзеге асырудан бас тартудың жүзеге асырылуының;</w:t>
            </w:r>
            <w:r>
              <w:br/>
            </w:r>
            <w:r>
              <w:rPr>
                <w:rFonts w:ascii="Times New Roman"/>
                <w:b w:val="false"/>
                <w:i w:val="false"/>
                <w:color w:val="000000"/>
                <w:sz w:val="20"/>
              </w:rPr>
              <w:t>
- мемлекеттік қолдаудың заңды түрде жүзеге асырылуының сақталуы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Тәртібі мен нысаны Қазақстан Республикасы Үкіметінің қаулысымен немесе заңды күші Қазақстан Республикасы Үкіметінің қаулысы деңгейінен жоғары өзге нормативтік құқықтық актімен бекітілген жеке кәсіпкерлік субъектілерін мемлекеттік қаржылық қолдауды жүзеге асыру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Лауазымды тұлға (-лар) ______________ _________ _____________________</w:t>
      </w:r>
      <w:r>
        <w:br/>
      </w:r>
      <w:r>
        <w:rPr>
          <w:rFonts w:ascii="Times New Roman"/>
          <w:b w:val="false"/>
          <w:i w:val="false"/>
          <w:color w:val="000000"/>
          <w:sz w:val="28"/>
        </w:rPr>
        <w:t>
         (лауазымы) (қолы) (тегі, аты, әкесінің аты (болған жағдайда)</w:t>
      </w:r>
      <w:r>
        <w:br/>
      </w:r>
      <w:r>
        <w:rPr>
          <w:rFonts w:ascii="Times New Roman"/>
          <w:b w:val="false"/>
          <w:i w:val="false"/>
          <w:color w:val="000000"/>
          <w:sz w:val="28"/>
        </w:rPr>
        <w:t>
Тексерілетін субъектінің басшысы ____________________________________</w:t>
      </w:r>
      <w:r>
        <w:br/>
      </w:r>
      <w:r>
        <w:rPr>
          <w:rFonts w:ascii="Times New Roman"/>
          <w:b w:val="false"/>
          <w:i w:val="false"/>
          <w:color w:val="000000"/>
          <w:sz w:val="28"/>
        </w:rPr>
        <w:t>
           (тегі, аты, әкесінің аты (болған жағдайда) лауазымы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3"/>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header.xml" Type="http://schemas.openxmlformats.org/officeDocument/2006/relationships/header" Id="rId23"/></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