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ff20" w14:textId="928ff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 кадрларды кәсіптік даярлауға, қайта даярлауға және олардың біліктілігін арттыруға қойылатын жалпы талаптарды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желтоқсандағы № 1045 бұйрығы. Қазақстан Республикасының Әділет министрлігінде 2015 жылы 31 желтоқсанда № 12765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2015 жылғы 23 қарашадағы Қазақстан Республикасының Еңбек кодексі </w:t>
      </w:r>
      <w:r>
        <w:rPr>
          <w:rFonts w:ascii="Times New Roman"/>
          <w:b w:val="false"/>
          <w:i w:val="false"/>
          <w:color w:val="000000"/>
          <w:sz w:val="28"/>
        </w:rPr>
        <w:t>16-бабының</w:t>
      </w:r>
      <w:r>
        <w:rPr>
          <w:rFonts w:ascii="Times New Roman"/>
          <w:b w:val="false"/>
          <w:i w:val="false"/>
          <w:color w:val="000000"/>
          <w:sz w:val="28"/>
        </w:rPr>
        <w:t xml:space="preserve"> 24)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ұйымда кадрларды кәсіптік даярлауға, қайта даярлауға және олардың біліктілігін арттыруға қойылатын жалпы </w:t>
      </w:r>
      <w:r>
        <w:rPr>
          <w:rFonts w:ascii="Times New Roman"/>
          <w:b w:val="false"/>
          <w:i w:val="false"/>
          <w:color w:val="000000"/>
          <w:sz w:val="28"/>
        </w:rPr>
        <w:t>талаптар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«Ұйымда кадрларды кәсіптік даярлаудың, қайта даярлаудың және біліктілігін арттырудың жалпы талаптарын бекіту туралы» Қазақстан Республикасы Денсаулық сақтау және әлеуметтік даму министрінің 2015 жылғы 31 наурыздағы № 191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(Қазақстан Республикасының нормативтік құқықтық актілерін мемлекеттік тіркеу тізілімінде № 10835 болып тіркелген, 2015 жылғы 16 маусымда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және әлеуметтік даму министрлігінің Халықты жұмыспен қамту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күннің ішінде оны мерзімдік баспа басылымдарда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және әлеуметтік даму вице-министрі Б.Б. Нұрымбетовке жүктелсін.</w:t>
      </w:r>
      <w:r>
        <w:br/>
      </w:r>
      <w:r>
        <w:rPr>
          <w:rFonts w:ascii="Times New Roman"/>
          <w:b w:val="false"/>
          <w:i w:val="false"/>
          <w:color w:val="000000"/>
          <w:sz w:val="28"/>
        </w:rPr>
        <w:t>
</w:t>
      </w:r>
      <w:r>
        <w:rPr>
          <w:rFonts w:ascii="Times New Roman"/>
          <w:b w:val="false"/>
          <w:i w:val="false"/>
          <w:color w:val="000000"/>
          <w:sz w:val="28"/>
        </w:rPr>
        <w:t>
      5. Осы бұйрық 2016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___________ А. Сәрінжіпов</w:t>
      </w:r>
      <w:r>
        <w:br/>
      </w:r>
      <w:r>
        <w:rPr>
          <w:rFonts w:ascii="Times New Roman"/>
          <w:b w:val="false"/>
          <w:i w:val="false"/>
          <w:color w:val="000000"/>
          <w:sz w:val="28"/>
        </w:rPr>
        <w:t>
</w:t>
      </w:r>
      <w:r>
        <w:rPr>
          <w:rFonts w:ascii="Times New Roman"/>
          <w:b w:val="false"/>
          <w:i/>
          <w:color w:val="000000"/>
          <w:sz w:val="28"/>
        </w:rPr>
        <w:t>      2015 жылғы «___»________</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xml:space="preserve">
2015 жылғы 28 желтоқсандағы </w:t>
      </w:r>
      <w:r>
        <w:br/>
      </w:r>
      <w:r>
        <w:rPr>
          <w:rFonts w:ascii="Times New Roman"/>
          <w:b w:val="false"/>
          <w:i w:val="false"/>
          <w:color w:val="000000"/>
          <w:sz w:val="28"/>
        </w:rPr>
        <w:t xml:space="preserve">
№ 1045 бұйрығымен бекітілген </w:t>
      </w:r>
    </w:p>
    <w:bookmarkEnd w:id="1"/>
    <w:bookmarkStart w:name="z12" w:id="2"/>
    <w:p>
      <w:pPr>
        <w:spacing w:after="0"/>
        <w:ind w:left="0"/>
        <w:jc w:val="left"/>
      </w:pPr>
      <w:r>
        <w:rPr>
          <w:rFonts w:ascii="Times New Roman"/>
          <w:b/>
          <w:i w:val="false"/>
          <w:color w:val="000000"/>
        </w:rPr>
        <w:t xml:space="preserve"> 
Ұйымда кадрларды кәсіптік даярлауға, қайта даярлауға және</w:t>
      </w:r>
      <w:r>
        <w:br/>
      </w:r>
      <w:r>
        <w:rPr>
          <w:rFonts w:ascii="Times New Roman"/>
          <w:b/>
          <w:i w:val="false"/>
          <w:color w:val="000000"/>
        </w:rPr>
        <w:t>
олардың біліктілігін арттыруға қойылатын жалпы талаптары</w:t>
      </w:r>
    </w:p>
    <w:bookmarkEnd w:id="2"/>
    <w:bookmarkStart w:name="z13" w:id="3"/>
    <w:p>
      <w:pPr>
        <w:spacing w:after="0"/>
        <w:ind w:left="0"/>
        <w:jc w:val="both"/>
      </w:pPr>
      <w:r>
        <w:rPr>
          <w:rFonts w:ascii="Times New Roman"/>
          <w:b w:val="false"/>
          <w:i w:val="false"/>
          <w:color w:val="000000"/>
          <w:sz w:val="28"/>
        </w:rPr>
        <w:t>
      Ұйымда кадрларды кәсіптік даярлауға, қайта даярлауға және олардың біліктілігін арттыруға қойылатын жалпы талаптары:</w:t>
      </w:r>
      <w:r>
        <w:br/>
      </w:r>
      <w:r>
        <w:rPr>
          <w:rFonts w:ascii="Times New Roman"/>
          <w:b w:val="false"/>
          <w:i w:val="false"/>
          <w:color w:val="000000"/>
          <w:sz w:val="28"/>
        </w:rPr>
        <w:t>
</w:t>
      </w:r>
      <w:r>
        <w:rPr>
          <w:rFonts w:ascii="Times New Roman"/>
          <w:b w:val="false"/>
          <w:i w:val="false"/>
          <w:color w:val="000000"/>
          <w:sz w:val="28"/>
        </w:rPr>
        <w:t xml:space="preserve">
      1) ұйымның Жарғысында (Ережесінде) қызметкерлерді кәсіптік даярлауды, қайта даярлауды және біліктілігін арттыруды тікелей жүргізетін ұйымдар үшін кадрларды кәсіптік даярлау, қайта даярлау және біліктілігін арттыру жөніндегі норманың; </w:t>
      </w:r>
      <w:r>
        <w:br/>
      </w:r>
      <w:r>
        <w:rPr>
          <w:rFonts w:ascii="Times New Roman"/>
          <w:b w:val="false"/>
          <w:i w:val="false"/>
          <w:color w:val="000000"/>
          <w:sz w:val="28"/>
        </w:rPr>
        <w:t>
</w:t>
      </w:r>
      <w:r>
        <w:rPr>
          <w:rFonts w:ascii="Times New Roman"/>
          <w:b w:val="false"/>
          <w:i w:val="false"/>
          <w:color w:val="000000"/>
          <w:sz w:val="28"/>
        </w:rPr>
        <w:t>
      2) кадрларды кәсіптік даярлау, қайта даярлау және біліктілігін арттыру жөніндегі оқу жұмыс жоспарларының және бағдарламаларының;</w:t>
      </w:r>
      <w:r>
        <w:br/>
      </w:r>
      <w:r>
        <w:rPr>
          <w:rFonts w:ascii="Times New Roman"/>
          <w:b w:val="false"/>
          <w:i w:val="false"/>
          <w:color w:val="000000"/>
          <w:sz w:val="28"/>
        </w:rPr>
        <w:t>
</w:t>
      </w:r>
      <w:r>
        <w:rPr>
          <w:rFonts w:ascii="Times New Roman"/>
          <w:b w:val="false"/>
          <w:i w:val="false"/>
          <w:color w:val="000000"/>
          <w:sz w:val="28"/>
        </w:rPr>
        <w:t xml:space="preserve">
      3) тиісті кәсіптер (мамандықтар) бойынша оқулықтар мен оқу-әдістемелік кешендердің; </w:t>
      </w:r>
      <w:r>
        <w:br/>
      </w:r>
      <w:r>
        <w:rPr>
          <w:rFonts w:ascii="Times New Roman"/>
          <w:b w:val="false"/>
          <w:i w:val="false"/>
          <w:color w:val="000000"/>
          <w:sz w:val="28"/>
        </w:rPr>
        <w:t>
</w:t>
      </w:r>
      <w:r>
        <w:rPr>
          <w:rFonts w:ascii="Times New Roman"/>
          <w:b w:val="false"/>
          <w:i w:val="false"/>
          <w:color w:val="000000"/>
          <w:sz w:val="28"/>
        </w:rPr>
        <w:t>
      4) оқыту </w:t>
      </w:r>
      <w:r>
        <w:rPr>
          <w:rFonts w:ascii="Times New Roman"/>
          <w:b w:val="false"/>
          <w:i w:val="false"/>
          <w:color w:val="000000"/>
          <w:sz w:val="28"/>
        </w:rPr>
        <w:t>шартының</w:t>
      </w:r>
      <w:r>
        <w:rPr>
          <w:rFonts w:ascii="Times New Roman"/>
          <w:b w:val="false"/>
          <w:i w:val="false"/>
          <w:color w:val="000000"/>
          <w:sz w:val="28"/>
        </w:rPr>
        <w:t xml:space="preserve"> (жұмыс беруші мен оқушы арасында тікелей ұйымда кәсіптік даярлау, қайта даярлау және біліктілігін арттыру шарттары туралы жазбаша келісімнің) немесе білім беру қызметін көрсету туралы шарттың (жұмыс беруші мен қосымша, техникалық және кәсіптік, орта білімнен кейінгі білім, жоғары және жоғары оқу орнынан кейінгі білім беру бағдарламаларын іске асыратын ұйым арасындағы кәсіптік даярлау, қайта даярлау және біліктілігін арттыру шарттары туралы жазбаша келісімнің) болуын қамтиды.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