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c4a29" w14:textId="d3c4a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органдарының азаматтық қызметшілерін аттестаттаудың кейбір мәселелері туралы</w:t>
      </w:r>
    </w:p>
    <w:p>
      <w:pPr>
        <w:spacing w:after="0"/>
        <w:ind w:left="0"/>
        <w:jc w:val="both"/>
      </w:pPr>
      <w:r>
        <w:rPr>
          <w:rFonts w:ascii="Times New Roman"/>
          <w:b w:val="false"/>
          <w:i w:val="false"/>
          <w:color w:val="000000"/>
          <w:sz w:val="28"/>
        </w:rPr>
        <w:t>Қазақстан Республикасы Әділет министрінің м.а. 2015 жылғы 31 желтоқсандағы № 660 бұйрығы. Қазақстан Республикасының Әділет министрлігінде 2015 жылы 31 желтоқсанда № 12783 болып тіркелді.</w:t>
      </w:r>
    </w:p>
    <w:p>
      <w:pPr>
        <w:spacing w:after="0"/>
        <w:ind w:left="0"/>
        <w:jc w:val="both"/>
      </w:pPr>
      <w:bookmarkStart w:name="z1" w:id="0"/>
      <w:r>
        <w:rPr>
          <w:rFonts w:ascii="Times New Roman"/>
          <w:b w:val="false"/>
          <w:i w:val="false"/>
          <w:color w:val="000000"/>
          <w:sz w:val="28"/>
        </w:rPr>
        <w:t xml:space="preserve">
      2015 жылғы 23 қарашадағы Қазақстан Республикасының Еңбек кодексі 139-бабының </w:t>
      </w:r>
      <w:r>
        <w:rPr>
          <w:rFonts w:ascii="Times New Roman"/>
          <w:b w:val="false"/>
          <w:i w:val="false"/>
          <w:color w:val="000000"/>
          <w:sz w:val="28"/>
        </w:rPr>
        <w:t>7-тармағына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Қазақстан Республикасы  Әділет органдарының азаматтық қызметшілерін аттестаттаудан өткізу қағидасы мен шарттары;</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2) Күші жойылды – ҚР Әділет министрінің 30.03.2017 </w:t>
      </w:r>
      <w:r>
        <w:rPr>
          <w:rFonts w:ascii="Times New Roman"/>
          <w:b w:val="false"/>
          <w:i w:val="false"/>
          <w:color w:val="ff0000"/>
          <w:sz w:val="28"/>
        </w:rPr>
        <w:t>№ 336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xml:space="preserve">
      3)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"Қазақстан Республикасы Заңнама институты" мемлекеттік мекемесінің азаматтық қызметшілерін аттестаттаудан өткізу қағидасы мен шарттары бекітілсін.</w:t>
      </w:r>
    </w:p>
    <w:bookmarkEnd w:id="3"/>
    <w:bookmarkStart w:name="z6" w:id="4"/>
    <w:p>
      <w:pPr>
        <w:spacing w:after="0"/>
        <w:ind w:left="0"/>
        <w:jc w:val="both"/>
      </w:pPr>
      <w:r>
        <w:rPr>
          <w:rFonts w:ascii="Times New Roman"/>
          <w:b w:val="false"/>
          <w:i w:val="false"/>
          <w:color w:val="000000"/>
          <w:sz w:val="28"/>
        </w:rPr>
        <w:t>
      2. Қазақстан Республикасы Әділет министрлігінің Кадр қызметі департаменті:</w:t>
      </w:r>
    </w:p>
    <w:bookmarkEnd w:id="4"/>
    <w:p>
      <w:pPr>
        <w:spacing w:after="0"/>
        <w:ind w:left="0"/>
        <w:jc w:val="both"/>
      </w:pPr>
      <w:r>
        <w:rPr>
          <w:rFonts w:ascii="Times New Roman"/>
          <w:b w:val="false"/>
          <w:i w:val="false"/>
          <w:color w:val="000000"/>
          <w:sz w:val="28"/>
        </w:rPr>
        <w:t>
      1) осы бұйрықты Қазақстан Республикасы Әділет министрлігінде тіркеуді;</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жүйесінде, сондай-ақ Қазақстан Республикасының нормативтік-құқықтық актілерінің эталондық бақылау банкіне енгізу үшін Республикалық құқықтық ақпарат орталығына ресми жариялауға оның көшірмелерін баспа және электронды түрде жіберуді;</w:t>
      </w:r>
    </w:p>
    <w:p>
      <w:pPr>
        <w:spacing w:after="0"/>
        <w:ind w:left="0"/>
        <w:jc w:val="both"/>
      </w:pPr>
      <w:r>
        <w:rPr>
          <w:rFonts w:ascii="Times New Roman"/>
          <w:b w:val="false"/>
          <w:i w:val="false"/>
          <w:color w:val="000000"/>
          <w:sz w:val="28"/>
        </w:rPr>
        <w:t>
      3) осы бұйрықты Қазақстан Республикасының Әділет министрлігінің интернет-ресурсында және мемлекеттік органдардың интранет-порталында орналастыруды қамтамасыз етсін.</w:t>
      </w:r>
    </w:p>
    <w:bookmarkStart w:name="z7" w:id="5"/>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Әділет министрлігінің Жауапты хатшысына жүктелсін.</w:t>
      </w:r>
    </w:p>
    <w:bookmarkEnd w:id="5"/>
    <w:bookmarkStart w:name="z8" w:id="6"/>
    <w:p>
      <w:pPr>
        <w:spacing w:after="0"/>
        <w:ind w:left="0"/>
        <w:jc w:val="both"/>
      </w:pPr>
      <w:r>
        <w:rPr>
          <w:rFonts w:ascii="Times New Roman"/>
          <w:b w:val="false"/>
          <w:i w:val="false"/>
          <w:color w:val="000000"/>
          <w:sz w:val="28"/>
        </w:rPr>
        <w:t>
      5. Осы бұйрық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министрінің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З.Баймолдина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жылы 31 желтоқсандағы</w:t>
            </w:r>
            <w:r>
              <w:br/>
            </w:r>
            <w:r>
              <w:rPr>
                <w:rFonts w:ascii="Times New Roman"/>
                <w:b w:val="false"/>
                <w:i w:val="false"/>
                <w:color w:val="000000"/>
                <w:sz w:val="20"/>
              </w:rPr>
              <w:t>№ 660 бұйрығына</w:t>
            </w:r>
            <w:r>
              <w:br/>
            </w:r>
            <w:r>
              <w:rPr>
                <w:rFonts w:ascii="Times New Roman"/>
                <w:b w:val="false"/>
                <w:i w:val="false"/>
                <w:color w:val="000000"/>
                <w:sz w:val="20"/>
              </w:rPr>
              <w:t>1-қосымша</w:t>
            </w:r>
          </w:p>
        </w:tc>
      </w:tr>
    </w:tbl>
    <w:bookmarkStart w:name="z10" w:id="7"/>
    <w:p>
      <w:pPr>
        <w:spacing w:after="0"/>
        <w:ind w:left="0"/>
        <w:jc w:val="left"/>
      </w:pPr>
      <w:r>
        <w:rPr>
          <w:rFonts w:ascii="Times New Roman"/>
          <w:b/>
          <w:i w:val="false"/>
          <w:color w:val="000000"/>
        </w:rPr>
        <w:t xml:space="preserve"> Қазақстан Республикасы Әділет органдары азаматтық қызметшілерін</w:t>
      </w:r>
      <w:r>
        <w:br/>
      </w:r>
      <w:r>
        <w:rPr>
          <w:rFonts w:ascii="Times New Roman"/>
          <w:b/>
          <w:i w:val="false"/>
          <w:color w:val="000000"/>
        </w:rPr>
        <w:t>аттестаттаудан өткізу қағидасы мен шарттары</w:t>
      </w:r>
      <w:r>
        <w:br/>
      </w:r>
      <w:r>
        <w:rPr>
          <w:rFonts w:ascii="Times New Roman"/>
          <w:b/>
          <w:i w:val="false"/>
          <w:color w:val="000000"/>
        </w:rPr>
        <w:t>1. Жалпы ережелер</w:t>
      </w:r>
    </w:p>
    <w:bookmarkEnd w:id="7"/>
    <w:bookmarkStart w:name="z12" w:id="8"/>
    <w:p>
      <w:pPr>
        <w:spacing w:after="0"/>
        <w:ind w:left="0"/>
        <w:jc w:val="both"/>
      </w:pPr>
      <w:r>
        <w:rPr>
          <w:rFonts w:ascii="Times New Roman"/>
          <w:b w:val="false"/>
          <w:i w:val="false"/>
          <w:color w:val="000000"/>
          <w:sz w:val="28"/>
        </w:rPr>
        <w:t xml:space="preserve">
      1. Осы Қазақстан Республикасы әділет органдары азаматтық қызметшілерін аттестаттаудан өткізу қағидалары мен шарттары (бұдан әрі – Қағида) 2015 жылғы 23 қарашадағы Қазақстан Республикасы Еңбек кодексінің 139-бабы </w:t>
      </w:r>
      <w:r>
        <w:rPr>
          <w:rFonts w:ascii="Times New Roman"/>
          <w:b w:val="false"/>
          <w:i w:val="false"/>
          <w:color w:val="000000"/>
          <w:sz w:val="28"/>
        </w:rPr>
        <w:t>7-тармағына</w:t>
      </w:r>
      <w:r>
        <w:rPr>
          <w:rFonts w:ascii="Times New Roman"/>
          <w:b w:val="false"/>
          <w:i w:val="false"/>
          <w:color w:val="000000"/>
          <w:sz w:val="28"/>
        </w:rPr>
        <w:t xml:space="preserve"> сәйкес әзірленді және Қазақстан Республикасы Әділет министрлігінде және оның аумақтық органдарында, Қазақстан Республикасы Әділет министрлігінің </w:t>
      </w:r>
      <w:r>
        <w:rPr>
          <w:rFonts w:ascii="Times New Roman"/>
          <w:b w:val="false"/>
          <w:i w:val="false"/>
          <w:color w:val="000000"/>
          <w:sz w:val="28"/>
        </w:rPr>
        <w:t>ведомстволық бағынысты</w:t>
      </w:r>
      <w:r>
        <w:rPr>
          <w:rFonts w:ascii="Times New Roman"/>
          <w:b w:val="false"/>
          <w:i w:val="false"/>
          <w:color w:val="000000"/>
          <w:sz w:val="28"/>
        </w:rPr>
        <w:t xml:space="preserve"> мемлекеттік </w:t>
      </w:r>
      <w:r>
        <w:rPr>
          <w:rFonts w:ascii="Times New Roman"/>
          <w:b w:val="false"/>
          <w:i w:val="false"/>
          <w:color w:val="000000"/>
          <w:sz w:val="28"/>
        </w:rPr>
        <w:t>мекемелерінде</w:t>
      </w:r>
      <w:r>
        <w:rPr>
          <w:rFonts w:ascii="Times New Roman"/>
          <w:b w:val="false"/>
          <w:i w:val="false"/>
          <w:color w:val="000000"/>
          <w:sz w:val="28"/>
        </w:rPr>
        <w:t xml:space="preserve">, республикалық мемлекеттік қазыналық кәсіпорындарында лауазым атқаратын </w:t>
      </w:r>
      <w:r>
        <w:rPr>
          <w:rFonts w:ascii="Times New Roman"/>
          <w:b w:val="false"/>
          <w:i w:val="false"/>
          <w:color w:val="000000"/>
          <w:sz w:val="28"/>
        </w:rPr>
        <w:t>азаматтық қызметшілерін</w:t>
      </w:r>
      <w:r>
        <w:rPr>
          <w:rFonts w:ascii="Times New Roman"/>
          <w:b w:val="false"/>
          <w:i w:val="false"/>
          <w:color w:val="000000"/>
          <w:sz w:val="28"/>
        </w:rPr>
        <w:t xml:space="preserve"> (бұдан әрі – қызметшілер) аттестаттаудан өткізудің қағидалары мен шарттарын айқындайды.</w:t>
      </w:r>
    </w:p>
    <w:bookmarkEnd w:id="8"/>
    <w:bookmarkStart w:name="z13" w:id="9"/>
    <w:p>
      <w:pPr>
        <w:spacing w:after="0"/>
        <w:ind w:left="0"/>
        <w:jc w:val="both"/>
      </w:pPr>
      <w:r>
        <w:rPr>
          <w:rFonts w:ascii="Times New Roman"/>
          <w:b w:val="false"/>
          <w:i w:val="false"/>
          <w:color w:val="000000"/>
          <w:sz w:val="28"/>
        </w:rPr>
        <w:t>
      2. Қызметшілерді аттестаттау – олардың кәсіптік және біліктілік даярлығының, іскерлік қасиеттерінің деңгейін айқындау, біліктілік санатын белгілеу бойынша кезең-кезеңмен жүзеге асырылатын рәсім.</w:t>
      </w:r>
    </w:p>
    <w:bookmarkEnd w:id="9"/>
    <w:bookmarkStart w:name="z14" w:id="10"/>
    <w:p>
      <w:pPr>
        <w:spacing w:after="0"/>
        <w:ind w:left="0"/>
        <w:jc w:val="both"/>
      </w:pPr>
      <w:r>
        <w:rPr>
          <w:rFonts w:ascii="Times New Roman"/>
          <w:b w:val="false"/>
          <w:i w:val="false"/>
          <w:color w:val="000000"/>
          <w:sz w:val="28"/>
        </w:rPr>
        <w:t xml:space="preserve">
      3. Аттестаттау кезінде негізгі бағалау өлшемшарттар қызметшілердің өздеріне жүктелген міндеттерді орындау қабілеті болып табылады. </w:t>
      </w:r>
    </w:p>
    <w:bookmarkEnd w:id="10"/>
    <w:bookmarkStart w:name="z15" w:id="11"/>
    <w:p>
      <w:pPr>
        <w:spacing w:after="0"/>
        <w:ind w:left="0"/>
        <w:jc w:val="both"/>
      </w:pPr>
      <w:r>
        <w:rPr>
          <w:rFonts w:ascii="Times New Roman"/>
          <w:b w:val="false"/>
          <w:i w:val="false"/>
          <w:color w:val="000000"/>
          <w:sz w:val="28"/>
        </w:rPr>
        <w:t>
      4. Аттестаттау мынадай бірқатар жүйелі кезеңді қамтиды:</w:t>
      </w:r>
    </w:p>
    <w:bookmarkEnd w:id="11"/>
    <w:bookmarkStart w:name="z16" w:id="12"/>
    <w:p>
      <w:pPr>
        <w:spacing w:after="0"/>
        <w:ind w:left="0"/>
        <w:jc w:val="both"/>
      </w:pPr>
      <w:r>
        <w:rPr>
          <w:rFonts w:ascii="Times New Roman"/>
          <w:b w:val="false"/>
          <w:i w:val="false"/>
          <w:color w:val="000000"/>
          <w:sz w:val="28"/>
        </w:rPr>
        <w:t>
      1) аттестаттаудан өткізуге дайындық;</w:t>
      </w:r>
    </w:p>
    <w:bookmarkEnd w:id="12"/>
    <w:bookmarkStart w:name="z17" w:id="13"/>
    <w:p>
      <w:pPr>
        <w:spacing w:after="0"/>
        <w:ind w:left="0"/>
        <w:jc w:val="both"/>
      </w:pPr>
      <w:r>
        <w:rPr>
          <w:rFonts w:ascii="Times New Roman"/>
          <w:b w:val="false"/>
          <w:i w:val="false"/>
          <w:color w:val="000000"/>
          <w:sz w:val="28"/>
        </w:rPr>
        <w:t>
      2) аттестаттау комиссиясының қызметшімен әңгіме жүргізуі;</w:t>
      </w:r>
    </w:p>
    <w:bookmarkEnd w:id="13"/>
    <w:bookmarkStart w:name="z18" w:id="14"/>
    <w:p>
      <w:pPr>
        <w:spacing w:after="0"/>
        <w:ind w:left="0"/>
        <w:jc w:val="both"/>
      </w:pPr>
      <w:r>
        <w:rPr>
          <w:rFonts w:ascii="Times New Roman"/>
          <w:b w:val="false"/>
          <w:i w:val="false"/>
          <w:color w:val="000000"/>
          <w:sz w:val="28"/>
        </w:rPr>
        <w:t>
      3) аттестаттау комиссиясының шешім шығаруы.</w:t>
      </w:r>
    </w:p>
    <w:bookmarkEnd w:id="14"/>
    <w:bookmarkStart w:name="z19" w:id="15"/>
    <w:p>
      <w:pPr>
        <w:spacing w:after="0"/>
        <w:ind w:left="0"/>
        <w:jc w:val="left"/>
      </w:pPr>
      <w:r>
        <w:rPr>
          <w:rFonts w:ascii="Times New Roman"/>
          <w:b/>
          <w:i w:val="false"/>
          <w:color w:val="000000"/>
        </w:rPr>
        <w:t xml:space="preserve"> 2. Аттестаттаудың шарттары</w:t>
      </w:r>
    </w:p>
    <w:bookmarkEnd w:id="15"/>
    <w:bookmarkStart w:name="z20" w:id="16"/>
    <w:p>
      <w:pPr>
        <w:spacing w:after="0"/>
        <w:ind w:left="0"/>
        <w:jc w:val="both"/>
      </w:pPr>
      <w:r>
        <w:rPr>
          <w:rFonts w:ascii="Times New Roman"/>
          <w:b w:val="false"/>
          <w:i w:val="false"/>
          <w:color w:val="000000"/>
          <w:sz w:val="28"/>
        </w:rPr>
        <w:t>
      5. Жүктілігі және босануы бойынша демалыстағы және бала үш жасқа толғанша оған күтім жасау үшін жалақысы сақталмайтын демалыстағыларды қоспағанда, барлық қызметшілер аттестауға жатады.</w:t>
      </w:r>
    </w:p>
    <w:bookmarkEnd w:id="16"/>
    <w:bookmarkStart w:name="z21" w:id="17"/>
    <w:p>
      <w:pPr>
        <w:spacing w:after="0"/>
        <w:ind w:left="0"/>
        <w:jc w:val="both"/>
      </w:pPr>
      <w:r>
        <w:rPr>
          <w:rFonts w:ascii="Times New Roman"/>
          <w:b w:val="false"/>
          <w:i w:val="false"/>
          <w:color w:val="000000"/>
          <w:sz w:val="28"/>
        </w:rPr>
        <w:t>
      6. Қызметшілер азаматтық қызметте болған әрбiр кейінгі үш жыл өткен соң, бiрақ осы лауазымға орналасқан күнінен бастап алты айдан бұрын емес аттестаттаудан өтедi.</w:t>
      </w:r>
    </w:p>
    <w:bookmarkEnd w:id="17"/>
    <w:p>
      <w:pPr>
        <w:spacing w:after="0"/>
        <w:ind w:left="0"/>
        <w:jc w:val="both"/>
      </w:pPr>
      <w:r>
        <w:rPr>
          <w:rFonts w:ascii="Times New Roman"/>
          <w:b w:val="false"/>
          <w:i w:val="false"/>
          <w:color w:val="000000"/>
          <w:sz w:val="28"/>
        </w:rPr>
        <w:t>
      Бұл ретте аттестаттау көрсетілген мерзім басталған күнінен бастап алты айдан кешіктірілмей өткізілуі тиіс.</w:t>
      </w:r>
    </w:p>
    <w:p>
      <w:pPr>
        <w:spacing w:after="0"/>
        <w:ind w:left="0"/>
        <w:jc w:val="both"/>
      </w:pPr>
      <w:r>
        <w:rPr>
          <w:rFonts w:ascii="Times New Roman"/>
          <w:b w:val="false"/>
          <w:i w:val="false"/>
          <w:color w:val="000000"/>
          <w:sz w:val="28"/>
        </w:rPr>
        <w:t xml:space="preserve">
      Бала күтімі бойынша демалыста жүрген қызметшілер қызметке шыққаннан соң алты айдан кейін ғана аттестатталынады. </w:t>
      </w:r>
    </w:p>
    <w:p>
      <w:pPr>
        <w:spacing w:after="0"/>
        <w:ind w:left="0"/>
        <w:jc w:val="both"/>
      </w:pPr>
      <w:r>
        <w:rPr>
          <w:rFonts w:ascii="Times New Roman"/>
          <w:b w:val="false"/>
          <w:i w:val="false"/>
          <w:color w:val="000000"/>
          <w:sz w:val="28"/>
        </w:rPr>
        <w:t>
      Қызметшілерді көрсетілген мерзім біткенге дейін аттестаттау олардың өтініші бойынша өткізіледі.</w:t>
      </w:r>
    </w:p>
    <w:bookmarkStart w:name="z22" w:id="18"/>
    <w:p>
      <w:pPr>
        <w:spacing w:after="0"/>
        <w:ind w:left="0"/>
        <w:jc w:val="left"/>
      </w:pPr>
      <w:r>
        <w:rPr>
          <w:rFonts w:ascii="Times New Roman"/>
          <w:b/>
          <w:i w:val="false"/>
          <w:color w:val="000000"/>
        </w:rPr>
        <w:t xml:space="preserve"> 3. Аттестаттауды өткізу тәртібі</w:t>
      </w:r>
    </w:p>
    <w:bookmarkEnd w:id="18"/>
    <w:bookmarkStart w:name="z23" w:id="19"/>
    <w:p>
      <w:pPr>
        <w:spacing w:after="0"/>
        <w:ind w:left="0"/>
        <w:jc w:val="both"/>
      </w:pPr>
      <w:r>
        <w:rPr>
          <w:rFonts w:ascii="Times New Roman"/>
          <w:b w:val="false"/>
          <w:i w:val="false"/>
          <w:color w:val="000000"/>
          <w:sz w:val="28"/>
        </w:rPr>
        <w:t>
      7. Аттестаттауды өткізуге дайындықты Қазақстан Республикасы Әділет министрлігінің оның аумақтық органдарының, Қазақстан Республикасы Әділет министрлігінің, ведомстволық бағынысты мемлекеттік мекемелердің және республикалық мемлекеттік қазыналық кәсіпорындардың кадр қызметі (бұдан әрі – аттестаттайтын орган) оның басшысының тапсырмасы бойынша ұйымдастырады және ол мынадай іс-шараларды қамтиды:</w:t>
      </w:r>
    </w:p>
    <w:bookmarkEnd w:id="19"/>
    <w:bookmarkStart w:name="z24" w:id="20"/>
    <w:p>
      <w:pPr>
        <w:spacing w:after="0"/>
        <w:ind w:left="0"/>
        <w:jc w:val="both"/>
      </w:pPr>
      <w:r>
        <w:rPr>
          <w:rFonts w:ascii="Times New Roman"/>
          <w:b w:val="false"/>
          <w:i w:val="false"/>
          <w:color w:val="000000"/>
          <w:sz w:val="28"/>
        </w:rPr>
        <w:t>
      1) аттестатталатындарға қажетті құжаттарды дайындау;</w:t>
      </w:r>
    </w:p>
    <w:bookmarkEnd w:id="20"/>
    <w:bookmarkStart w:name="z25" w:id="21"/>
    <w:p>
      <w:pPr>
        <w:spacing w:after="0"/>
        <w:ind w:left="0"/>
        <w:jc w:val="both"/>
      </w:pPr>
      <w:r>
        <w:rPr>
          <w:rFonts w:ascii="Times New Roman"/>
          <w:b w:val="false"/>
          <w:i w:val="false"/>
          <w:color w:val="000000"/>
          <w:sz w:val="28"/>
        </w:rPr>
        <w:t>
      2) аттестаттаудан өткізу кестесін әзірлеу;</w:t>
      </w:r>
    </w:p>
    <w:bookmarkEnd w:id="21"/>
    <w:bookmarkStart w:name="z26" w:id="22"/>
    <w:p>
      <w:pPr>
        <w:spacing w:after="0"/>
        <w:ind w:left="0"/>
        <w:jc w:val="both"/>
      </w:pPr>
      <w:r>
        <w:rPr>
          <w:rFonts w:ascii="Times New Roman"/>
          <w:b w:val="false"/>
          <w:i w:val="false"/>
          <w:color w:val="000000"/>
          <w:sz w:val="28"/>
        </w:rPr>
        <w:t>
      3) аттестаттау комиссияларының құрамын айқындау;</w:t>
      </w:r>
    </w:p>
    <w:bookmarkEnd w:id="22"/>
    <w:bookmarkStart w:name="z27" w:id="23"/>
    <w:p>
      <w:pPr>
        <w:spacing w:after="0"/>
        <w:ind w:left="0"/>
        <w:jc w:val="both"/>
      </w:pPr>
      <w:r>
        <w:rPr>
          <w:rFonts w:ascii="Times New Roman"/>
          <w:b w:val="false"/>
          <w:i w:val="false"/>
          <w:color w:val="000000"/>
          <w:sz w:val="28"/>
        </w:rPr>
        <w:t>
      4) аттестаттауды өткізу мақсаттары мен тәртібі туралы түсіндіру жұмыстарын ұйымдастыру;</w:t>
      </w:r>
    </w:p>
    <w:bookmarkEnd w:id="23"/>
    <w:bookmarkStart w:name="z28" w:id="24"/>
    <w:p>
      <w:pPr>
        <w:spacing w:after="0"/>
        <w:ind w:left="0"/>
        <w:jc w:val="both"/>
      </w:pPr>
      <w:r>
        <w:rPr>
          <w:rFonts w:ascii="Times New Roman"/>
          <w:b w:val="false"/>
          <w:i w:val="false"/>
          <w:color w:val="000000"/>
          <w:sz w:val="28"/>
        </w:rPr>
        <w:t>
      5) әңгімелесу өткізуге арналған сұрақтарды дайындау.</w:t>
      </w:r>
    </w:p>
    <w:bookmarkEnd w:id="24"/>
    <w:bookmarkStart w:name="z29" w:id="25"/>
    <w:p>
      <w:pPr>
        <w:spacing w:after="0"/>
        <w:ind w:left="0"/>
        <w:jc w:val="both"/>
      </w:pPr>
      <w:r>
        <w:rPr>
          <w:rFonts w:ascii="Times New Roman"/>
          <w:b w:val="false"/>
          <w:i w:val="false"/>
          <w:color w:val="000000"/>
          <w:sz w:val="28"/>
        </w:rPr>
        <w:t>
      8. Аттестаттайтын органның кадр қызметі осы Қағиданың 6-тармағына сәйкес аттестаттауға жататын қызметшілерді алты ай ішінде бір рет айқындайды.</w:t>
      </w:r>
    </w:p>
    <w:bookmarkEnd w:id="25"/>
    <w:bookmarkStart w:name="z30" w:id="26"/>
    <w:p>
      <w:pPr>
        <w:spacing w:after="0"/>
        <w:ind w:left="0"/>
        <w:jc w:val="both"/>
      </w:pPr>
      <w:r>
        <w:rPr>
          <w:rFonts w:ascii="Times New Roman"/>
          <w:b w:val="false"/>
          <w:i w:val="false"/>
          <w:color w:val="000000"/>
          <w:sz w:val="28"/>
        </w:rPr>
        <w:t>
      9. Аттестаттайтын органның басшысы аттестаттайтын органның кадр қызметінің ұсынымы бойынша бұйрық шығарады, онымен аттестатталатын адамдардың тізімі, аттестаттауды өткізу кестесі мен аттестаттау комиссияларының құрамы бекітіледі.</w:t>
      </w:r>
    </w:p>
    <w:bookmarkEnd w:id="26"/>
    <w:bookmarkStart w:name="z31" w:id="27"/>
    <w:p>
      <w:pPr>
        <w:spacing w:after="0"/>
        <w:ind w:left="0"/>
        <w:jc w:val="both"/>
      </w:pPr>
      <w:r>
        <w:rPr>
          <w:rFonts w:ascii="Times New Roman"/>
          <w:b w:val="false"/>
          <w:i w:val="false"/>
          <w:color w:val="000000"/>
          <w:sz w:val="28"/>
        </w:rPr>
        <w:t>
      10. Аттестаттайтын органның кадр қызметі аттестаттаудан өткізу мерзімдері туралы оны өткізу басталғанға дейін бір айдан кешіктірмей қызметшілерді жазбаша хабардар етеді.</w:t>
      </w:r>
    </w:p>
    <w:bookmarkEnd w:id="27"/>
    <w:bookmarkStart w:name="z32" w:id="28"/>
    <w:p>
      <w:pPr>
        <w:spacing w:after="0"/>
        <w:ind w:left="0"/>
        <w:jc w:val="both"/>
      </w:pPr>
      <w:r>
        <w:rPr>
          <w:rFonts w:ascii="Times New Roman"/>
          <w:b w:val="false"/>
          <w:i w:val="false"/>
          <w:color w:val="000000"/>
          <w:sz w:val="28"/>
        </w:rPr>
        <w:t>
      11. Аттестаттауға жататын қызметшінің тікелей басшысы қызметтік мінездемені ресімдеп, оны аттестаттайтын органның кадр қызметіне жібереді.</w:t>
      </w:r>
    </w:p>
    <w:bookmarkEnd w:id="28"/>
    <w:bookmarkStart w:name="z33" w:id="29"/>
    <w:p>
      <w:pPr>
        <w:spacing w:after="0"/>
        <w:ind w:left="0"/>
        <w:jc w:val="both"/>
      </w:pPr>
      <w:r>
        <w:rPr>
          <w:rFonts w:ascii="Times New Roman"/>
          <w:b w:val="false"/>
          <w:i w:val="false"/>
          <w:color w:val="000000"/>
          <w:sz w:val="28"/>
        </w:rPr>
        <w:t>
      12. Қызметтік мінездеме аттестатталатын қызметшінің кәсіби, жеке басының қасиеттері мен қызметтік іс-әрекеті нәтижелерінің негізделген, шынайы бағасын қамтуы тиіс.</w:t>
      </w:r>
    </w:p>
    <w:bookmarkEnd w:id="29"/>
    <w:bookmarkStart w:name="z34" w:id="30"/>
    <w:p>
      <w:pPr>
        <w:spacing w:after="0"/>
        <w:ind w:left="0"/>
        <w:jc w:val="both"/>
      </w:pPr>
      <w:r>
        <w:rPr>
          <w:rFonts w:ascii="Times New Roman"/>
          <w:b w:val="false"/>
          <w:i w:val="false"/>
          <w:color w:val="000000"/>
          <w:sz w:val="28"/>
        </w:rPr>
        <w:t>
      13. Аттестаттайтын органның кадр қызметі аттестаттау комиссиясының отырысына дейін үш аптадан кешіктірмейтін мерзімде қызметшіні оған берілген қызметтік мінездемемен таныстырады.</w:t>
      </w:r>
    </w:p>
    <w:bookmarkEnd w:id="30"/>
    <w:bookmarkStart w:name="z35" w:id="31"/>
    <w:p>
      <w:pPr>
        <w:spacing w:after="0"/>
        <w:ind w:left="0"/>
        <w:jc w:val="both"/>
      </w:pPr>
      <w:r>
        <w:rPr>
          <w:rFonts w:ascii="Times New Roman"/>
          <w:b w:val="false"/>
          <w:i w:val="false"/>
          <w:color w:val="000000"/>
          <w:sz w:val="28"/>
        </w:rPr>
        <w:t>
      14. Қызметші өзіне берілген қызметтік мінездемемен келіспеген жағдайда өзін сипаттайтын ақпаратты аттестаттайтын органның кадр қызметіне ұсынады.</w:t>
      </w:r>
    </w:p>
    <w:bookmarkEnd w:id="31"/>
    <w:bookmarkStart w:name="z36" w:id="32"/>
    <w:p>
      <w:pPr>
        <w:spacing w:after="0"/>
        <w:ind w:left="0"/>
        <w:jc w:val="both"/>
      </w:pPr>
      <w:r>
        <w:rPr>
          <w:rFonts w:ascii="Times New Roman"/>
          <w:b w:val="false"/>
          <w:i w:val="false"/>
          <w:color w:val="000000"/>
          <w:sz w:val="28"/>
        </w:rPr>
        <w:t xml:space="preserve">
      15. Аттестатталатын қызметшіге аттестаттайтын органның кадр қызметі осы Қағидаға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аттестатттауға жататын азаматтық қызметшіге аттестаттау парағын ресімдейді. </w:t>
      </w:r>
    </w:p>
    <w:bookmarkEnd w:id="32"/>
    <w:bookmarkStart w:name="z37" w:id="33"/>
    <w:p>
      <w:pPr>
        <w:spacing w:after="0"/>
        <w:ind w:left="0"/>
        <w:jc w:val="both"/>
      </w:pPr>
      <w:r>
        <w:rPr>
          <w:rFonts w:ascii="Times New Roman"/>
          <w:b w:val="false"/>
          <w:i w:val="false"/>
          <w:color w:val="000000"/>
          <w:sz w:val="28"/>
        </w:rPr>
        <w:t xml:space="preserve">
      16. Аттестаттайтын органның кадр қызметі жиналған аттестаттау материалдарын аттестаттау комиссиясына жібереді. </w:t>
      </w:r>
    </w:p>
    <w:bookmarkEnd w:id="33"/>
    <w:bookmarkStart w:name="z38" w:id="34"/>
    <w:p>
      <w:pPr>
        <w:spacing w:after="0"/>
        <w:ind w:left="0"/>
        <w:jc w:val="both"/>
      </w:pPr>
      <w:r>
        <w:rPr>
          <w:rFonts w:ascii="Times New Roman"/>
          <w:b w:val="false"/>
          <w:i w:val="false"/>
          <w:color w:val="000000"/>
          <w:sz w:val="28"/>
        </w:rPr>
        <w:t xml:space="preserve">
      17. Аттестаттау комиссиясын аттестаттайтын органның кадр қызметінің ұсынысы бойынша аттестаттайтын органның басшысы құрады және ол аттестаттау комиссиясының мүшелері мен хатшысынан тұрады. Аттестаттау комиссиясы мүшелерінің ішінен төраға және дауыс құқығы жоқ хатшы тағайындалады. Аттестаттау комиссиясының төрағасы оның қызметіне басшылық етеді, оның отырыстарында төрағалық етеді, оның жұмысын жоспарлайды, жалпы бақылауды жүзеге асырады және оның қызметі мен өзі қабылдайтын шешімдері үшін жауапты болады. </w:t>
      </w:r>
    </w:p>
    <w:bookmarkEnd w:id="34"/>
    <w:bookmarkStart w:name="z39" w:id="35"/>
    <w:p>
      <w:pPr>
        <w:spacing w:after="0"/>
        <w:ind w:left="0"/>
        <w:jc w:val="both"/>
      </w:pPr>
      <w:r>
        <w:rPr>
          <w:rFonts w:ascii="Times New Roman"/>
          <w:b w:val="false"/>
          <w:i w:val="false"/>
          <w:color w:val="000000"/>
          <w:sz w:val="28"/>
        </w:rPr>
        <w:t xml:space="preserve">
      18. Аттестаттау комиссиясының құрамына құрылымдық бөлімшелердің және аттаттаушы орган кадр қызметінің басшылары кіреді. </w:t>
      </w:r>
    </w:p>
    <w:bookmarkEnd w:id="35"/>
    <w:p>
      <w:pPr>
        <w:spacing w:after="0"/>
        <w:ind w:left="0"/>
        <w:jc w:val="both"/>
      </w:pPr>
      <w:r>
        <w:rPr>
          <w:rFonts w:ascii="Times New Roman"/>
          <w:b w:val="false"/>
          <w:i w:val="false"/>
          <w:color w:val="000000"/>
          <w:sz w:val="28"/>
        </w:rPr>
        <w:t xml:space="preserve">
      Аттестаттау комиссиясының мүшелерінің саны бес адамнан кем емес тақ санды құрайды. </w:t>
      </w:r>
    </w:p>
    <w:p>
      <w:pPr>
        <w:spacing w:after="0"/>
        <w:ind w:left="0"/>
        <w:jc w:val="both"/>
      </w:pPr>
      <w:r>
        <w:rPr>
          <w:rFonts w:ascii="Times New Roman"/>
          <w:b w:val="false"/>
          <w:i w:val="false"/>
          <w:color w:val="000000"/>
          <w:sz w:val="28"/>
        </w:rPr>
        <w:t xml:space="preserve">
      Аттестаттау комиссиясының болмаған мүшелерін алмастыруға жол берілмейді. </w:t>
      </w:r>
    </w:p>
    <w:p>
      <w:pPr>
        <w:spacing w:after="0"/>
        <w:ind w:left="0"/>
        <w:jc w:val="both"/>
      </w:pPr>
      <w:r>
        <w:rPr>
          <w:rFonts w:ascii="Times New Roman"/>
          <w:b w:val="false"/>
          <w:i w:val="false"/>
          <w:color w:val="000000"/>
          <w:sz w:val="28"/>
        </w:rPr>
        <w:t>
      Аттестаттау комиссиясының хатшысы аттестаттайтын органның кадр қызметінің өкілі болып табылады, оны аттестаттайтын органның кадр қызметінің басшысы айқындайды.</w:t>
      </w:r>
    </w:p>
    <w:p>
      <w:pPr>
        <w:spacing w:after="0"/>
        <w:ind w:left="0"/>
        <w:jc w:val="both"/>
      </w:pPr>
      <w:r>
        <w:rPr>
          <w:rFonts w:ascii="Times New Roman"/>
          <w:b w:val="false"/>
          <w:i w:val="false"/>
          <w:color w:val="000000"/>
          <w:sz w:val="28"/>
        </w:rPr>
        <w:t xml:space="preserve">
      Аттестаттау комиссиясының хатшысы аттестаттау комиссиясының отырысына тиісті материалдарды, қажетті құжаттарды дайындайды және ол өткеннен кейін хаттаманы ресімдейді. </w:t>
      </w:r>
    </w:p>
    <w:bookmarkStart w:name="z40" w:id="36"/>
    <w:p>
      <w:pPr>
        <w:spacing w:after="0"/>
        <w:ind w:left="0"/>
        <w:jc w:val="both"/>
      </w:pPr>
      <w:r>
        <w:rPr>
          <w:rFonts w:ascii="Times New Roman"/>
          <w:b w:val="false"/>
          <w:i w:val="false"/>
          <w:color w:val="000000"/>
          <w:sz w:val="28"/>
        </w:rPr>
        <w:t xml:space="preserve">
      19. Аттестаттау комиссиясының отырысы, егер оның құрамының кемінде үштен екісі қатысса, заңды деп есептеледі. </w:t>
      </w:r>
    </w:p>
    <w:bookmarkEnd w:id="36"/>
    <w:bookmarkStart w:name="z41" w:id="37"/>
    <w:p>
      <w:pPr>
        <w:spacing w:after="0"/>
        <w:ind w:left="0"/>
        <w:jc w:val="both"/>
      </w:pPr>
      <w:r>
        <w:rPr>
          <w:rFonts w:ascii="Times New Roman"/>
          <w:b w:val="false"/>
          <w:i w:val="false"/>
          <w:color w:val="000000"/>
          <w:sz w:val="28"/>
        </w:rPr>
        <w:t xml:space="preserve">
      20. Дауыс беру нәтижелері аттестаттау комиссиясы мүшелерінің көпшілік даусымен айқындалады. Дауыстар тең түскен жағдайда, аттестаттау комиссиясы төрағасының дауысы шешуші болып табылады. </w:t>
      </w:r>
    </w:p>
    <w:bookmarkEnd w:id="37"/>
    <w:bookmarkStart w:name="z42" w:id="38"/>
    <w:p>
      <w:pPr>
        <w:spacing w:after="0"/>
        <w:ind w:left="0"/>
        <w:jc w:val="both"/>
      </w:pPr>
      <w:r>
        <w:rPr>
          <w:rFonts w:ascii="Times New Roman"/>
          <w:b w:val="false"/>
          <w:i w:val="false"/>
          <w:color w:val="000000"/>
          <w:sz w:val="28"/>
        </w:rPr>
        <w:t>
      21. Аттестаттау комиссиясы мүшелері келіспеген жағдайда өз ерекше пікірін білдіре алады.</w:t>
      </w:r>
    </w:p>
    <w:bookmarkEnd w:id="38"/>
    <w:bookmarkStart w:name="z43" w:id="39"/>
    <w:p>
      <w:pPr>
        <w:spacing w:after="0"/>
        <w:ind w:left="0"/>
        <w:jc w:val="both"/>
      </w:pPr>
      <w:r>
        <w:rPr>
          <w:rFonts w:ascii="Times New Roman"/>
          <w:b w:val="false"/>
          <w:i w:val="false"/>
          <w:color w:val="000000"/>
          <w:sz w:val="28"/>
        </w:rPr>
        <w:t>
      22. Аттестаттау комиссиясы аттестаттауды аттестатталатын қызметшінің қатысуымен өткізеді.</w:t>
      </w:r>
    </w:p>
    <w:bookmarkEnd w:id="39"/>
    <w:p>
      <w:pPr>
        <w:spacing w:after="0"/>
        <w:ind w:left="0"/>
        <w:jc w:val="both"/>
      </w:pPr>
      <w:r>
        <w:rPr>
          <w:rFonts w:ascii="Times New Roman"/>
          <w:b w:val="false"/>
          <w:i w:val="false"/>
          <w:color w:val="000000"/>
          <w:sz w:val="28"/>
        </w:rPr>
        <w:t xml:space="preserve">
      Аттестатталушы аттестаттау комиссиясының отырысына дәлелді себептермен қатыспаған жағдайда, оны аттестаттау мәселесін қарау комиссия көрсеткен неғұрлым кешірек мерзімге ауыстырылады. </w:t>
      </w:r>
    </w:p>
    <w:bookmarkStart w:name="z44" w:id="40"/>
    <w:p>
      <w:pPr>
        <w:spacing w:after="0"/>
        <w:ind w:left="0"/>
        <w:jc w:val="both"/>
      </w:pPr>
      <w:r>
        <w:rPr>
          <w:rFonts w:ascii="Times New Roman"/>
          <w:b w:val="false"/>
          <w:i w:val="false"/>
          <w:color w:val="000000"/>
          <w:sz w:val="28"/>
        </w:rPr>
        <w:t>
      23. Отырыс барысында аттестаттау комиссиясы ұсынылған материалдарды зерделейді, аттестатталатын адамды тыңдайды.</w:t>
      </w:r>
    </w:p>
    <w:bookmarkEnd w:id="40"/>
    <w:p>
      <w:pPr>
        <w:spacing w:after="0"/>
        <w:ind w:left="0"/>
        <w:jc w:val="both"/>
      </w:pPr>
      <w:r>
        <w:rPr>
          <w:rFonts w:ascii="Times New Roman"/>
          <w:b w:val="false"/>
          <w:i w:val="false"/>
          <w:color w:val="000000"/>
          <w:sz w:val="28"/>
        </w:rPr>
        <w:t>
      Аттестатталатын адамға қойылатын сұрақтар кәсіби және біліктілік даярлық, іскерлік қасиеттер мәселелеріндегі оның құзыреттілігінің деңгейін анықтауға бағытталған.</w:t>
      </w:r>
    </w:p>
    <w:p>
      <w:pPr>
        <w:spacing w:after="0"/>
        <w:ind w:left="0"/>
        <w:jc w:val="both"/>
      </w:pPr>
      <w:r>
        <w:rPr>
          <w:rFonts w:ascii="Times New Roman"/>
          <w:b w:val="false"/>
          <w:i w:val="false"/>
          <w:color w:val="000000"/>
          <w:sz w:val="28"/>
        </w:rPr>
        <w:t xml:space="preserve">
      Аттестаттаушы адамның кәсіби, іскерлік және жеке басы қасиеттерін талқылау шынайы, сыпайы және әділеттілік жағдайда өтеді. </w:t>
      </w:r>
    </w:p>
    <w:bookmarkStart w:name="z45" w:id="41"/>
    <w:p>
      <w:pPr>
        <w:spacing w:after="0"/>
        <w:ind w:left="0"/>
        <w:jc w:val="both"/>
      </w:pPr>
      <w:r>
        <w:rPr>
          <w:rFonts w:ascii="Times New Roman"/>
          <w:b w:val="false"/>
          <w:i w:val="false"/>
          <w:color w:val="000000"/>
          <w:sz w:val="28"/>
        </w:rPr>
        <w:t xml:space="preserve">
      24. Ұсынылған материалдарды зерделеу және қызметшімен әңгімелесу нәтижесінде аттестаттау комиссиясы мынадай шешімдердің бірін қабылдайды: </w:t>
      </w:r>
    </w:p>
    <w:bookmarkEnd w:id="41"/>
    <w:bookmarkStart w:name="z46" w:id="42"/>
    <w:p>
      <w:pPr>
        <w:spacing w:after="0"/>
        <w:ind w:left="0"/>
        <w:jc w:val="both"/>
      </w:pPr>
      <w:r>
        <w:rPr>
          <w:rFonts w:ascii="Times New Roman"/>
          <w:b w:val="false"/>
          <w:i w:val="false"/>
          <w:color w:val="000000"/>
          <w:sz w:val="28"/>
        </w:rPr>
        <w:t xml:space="preserve">
      1) атқаратын лауазымына сәйкес келеді; </w:t>
      </w:r>
    </w:p>
    <w:bookmarkEnd w:id="42"/>
    <w:bookmarkStart w:name="z47" w:id="43"/>
    <w:p>
      <w:pPr>
        <w:spacing w:after="0"/>
        <w:ind w:left="0"/>
        <w:jc w:val="both"/>
      </w:pPr>
      <w:r>
        <w:rPr>
          <w:rFonts w:ascii="Times New Roman"/>
          <w:b w:val="false"/>
          <w:i w:val="false"/>
          <w:color w:val="000000"/>
          <w:sz w:val="28"/>
        </w:rPr>
        <w:t xml:space="preserve">
      2) қайта аттестаттауға жатады. </w:t>
      </w:r>
    </w:p>
    <w:bookmarkEnd w:id="43"/>
    <w:p>
      <w:pPr>
        <w:spacing w:after="0"/>
        <w:ind w:left="0"/>
        <w:jc w:val="both"/>
      </w:pPr>
      <w:r>
        <w:rPr>
          <w:rFonts w:ascii="Times New Roman"/>
          <w:b w:val="false"/>
          <w:i w:val="false"/>
          <w:color w:val="000000"/>
          <w:sz w:val="28"/>
        </w:rPr>
        <w:t xml:space="preserve">
      Аттестаттау комиссиясы оң шешім шығару кезінде қызметшінің біліктілік санатына сәйкестігін белгілейді (растайды), не оны белгілеуге негіз жоқ екендігін атап өтеді. </w:t>
      </w:r>
    </w:p>
    <w:bookmarkStart w:name="z48" w:id="44"/>
    <w:p>
      <w:pPr>
        <w:spacing w:after="0"/>
        <w:ind w:left="0"/>
        <w:jc w:val="both"/>
      </w:pPr>
      <w:r>
        <w:rPr>
          <w:rFonts w:ascii="Times New Roman"/>
          <w:b w:val="false"/>
          <w:i w:val="false"/>
          <w:color w:val="000000"/>
          <w:sz w:val="28"/>
        </w:rPr>
        <w:t xml:space="preserve">
      25. Аттестаттау комиссиясының шешімі ашық дауыс беру арқылы қабылданады. Аттестаттау комиссиясы құрамына енген аттестаттаудан өтетін қызметші өзіне қатысты дауыс беруге қатыспайды. </w:t>
      </w:r>
    </w:p>
    <w:bookmarkEnd w:id="44"/>
    <w:bookmarkStart w:name="z49" w:id="45"/>
    <w:p>
      <w:pPr>
        <w:spacing w:after="0"/>
        <w:ind w:left="0"/>
        <w:jc w:val="both"/>
      </w:pPr>
      <w:r>
        <w:rPr>
          <w:rFonts w:ascii="Times New Roman"/>
          <w:b w:val="false"/>
          <w:i w:val="false"/>
          <w:color w:val="000000"/>
          <w:sz w:val="28"/>
        </w:rPr>
        <w:t>
      26. Қайта аттестаттау бастапқы аттестаттау өткен күнінен бастап үш айдан кейін осы Қағидада айқындалған тәртіппен өткізіледі. Қайта аттестаттауды өткізген аттестаттау комиссиясы мынадай шешімдердің бірін қабылдайды:</w:t>
      </w:r>
    </w:p>
    <w:bookmarkEnd w:id="45"/>
    <w:bookmarkStart w:name="z50" w:id="46"/>
    <w:p>
      <w:pPr>
        <w:spacing w:after="0"/>
        <w:ind w:left="0"/>
        <w:jc w:val="both"/>
      </w:pPr>
      <w:r>
        <w:rPr>
          <w:rFonts w:ascii="Times New Roman"/>
          <w:b w:val="false"/>
          <w:i w:val="false"/>
          <w:color w:val="000000"/>
          <w:sz w:val="28"/>
        </w:rPr>
        <w:t>
      1) атқаратын лауазымына сәйкес келеді;</w:t>
      </w:r>
    </w:p>
    <w:bookmarkEnd w:id="46"/>
    <w:bookmarkStart w:name="z51" w:id="47"/>
    <w:p>
      <w:pPr>
        <w:spacing w:after="0"/>
        <w:ind w:left="0"/>
        <w:jc w:val="both"/>
      </w:pPr>
      <w:r>
        <w:rPr>
          <w:rFonts w:ascii="Times New Roman"/>
          <w:b w:val="false"/>
          <w:i w:val="false"/>
          <w:color w:val="000000"/>
          <w:sz w:val="28"/>
        </w:rPr>
        <w:t>
      2) атқаратын лауазымына сәйкес келмейді.</w:t>
      </w:r>
    </w:p>
    <w:bookmarkEnd w:id="47"/>
    <w:bookmarkStart w:name="z52" w:id="48"/>
    <w:p>
      <w:pPr>
        <w:spacing w:after="0"/>
        <w:ind w:left="0"/>
        <w:jc w:val="both"/>
      </w:pPr>
      <w:r>
        <w:rPr>
          <w:rFonts w:ascii="Times New Roman"/>
          <w:b w:val="false"/>
          <w:i w:val="false"/>
          <w:color w:val="000000"/>
          <w:sz w:val="28"/>
        </w:rPr>
        <w:t xml:space="preserve">
      27. Аттестаттау комиссиясының шешімдері, оның отырысына қатысқан аттестаттау комиссиясы мүшелері мен хатшысы қол қойған хаттамамен ресімделеді. </w:t>
      </w:r>
    </w:p>
    <w:bookmarkEnd w:id="48"/>
    <w:bookmarkStart w:name="z53" w:id="49"/>
    <w:p>
      <w:pPr>
        <w:spacing w:after="0"/>
        <w:ind w:left="0"/>
        <w:jc w:val="both"/>
      </w:pPr>
      <w:r>
        <w:rPr>
          <w:rFonts w:ascii="Times New Roman"/>
          <w:b w:val="false"/>
          <w:i w:val="false"/>
          <w:color w:val="000000"/>
          <w:sz w:val="28"/>
        </w:rPr>
        <w:t>
      28. Қызметші аттестаттау комиссиясының шешімімен таныстырылады.</w:t>
      </w:r>
    </w:p>
    <w:bookmarkEnd w:id="49"/>
    <w:bookmarkStart w:name="z54" w:id="50"/>
    <w:p>
      <w:pPr>
        <w:spacing w:after="0"/>
        <w:ind w:left="0"/>
        <w:jc w:val="both"/>
      </w:pPr>
      <w:r>
        <w:rPr>
          <w:rFonts w:ascii="Times New Roman"/>
          <w:b w:val="false"/>
          <w:i w:val="false"/>
          <w:color w:val="000000"/>
          <w:sz w:val="28"/>
        </w:rPr>
        <w:t>
      29. Аттестаттау комиссиясының шешімдерін лауазымға тағайындауға құқығы бар тұлға бекітеді.</w:t>
      </w:r>
    </w:p>
    <w:bookmarkEnd w:id="50"/>
    <w:bookmarkStart w:name="z55" w:id="51"/>
    <w:p>
      <w:pPr>
        <w:spacing w:after="0"/>
        <w:ind w:left="0"/>
        <w:jc w:val="both"/>
      </w:pPr>
      <w:r>
        <w:rPr>
          <w:rFonts w:ascii="Times New Roman"/>
          <w:b w:val="false"/>
          <w:i w:val="false"/>
          <w:color w:val="000000"/>
          <w:sz w:val="28"/>
        </w:rPr>
        <w:t>
      30. Аттестатау комиссиясының бекітілген шешімдері қызметшілердің аттестациялық парағына енгізіледі.</w:t>
      </w:r>
    </w:p>
    <w:bookmarkEnd w:id="51"/>
    <w:bookmarkStart w:name="z56" w:id="52"/>
    <w:p>
      <w:pPr>
        <w:spacing w:after="0"/>
        <w:ind w:left="0"/>
        <w:jc w:val="both"/>
      </w:pPr>
      <w:r>
        <w:rPr>
          <w:rFonts w:ascii="Times New Roman"/>
          <w:b w:val="false"/>
          <w:i w:val="false"/>
          <w:color w:val="000000"/>
          <w:sz w:val="28"/>
        </w:rPr>
        <w:t>
      31. Аттестаттаудан өткен қызметшінің аттестаттау парағы және оған берілген қызметтік мінездеме жеке ісінде сақталады. Ұйымның басшысы бекіткен аттестаттау комиссиясы шешімі де қызметшінің қызмет тізіміне енгізіледі.</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қызметшілерді</w:t>
            </w:r>
            <w:r>
              <w:br/>
            </w:r>
            <w:r>
              <w:rPr>
                <w:rFonts w:ascii="Times New Roman"/>
                <w:b w:val="false"/>
                <w:i w:val="false"/>
                <w:color w:val="000000"/>
                <w:sz w:val="20"/>
              </w:rPr>
              <w:t>аттестаттаудан өткізу тәртібі</w:t>
            </w:r>
            <w:r>
              <w:br/>
            </w:r>
            <w:r>
              <w:rPr>
                <w:rFonts w:ascii="Times New Roman"/>
                <w:b w:val="false"/>
                <w:i w:val="false"/>
                <w:color w:val="000000"/>
                <w:sz w:val="20"/>
              </w:rPr>
              <w:t>және шарттарына қосымша</w:t>
            </w:r>
          </w:p>
        </w:tc>
      </w:tr>
    </w:tbl>
    <w:bookmarkStart w:name="z58" w:id="53"/>
    <w:p>
      <w:pPr>
        <w:spacing w:after="0"/>
        <w:ind w:left="0"/>
        <w:jc w:val="left"/>
      </w:pPr>
      <w:r>
        <w:rPr>
          <w:rFonts w:ascii="Times New Roman"/>
          <w:b/>
          <w:i w:val="false"/>
          <w:color w:val="000000"/>
        </w:rPr>
        <w:t xml:space="preserve"> Аттестаттаудан өтетін азаматтық қызметшіні аттестаттау</w:t>
      </w:r>
      <w:r>
        <w:br/>
      </w:r>
      <w:r>
        <w:rPr>
          <w:rFonts w:ascii="Times New Roman"/>
          <w:b/>
          <w:i w:val="false"/>
          <w:color w:val="000000"/>
        </w:rPr>
        <w:t>парағы</w:t>
      </w:r>
    </w:p>
    <w:bookmarkEnd w:id="53"/>
    <w:p>
      <w:pPr>
        <w:spacing w:after="0"/>
        <w:ind w:left="0"/>
        <w:jc w:val="both"/>
      </w:pPr>
      <w:r>
        <w:rPr>
          <w:rFonts w:ascii="Times New Roman"/>
          <w:b w:val="false"/>
          <w:i w:val="false"/>
          <w:color w:val="000000"/>
          <w:sz w:val="28"/>
        </w:rPr>
        <w:t xml:space="preserve">
      ____            ____ </w:t>
      </w:r>
    </w:p>
    <w:p>
      <w:pPr>
        <w:spacing w:after="0"/>
        <w:ind w:left="0"/>
        <w:jc w:val="both"/>
      </w:pPr>
      <w:r>
        <w:rPr>
          <w:rFonts w:ascii="Times New Roman"/>
          <w:b w:val="false"/>
          <w:i w:val="false"/>
          <w:color w:val="000000"/>
          <w:sz w:val="28"/>
        </w:rPr>
        <w:t>
      Аттестаттау түрі: кезекті - |____|; қайта - |____|</w:t>
      </w:r>
    </w:p>
    <w:p>
      <w:pPr>
        <w:spacing w:after="0"/>
        <w:ind w:left="0"/>
        <w:jc w:val="both"/>
      </w:pPr>
      <w:r>
        <w:rPr>
          <w:rFonts w:ascii="Times New Roman"/>
          <w:b w:val="false"/>
          <w:i w:val="false"/>
          <w:color w:val="000000"/>
          <w:sz w:val="28"/>
        </w:rPr>
        <w:t>
                              (қажеттісін Х белгісімен белгілеу керек)</w:t>
      </w:r>
    </w:p>
    <w:bookmarkStart w:name="z59" w:id="54"/>
    <w:p>
      <w:pPr>
        <w:spacing w:after="0"/>
        <w:ind w:left="0"/>
        <w:jc w:val="both"/>
      </w:pPr>
      <w:r>
        <w:rPr>
          <w:rFonts w:ascii="Times New Roman"/>
          <w:b w:val="false"/>
          <w:i w:val="false"/>
          <w:color w:val="000000"/>
          <w:sz w:val="28"/>
        </w:rPr>
        <w:t>
      1. Т.А.Ә. (бар болған кезде)___________________________________</w:t>
      </w:r>
    </w:p>
    <w:bookmarkEnd w:id="54"/>
    <w:bookmarkStart w:name="z60" w:id="55"/>
    <w:p>
      <w:pPr>
        <w:spacing w:after="0"/>
        <w:ind w:left="0"/>
        <w:jc w:val="both"/>
      </w:pPr>
      <w:r>
        <w:rPr>
          <w:rFonts w:ascii="Times New Roman"/>
          <w:b w:val="false"/>
          <w:i w:val="false"/>
          <w:color w:val="000000"/>
          <w:sz w:val="28"/>
        </w:rPr>
        <w:t>
      2. Туған күні ___ж. "___"_________</w:t>
      </w:r>
    </w:p>
    <w:bookmarkEnd w:id="55"/>
    <w:bookmarkStart w:name="z61" w:id="56"/>
    <w:p>
      <w:pPr>
        <w:spacing w:after="0"/>
        <w:ind w:left="0"/>
        <w:jc w:val="both"/>
      </w:pPr>
      <w:r>
        <w:rPr>
          <w:rFonts w:ascii="Times New Roman"/>
          <w:b w:val="false"/>
          <w:i w:val="false"/>
          <w:color w:val="000000"/>
          <w:sz w:val="28"/>
        </w:rPr>
        <w:t>
      3. Білімі туралы, біліктілігін арттыру, қайта даярлау туралы</w:t>
      </w:r>
    </w:p>
    <w:bookmarkEnd w:id="56"/>
    <w:p>
      <w:pPr>
        <w:spacing w:after="0"/>
        <w:ind w:left="0"/>
        <w:jc w:val="both"/>
      </w:pPr>
      <w:r>
        <w:rPr>
          <w:rFonts w:ascii="Times New Roman"/>
          <w:b w:val="false"/>
          <w:i w:val="false"/>
          <w:color w:val="000000"/>
          <w:sz w:val="28"/>
        </w:rPr>
        <w:t>
      мәліметтер (қашан және қандай оқу орнын аяқтады, білімі бойынша</w:t>
      </w:r>
    </w:p>
    <w:p>
      <w:pPr>
        <w:spacing w:after="0"/>
        <w:ind w:left="0"/>
        <w:jc w:val="both"/>
      </w:pPr>
      <w:r>
        <w:rPr>
          <w:rFonts w:ascii="Times New Roman"/>
          <w:b w:val="false"/>
          <w:i w:val="false"/>
          <w:color w:val="000000"/>
          <w:sz w:val="28"/>
        </w:rPr>
        <w:t>
      мамандығы және біліктілігі, білікті арттыру, қайта даярлау, ғылыми</w:t>
      </w:r>
    </w:p>
    <w:p>
      <w:pPr>
        <w:spacing w:after="0"/>
        <w:ind w:left="0"/>
        <w:jc w:val="both"/>
      </w:pPr>
      <w:r>
        <w:rPr>
          <w:rFonts w:ascii="Times New Roman"/>
          <w:b w:val="false"/>
          <w:i w:val="false"/>
          <w:color w:val="000000"/>
          <w:sz w:val="28"/>
        </w:rPr>
        <w:t>
      дәрежесі, ғылыми атағы, берілген күні туралы құжаттар)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62" w:id="57"/>
    <w:p>
      <w:pPr>
        <w:spacing w:after="0"/>
        <w:ind w:left="0"/>
        <w:jc w:val="both"/>
      </w:pPr>
      <w:r>
        <w:rPr>
          <w:rFonts w:ascii="Times New Roman"/>
          <w:b w:val="false"/>
          <w:i w:val="false"/>
          <w:color w:val="000000"/>
          <w:sz w:val="28"/>
        </w:rPr>
        <w:t>
      4. Атқаратын лауазымы және тағайындалған күні, біліктілік</w:t>
      </w:r>
    </w:p>
    <w:bookmarkEnd w:id="57"/>
    <w:p>
      <w:pPr>
        <w:spacing w:after="0"/>
        <w:ind w:left="0"/>
        <w:jc w:val="both"/>
      </w:pPr>
      <w:r>
        <w:rPr>
          <w:rFonts w:ascii="Times New Roman"/>
          <w:b w:val="false"/>
          <w:i w:val="false"/>
          <w:color w:val="000000"/>
          <w:sz w:val="28"/>
        </w:rPr>
        <w:t>
      санаты_______________________________________________________________</w:t>
      </w:r>
    </w:p>
    <w:bookmarkStart w:name="z63" w:id="58"/>
    <w:p>
      <w:pPr>
        <w:spacing w:after="0"/>
        <w:ind w:left="0"/>
        <w:jc w:val="both"/>
      </w:pPr>
      <w:r>
        <w:rPr>
          <w:rFonts w:ascii="Times New Roman"/>
          <w:b w:val="false"/>
          <w:i w:val="false"/>
          <w:color w:val="000000"/>
          <w:sz w:val="28"/>
        </w:rPr>
        <w:t>
      5. Жалпы еңбек өтілі - ________________________________________</w:t>
      </w:r>
    </w:p>
    <w:bookmarkEnd w:id="58"/>
    <w:bookmarkStart w:name="z64" w:id="59"/>
    <w:p>
      <w:pPr>
        <w:spacing w:after="0"/>
        <w:ind w:left="0"/>
        <w:jc w:val="both"/>
      </w:pPr>
      <w:r>
        <w:rPr>
          <w:rFonts w:ascii="Times New Roman"/>
          <w:b w:val="false"/>
          <w:i w:val="false"/>
          <w:color w:val="000000"/>
          <w:sz w:val="28"/>
        </w:rPr>
        <w:t>
      6. Мемлекеттік және азаматтық лауазымдардағы жалпы жұмыс өтілі</w:t>
      </w:r>
    </w:p>
    <w:bookmarkEnd w:id="59"/>
    <w:p>
      <w:pPr>
        <w:spacing w:after="0"/>
        <w:ind w:left="0"/>
        <w:jc w:val="both"/>
      </w:pPr>
      <w:r>
        <w:rPr>
          <w:rFonts w:ascii="Times New Roman"/>
          <w:b w:val="false"/>
          <w:i w:val="false"/>
          <w:color w:val="000000"/>
          <w:sz w:val="28"/>
        </w:rPr>
        <w:t>
      _____________________________________________________________________</w:t>
      </w:r>
    </w:p>
    <w:bookmarkStart w:name="z65" w:id="60"/>
    <w:p>
      <w:pPr>
        <w:spacing w:after="0"/>
        <w:ind w:left="0"/>
        <w:jc w:val="both"/>
      </w:pPr>
      <w:r>
        <w:rPr>
          <w:rFonts w:ascii="Times New Roman"/>
          <w:b w:val="false"/>
          <w:i w:val="false"/>
          <w:color w:val="000000"/>
          <w:sz w:val="28"/>
        </w:rPr>
        <w:t>
      7. Аттестаттау комиссиясы мүшелерінің айтқан ескертулері мен</w:t>
      </w:r>
    </w:p>
    <w:bookmarkEnd w:id="60"/>
    <w:p>
      <w:pPr>
        <w:spacing w:after="0"/>
        <w:ind w:left="0"/>
        <w:jc w:val="both"/>
      </w:pPr>
      <w:r>
        <w:rPr>
          <w:rFonts w:ascii="Times New Roman"/>
          <w:b w:val="false"/>
          <w:i w:val="false"/>
          <w:color w:val="000000"/>
          <w:sz w:val="28"/>
        </w:rPr>
        <w:t>
      ұсыныстары: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66" w:id="61"/>
    <w:p>
      <w:pPr>
        <w:spacing w:after="0"/>
        <w:ind w:left="0"/>
        <w:jc w:val="both"/>
      </w:pPr>
      <w:r>
        <w:rPr>
          <w:rFonts w:ascii="Times New Roman"/>
          <w:b w:val="false"/>
          <w:i w:val="false"/>
          <w:color w:val="000000"/>
          <w:sz w:val="28"/>
        </w:rPr>
        <w:t>
      8. Аттестатталанушының пікірі _________________________________</w:t>
      </w:r>
    </w:p>
    <w:bookmarkEnd w:id="61"/>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67" w:id="62"/>
    <w:p>
      <w:pPr>
        <w:spacing w:after="0"/>
        <w:ind w:left="0"/>
        <w:jc w:val="both"/>
      </w:pPr>
      <w:r>
        <w:rPr>
          <w:rFonts w:ascii="Times New Roman"/>
          <w:b w:val="false"/>
          <w:i w:val="false"/>
          <w:color w:val="000000"/>
          <w:sz w:val="28"/>
        </w:rPr>
        <w:t>
      9. Аттестатталанушының қызметтік мінездемесіне сәйкес азаматтық</w:t>
      </w:r>
    </w:p>
    <w:bookmarkEnd w:id="62"/>
    <w:p>
      <w:pPr>
        <w:spacing w:after="0"/>
        <w:ind w:left="0"/>
        <w:jc w:val="both"/>
      </w:pPr>
      <w:r>
        <w:rPr>
          <w:rFonts w:ascii="Times New Roman"/>
          <w:b w:val="false"/>
          <w:i w:val="false"/>
          <w:color w:val="000000"/>
          <w:sz w:val="28"/>
        </w:rPr>
        <w:t>
      қызметшінің қызметін тікелей басшының бағалауы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68" w:id="63"/>
    <w:p>
      <w:pPr>
        <w:spacing w:after="0"/>
        <w:ind w:left="0"/>
        <w:jc w:val="both"/>
      </w:pPr>
      <w:r>
        <w:rPr>
          <w:rFonts w:ascii="Times New Roman"/>
          <w:b w:val="false"/>
          <w:i w:val="false"/>
          <w:color w:val="000000"/>
          <w:sz w:val="28"/>
        </w:rPr>
        <w:t>
      10. Отырысқа аттестаттау комиссиясының ______ мүшесі қатысты.</w:t>
      </w:r>
    </w:p>
    <w:bookmarkEnd w:id="63"/>
    <w:bookmarkStart w:name="z69" w:id="64"/>
    <w:p>
      <w:pPr>
        <w:spacing w:after="0"/>
        <w:ind w:left="0"/>
        <w:jc w:val="both"/>
      </w:pPr>
      <w:r>
        <w:rPr>
          <w:rFonts w:ascii="Times New Roman"/>
          <w:b w:val="false"/>
          <w:i w:val="false"/>
          <w:color w:val="000000"/>
          <w:sz w:val="28"/>
        </w:rPr>
        <w:t>
      11. Дауысқа салу нәтижелері бойынша аттестаттау комиссиясының</w:t>
      </w:r>
    </w:p>
    <w:bookmarkEnd w:id="64"/>
    <w:p>
      <w:pPr>
        <w:spacing w:after="0"/>
        <w:ind w:left="0"/>
        <w:jc w:val="both"/>
      </w:pPr>
      <w:r>
        <w:rPr>
          <w:rFonts w:ascii="Times New Roman"/>
          <w:b w:val="false"/>
          <w:i w:val="false"/>
          <w:color w:val="000000"/>
          <w:sz w:val="28"/>
        </w:rPr>
        <w:t>
      әрбір мүшесі толтыратын азаматтық қызметшінің қызметін қоса берілетін</w:t>
      </w:r>
    </w:p>
    <w:p>
      <w:pPr>
        <w:spacing w:after="0"/>
        <w:ind w:left="0"/>
        <w:jc w:val="both"/>
      </w:pPr>
      <w:r>
        <w:rPr>
          <w:rFonts w:ascii="Times New Roman"/>
          <w:b w:val="false"/>
          <w:i w:val="false"/>
          <w:color w:val="000000"/>
          <w:sz w:val="28"/>
        </w:rPr>
        <w:t>
      бағалау парағына сәйкес бағалау:</w:t>
      </w:r>
    </w:p>
    <w:p>
      <w:pPr>
        <w:spacing w:after="0"/>
        <w:ind w:left="0"/>
        <w:jc w:val="both"/>
      </w:pPr>
      <w:r>
        <w:rPr>
          <w:rFonts w:ascii="Times New Roman"/>
          <w:b w:val="false"/>
          <w:i w:val="false"/>
          <w:color w:val="000000"/>
          <w:sz w:val="28"/>
        </w:rPr>
        <w:t>
      1) атқаратын лауазымға сәйкес келеді (дауыс саны) ________;</w:t>
      </w:r>
    </w:p>
    <w:p>
      <w:pPr>
        <w:spacing w:after="0"/>
        <w:ind w:left="0"/>
        <w:jc w:val="both"/>
      </w:pPr>
      <w:r>
        <w:rPr>
          <w:rFonts w:ascii="Times New Roman"/>
          <w:b w:val="false"/>
          <w:i w:val="false"/>
          <w:color w:val="000000"/>
          <w:sz w:val="28"/>
        </w:rPr>
        <w:t>
      2) қайта аттестаттауға жатады (дауыс саны) ____________;*</w:t>
      </w:r>
    </w:p>
    <w:p>
      <w:pPr>
        <w:spacing w:after="0"/>
        <w:ind w:left="0"/>
        <w:jc w:val="both"/>
      </w:pPr>
      <w:r>
        <w:rPr>
          <w:rFonts w:ascii="Times New Roman"/>
          <w:b w:val="false"/>
          <w:i w:val="false"/>
          <w:color w:val="000000"/>
          <w:sz w:val="28"/>
        </w:rPr>
        <w:t>
      3) атқаратын лауазымына сәйкес келмейді (дауыс саны) _____.</w:t>
      </w:r>
    </w:p>
    <w:bookmarkStart w:name="z70" w:id="65"/>
    <w:p>
      <w:pPr>
        <w:spacing w:after="0"/>
        <w:ind w:left="0"/>
        <w:jc w:val="both"/>
      </w:pPr>
      <w:r>
        <w:rPr>
          <w:rFonts w:ascii="Times New Roman"/>
          <w:b w:val="false"/>
          <w:i w:val="false"/>
          <w:color w:val="000000"/>
          <w:sz w:val="28"/>
        </w:rPr>
        <w:t>
      12. Біліктілік санаты:</w:t>
      </w:r>
    </w:p>
    <w:bookmarkEnd w:id="65"/>
    <w:p>
      <w:pPr>
        <w:spacing w:after="0"/>
        <w:ind w:left="0"/>
        <w:jc w:val="both"/>
      </w:pPr>
      <w:r>
        <w:rPr>
          <w:rFonts w:ascii="Times New Roman"/>
          <w:b w:val="false"/>
          <w:i w:val="false"/>
          <w:color w:val="000000"/>
          <w:sz w:val="28"/>
        </w:rPr>
        <w:t>
      1 ________ (жазумен) біліктілік санатына сәйкес келеді</w:t>
      </w:r>
    </w:p>
    <w:p>
      <w:pPr>
        <w:spacing w:after="0"/>
        <w:ind w:left="0"/>
        <w:jc w:val="both"/>
      </w:pPr>
      <w:r>
        <w:rPr>
          <w:rFonts w:ascii="Times New Roman"/>
          <w:b w:val="false"/>
          <w:i w:val="false"/>
          <w:color w:val="000000"/>
          <w:sz w:val="28"/>
        </w:rPr>
        <w:t>
      _____________________ (дауыс саны) _________________________________</w:t>
      </w:r>
    </w:p>
    <w:p>
      <w:pPr>
        <w:spacing w:after="0"/>
        <w:ind w:left="0"/>
        <w:jc w:val="both"/>
      </w:pPr>
      <w:r>
        <w:rPr>
          <w:rFonts w:ascii="Times New Roman"/>
          <w:b w:val="false"/>
          <w:i w:val="false"/>
          <w:color w:val="000000"/>
          <w:sz w:val="28"/>
        </w:rPr>
        <w:t>
                                         (әр біліктілік санаты бойынша жеке)</w:t>
      </w:r>
    </w:p>
    <w:p>
      <w:pPr>
        <w:spacing w:after="0"/>
        <w:ind w:left="0"/>
        <w:jc w:val="both"/>
      </w:pPr>
      <w:r>
        <w:rPr>
          <w:rFonts w:ascii="Times New Roman"/>
          <w:b w:val="false"/>
          <w:i w:val="false"/>
          <w:color w:val="000000"/>
          <w:sz w:val="28"/>
        </w:rPr>
        <w:t>
      2. біліктілік санатын белгілеуге негіз жоқ (дауыс саны)_______.</w:t>
      </w:r>
    </w:p>
    <w:p>
      <w:pPr>
        <w:spacing w:after="0"/>
        <w:ind w:left="0"/>
        <w:jc w:val="both"/>
      </w:pPr>
      <w:r>
        <w:rPr>
          <w:rFonts w:ascii="Times New Roman"/>
          <w:b w:val="false"/>
          <w:i w:val="false"/>
          <w:color w:val="000000"/>
          <w:sz w:val="28"/>
        </w:rPr>
        <w:t>
      Қорытынды бағалау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(біліктілік санатының сандық белгісі жазумен жазылады)</w:t>
      </w:r>
    </w:p>
    <w:p>
      <w:pPr>
        <w:spacing w:after="0"/>
        <w:ind w:left="0"/>
        <w:jc w:val="both"/>
      </w:pPr>
      <w:r>
        <w:rPr>
          <w:rFonts w:ascii="Times New Roman"/>
          <w:b w:val="false"/>
          <w:i w:val="false"/>
          <w:color w:val="000000"/>
          <w:sz w:val="28"/>
        </w:rPr>
        <w:t>
      Аттестаттау комиссиясының ұсынымдары (олар беретін</w:t>
      </w:r>
    </w:p>
    <w:p>
      <w:pPr>
        <w:spacing w:after="0"/>
        <w:ind w:left="0"/>
        <w:jc w:val="both"/>
      </w:pPr>
      <w:r>
        <w:rPr>
          <w:rFonts w:ascii="Times New Roman"/>
          <w:b w:val="false"/>
          <w:i w:val="false"/>
          <w:color w:val="000000"/>
          <w:sz w:val="28"/>
        </w:rPr>
        <w:t>
      дәлелдемелерді көрсете отырып)</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71" w:id="66"/>
    <w:p>
      <w:pPr>
        <w:spacing w:after="0"/>
        <w:ind w:left="0"/>
        <w:jc w:val="both"/>
      </w:pPr>
      <w:r>
        <w:rPr>
          <w:rFonts w:ascii="Times New Roman"/>
          <w:b w:val="false"/>
          <w:i w:val="false"/>
          <w:color w:val="000000"/>
          <w:sz w:val="28"/>
        </w:rPr>
        <w:t>
      13. Ескертпе __________________________________________________</w:t>
      </w:r>
    </w:p>
    <w:bookmarkEnd w:id="66"/>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Аттестаттау комиссиясының төрағасы: 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Аттестаттау комиссиясының хатшысы:  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Аттестаттау комиссиясының мүшелері: 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Аттестауды өткізу күні 20___ж. "___"__________</w:t>
      </w:r>
    </w:p>
    <w:p>
      <w:pPr>
        <w:spacing w:after="0"/>
        <w:ind w:left="0"/>
        <w:jc w:val="both"/>
      </w:pPr>
      <w:r>
        <w:rPr>
          <w:rFonts w:ascii="Times New Roman"/>
          <w:b w:val="false"/>
          <w:i w:val="false"/>
          <w:color w:val="000000"/>
          <w:sz w:val="28"/>
        </w:rPr>
        <w:t>
      Ұйым басшысының аттестаттау қорытындысы бойынша шешімі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Аттестаттау парағымен таныстым: _______________________________</w:t>
      </w:r>
    </w:p>
    <w:p>
      <w:pPr>
        <w:spacing w:after="0"/>
        <w:ind w:left="0"/>
        <w:jc w:val="both"/>
      </w:pPr>
      <w:r>
        <w:rPr>
          <w:rFonts w:ascii="Times New Roman"/>
          <w:b w:val="false"/>
          <w:i w:val="false"/>
          <w:color w:val="000000"/>
          <w:sz w:val="28"/>
        </w:rPr>
        <w:t>
                                      (азаматтық қызметшінің қолы және күні)</w:t>
      </w:r>
    </w:p>
    <w:p>
      <w:pPr>
        <w:spacing w:after="0"/>
        <w:ind w:left="0"/>
        <w:jc w:val="both"/>
      </w:pPr>
      <w:r>
        <w:rPr>
          <w:rFonts w:ascii="Times New Roman"/>
          <w:b w:val="false"/>
          <w:i w:val="false"/>
          <w:color w:val="000000"/>
          <w:sz w:val="28"/>
        </w:rPr>
        <w:t>
      Ұйым мөрінің орны</w:t>
      </w:r>
    </w:p>
    <w:p>
      <w:pPr>
        <w:spacing w:after="0"/>
        <w:ind w:left="0"/>
        <w:jc w:val="both"/>
      </w:pPr>
      <w:r>
        <w:rPr>
          <w:rFonts w:ascii="Times New Roman"/>
          <w:b w:val="false"/>
          <w:i w:val="false"/>
          <w:color w:val="000000"/>
          <w:sz w:val="28"/>
        </w:rPr>
        <w:t>
      </w:t>
      </w:r>
      <w:r>
        <w:rPr>
          <w:rFonts w:ascii="Times New Roman"/>
          <w:b w:val="false"/>
          <w:i/>
          <w:color w:val="000000"/>
          <w:sz w:val="28"/>
        </w:rPr>
        <w:t>* 2) қайта аттестаттаудан өткен кезде баға қойылмайды</w:t>
      </w:r>
    </w:p>
    <w:bookmarkStart w:name="z72" w:id="67"/>
    <w:p>
      <w:pPr>
        <w:spacing w:after="0"/>
        <w:ind w:left="0"/>
        <w:jc w:val="both"/>
      </w:pPr>
      <w:r>
        <w:rPr>
          <w:rFonts w:ascii="Times New Roman"/>
          <w:b w:val="false"/>
          <w:i w:val="false"/>
          <w:color w:val="000000"/>
          <w:sz w:val="28"/>
        </w:rPr>
        <w:t>
      Аттестаттаудан өтетін</w:t>
      </w:r>
    </w:p>
    <w:bookmarkEnd w:id="67"/>
    <w:p>
      <w:pPr>
        <w:spacing w:after="0"/>
        <w:ind w:left="0"/>
        <w:jc w:val="both"/>
      </w:pPr>
      <w:r>
        <w:rPr>
          <w:rFonts w:ascii="Times New Roman"/>
          <w:b w:val="false"/>
          <w:i w:val="false"/>
          <w:color w:val="000000"/>
          <w:sz w:val="28"/>
        </w:rPr>
        <w:t xml:space="preserve">
      азаматтық қызметшіні </w:t>
      </w:r>
    </w:p>
    <w:p>
      <w:pPr>
        <w:spacing w:after="0"/>
        <w:ind w:left="0"/>
        <w:jc w:val="both"/>
      </w:pPr>
      <w:r>
        <w:rPr>
          <w:rFonts w:ascii="Times New Roman"/>
          <w:b w:val="false"/>
          <w:i w:val="false"/>
          <w:color w:val="000000"/>
          <w:sz w:val="28"/>
        </w:rPr>
        <w:t xml:space="preserve">
      аттестаттау парағына </w:t>
      </w:r>
    </w:p>
    <w:p>
      <w:pPr>
        <w:spacing w:after="0"/>
        <w:ind w:left="0"/>
        <w:jc w:val="both"/>
      </w:pPr>
      <w:r>
        <w:rPr>
          <w:rFonts w:ascii="Times New Roman"/>
          <w:b w:val="false"/>
          <w:i w:val="false"/>
          <w:color w:val="000000"/>
          <w:sz w:val="28"/>
        </w:rPr>
        <w:t xml:space="preserve">
      қосымша        </w:t>
      </w:r>
    </w:p>
    <w:bookmarkStart w:name="z73" w:id="68"/>
    <w:p>
      <w:pPr>
        <w:spacing w:after="0"/>
        <w:ind w:left="0"/>
        <w:jc w:val="left"/>
      </w:pPr>
      <w:r>
        <w:rPr>
          <w:rFonts w:ascii="Times New Roman"/>
          <w:b/>
          <w:i w:val="false"/>
          <w:color w:val="000000"/>
        </w:rPr>
        <w:t xml:space="preserve"> Аттестаттаудан өтетін азаматтық қызметшіні бағалау парағы</w:t>
      </w:r>
      <w:r>
        <w:br/>
      </w:r>
      <w:r>
        <w:rPr>
          <w:rFonts w:ascii="Times New Roman"/>
          <w:b/>
          <w:i w:val="false"/>
          <w:color w:val="000000"/>
        </w:rPr>
        <w:t>(аттестаттау комиссиясының мүшесі толтырады)</w:t>
      </w:r>
    </w:p>
    <w:bookmarkEnd w:id="68"/>
    <w:p>
      <w:pPr>
        <w:spacing w:after="0"/>
        <w:ind w:left="0"/>
        <w:jc w:val="both"/>
      </w:pPr>
      <w:r>
        <w:rPr>
          <w:rFonts w:ascii="Times New Roman"/>
          <w:b w:val="false"/>
          <w:i w:val="false"/>
          <w:color w:val="000000"/>
          <w:sz w:val="28"/>
        </w:rPr>
        <w:t>
      ____            ____</w:t>
      </w:r>
    </w:p>
    <w:p>
      <w:pPr>
        <w:spacing w:after="0"/>
        <w:ind w:left="0"/>
        <w:jc w:val="both"/>
      </w:pPr>
      <w:r>
        <w:rPr>
          <w:rFonts w:ascii="Times New Roman"/>
          <w:b w:val="false"/>
          <w:i w:val="false"/>
          <w:color w:val="000000"/>
          <w:sz w:val="28"/>
        </w:rPr>
        <w:t>
      Аттестаттау түрі: кезекті - |____|; қайта - |____|</w:t>
      </w:r>
    </w:p>
    <w:p>
      <w:pPr>
        <w:spacing w:after="0"/>
        <w:ind w:left="0"/>
        <w:jc w:val="both"/>
      </w:pPr>
      <w:r>
        <w:rPr>
          <w:rFonts w:ascii="Times New Roman"/>
          <w:b w:val="false"/>
          <w:i w:val="false"/>
          <w:color w:val="000000"/>
          <w:sz w:val="28"/>
        </w:rPr>
        <w:t>
                                (қажеттінің Х белгісімен белгілеу керек)</w:t>
      </w:r>
    </w:p>
    <w:p>
      <w:pPr>
        <w:spacing w:after="0"/>
        <w:ind w:left="0"/>
        <w:jc w:val="both"/>
      </w:pPr>
      <w:r>
        <w:rPr>
          <w:rFonts w:ascii="Times New Roman"/>
          <w:b w:val="false"/>
          <w:i w:val="false"/>
          <w:color w:val="000000"/>
          <w:sz w:val="28"/>
        </w:rPr>
        <w:t>
      Т.А.Ә. (бар болған кезде)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______________________________________________________</w:t>
      </w:r>
    </w:p>
    <w:p>
      <w:pPr>
        <w:spacing w:after="0"/>
        <w:ind w:left="0"/>
        <w:jc w:val="both"/>
      </w:pPr>
      <w:r>
        <w:rPr>
          <w:rFonts w:ascii="Times New Roman"/>
          <w:b w:val="false"/>
          <w:i w:val="false"/>
          <w:color w:val="000000"/>
          <w:sz w:val="28"/>
        </w:rPr>
        <w:t>
      Аттестатталушының бағасы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(өте жақсы, жақсы, қанағаттанарлық, қанағаттанғысыз)</w:t>
      </w:r>
    </w:p>
    <w:p>
      <w:pPr>
        <w:spacing w:after="0"/>
        <w:ind w:left="0"/>
        <w:jc w:val="both"/>
      </w:pPr>
      <w:r>
        <w:rPr>
          <w:rFonts w:ascii="Times New Roman"/>
          <w:b w:val="false"/>
          <w:i w:val="false"/>
          <w:color w:val="000000"/>
          <w:sz w:val="28"/>
        </w:rPr>
        <w:t>
      Аттестаттау комиссиясы мүшелерінің шешімі (төмендегінің бірі:</w:t>
      </w:r>
    </w:p>
    <w:p>
      <w:pPr>
        <w:spacing w:after="0"/>
        <w:ind w:left="0"/>
        <w:jc w:val="both"/>
      </w:pPr>
      <w:r>
        <w:rPr>
          <w:rFonts w:ascii="Times New Roman"/>
          <w:b w:val="false"/>
          <w:i w:val="false"/>
          <w:color w:val="000000"/>
          <w:sz w:val="28"/>
        </w:rPr>
        <w:t>
      атқаратын лауазымына сәйкес, қайта аттестаттауға жатады*,</w:t>
      </w:r>
    </w:p>
    <w:p>
      <w:pPr>
        <w:spacing w:after="0"/>
        <w:ind w:left="0"/>
        <w:jc w:val="both"/>
      </w:pPr>
      <w:r>
        <w:rPr>
          <w:rFonts w:ascii="Times New Roman"/>
          <w:b w:val="false"/>
          <w:i w:val="false"/>
          <w:color w:val="000000"/>
          <w:sz w:val="28"/>
        </w:rPr>
        <w:t>
      атқаратын лауазымына сәйкес келмейді):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Аттестаттау комиссиясы мүшелері шешімінің негіздемесі: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Біліктілік санатына сәйкес келеді______________________________</w:t>
      </w:r>
    </w:p>
    <w:p>
      <w:pPr>
        <w:spacing w:after="0"/>
        <w:ind w:left="0"/>
        <w:jc w:val="both"/>
      </w:pPr>
      <w:r>
        <w:rPr>
          <w:rFonts w:ascii="Times New Roman"/>
          <w:b w:val="false"/>
          <w:i w:val="false"/>
          <w:color w:val="000000"/>
          <w:sz w:val="28"/>
        </w:rPr>
        <w:t>
      Біліктілік санатын белгілеуге негіз жоқ</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Негіздеме:_____________________________________________________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Аттестаттау комиссиясының мүшесі ______________________________</w:t>
      </w:r>
    </w:p>
    <w:p>
      <w:pPr>
        <w:spacing w:after="0"/>
        <w:ind w:left="0"/>
        <w:jc w:val="both"/>
      </w:pPr>
      <w:r>
        <w:rPr>
          <w:rFonts w:ascii="Times New Roman"/>
          <w:b w:val="false"/>
          <w:i w:val="false"/>
          <w:color w:val="000000"/>
          <w:sz w:val="28"/>
        </w:rPr>
        <w:t>
                                           (Т.А.Ә. (бар болған кезде), қолы)</w:t>
      </w:r>
    </w:p>
    <w:p>
      <w:pPr>
        <w:spacing w:after="0"/>
        <w:ind w:left="0"/>
        <w:jc w:val="both"/>
      </w:pPr>
      <w:r>
        <w:rPr>
          <w:rFonts w:ascii="Times New Roman"/>
          <w:b w:val="false"/>
          <w:i w:val="false"/>
          <w:color w:val="000000"/>
          <w:sz w:val="28"/>
        </w:rPr>
        <w:t>
      Аттестаттау комиссиясының хатшысы _____________________________</w:t>
      </w:r>
    </w:p>
    <w:p>
      <w:pPr>
        <w:spacing w:after="0"/>
        <w:ind w:left="0"/>
        <w:jc w:val="both"/>
      </w:pPr>
      <w:r>
        <w:rPr>
          <w:rFonts w:ascii="Times New Roman"/>
          <w:b w:val="false"/>
          <w:i w:val="false"/>
          <w:color w:val="000000"/>
          <w:sz w:val="28"/>
        </w:rPr>
        <w:t>
                                            (Т.А.Ә.(бар болған кезде), қолы)</w:t>
      </w:r>
    </w:p>
    <w:p>
      <w:pPr>
        <w:spacing w:after="0"/>
        <w:ind w:left="0"/>
        <w:jc w:val="both"/>
      </w:pPr>
      <w:r>
        <w:rPr>
          <w:rFonts w:ascii="Times New Roman"/>
          <w:b w:val="false"/>
          <w:i w:val="false"/>
          <w:color w:val="000000"/>
          <w:sz w:val="28"/>
        </w:rPr>
        <w:t>
      Күні 20__ жылғы "___" ____________</w:t>
      </w:r>
    </w:p>
    <w:p>
      <w:pPr>
        <w:spacing w:after="0"/>
        <w:ind w:left="0"/>
        <w:jc w:val="both"/>
      </w:pPr>
      <w:r>
        <w:rPr>
          <w:rFonts w:ascii="Times New Roman"/>
          <w:b w:val="false"/>
          <w:i w:val="false"/>
          <w:color w:val="000000"/>
          <w:sz w:val="28"/>
        </w:rPr>
        <w:t xml:space="preserve">
      * </w:t>
      </w:r>
      <w:r>
        <w:rPr>
          <w:rFonts w:ascii="Times New Roman"/>
          <w:b w:val="false"/>
          <w:i/>
          <w:color w:val="000000"/>
          <w:sz w:val="28"/>
        </w:rPr>
        <w:t>қайта аттестаттаудан өту кезінде шығарылмайды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660 бұйрығына</w:t>
            </w:r>
            <w:r>
              <w:br/>
            </w:r>
            <w:r>
              <w:rPr>
                <w:rFonts w:ascii="Times New Roman"/>
                <w:b w:val="false"/>
                <w:i w:val="false"/>
                <w:color w:val="000000"/>
                <w:sz w:val="20"/>
              </w:rPr>
              <w:t>2-қосымша</w:t>
            </w:r>
          </w:p>
        </w:tc>
      </w:tr>
    </w:tbl>
    <w:bookmarkStart w:name="z75" w:id="69"/>
    <w:p>
      <w:pPr>
        <w:spacing w:after="0"/>
        <w:ind w:left="0"/>
        <w:jc w:val="left"/>
      </w:pPr>
      <w:r>
        <w:rPr>
          <w:rFonts w:ascii="Times New Roman"/>
          <w:b/>
          <w:i w:val="false"/>
          <w:color w:val="000000"/>
        </w:rPr>
        <w:t xml:space="preserve"> Сот-сараптама қызметін жүзеге асыратын азаматтық қызметшілерді</w:t>
      </w:r>
      <w:r>
        <w:br/>
      </w:r>
      <w:r>
        <w:rPr>
          <w:rFonts w:ascii="Times New Roman"/>
          <w:b/>
          <w:i w:val="false"/>
          <w:color w:val="000000"/>
        </w:rPr>
        <w:t>аттестаттаудан өткізу қағидасы мен шарттары</w:t>
      </w:r>
    </w:p>
    <w:bookmarkEnd w:id="69"/>
    <w:bookmarkStart w:name="z76" w:id="70"/>
    <w:p>
      <w:pPr>
        <w:spacing w:after="0"/>
        <w:ind w:left="0"/>
        <w:jc w:val="both"/>
      </w:pPr>
      <w:r>
        <w:rPr>
          <w:rFonts w:ascii="Times New Roman"/>
          <w:b w:val="false"/>
          <w:i w:val="false"/>
          <w:color w:val="ff0000"/>
          <w:sz w:val="28"/>
        </w:rPr>
        <w:t xml:space="preserve">
      Ескерту. Күші жойылды – ҚР Әділет министрінің 30.03.2017 </w:t>
      </w:r>
      <w:r>
        <w:rPr>
          <w:rFonts w:ascii="Times New Roman"/>
          <w:b w:val="false"/>
          <w:i w:val="false"/>
          <w:color w:val="ff0000"/>
          <w:sz w:val="28"/>
        </w:rPr>
        <w:t>№ 336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End w:id="7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660 бұйрығына</w:t>
            </w:r>
            <w:r>
              <w:br/>
            </w:r>
            <w:r>
              <w:rPr>
                <w:rFonts w:ascii="Times New Roman"/>
                <w:b w:val="false"/>
                <w:i w:val="false"/>
                <w:color w:val="000000"/>
                <w:sz w:val="20"/>
              </w:rPr>
              <w:t>3-қосымша</w:t>
            </w:r>
          </w:p>
        </w:tc>
      </w:tr>
    </w:tbl>
    <w:bookmarkStart w:name="z131" w:id="71"/>
    <w:p>
      <w:pPr>
        <w:spacing w:after="0"/>
        <w:ind w:left="0"/>
        <w:jc w:val="left"/>
      </w:pPr>
      <w:r>
        <w:rPr>
          <w:rFonts w:ascii="Times New Roman"/>
          <w:b/>
          <w:i w:val="false"/>
          <w:color w:val="000000"/>
        </w:rPr>
        <w:t xml:space="preserve"> "Қазақстан Республикасы Заңнама институты" мемлекеттік</w:t>
      </w:r>
      <w:r>
        <w:br/>
      </w:r>
      <w:r>
        <w:rPr>
          <w:rFonts w:ascii="Times New Roman"/>
          <w:b/>
          <w:i w:val="false"/>
          <w:color w:val="000000"/>
        </w:rPr>
        <w:t>мекемесінің азаматтық қызметшілерін аттестаттаудан</w:t>
      </w:r>
      <w:r>
        <w:br/>
      </w:r>
      <w:r>
        <w:rPr>
          <w:rFonts w:ascii="Times New Roman"/>
          <w:b/>
          <w:i w:val="false"/>
          <w:color w:val="000000"/>
        </w:rPr>
        <w:t>өткізу қағидасы мен шарттары</w:t>
      </w:r>
      <w:r>
        <w:br/>
      </w:r>
      <w:r>
        <w:rPr>
          <w:rFonts w:ascii="Times New Roman"/>
          <w:b/>
          <w:i w:val="false"/>
          <w:color w:val="000000"/>
        </w:rPr>
        <w:t>1. Жалпы ережелер</w:t>
      </w:r>
    </w:p>
    <w:bookmarkEnd w:id="71"/>
    <w:bookmarkStart w:name="z133" w:id="72"/>
    <w:p>
      <w:pPr>
        <w:spacing w:after="0"/>
        <w:ind w:left="0"/>
        <w:jc w:val="both"/>
      </w:pPr>
      <w:r>
        <w:rPr>
          <w:rFonts w:ascii="Times New Roman"/>
          <w:b w:val="false"/>
          <w:i w:val="false"/>
          <w:color w:val="000000"/>
          <w:sz w:val="28"/>
        </w:rPr>
        <w:t xml:space="preserve">
      1. Азаматтық қызметшілерін аттестаттаудан өткізу қағидасы мен шарттары (одан әрі – Қағида) Қазақстан Республикасының 2015 жылғы 23 қарашадағы Еңбек кодексінің 139-бабының </w:t>
      </w:r>
      <w:r>
        <w:rPr>
          <w:rFonts w:ascii="Times New Roman"/>
          <w:b w:val="false"/>
          <w:i w:val="false"/>
          <w:color w:val="000000"/>
          <w:sz w:val="28"/>
        </w:rPr>
        <w:t>7-тармағына</w:t>
      </w:r>
      <w:r>
        <w:rPr>
          <w:rFonts w:ascii="Times New Roman"/>
          <w:b w:val="false"/>
          <w:i w:val="false"/>
          <w:color w:val="000000"/>
          <w:sz w:val="28"/>
        </w:rPr>
        <w:t xml:space="preserve"> сәйкес әзірленген және Қазақстан Республикасы Заңнама институты" мемлекеттік мекемесінде (одан әрі – Институт) қызмет атқаратын азаматтық қызметшілердің (одан әрі – қызметші) аттестаттаудан өткізу қағидасы мен шарттарын анықтайды.</w:t>
      </w:r>
    </w:p>
    <w:bookmarkEnd w:id="72"/>
    <w:bookmarkStart w:name="z134" w:id="73"/>
    <w:p>
      <w:pPr>
        <w:spacing w:after="0"/>
        <w:ind w:left="0"/>
        <w:jc w:val="both"/>
      </w:pPr>
      <w:r>
        <w:rPr>
          <w:rFonts w:ascii="Times New Roman"/>
          <w:b w:val="false"/>
          <w:i w:val="false"/>
          <w:color w:val="000000"/>
          <w:sz w:val="28"/>
        </w:rPr>
        <w:t>
      2. Азаматтық қызметшілерді аттестациялау – қызметшілердің кәсіптік және біліктілік даярлығының, іскерлік қасиеттерінің деңгейін айқындау, біліктілік санатын (дәреже) аңықтау бойынша кезең-кезеңмен жүзеге асырылатын рәсім;</w:t>
      </w:r>
    </w:p>
    <w:bookmarkEnd w:id="73"/>
    <w:bookmarkStart w:name="z135" w:id="74"/>
    <w:p>
      <w:pPr>
        <w:spacing w:after="0"/>
        <w:ind w:left="0"/>
        <w:jc w:val="both"/>
      </w:pPr>
      <w:r>
        <w:rPr>
          <w:rFonts w:ascii="Times New Roman"/>
          <w:b w:val="false"/>
          <w:i w:val="false"/>
          <w:color w:val="000000"/>
          <w:sz w:val="28"/>
        </w:rPr>
        <w:t>
      3. Аттестациялаудың мақсаты – Институттың қызметшілерінің атқарып отырған лауазымына сай келетіндігін анықтау.</w:t>
      </w:r>
    </w:p>
    <w:bookmarkEnd w:id="74"/>
    <w:bookmarkStart w:name="z136" w:id="75"/>
    <w:p>
      <w:pPr>
        <w:spacing w:after="0"/>
        <w:ind w:left="0"/>
        <w:jc w:val="both"/>
      </w:pPr>
      <w:r>
        <w:rPr>
          <w:rFonts w:ascii="Times New Roman"/>
          <w:b w:val="false"/>
          <w:i w:val="false"/>
          <w:color w:val="000000"/>
          <w:sz w:val="28"/>
        </w:rPr>
        <w:t>
      4. Аттестациялау кезінде негізгі бағалау өлшемі қызметшілердің өздеріне жүктелген міндеттерді орындау қабілеті болып табылады.</w:t>
      </w:r>
    </w:p>
    <w:bookmarkEnd w:id="75"/>
    <w:bookmarkStart w:name="z137" w:id="76"/>
    <w:p>
      <w:pPr>
        <w:spacing w:after="0"/>
        <w:ind w:left="0"/>
        <w:jc w:val="both"/>
      </w:pPr>
      <w:r>
        <w:rPr>
          <w:rFonts w:ascii="Times New Roman"/>
          <w:b w:val="false"/>
          <w:i w:val="false"/>
          <w:color w:val="000000"/>
          <w:sz w:val="28"/>
        </w:rPr>
        <w:t xml:space="preserve">
      5. Аттестация мынадай бірқатар дәйекті кезеңді қамтиды: </w:t>
      </w:r>
    </w:p>
    <w:bookmarkEnd w:id="76"/>
    <w:bookmarkStart w:name="z138" w:id="77"/>
    <w:p>
      <w:pPr>
        <w:spacing w:after="0"/>
        <w:ind w:left="0"/>
        <w:jc w:val="both"/>
      </w:pPr>
      <w:r>
        <w:rPr>
          <w:rFonts w:ascii="Times New Roman"/>
          <w:b w:val="false"/>
          <w:i w:val="false"/>
          <w:color w:val="000000"/>
          <w:sz w:val="28"/>
        </w:rPr>
        <w:t xml:space="preserve">
      1) аттестация өткізуге дайындық; </w:t>
      </w:r>
    </w:p>
    <w:bookmarkEnd w:id="77"/>
    <w:bookmarkStart w:name="z139" w:id="78"/>
    <w:p>
      <w:pPr>
        <w:spacing w:after="0"/>
        <w:ind w:left="0"/>
        <w:jc w:val="both"/>
      </w:pPr>
      <w:r>
        <w:rPr>
          <w:rFonts w:ascii="Times New Roman"/>
          <w:b w:val="false"/>
          <w:i w:val="false"/>
          <w:color w:val="000000"/>
          <w:sz w:val="28"/>
        </w:rPr>
        <w:t>
      2) аттестация комиссиясының қызметшімен әңгіме жүргізуі;</w:t>
      </w:r>
    </w:p>
    <w:bookmarkEnd w:id="78"/>
    <w:bookmarkStart w:name="z140" w:id="79"/>
    <w:p>
      <w:pPr>
        <w:spacing w:after="0"/>
        <w:ind w:left="0"/>
        <w:jc w:val="both"/>
      </w:pPr>
      <w:r>
        <w:rPr>
          <w:rFonts w:ascii="Times New Roman"/>
          <w:b w:val="false"/>
          <w:i w:val="false"/>
          <w:color w:val="000000"/>
          <w:sz w:val="28"/>
        </w:rPr>
        <w:t>
      3) аттестация комиссиясының шешім шығаруы.</w:t>
      </w:r>
    </w:p>
    <w:bookmarkEnd w:id="79"/>
    <w:bookmarkStart w:name="z141" w:id="80"/>
    <w:p>
      <w:pPr>
        <w:spacing w:after="0"/>
        <w:ind w:left="0"/>
        <w:jc w:val="both"/>
      </w:pPr>
      <w:r>
        <w:rPr>
          <w:rFonts w:ascii="Times New Roman"/>
          <w:b w:val="false"/>
          <w:i w:val="false"/>
          <w:color w:val="000000"/>
          <w:sz w:val="28"/>
        </w:rPr>
        <w:t>
      6. Аттестацияның негізгі қағидаттары жариялылық, алқалылық және жүйелілік болып табылады.</w:t>
      </w:r>
    </w:p>
    <w:bookmarkEnd w:id="80"/>
    <w:bookmarkStart w:name="z142" w:id="81"/>
    <w:p>
      <w:pPr>
        <w:spacing w:after="0"/>
        <w:ind w:left="0"/>
        <w:jc w:val="left"/>
      </w:pPr>
      <w:r>
        <w:rPr>
          <w:rFonts w:ascii="Times New Roman"/>
          <w:b/>
          <w:i w:val="false"/>
          <w:color w:val="000000"/>
        </w:rPr>
        <w:t xml:space="preserve"> 2. Аттестаттаудың шарттары</w:t>
      </w:r>
    </w:p>
    <w:bookmarkEnd w:id="81"/>
    <w:bookmarkStart w:name="z143" w:id="82"/>
    <w:p>
      <w:pPr>
        <w:spacing w:after="0"/>
        <w:ind w:left="0"/>
        <w:jc w:val="both"/>
      </w:pPr>
      <w:r>
        <w:rPr>
          <w:rFonts w:ascii="Times New Roman"/>
          <w:b w:val="false"/>
          <w:i w:val="false"/>
          <w:color w:val="000000"/>
          <w:sz w:val="28"/>
        </w:rPr>
        <w:t>
      7. Жүктілікке және босануға байланысты демалыстағы әйелдер, 3 жасқа дейінгі бала күтіміне байланысты демалыстағы қызметкерлерден басқа, Институттың барлық штаттық қызметкерлері мен қоса атқарудағы қызметшілер аттестациядан өтеді.</w:t>
      </w:r>
    </w:p>
    <w:bookmarkEnd w:id="82"/>
    <w:bookmarkStart w:name="z144" w:id="83"/>
    <w:p>
      <w:pPr>
        <w:spacing w:after="0"/>
        <w:ind w:left="0"/>
        <w:jc w:val="both"/>
      </w:pPr>
      <w:r>
        <w:rPr>
          <w:rFonts w:ascii="Times New Roman"/>
          <w:b w:val="false"/>
          <w:i w:val="false"/>
          <w:color w:val="000000"/>
          <w:sz w:val="28"/>
        </w:rPr>
        <w:t>
      8. Қызметшілер мемлекеттiк қызметте болған әрбiр кезектi үш жыл өткен сайын, бiрақ осы лауазымға орналасқан күннен бастап кемiнде алты ай өткеннен кейiн мерзiмде, аттестациядан өтедi. Бұл ретте, аттестация аталған мерзім басталған күннен бастап алты айдан аспайтын мерзімде өткізілуге тиіс.</w:t>
      </w:r>
    </w:p>
    <w:bookmarkEnd w:id="83"/>
    <w:p>
      <w:pPr>
        <w:spacing w:after="0"/>
        <w:ind w:left="0"/>
        <w:jc w:val="both"/>
      </w:pPr>
      <w:r>
        <w:rPr>
          <w:rFonts w:ascii="Times New Roman"/>
          <w:b w:val="false"/>
          <w:i w:val="false"/>
          <w:color w:val="000000"/>
          <w:sz w:val="28"/>
        </w:rPr>
        <w:t xml:space="preserve">
      Бала күтімі жөніндегі демалыста жүрген Институт қызметшілері қызметке шыққаннан кейін алты айдан кейін аттестацияланады. </w:t>
      </w:r>
    </w:p>
    <w:bookmarkStart w:name="z145" w:id="84"/>
    <w:p>
      <w:pPr>
        <w:spacing w:after="0"/>
        <w:ind w:left="0"/>
        <w:jc w:val="both"/>
      </w:pPr>
      <w:r>
        <w:rPr>
          <w:rFonts w:ascii="Times New Roman"/>
          <w:b w:val="false"/>
          <w:i w:val="false"/>
          <w:color w:val="000000"/>
          <w:sz w:val="28"/>
        </w:rPr>
        <w:t>
      9. Институт қызметкерлерін олардың өтініші бойынша белгіленген мерзімге дейін аттестациялаудан өткізеді.</w:t>
      </w:r>
    </w:p>
    <w:bookmarkEnd w:id="84"/>
    <w:bookmarkStart w:name="z146" w:id="85"/>
    <w:p>
      <w:pPr>
        <w:spacing w:after="0"/>
        <w:ind w:left="0"/>
        <w:jc w:val="left"/>
      </w:pPr>
      <w:r>
        <w:rPr>
          <w:rFonts w:ascii="Times New Roman"/>
          <w:b/>
          <w:i w:val="false"/>
          <w:color w:val="000000"/>
        </w:rPr>
        <w:t xml:space="preserve"> 3. Аттестацияны өткізуге дайындықты ұйымдастыру</w:t>
      </w:r>
    </w:p>
    <w:bookmarkEnd w:id="85"/>
    <w:bookmarkStart w:name="z147" w:id="86"/>
    <w:p>
      <w:pPr>
        <w:spacing w:after="0"/>
        <w:ind w:left="0"/>
        <w:jc w:val="both"/>
      </w:pPr>
      <w:r>
        <w:rPr>
          <w:rFonts w:ascii="Times New Roman"/>
          <w:b w:val="false"/>
          <w:i w:val="false"/>
          <w:color w:val="000000"/>
          <w:sz w:val="28"/>
        </w:rPr>
        <w:t>
      10. Аттестацияны өткізуге дайындықты директордың тапсырмасы бойынша кадрлық қамтамасыз ету және іс жүргізу бөлімі (одан әрі – кадр бөлімі) ұйымдастырады және ол мынадай іс-шараларды қамтиды:</w:t>
      </w:r>
    </w:p>
    <w:bookmarkEnd w:id="86"/>
    <w:bookmarkStart w:name="z148" w:id="87"/>
    <w:p>
      <w:pPr>
        <w:spacing w:after="0"/>
        <w:ind w:left="0"/>
        <w:jc w:val="both"/>
      </w:pPr>
      <w:r>
        <w:rPr>
          <w:rFonts w:ascii="Times New Roman"/>
          <w:b w:val="false"/>
          <w:i w:val="false"/>
          <w:color w:val="000000"/>
          <w:sz w:val="28"/>
        </w:rPr>
        <w:t xml:space="preserve">
      1) аттестациядан өтушіге қажетті құжаттарды дайындау; </w:t>
      </w:r>
    </w:p>
    <w:bookmarkEnd w:id="87"/>
    <w:bookmarkStart w:name="z149" w:id="88"/>
    <w:p>
      <w:pPr>
        <w:spacing w:after="0"/>
        <w:ind w:left="0"/>
        <w:jc w:val="both"/>
      </w:pPr>
      <w:r>
        <w:rPr>
          <w:rFonts w:ascii="Times New Roman"/>
          <w:b w:val="false"/>
          <w:i w:val="false"/>
          <w:color w:val="000000"/>
          <w:sz w:val="28"/>
        </w:rPr>
        <w:t>
      2) аттестация өткізудің кестесін әзірлеу;</w:t>
      </w:r>
    </w:p>
    <w:bookmarkEnd w:id="88"/>
    <w:bookmarkStart w:name="z150" w:id="89"/>
    <w:p>
      <w:pPr>
        <w:spacing w:after="0"/>
        <w:ind w:left="0"/>
        <w:jc w:val="both"/>
      </w:pPr>
      <w:r>
        <w:rPr>
          <w:rFonts w:ascii="Times New Roman"/>
          <w:b w:val="false"/>
          <w:i w:val="false"/>
          <w:color w:val="000000"/>
          <w:sz w:val="28"/>
        </w:rPr>
        <w:t xml:space="preserve">
      3) аттестация комиссияларының құрамын айқындау; </w:t>
      </w:r>
    </w:p>
    <w:bookmarkEnd w:id="89"/>
    <w:bookmarkStart w:name="z151" w:id="90"/>
    <w:p>
      <w:pPr>
        <w:spacing w:after="0"/>
        <w:ind w:left="0"/>
        <w:jc w:val="both"/>
      </w:pPr>
      <w:r>
        <w:rPr>
          <w:rFonts w:ascii="Times New Roman"/>
          <w:b w:val="false"/>
          <w:i w:val="false"/>
          <w:color w:val="000000"/>
          <w:sz w:val="28"/>
        </w:rPr>
        <w:t>
      4) Институт қызметкерлерінің арасында аттестация өткізудің мақсаты мен тәртібі туралы түсіндіру жұмыстарын ұйымдастыру.</w:t>
      </w:r>
    </w:p>
    <w:bookmarkEnd w:id="90"/>
    <w:bookmarkStart w:name="z152" w:id="91"/>
    <w:p>
      <w:pPr>
        <w:spacing w:after="0"/>
        <w:ind w:left="0"/>
        <w:jc w:val="both"/>
      </w:pPr>
      <w:r>
        <w:rPr>
          <w:rFonts w:ascii="Times New Roman"/>
          <w:b w:val="false"/>
          <w:i w:val="false"/>
          <w:color w:val="000000"/>
          <w:sz w:val="28"/>
        </w:rPr>
        <w:t>
      11. Кадр бөлімі аттестациялануға тиіс Институт қызметшілерінің кандидатурасын жарты жылда бір рет айқындайды.</w:t>
      </w:r>
    </w:p>
    <w:bookmarkEnd w:id="91"/>
    <w:bookmarkStart w:name="z153" w:id="92"/>
    <w:p>
      <w:pPr>
        <w:spacing w:after="0"/>
        <w:ind w:left="0"/>
        <w:jc w:val="both"/>
      </w:pPr>
      <w:r>
        <w:rPr>
          <w:rFonts w:ascii="Times New Roman"/>
          <w:b w:val="false"/>
          <w:i w:val="false"/>
          <w:color w:val="000000"/>
          <w:sz w:val="28"/>
        </w:rPr>
        <w:t>
      12. Институт директоры кадр бөлімінің ұсынуымен бұйрық шығарады, сол бұйрықпен аттестацияланатын адамдардың тізімі, аттестация өткізудің кестесі мен аттестация комиссияларының құрамы бекітіледі.</w:t>
      </w:r>
    </w:p>
    <w:bookmarkEnd w:id="92"/>
    <w:bookmarkStart w:name="z154" w:id="93"/>
    <w:p>
      <w:pPr>
        <w:spacing w:after="0"/>
        <w:ind w:left="0"/>
        <w:jc w:val="both"/>
      </w:pPr>
      <w:r>
        <w:rPr>
          <w:rFonts w:ascii="Times New Roman"/>
          <w:b w:val="false"/>
          <w:i w:val="false"/>
          <w:color w:val="000000"/>
          <w:sz w:val="28"/>
        </w:rPr>
        <w:t>
      13. Кадр бөлімі аттестация өткізу мерзімі туралы оны өткізудің басталуына кемінде бір ай қалғанда азаматтық Институт қызметшілерін жазбаша хабардар етеді.</w:t>
      </w:r>
    </w:p>
    <w:bookmarkEnd w:id="93"/>
    <w:p>
      <w:pPr>
        <w:spacing w:after="0"/>
        <w:ind w:left="0"/>
        <w:jc w:val="both"/>
      </w:pPr>
      <w:r>
        <w:rPr>
          <w:rFonts w:ascii="Times New Roman"/>
          <w:b w:val="false"/>
          <w:i w:val="false"/>
          <w:color w:val="000000"/>
          <w:sz w:val="28"/>
        </w:rPr>
        <w:t>
      Аттестациялануға тиіс қызметші кадр бөліміне өздерінің жарияланған мақалалар тізімін (оттиск) ұсынады.</w:t>
      </w:r>
    </w:p>
    <w:bookmarkStart w:name="z155" w:id="94"/>
    <w:p>
      <w:pPr>
        <w:spacing w:after="0"/>
        <w:ind w:left="0"/>
        <w:jc w:val="both"/>
      </w:pPr>
      <w:r>
        <w:rPr>
          <w:rFonts w:ascii="Times New Roman"/>
          <w:b w:val="false"/>
          <w:i w:val="false"/>
          <w:color w:val="000000"/>
          <w:sz w:val="28"/>
        </w:rPr>
        <w:t>
      14. Аттестациялануға тиіс Институт қызметшілердің тікелей басшысы уәкілетті орган бекіткен нысан бойынша қызметтік мінездемені рәсімдеп, оны кадр қызметіне жолдайды.</w:t>
      </w:r>
    </w:p>
    <w:bookmarkEnd w:id="94"/>
    <w:bookmarkStart w:name="z156" w:id="95"/>
    <w:p>
      <w:pPr>
        <w:spacing w:after="0"/>
        <w:ind w:left="0"/>
        <w:jc w:val="both"/>
      </w:pPr>
      <w:r>
        <w:rPr>
          <w:rFonts w:ascii="Times New Roman"/>
          <w:b w:val="false"/>
          <w:i w:val="false"/>
          <w:color w:val="000000"/>
          <w:sz w:val="28"/>
        </w:rPr>
        <w:t>
      15. Қызметтік мінездеме аттестацияланушы қызметшілердің кәсіби, жеке басының қасиеттері мен қызметтік іс-әрекеті нәтижелерінің негізделген, шынайы бағасын қамтуға тиіс.</w:t>
      </w:r>
    </w:p>
    <w:bookmarkEnd w:id="95"/>
    <w:bookmarkStart w:name="z157" w:id="96"/>
    <w:p>
      <w:pPr>
        <w:spacing w:after="0"/>
        <w:ind w:left="0"/>
        <w:jc w:val="both"/>
      </w:pPr>
      <w:r>
        <w:rPr>
          <w:rFonts w:ascii="Times New Roman"/>
          <w:b w:val="false"/>
          <w:i w:val="false"/>
          <w:color w:val="000000"/>
          <w:sz w:val="28"/>
        </w:rPr>
        <w:t>
      16. Кадр бөлімі аттестация комиссиясының отырысына дейін кемінде екі апта бұрын Институт қызметшілерін оған берілген қызметтік мінездемемен таныстыруға міндетті.</w:t>
      </w:r>
    </w:p>
    <w:bookmarkEnd w:id="96"/>
    <w:bookmarkStart w:name="z158" w:id="97"/>
    <w:p>
      <w:pPr>
        <w:spacing w:after="0"/>
        <w:ind w:left="0"/>
        <w:jc w:val="both"/>
      </w:pPr>
      <w:r>
        <w:rPr>
          <w:rFonts w:ascii="Times New Roman"/>
          <w:b w:val="false"/>
          <w:i w:val="false"/>
          <w:color w:val="000000"/>
          <w:sz w:val="28"/>
        </w:rPr>
        <w:t>
      17. Институт қызметшісі өзіне берілген қызметтік мінездемемен келіспейтіні туралы мәлімдеме жасауға және өзінің жасаған жұмысы туралы есепті аттестация комиссиясының отырысына дейін кадр бөліміне ұсынады.</w:t>
      </w:r>
    </w:p>
    <w:bookmarkEnd w:id="97"/>
    <w:bookmarkStart w:name="z159" w:id="98"/>
    <w:p>
      <w:pPr>
        <w:spacing w:after="0"/>
        <w:ind w:left="0"/>
        <w:jc w:val="both"/>
      </w:pPr>
      <w:r>
        <w:rPr>
          <w:rFonts w:ascii="Times New Roman"/>
          <w:b w:val="false"/>
          <w:i w:val="false"/>
          <w:color w:val="000000"/>
          <w:sz w:val="28"/>
        </w:rPr>
        <w:t xml:space="preserve">
      18. Аттестацияланушы Институт қызметшілеріне кадр бөлімі осы Қағидасының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аттестациялау парағын рәсімдейді.</w:t>
      </w:r>
    </w:p>
    <w:bookmarkEnd w:id="98"/>
    <w:bookmarkStart w:name="z160" w:id="99"/>
    <w:p>
      <w:pPr>
        <w:spacing w:after="0"/>
        <w:ind w:left="0"/>
        <w:jc w:val="both"/>
      </w:pPr>
      <w:r>
        <w:rPr>
          <w:rFonts w:ascii="Times New Roman"/>
          <w:b w:val="false"/>
          <w:i w:val="false"/>
          <w:color w:val="000000"/>
          <w:sz w:val="28"/>
        </w:rPr>
        <w:t>
      19. Кадр бөлімі жиналған аттестациялау материалдарын аттестациялау комиссиясына жолдайды.</w:t>
      </w:r>
    </w:p>
    <w:bookmarkEnd w:id="99"/>
    <w:bookmarkStart w:name="z161" w:id="100"/>
    <w:p>
      <w:pPr>
        <w:spacing w:after="0"/>
        <w:ind w:left="0"/>
        <w:jc w:val="left"/>
      </w:pPr>
      <w:r>
        <w:rPr>
          <w:rFonts w:ascii="Times New Roman"/>
          <w:b/>
          <w:i w:val="false"/>
          <w:color w:val="000000"/>
        </w:rPr>
        <w:t xml:space="preserve"> 4. Аттестациялау комиссиясы</w:t>
      </w:r>
    </w:p>
    <w:bookmarkEnd w:id="100"/>
    <w:bookmarkStart w:name="z162" w:id="101"/>
    <w:p>
      <w:pPr>
        <w:spacing w:after="0"/>
        <w:ind w:left="0"/>
        <w:jc w:val="both"/>
      </w:pPr>
      <w:r>
        <w:rPr>
          <w:rFonts w:ascii="Times New Roman"/>
          <w:b w:val="false"/>
          <w:i w:val="false"/>
          <w:color w:val="000000"/>
          <w:sz w:val="28"/>
        </w:rPr>
        <w:t>
      20. Аттестациялау комиссиясын кадр бөлімінің ұсынысы бойынша Институттың директоры аңықтайды және ол комиссия 11 мүшеден және хатшысыдан тұрады. Аттестациялау комиссиясы мүшелерінің ішінен төраға тағайындалады. Аттестациялау комиссиясының төрағасы оның қызметіне басшылық етеді, отырыстарда төраға болады, оның жұмысын ұйымдастырады, жалпы бақылауды жүзеге асырады және оның қызметі мен қабылданатын шешімдері үшін жауапты болады.</w:t>
      </w:r>
    </w:p>
    <w:bookmarkEnd w:id="101"/>
    <w:bookmarkStart w:name="z163" w:id="102"/>
    <w:p>
      <w:pPr>
        <w:spacing w:after="0"/>
        <w:ind w:left="0"/>
        <w:jc w:val="both"/>
      </w:pPr>
      <w:r>
        <w:rPr>
          <w:rFonts w:ascii="Times New Roman"/>
          <w:b w:val="false"/>
          <w:i w:val="false"/>
          <w:color w:val="000000"/>
          <w:sz w:val="28"/>
        </w:rPr>
        <w:t xml:space="preserve">
      21. Аттестациялау комиссиясының болмаған мүшелерін алмастыруға жол берілмейді. </w:t>
      </w:r>
    </w:p>
    <w:bookmarkEnd w:id="102"/>
    <w:p>
      <w:pPr>
        <w:spacing w:after="0"/>
        <w:ind w:left="0"/>
        <w:jc w:val="both"/>
      </w:pPr>
      <w:r>
        <w:rPr>
          <w:rFonts w:ascii="Times New Roman"/>
          <w:b w:val="false"/>
          <w:i w:val="false"/>
          <w:color w:val="000000"/>
          <w:sz w:val="28"/>
        </w:rPr>
        <w:t xml:space="preserve">
      Аттестация комиссиясының хатшысы кадр бөлімінің өкілі болып табылады және оны бөлім бастығы айқындайды. </w:t>
      </w:r>
    </w:p>
    <w:p>
      <w:pPr>
        <w:spacing w:after="0"/>
        <w:ind w:left="0"/>
        <w:jc w:val="both"/>
      </w:pPr>
      <w:r>
        <w:rPr>
          <w:rFonts w:ascii="Times New Roman"/>
          <w:b w:val="false"/>
          <w:i w:val="false"/>
          <w:color w:val="000000"/>
          <w:sz w:val="28"/>
        </w:rPr>
        <w:t xml:space="preserve">
      Аттестация комиссиясының хатшысы комиссия отырысына тиісті материалдарды, қажетті құжаттарды дайындайды және комиссия отырысы өткеннен кейін хаттама ресімдейді. Хатшы техникалық қызмет көрсетеді және аттестациялау комиссиясының қызметін қамтамасыз етеді және дауыс беруге қатыспайды. </w:t>
      </w:r>
    </w:p>
    <w:bookmarkStart w:name="z164" w:id="103"/>
    <w:p>
      <w:pPr>
        <w:spacing w:after="0"/>
        <w:ind w:left="0"/>
        <w:jc w:val="both"/>
      </w:pPr>
      <w:r>
        <w:rPr>
          <w:rFonts w:ascii="Times New Roman"/>
          <w:b w:val="false"/>
          <w:i w:val="false"/>
          <w:color w:val="000000"/>
          <w:sz w:val="28"/>
        </w:rPr>
        <w:t>
      22. Аттестация комиссиясының мүшелері аттестациялаудан уәкілетті органның шешімімен өтеді.</w:t>
      </w:r>
    </w:p>
    <w:bookmarkEnd w:id="103"/>
    <w:bookmarkStart w:name="z165" w:id="104"/>
    <w:p>
      <w:pPr>
        <w:spacing w:after="0"/>
        <w:ind w:left="0"/>
        <w:jc w:val="both"/>
      </w:pPr>
      <w:r>
        <w:rPr>
          <w:rFonts w:ascii="Times New Roman"/>
          <w:b w:val="false"/>
          <w:i w:val="false"/>
          <w:color w:val="000000"/>
          <w:sz w:val="28"/>
        </w:rPr>
        <w:t>
      23. Құрамының кемінде үштен екісі қатысқан аттестациялау комиссиясының отырысы заңды деп есептеледі.</w:t>
      </w:r>
    </w:p>
    <w:bookmarkEnd w:id="104"/>
    <w:bookmarkStart w:name="z166" w:id="105"/>
    <w:p>
      <w:pPr>
        <w:spacing w:after="0"/>
        <w:ind w:left="0"/>
        <w:jc w:val="both"/>
      </w:pPr>
      <w:r>
        <w:rPr>
          <w:rFonts w:ascii="Times New Roman"/>
          <w:b w:val="false"/>
          <w:i w:val="false"/>
          <w:color w:val="000000"/>
          <w:sz w:val="28"/>
        </w:rPr>
        <w:t>
      24. Дауыс берудің нәтижесі комиссия мүшелерінің көпшілік даусымен айқындалады. Дауыстар тең түскен жағдайда, комиссия төрағасының дауысы шешуші болып табылады.</w:t>
      </w:r>
    </w:p>
    <w:bookmarkEnd w:id="105"/>
    <w:bookmarkStart w:name="z167" w:id="106"/>
    <w:p>
      <w:pPr>
        <w:spacing w:after="0"/>
        <w:ind w:left="0"/>
        <w:jc w:val="left"/>
      </w:pPr>
      <w:r>
        <w:rPr>
          <w:rFonts w:ascii="Times New Roman"/>
          <w:b/>
          <w:i w:val="false"/>
          <w:color w:val="000000"/>
        </w:rPr>
        <w:t xml:space="preserve"> 5. Аттестацияны өткізу</w:t>
      </w:r>
    </w:p>
    <w:bookmarkEnd w:id="106"/>
    <w:bookmarkStart w:name="z168" w:id="107"/>
    <w:p>
      <w:pPr>
        <w:spacing w:after="0"/>
        <w:ind w:left="0"/>
        <w:jc w:val="both"/>
      </w:pPr>
      <w:r>
        <w:rPr>
          <w:rFonts w:ascii="Times New Roman"/>
          <w:b w:val="false"/>
          <w:i w:val="false"/>
          <w:color w:val="000000"/>
          <w:sz w:val="28"/>
        </w:rPr>
        <w:t>
      25. Аттестация комиссиясы аттестациялауды аттестацияланушы Институт қызметшілерінің қатысуымен өткізеді. Дәлелсіз себеппен қатыспауға рұқсат етілмейді.</w:t>
      </w:r>
    </w:p>
    <w:bookmarkEnd w:id="107"/>
    <w:p>
      <w:pPr>
        <w:spacing w:after="0"/>
        <w:ind w:left="0"/>
        <w:jc w:val="both"/>
      </w:pPr>
      <w:r>
        <w:rPr>
          <w:rFonts w:ascii="Times New Roman"/>
          <w:b w:val="false"/>
          <w:i w:val="false"/>
          <w:color w:val="000000"/>
          <w:sz w:val="28"/>
        </w:rPr>
        <w:t>
      Аттестацияланушы аттестация комиссиясының отырысына дәлелді себептермен (уақытша еңбекке жарамсыздығы бойынша немесе қызметтік іссапар уақытында) қатыспаған жағдайда, оны аттестациялау мәселесін қарау комиссия аңықтаған анағұрлым кейін мерзімге ауыстырылады. Аттестацияны кейінге қалдыру бір реттен аспайды.</w:t>
      </w:r>
    </w:p>
    <w:bookmarkStart w:name="z169" w:id="108"/>
    <w:p>
      <w:pPr>
        <w:spacing w:after="0"/>
        <w:ind w:left="0"/>
        <w:jc w:val="both"/>
      </w:pPr>
      <w:r>
        <w:rPr>
          <w:rFonts w:ascii="Times New Roman"/>
          <w:b w:val="false"/>
          <w:i w:val="false"/>
          <w:color w:val="000000"/>
          <w:sz w:val="28"/>
        </w:rPr>
        <w:t xml:space="preserve">
      26. Отырыс барысында комиссия ұсынылған материалдарды зерттейді және аттестацияланатын қызметшіні тыңдайды. </w:t>
      </w:r>
    </w:p>
    <w:bookmarkEnd w:id="108"/>
    <w:p>
      <w:pPr>
        <w:spacing w:after="0"/>
        <w:ind w:left="0"/>
        <w:jc w:val="both"/>
      </w:pPr>
      <w:r>
        <w:rPr>
          <w:rFonts w:ascii="Times New Roman"/>
          <w:b w:val="false"/>
          <w:i w:val="false"/>
          <w:color w:val="000000"/>
          <w:sz w:val="28"/>
        </w:rPr>
        <w:t>
      Аттестацияланатын қызметшіге берілетін сұрақтар кәсіби және біліктілік даярлық, іскерлік қасиеттер мәселелеріндегі құзыреттілігінің деңгейін анықтауға бағытталған болуға тиіс.</w:t>
      </w:r>
    </w:p>
    <w:p>
      <w:pPr>
        <w:spacing w:after="0"/>
        <w:ind w:left="0"/>
        <w:jc w:val="both"/>
      </w:pPr>
      <w:r>
        <w:rPr>
          <w:rFonts w:ascii="Times New Roman"/>
          <w:b w:val="false"/>
          <w:i w:val="false"/>
          <w:color w:val="000000"/>
          <w:sz w:val="28"/>
        </w:rPr>
        <w:t>
      Аттестацияланушының кәсіби және біліктілік даярлығын, іскерлік қасиеттерін талқылау шынайы, сыпайы және жанашырлық жағдайында өтуі қажет.</w:t>
      </w:r>
    </w:p>
    <w:bookmarkStart w:name="z170" w:id="109"/>
    <w:p>
      <w:pPr>
        <w:spacing w:after="0"/>
        <w:ind w:left="0"/>
        <w:jc w:val="both"/>
      </w:pPr>
      <w:r>
        <w:rPr>
          <w:rFonts w:ascii="Times New Roman"/>
          <w:b w:val="false"/>
          <w:i w:val="false"/>
          <w:color w:val="000000"/>
          <w:sz w:val="28"/>
        </w:rPr>
        <w:t xml:space="preserve">
      27. Ұсынылған материалдарды зерттеу және Институт қызметшілерімен әңгімелесу нәтижесінде комиссия мынадай шешімдердің бірін қабылдайды: </w:t>
      </w:r>
    </w:p>
    <w:bookmarkEnd w:id="109"/>
    <w:bookmarkStart w:name="z171" w:id="110"/>
    <w:p>
      <w:pPr>
        <w:spacing w:after="0"/>
        <w:ind w:left="0"/>
        <w:jc w:val="both"/>
      </w:pPr>
      <w:r>
        <w:rPr>
          <w:rFonts w:ascii="Times New Roman"/>
          <w:b w:val="false"/>
          <w:i w:val="false"/>
          <w:color w:val="000000"/>
          <w:sz w:val="28"/>
        </w:rPr>
        <w:t xml:space="preserve">
      1) атқаратын қызметіне лайықты; </w:t>
      </w:r>
    </w:p>
    <w:bookmarkEnd w:id="110"/>
    <w:bookmarkStart w:name="z172" w:id="111"/>
    <w:p>
      <w:pPr>
        <w:spacing w:after="0"/>
        <w:ind w:left="0"/>
        <w:jc w:val="both"/>
      </w:pPr>
      <w:r>
        <w:rPr>
          <w:rFonts w:ascii="Times New Roman"/>
          <w:b w:val="false"/>
          <w:i w:val="false"/>
          <w:color w:val="000000"/>
          <w:sz w:val="28"/>
        </w:rPr>
        <w:t xml:space="preserve">
      2) қайталап аттестациялауға жатады. </w:t>
      </w:r>
    </w:p>
    <w:bookmarkEnd w:id="111"/>
    <w:p>
      <w:pPr>
        <w:spacing w:after="0"/>
        <w:ind w:left="0"/>
        <w:jc w:val="both"/>
      </w:pPr>
      <w:r>
        <w:rPr>
          <w:rFonts w:ascii="Times New Roman"/>
          <w:b w:val="false"/>
          <w:i w:val="false"/>
          <w:color w:val="000000"/>
          <w:sz w:val="28"/>
        </w:rPr>
        <w:t>
      Комиссия шешім шығару кезінде қызметшінің біліктілік санатына сәйкестігін бекітеді (растайды) не оны бекітуге негіз жоқ екендігін көрсетеді.</w:t>
      </w:r>
    </w:p>
    <w:bookmarkStart w:name="z173" w:id="112"/>
    <w:p>
      <w:pPr>
        <w:spacing w:after="0"/>
        <w:ind w:left="0"/>
        <w:jc w:val="both"/>
      </w:pPr>
      <w:r>
        <w:rPr>
          <w:rFonts w:ascii="Times New Roman"/>
          <w:b w:val="false"/>
          <w:i w:val="false"/>
          <w:color w:val="000000"/>
          <w:sz w:val="28"/>
        </w:rPr>
        <w:t>
      28. Аттестация комиссиясының шешімі ашық дауыс беру арқылы қабылданады. Аттестация комиссиясы құрамына енген аттестациядан өтуші Институт қызметшісі өзіне қатысты дауыс беруге қатыспайды.</w:t>
      </w:r>
    </w:p>
    <w:bookmarkEnd w:id="112"/>
    <w:bookmarkStart w:name="z174" w:id="113"/>
    <w:p>
      <w:pPr>
        <w:spacing w:after="0"/>
        <w:ind w:left="0"/>
        <w:jc w:val="both"/>
      </w:pPr>
      <w:r>
        <w:rPr>
          <w:rFonts w:ascii="Times New Roman"/>
          <w:b w:val="false"/>
          <w:i w:val="false"/>
          <w:color w:val="000000"/>
          <w:sz w:val="28"/>
        </w:rPr>
        <w:t xml:space="preserve">
      29. Бірінші аттестациядан өтпеген және аттестацияға дәлелді себептермен қатыспаған қызметерлерді қайта аттестациялау бастапқы аттестация өткен күннен бастап үш ай өткеннен кейін осы Қағидада айқындалған тәртіппен өтеді. </w:t>
      </w:r>
    </w:p>
    <w:bookmarkEnd w:id="113"/>
    <w:p>
      <w:pPr>
        <w:spacing w:after="0"/>
        <w:ind w:left="0"/>
        <w:jc w:val="both"/>
      </w:pPr>
      <w:r>
        <w:rPr>
          <w:rFonts w:ascii="Times New Roman"/>
          <w:b w:val="false"/>
          <w:i w:val="false"/>
          <w:color w:val="000000"/>
          <w:sz w:val="28"/>
        </w:rPr>
        <w:t xml:space="preserve">
      Қайта аттестациялауды өткізген аттестациялау комиссиясы мынадай шешімдердің бірін қабылдайды: </w:t>
      </w:r>
    </w:p>
    <w:bookmarkStart w:name="z175" w:id="114"/>
    <w:p>
      <w:pPr>
        <w:spacing w:after="0"/>
        <w:ind w:left="0"/>
        <w:jc w:val="both"/>
      </w:pPr>
      <w:r>
        <w:rPr>
          <w:rFonts w:ascii="Times New Roman"/>
          <w:b w:val="false"/>
          <w:i w:val="false"/>
          <w:color w:val="000000"/>
          <w:sz w:val="28"/>
        </w:rPr>
        <w:t xml:space="preserve">
      1) атқаратын қызметіне лайықты; </w:t>
      </w:r>
    </w:p>
    <w:bookmarkEnd w:id="114"/>
    <w:bookmarkStart w:name="z176" w:id="115"/>
    <w:p>
      <w:pPr>
        <w:spacing w:after="0"/>
        <w:ind w:left="0"/>
        <w:jc w:val="both"/>
      </w:pPr>
      <w:r>
        <w:rPr>
          <w:rFonts w:ascii="Times New Roman"/>
          <w:b w:val="false"/>
          <w:i w:val="false"/>
          <w:color w:val="000000"/>
          <w:sz w:val="28"/>
        </w:rPr>
        <w:t xml:space="preserve">
      2) атқаратын қызметіне лайықты емес. </w:t>
      </w:r>
    </w:p>
    <w:bookmarkEnd w:id="115"/>
    <w:bookmarkStart w:name="z177" w:id="116"/>
    <w:p>
      <w:pPr>
        <w:spacing w:after="0"/>
        <w:ind w:left="0"/>
        <w:jc w:val="both"/>
      </w:pPr>
      <w:r>
        <w:rPr>
          <w:rFonts w:ascii="Times New Roman"/>
          <w:b w:val="false"/>
          <w:i w:val="false"/>
          <w:color w:val="000000"/>
          <w:sz w:val="28"/>
        </w:rPr>
        <w:t>
      30. Аттестациялау комиссиясының шешімдері оның отырысына қатысқан аттестациялау комиссиясының мүшелері мен хатшысы қол қойған хаттамамен рәсімделеді.</w:t>
      </w:r>
    </w:p>
    <w:bookmarkEnd w:id="116"/>
    <w:bookmarkStart w:name="z178" w:id="117"/>
    <w:p>
      <w:pPr>
        <w:spacing w:after="0"/>
        <w:ind w:left="0"/>
        <w:jc w:val="both"/>
      </w:pPr>
      <w:r>
        <w:rPr>
          <w:rFonts w:ascii="Times New Roman"/>
          <w:b w:val="false"/>
          <w:i w:val="false"/>
          <w:color w:val="000000"/>
          <w:sz w:val="28"/>
        </w:rPr>
        <w:t xml:space="preserve">
      31. Институт қызметшілері аттестациялау комиссиясының шешімімен таныстырылады. Аттестациялау комиссиясының шешімін Институт директоры хаттамаға қол қойылған күнен бастап бес жұмыс күні ішінде бекітіледі. Аттестация комиссиясының бекітілген шешімі Институт қызметшілерінің аттестациялық парағына енгізіледі. </w:t>
      </w:r>
    </w:p>
    <w:bookmarkEnd w:id="117"/>
    <w:p>
      <w:pPr>
        <w:spacing w:after="0"/>
        <w:ind w:left="0"/>
        <w:jc w:val="both"/>
      </w:pPr>
      <w:r>
        <w:rPr>
          <w:rFonts w:ascii="Times New Roman"/>
          <w:b w:val="false"/>
          <w:i w:val="false"/>
          <w:color w:val="000000"/>
          <w:sz w:val="28"/>
        </w:rPr>
        <w:t>
      Аттестациядан өткен Институттық қызметшісінің қызметтік мінездемесі, сондай-ақ Институт директоры бекіткен аттестациялау комиссиясының шешімі оның жеке ісінде сақталады.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Заңнама институты" ММ-сі</w:t>
            </w:r>
            <w:r>
              <w:br/>
            </w:r>
            <w:r>
              <w:rPr>
                <w:rFonts w:ascii="Times New Roman"/>
                <w:b w:val="false"/>
                <w:i w:val="false"/>
                <w:color w:val="000000"/>
                <w:sz w:val="20"/>
              </w:rPr>
              <w:t>азаматтық қызметшілерін аттестатаудан</w:t>
            </w:r>
            <w:r>
              <w:br/>
            </w:r>
            <w:r>
              <w:rPr>
                <w:rFonts w:ascii="Times New Roman"/>
                <w:b w:val="false"/>
                <w:i w:val="false"/>
                <w:color w:val="000000"/>
                <w:sz w:val="20"/>
              </w:rPr>
              <w:t>өткізу қағидасы мен шартарына қосымшасы</w:t>
            </w:r>
          </w:p>
        </w:tc>
      </w:tr>
    </w:tbl>
    <w:bookmarkStart w:name="z180" w:id="118"/>
    <w:p>
      <w:pPr>
        <w:spacing w:after="0"/>
        <w:ind w:left="0"/>
        <w:jc w:val="left"/>
      </w:pPr>
      <w:r>
        <w:rPr>
          <w:rFonts w:ascii="Times New Roman"/>
          <w:b/>
          <w:i w:val="false"/>
          <w:color w:val="000000"/>
        </w:rPr>
        <w:t xml:space="preserve"> Аттестациядан өтетін "ҚР Заңнама институты"</w:t>
      </w:r>
      <w:r>
        <w:br/>
      </w:r>
      <w:r>
        <w:rPr>
          <w:rFonts w:ascii="Times New Roman"/>
          <w:b/>
          <w:i w:val="false"/>
          <w:color w:val="000000"/>
        </w:rPr>
        <w:t>ММ қызметкерінің аттестациялау парағы</w:t>
      </w:r>
    </w:p>
    <w:bookmarkEnd w:id="118"/>
    <w:p>
      <w:pPr>
        <w:spacing w:after="0"/>
        <w:ind w:left="0"/>
        <w:jc w:val="both"/>
      </w:pPr>
      <w:r>
        <w:rPr>
          <w:rFonts w:ascii="Times New Roman"/>
          <w:b w:val="false"/>
          <w:i w:val="false"/>
          <w:color w:val="000000"/>
          <w:sz w:val="28"/>
        </w:rPr>
        <w:t>
      Аттестация түрі: кезекті - |____|; қайталап - |____|</w:t>
      </w:r>
    </w:p>
    <w:p>
      <w:pPr>
        <w:spacing w:after="0"/>
        <w:ind w:left="0"/>
        <w:jc w:val="both"/>
      </w:pPr>
      <w:r>
        <w:rPr>
          <w:rFonts w:ascii="Times New Roman"/>
          <w:b w:val="false"/>
          <w:i w:val="false"/>
          <w:color w:val="000000"/>
          <w:sz w:val="28"/>
        </w:rPr>
        <w:t>
                                (керектісін Х белгісімен белгілеу керек).</w:t>
      </w:r>
    </w:p>
    <w:bookmarkStart w:name="z181" w:id="119"/>
    <w:p>
      <w:pPr>
        <w:spacing w:after="0"/>
        <w:ind w:left="0"/>
        <w:jc w:val="both"/>
      </w:pPr>
      <w:r>
        <w:rPr>
          <w:rFonts w:ascii="Times New Roman"/>
          <w:b w:val="false"/>
          <w:i w:val="false"/>
          <w:color w:val="000000"/>
          <w:sz w:val="28"/>
        </w:rPr>
        <w:t>
      1. Тегі, аты, әкесінің аты ____________________________________</w:t>
      </w:r>
    </w:p>
    <w:bookmarkEnd w:id="119"/>
    <w:bookmarkStart w:name="z182" w:id="120"/>
    <w:p>
      <w:pPr>
        <w:spacing w:after="0"/>
        <w:ind w:left="0"/>
        <w:jc w:val="both"/>
      </w:pPr>
      <w:r>
        <w:rPr>
          <w:rFonts w:ascii="Times New Roman"/>
          <w:b w:val="false"/>
          <w:i w:val="false"/>
          <w:color w:val="000000"/>
          <w:sz w:val="28"/>
        </w:rPr>
        <w:t>
      2. Туған күні "___" ____________ 19___ ж.</w:t>
      </w:r>
    </w:p>
    <w:bookmarkEnd w:id="120"/>
    <w:bookmarkStart w:name="z183" w:id="121"/>
    <w:p>
      <w:pPr>
        <w:spacing w:after="0"/>
        <w:ind w:left="0"/>
        <w:jc w:val="both"/>
      </w:pPr>
      <w:r>
        <w:rPr>
          <w:rFonts w:ascii="Times New Roman"/>
          <w:b w:val="false"/>
          <w:i w:val="false"/>
          <w:color w:val="000000"/>
          <w:sz w:val="28"/>
        </w:rPr>
        <w:t>
      3. Білімі, біліктілігін арттыру, қайта даярлау жөніндегі</w:t>
      </w:r>
    </w:p>
    <w:bookmarkEnd w:id="121"/>
    <w:p>
      <w:pPr>
        <w:spacing w:after="0"/>
        <w:ind w:left="0"/>
        <w:jc w:val="both"/>
      </w:pPr>
      <w:r>
        <w:rPr>
          <w:rFonts w:ascii="Times New Roman"/>
          <w:b w:val="false"/>
          <w:i w:val="false"/>
          <w:color w:val="000000"/>
          <w:sz w:val="28"/>
        </w:rPr>
        <w:t>
      мәліметтер (қашан және қандай оқу орнын тәмамдаған, білімі бойынша</w:t>
      </w:r>
    </w:p>
    <w:p>
      <w:pPr>
        <w:spacing w:after="0"/>
        <w:ind w:left="0"/>
        <w:jc w:val="both"/>
      </w:pPr>
      <w:r>
        <w:rPr>
          <w:rFonts w:ascii="Times New Roman"/>
          <w:b w:val="false"/>
          <w:i w:val="false"/>
          <w:color w:val="000000"/>
          <w:sz w:val="28"/>
        </w:rPr>
        <w:t>
      мамандығы, біліктілігін арттыру, қайта даярлау, ғылыми дәрежесі,</w:t>
      </w:r>
    </w:p>
    <w:p>
      <w:pPr>
        <w:spacing w:after="0"/>
        <w:ind w:left="0"/>
        <w:jc w:val="both"/>
      </w:pPr>
      <w:r>
        <w:rPr>
          <w:rFonts w:ascii="Times New Roman"/>
          <w:b w:val="false"/>
          <w:i w:val="false"/>
          <w:color w:val="000000"/>
          <w:sz w:val="28"/>
        </w:rPr>
        <w:t>
      ғылыми атағы, берілген күні туралы құжаттар)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184" w:id="122"/>
    <w:p>
      <w:pPr>
        <w:spacing w:after="0"/>
        <w:ind w:left="0"/>
        <w:jc w:val="both"/>
      </w:pPr>
      <w:r>
        <w:rPr>
          <w:rFonts w:ascii="Times New Roman"/>
          <w:b w:val="false"/>
          <w:i w:val="false"/>
          <w:color w:val="000000"/>
          <w:sz w:val="28"/>
        </w:rPr>
        <w:t>
      4. Атқаратын лауазымы және тағайындалған күні, біліктілік</w:t>
      </w:r>
    </w:p>
    <w:bookmarkEnd w:id="122"/>
    <w:p>
      <w:pPr>
        <w:spacing w:after="0"/>
        <w:ind w:left="0"/>
        <w:jc w:val="both"/>
      </w:pPr>
      <w:r>
        <w:rPr>
          <w:rFonts w:ascii="Times New Roman"/>
          <w:b w:val="false"/>
          <w:i w:val="false"/>
          <w:color w:val="000000"/>
          <w:sz w:val="28"/>
        </w:rPr>
        <w:t>
      санаты (дәрежесі)</w:t>
      </w:r>
    </w:p>
    <w:p>
      <w:pPr>
        <w:spacing w:after="0"/>
        <w:ind w:left="0"/>
        <w:jc w:val="both"/>
      </w:pPr>
      <w:r>
        <w:rPr>
          <w:rFonts w:ascii="Times New Roman"/>
          <w:b w:val="false"/>
          <w:i w:val="false"/>
          <w:color w:val="000000"/>
          <w:sz w:val="28"/>
        </w:rPr>
        <w:t>
      _____________________________________________________________________</w:t>
      </w:r>
    </w:p>
    <w:bookmarkStart w:name="z185" w:id="123"/>
    <w:p>
      <w:pPr>
        <w:spacing w:after="0"/>
        <w:ind w:left="0"/>
        <w:jc w:val="both"/>
      </w:pPr>
      <w:r>
        <w:rPr>
          <w:rFonts w:ascii="Times New Roman"/>
          <w:b w:val="false"/>
          <w:i w:val="false"/>
          <w:color w:val="000000"/>
          <w:sz w:val="28"/>
        </w:rPr>
        <w:t>
      5. Жалпы еңбек өтілі: _________________________________________</w:t>
      </w:r>
    </w:p>
    <w:bookmarkEnd w:id="123"/>
    <w:bookmarkStart w:name="z186" w:id="124"/>
    <w:p>
      <w:pPr>
        <w:spacing w:after="0"/>
        <w:ind w:left="0"/>
        <w:jc w:val="both"/>
      </w:pPr>
      <w:r>
        <w:rPr>
          <w:rFonts w:ascii="Times New Roman"/>
          <w:b w:val="false"/>
          <w:i w:val="false"/>
          <w:color w:val="000000"/>
          <w:sz w:val="28"/>
        </w:rPr>
        <w:t>
      6. Мемлекеттік және азаматтық лауазымдардағы жалпы жұмыс</w:t>
      </w:r>
    </w:p>
    <w:bookmarkEnd w:id="124"/>
    <w:p>
      <w:pPr>
        <w:spacing w:after="0"/>
        <w:ind w:left="0"/>
        <w:jc w:val="both"/>
      </w:pPr>
      <w:r>
        <w:rPr>
          <w:rFonts w:ascii="Times New Roman"/>
          <w:b w:val="false"/>
          <w:i w:val="false"/>
          <w:color w:val="000000"/>
          <w:sz w:val="28"/>
        </w:rPr>
        <w:t>
      өтілі:</w:t>
      </w:r>
    </w:p>
    <w:p>
      <w:pPr>
        <w:spacing w:after="0"/>
        <w:ind w:left="0"/>
        <w:jc w:val="both"/>
      </w:pPr>
      <w:r>
        <w:rPr>
          <w:rFonts w:ascii="Times New Roman"/>
          <w:b w:val="false"/>
          <w:i w:val="false"/>
          <w:color w:val="000000"/>
          <w:sz w:val="28"/>
        </w:rPr>
        <w:t>
      _____________________________________________________________________</w:t>
      </w:r>
    </w:p>
    <w:bookmarkStart w:name="z187" w:id="125"/>
    <w:p>
      <w:pPr>
        <w:spacing w:after="0"/>
        <w:ind w:left="0"/>
        <w:jc w:val="both"/>
      </w:pPr>
      <w:r>
        <w:rPr>
          <w:rFonts w:ascii="Times New Roman"/>
          <w:b w:val="false"/>
          <w:i w:val="false"/>
          <w:color w:val="000000"/>
          <w:sz w:val="28"/>
        </w:rPr>
        <w:t>
      7. Аттестация комиссиясы мүшелерінің айтқан ескертулері мен</w:t>
      </w:r>
    </w:p>
    <w:bookmarkEnd w:id="125"/>
    <w:p>
      <w:pPr>
        <w:spacing w:after="0"/>
        <w:ind w:left="0"/>
        <w:jc w:val="both"/>
      </w:pPr>
      <w:r>
        <w:rPr>
          <w:rFonts w:ascii="Times New Roman"/>
          <w:b w:val="false"/>
          <w:i w:val="false"/>
          <w:color w:val="000000"/>
          <w:sz w:val="28"/>
        </w:rPr>
        <w:t>
      ұсыныстары: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188" w:id="126"/>
    <w:p>
      <w:pPr>
        <w:spacing w:after="0"/>
        <w:ind w:left="0"/>
        <w:jc w:val="both"/>
      </w:pPr>
      <w:r>
        <w:rPr>
          <w:rFonts w:ascii="Times New Roman"/>
          <w:b w:val="false"/>
          <w:i w:val="false"/>
          <w:color w:val="000000"/>
          <w:sz w:val="28"/>
        </w:rPr>
        <w:t>
      8. Аттестацияланушының ой-пікірі: _____________________________</w:t>
      </w:r>
    </w:p>
    <w:bookmarkEnd w:id="126"/>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189" w:id="127"/>
    <w:p>
      <w:pPr>
        <w:spacing w:after="0"/>
        <w:ind w:left="0"/>
        <w:jc w:val="both"/>
      </w:pPr>
      <w:r>
        <w:rPr>
          <w:rFonts w:ascii="Times New Roman"/>
          <w:b w:val="false"/>
          <w:i w:val="false"/>
          <w:color w:val="000000"/>
          <w:sz w:val="28"/>
        </w:rPr>
        <w:t>
      9. Аттестацияланушының қызметтік мінездемесі бойынша азаматтық</w:t>
      </w:r>
    </w:p>
    <w:bookmarkEnd w:id="127"/>
    <w:p>
      <w:pPr>
        <w:spacing w:after="0"/>
        <w:ind w:left="0"/>
        <w:jc w:val="both"/>
      </w:pPr>
      <w:r>
        <w:rPr>
          <w:rFonts w:ascii="Times New Roman"/>
          <w:b w:val="false"/>
          <w:i w:val="false"/>
          <w:color w:val="000000"/>
          <w:sz w:val="28"/>
        </w:rPr>
        <w:t>
      азаматтық қызметшілердің қызметін тікелей басшысының бағалауы: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190" w:id="128"/>
    <w:p>
      <w:pPr>
        <w:spacing w:after="0"/>
        <w:ind w:left="0"/>
        <w:jc w:val="both"/>
      </w:pPr>
      <w:r>
        <w:rPr>
          <w:rFonts w:ascii="Times New Roman"/>
          <w:b w:val="false"/>
          <w:i w:val="false"/>
          <w:color w:val="000000"/>
          <w:sz w:val="28"/>
        </w:rPr>
        <w:t>
      10. Отырысқа аттестация комиссиясының ______ мүшесі қатысты.</w:t>
      </w:r>
    </w:p>
    <w:bookmarkEnd w:id="128"/>
    <w:bookmarkStart w:name="z191" w:id="129"/>
    <w:p>
      <w:pPr>
        <w:spacing w:after="0"/>
        <w:ind w:left="0"/>
        <w:jc w:val="both"/>
      </w:pPr>
      <w:r>
        <w:rPr>
          <w:rFonts w:ascii="Times New Roman"/>
          <w:b w:val="false"/>
          <w:i w:val="false"/>
          <w:color w:val="000000"/>
          <w:sz w:val="28"/>
        </w:rPr>
        <w:t>
      11. Дауысқа салу қорытындысы бойынша аттестация комиссиясының</w:t>
      </w:r>
    </w:p>
    <w:bookmarkEnd w:id="129"/>
    <w:p>
      <w:pPr>
        <w:spacing w:after="0"/>
        <w:ind w:left="0"/>
        <w:jc w:val="both"/>
      </w:pPr>
      <w:r>
        <w:rPr>
          <w:rFonts w:ascii="Times New Roman"/>
          <w:b w:val="false"/>
          <w:i w:val="false"/>
          <w:color w:val="000000"/>
          <w:sz w:val="28"/>
        </w:rPr>
        <w:t>
      әрбір мүшесі толтыратын азаматтық азаматтық қызметшілердің қызметін</w:t>
      </w:r>
    </w:p>
    <w:p>
      <w:pPr>
        <w:spacing w:after="0"/>
        <w:ind w:left="0"/>
        <w:jc w:val="both"/>
      </w:pPr>
      <w:r>
        <w:rPr>
          <w:rFonts w:ascii="Times New Roman"/>
          <w:b w:val="false"/>
          <w:i w:val="false"/>
          <w:color w:val="000000"/>
          <w:sz w:val="28"/>
        </w:rPr>
        <w:t>
      қоса берілетін бағалау парағына сәйкес бағалау:</w:t>
      </w:r>
    </w:p>
    <w:p>
      <w:pPr>
        <w:spacing w:after="0"/>
        <w:ind w:left="0"/>
        <w:jc w:val="both"/>
      </w:pPr>
      <w:r>
        <w:rPr>
          <w:rFonts w:ascii="Times New Roman"/>
          <w:b w:val="false"/>
          <w:i w:val="false"/>
          <w:color w:val="000000"/>
          <w:sz w:val="28"/>
        </w:rPr>
        <w:t>
      1) атқаратын қызметіне лайықты (дауыс саны) ________;</w:t>
      </w:r>
    </w:p>
    <w:p>
      <w:pPr>
        <w:spacing w:after="0"/>
        <w:ind w:left="0"/>
        <w:jc w:val="both"/>
      </w:pPr>
      <w:r>
        <w:rPr>
          <w:rFonts w:ascii="Times New Roman"/>
          <w:b w:val="false"/>
          <w:i w:val="false"/>
          <w:color w:val="000000"/>
          <w:sz w:val="28"/>
        </w:rPr>
        <w:t>
      2) қайталап аттестациялауға жатады (дауыс саны) ____________; *</w:t>
      </w:r>
    </w:p>
    <w:p>
      <w:pPr>
        <w:spacing w:after="0"/>
        <w:ind w:left="0"/>
        <w:jc w:val="both"/>
      </w:pPr>
      <w:r>
        <w:rPr>
          <w:rFonts w:ascii="Times New Roman"/>
          <w:b w:val="false"/>
          <w:i w:val="false"/>
          <w:color w:val="000000"/>
          <w:sz w:val="28"/>
        </w:rPr>
        <w:t>
      3) атқаратын қызметіне лайықты емес (дауыс саны) _____.*</w:t>
      </w:r>
    </w:p>
    <w:bookmarkStart w:name="z192" w:id="130"/>
    <w:p>
      <w:pPr>
        <w:spacing w:after="0"/>
        <w:ind w:left="0"/>
        <w:jc w:val="both"/>
      </w:pPr>
      <w:r>
        <w:rPr>
          <w:rFonts w:ascii="Times New Roman"/>
          <w:b w:val="false"/>
          <w:i w:val="false"/>
          <w:color w:val="000000"/>
          <w:sz w:val="28"/>
        </w:rPr>
        <w:t>
      12. Біліктілік санаты (дәрежесі):</w:t>
      </w:r>
    </w:p>
    <w:bookmarkEnd w:id="130"/>
    <w:p>
      <w:pPr>
        <w:spacing w:after="0"/>
        <w:ind w:left="0"/>
        <w:jc w:val="both"/>
      </w:pPr>
      <w:r>
        <w:rPr>
          <w:rFonts w:ascii="Times New Roman"/>
          <w:b w:val="false"/>
          <w:i w:val="false"/>
          <w:color w:val="000000"/>
          <w:sz w:val="28"/>
        </w:rPr>
        <w:t>
      1) ________ (жазумен) біліктілік санатына (дәрежесіне) лайықты</w:t>
      </w:r>
    </w:p>
    <w:p>
      <w:pPr>
        <w:spacing w:after="0"/>
        <w:ind w:left="0"/>
        <w:jc w:val="both"/>
      </w:pPr>
      <w:r>
        <w:rPr>
          <w:rFonts w:ascii="Times New Roman"/>
          <w:b w:val="false"/>
          <w:i w:val="false"/>
          <w:color w:val="000000"/>
          <w:sz w:val="28"/>
        </w:rPr>
        <w:t>
      _____________________ (дауыс саны) __________________________________</w:t>
      </w:r>
    </w:p>
    <w:p>
      <w:pPr>
        <w:spacing w:after="0"/>
        <w:ind w:left="0"/>
        <w:jc w:val="both"/>
      </w:pPr>
      <w:r>
        <w:rPr>
          <w:rFonts w:ascii="Times New Roman"/>
          <w:b w:val="false"/>
          <w:i w:val="false"/>
          <w:color w:val="000000"/>
          <w:sz w:val="28"/>
        </w:rPr>
        <w:t>
                                         (әр біліктілік санаты бойынша жеке)</w:t>
      </w:r>
    </w:p>
    <w:p>
      <w:pPr>
        <w:spacing w:after="0"/>
        <w:ind w:left="0"/>
        <w:jc w:val="both"/>
      </w:pPr>
      <w:r>
        <w:rPr>
          <w:rFonts w:ascii="Times New Roman"/>
          <w:b w:val="false"/>
          <w:i w:val="false"/>
          <w:color w:val="000000"/>
          <w:sz w:val="28"/>
        </w:rPr>
        <w:t>
      2) біліктілік санатын (дәрежесін) белгілеуге негіз жоқ</w:t>
      </w:r>
    </w:p>
    <w:p>
      <w:pPr>
        <w:spacing w:after="0"/>
        <w:ind w:left="0"/>
        <w:jc w:val="both"/>
      </w:pPr>
      <w:r>
        <w:rPr>
          <w:rFonts w:ascii="Times New Roman"/>
          <w:b w:val="false"/>
          <w:i w:val="false"/>
          <w:color w:val="000000"/>
          <w:sz w:val="28"/>
        </w:rPr>
        <w:t>
      (дауыс саны) __________.</w:t>
      </w:r>
    </w:p>
    <w:p>
      <w:pPr>
        <w:spacing w:after="0"/>
        <w:ind w:left="0"/>
        <w:jc w:val="both"/>
      </w:pPr>
      <w:r>
        <w:rPr>
          <w:rFonts w:ascii="Times New Roman"/>
          <w:b w:val="false"/>
          <w:i w:val="false"/>
          <w:color w:val="000000"/>
          <w:sz w:val="28"/>
        </w:rPr>
        <w:t>
      </w:t>
      </w:r>
      <w:r>
        <w:rPr>
          <w:rFonts w:ascii="Times New Roman"/>
          <w:b w:val="false"/>
          <w:i/>
          <w:color w:val="000000"/>
          <w:sz w:val="28"/>
        </w:rPr>
        <w:t>Қорытынды бағалау: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(біліктілік санатының (дәрежесінің) сандық белгісі жазумен жазылады)</w:t>
      </w:r>
    </w:p>
    <w:bookmarkStart w:name="z193" w:id="131"/>
    <w:p>
      <w:pPr>
        <w:spacing w:after="0"/>
        <w:ind w:left="0"/>
        <w:jc w:val="both"/>
      </w:pPr>
      <w:r>
        <w:rPr>
          <w:rFonts w:ascii="Times New Roman"/>
          <w:b w:val="false"/>
          <w:i w:val="false"/>
          <w:color w:val="000000"/>
          <w:sz w:val="28"/>
        </w:rPr>
        <w:t>
      13. Аттестация комиссиясының ұсыныстары (дәлелдемелерімен</w:t>
      </w:r>
    </w:p>
    <w:bookmarkEnd w:id="131"/>
    <w:p>
      <w:pPr>
        <w:spacing w:after="0"/>
        <w:ind w:left="0"/>
        <w:jc w:val="both"/>
      </w:pPr>
      <w:r>
        <w:rPr>
          <w:rFonts w:ascii="Times New Roman"/>
          <w:b w:val="false"/>
          <w:i w:val="false"/>
          <w:color w:val="000000"/>
          <w:sz w:val="28"/>
        </w:rPr>
        <w:t>
      қоса)________________________________________________________________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194" w:id="132"/>
    <w:p>
      <w:pPr>
        <w:spacing w:after="0"/>
        <w:ind w:left="0"/>
        <w:jc w:val="both"/>
      </w:pPr>
      <w:r>
        <w:rPr>
          <w:rFonts w:ascii="Times New Roman"/>
          <w:b w:val="false"/>
          <w:i w:val="false"/>
          <w:color w:val="000000"/>
          <w:sz w:val="28"/>
        </w:rPr>
        <w:t>
      14. Ескертпелер _______________________________________________</w:t>
      </w:r>
    </w:p>
    <w:bookmarkEnd w:id="132"/>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Аттестаттау комиссиясының төрағасы: 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Аттестаттау комиссиясының хатшысы:  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Аттестаттау комиссиясының мүшелері: 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Аттестацияның өткізілген күні: "___" _________ 20__ ж.</w:t>
      </w:r>
    </w:p>
    <w:p>
      <w:pPr>
        <w:spacing w:after="0"/>
        <w:ind w:left="0"/>
        <w:jc w:val="both"/>
      </w:pPr>
      <w:r>
        <w:rPr>
          <w:rFonts w:ascii="Times New Roman"/>
          <w:b w:val="false"/>
          <w:i w:val="false"/>
          <w:color w:val="000000"/>
          <w:sz w:val="28"/>
        </w:rPr>
        <w:t>
      Институт директорының аттестациялау қорытындысы жөніндегі</w:t>
      </w:r>
    </w:p>
    <w:p>
      <w:pPr>
        <w:spacing w:after="0"/>
        <w:ind w:left="0"/>
        <w:jc w:val="both"/>
      </w:pPr>
      <w:r>
        <w:rPr>
          <w:rFonts w:ascii="Times New Roman"/>
          <w:b w:val="false"/>
          <w:i w:val="false"/>
          <w:color w:val="000000"/>
          <w:sz w:val="28"/>
        </w:rPr>
        <w:t>
      шешімі_______________________________________________________________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Аттестациялау парағымен таныстым: _____________________________</w:t>
      </w:r>
    </w:p>
    <w:p>
      <w:pPr>
        <w:spacing w:after="0"/>
        <w:ind w:left="0"/>
        <w:jc w:val="both"/>
      </w:pPr>
      <w:r>
        <w:rPr>
          <w:rFonts w:ascii="Times New Roman"/>
          <w:b w:val="false"/>
          <w:i w:val="false"/>
          <w:color w:val="000000"/>
          <w:sz w:val="28"/>
        </w:rPr>
        <w:t>
                                     (Институт қызметкерінің қолы және күні)</w:t>
      </w:r>
    </w:p>
    <w:p>
      <w:pPr>
        <w:spacing w:after="0"/>
        <w:ind w:left="0"/>
        <w:jc w:val="both"/>
      </w:pPr>
      <w:r>
        <w:rPr>
          <w:rFonts w:ascii="Times New Roman"/>
          <w:b w:val="false"/>
          <w:i w:val="false"/>
          <w:color w:val="000000"/>
          <w:sz w:val="28"/>
        </w:rPr>
        <w:t>
      Ұйым мөртаңбасының орны</w:t>
      </w:r>
    </w:p>
    <w:p>
      <w:pPr>
        <w:spacing w:after="0"/>
        <w:ind w:left="0"/>
        <w:jc w:val="both"/>
      </w:pPr>
      <w:r>
        <w:rPr>
          <w:rFonts w:ascii="Times New Roman"/>
          <w:b w:val="false"/>
          <w:i w:val="false"/>
          <w:color w:val="000000"/>
          <w:sz w:val="28"/>
        </w:rPr>
        <w:t>
      </w:t>
      </w:r>
      <w:r>
        <w:rPr>
          <w:rFonts w:ascii="Times New Roman"/>
          <w:b w:val="false"/>
          <w:i/>
          <w:color w:val="000000"/>
          <w:sz w:val="28"/>
        </w:rPr>
        <w:t>* баға 2) қайталап аттестациялауда қойылмайды</w:t>
      </w:r>
    </w:p>
    <w:p>
      <w:pPr>
        <w:spacing w:after="0"/>
        <w:ind w:left="0"/>
        <w:jc w:val="both"/>
      </w:pPr>
      <w:r>
        <w:rPr>
          <w:rFonts w:ascii="Times New Roman"/>
          <w:b w:val="false"/>
          <w:i w:val="false"/>
          <w:color w:val="000000"/>
          <w:sz w:val="28"/>
        </w:rPr>
        <w:t>
      </w:t>
      </w:r>
      <w:r>
        <w:rPr>
          <w:rFonts w:ascii="Times New Roman"/>
          <w:b w:val="false"/>
          <w:i/>
          <w:color w:val="000000"/>
          <w:sz w:val="28"/>
        </w:rPr>
        <w:t>* баға 3) қайталап аттестациялауда қойылады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Заңнама институты" ММ-сі</w:t>
            </w:r>
            <w:r>
              <w:br/>
            </w:r>
            <w:r>
              <w:rPr>
                <w:rFonts w:ascii="Times New Roman"/>
                <w:b w:val="false"/>
                <w:i w:val="false"/>
                <w:color w:val="000000"/>
                <w:sz w:val="20"/>
              </w:rPr>
              <w:t>азаматтық қызметшілерін аттестатаудан</w:t>
            </w:r>
            <w:r>
              <w:br/>
            </w:r>
            <w:r>
              <w:rPr>
                <w:rFonts w:ascii="Times New Roman"/>
                <w:b w:val="false"/>
                <w:i w:val="false"/>
                <w:color w:val="000000"/>
                <w:sz w:val="20"/>
              </w:rPr>
              <w:t>өткізу қағидасы мен шартарына қосымшасы</w:t>
            </w:r>
          </w:p>
        </w:tc>
      </w:tr>
    </w:tbl>
    <w:bookmarkStart w:name="z196" w:id="133"/>
    <w:p>
      <w:pPr>
        <w:spacing w:after="0"/>
        <w:ind w:left="0"/>
        <w:jc w:val="left"/>
      </w:pPr>
      <w:r>
        <w:rPr>
          <w:rFonts w:ascii="Times New Roman"/>
          <w:b/>
          <w:i w:val="false"/>
          <w:color w:val="000000"/>
        </w:rPr>
        <w:t xml:space="preserve"> Аттестациядан өтетін "ҚР Заңнама институты"</w:t>
      </w:r>
      <w:r>
        <w:br/>
      </w:r>
      <w:r>
        <w:rPr>
          <w:rFonts w:ascii="Times New Roman"/>
          <w:b/>
          <w:i w:val="false"/>
          <w:color w:val="000000"/>
        </w:rPr>
        <w:t>ММ қызметкерінің бағалау парағы</w:t>
      </w:r>
      <w:r>
        <w:br/>
      </w:r>
      <w:r>
        <w:rPr>
          <w:rFonts w:ascii="Times New Roman"/>
          <w:b/>
          <w:i w:val="false"/>
          <w:color w:val="000000"/>
        </w:rPr>
        <w:t>(аттестация комиссиясының мүшесі толтырады)</w:t>
      </w:r>
    </w:p>
    <w:bookmarkEnd w:id="133"/>
    <w:p>
      <w:pPr>
        <w:spacing w:after="0"/>
        <w:ind w:left="0"/>
        <w:jc w:val="both"/>
      </w:pPr>
      <w:r>
        <w:rPr>
          <w:rFonts w:ascii="Times New Roman"/>
          <w:b w:val="false"/>
          <w:i w:val="false"/>
          <w:color w:val="000000"/>
          <w:sz w:val="28"/>
        </w:rPr>
        <w:t>
      Аттестация түрі: кезекті - |____|; қайталап өту - |____|</w:t>
      </w:r>
    </w:p>
    <w:p>
      <w:pPr>
        <w:spacing w:after="0"/>
        <w:ind w:left="0"/>
        <w:jc w:val="both"/>
      </w:pPr>
      <w:r>
        <w:rPr>
          <w:rFonts w:ascii="Times New Roman"/>
          <w:b w:val="false"/>
          <w:i w:val="false"/>
          <w:color w:val="000000"/>
          <w:sz w:val="28"/>
        </w:rPr>
        <w:t>
                               (керектісін Х белгісімен белгілеу керек.</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Аттестацияланушының бағасы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(өте жақсы, жақсы, қанағаттанарлық, қанағаттанғысыз)</w:t>
      </w:r>
    </w:p>
    <w:p>
      <w:pPr>
        <w:spacing w:after="0"/>
        <w:ind w:left="0"/>
        <w:jc w:val="both"/>
      </w:pPr>
      <w:r>
        <w:rPr>
          <w:rFonts w:ascii="Times New Roman"/>
          <w:b w:val="false"/>
          <w:i w:val="false"/>
          <w:color w:val="000000"/>
          <w:sz w:val="28"/>
        </w:rPr>
        <w:t>
      Аттестация комиссиясы мүшелерінің шешімі (төмендегінің бірі:</w:t>
      </w:r>
    </w:p>
    <w:p>
      <w:pPr>
        <w:spacing w:after="0"/>
        <w:ind w:left="0"/>
        <w:jc w:val="both"/>
      </w:pPr>
      <w:r>
        <w:rPr>
          <w:rFonts w:ascii="Times New Roman"/>
          <w:b w:val="false"/>
          <w:i w:val="false"/>
          <w:color w:val="000000"/>
          <w:sz w:val="28"/>
        </w:rPr>
        <w:t>
      атқаратын лауазымына сәйкес, қайталап аттестациялауға жатады*,</w:t>
      </w:r>
    </w:p>
    <w:p>
      <w:pPr>
        <w:spacing w:after="0"/>
        <w:ind w:left="0"/>
        <w:jc w:val="both"/>
      </w:pPr>
      <w:r>
        <w:rPr>
          <w:rFonts w:ascii="Times New Roman"/>
          <w:b w:val="false"/>
          <w:i w:val="false"/>
          <w:color w:val="000000"/>
          <w:sz w:val="28"/>
        </w:rPr>
        <w:t>
      атқаратын лауазымына сәйкес келмейді):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Аттестация комиссиясы мүшелері шешімінің негіздемесі: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Біліктілік санатына (дәрежесіне) лайықты_______________________</w:t>
      </w:r>
    </w:p>
    <w:p>
      <w:pPr>
        <w:spacing w:after="0"/>
        <w:ind w:left="0"/>
        <w:jc w:val="both"/>
      </w:pPr>
      <w:r>
        <w:rPr>
          <w:rFonts w:ascii="Times New Roman"/>
          <w:b w:val="false"/>
          <w:i w:val="false"/>
          <w:color w:val="000000"/>
          <w:sz w:val="28"/>
        </w:rPr>
        <w:t>
      Біліктілік санатын (дәрежесін) белгілеуге негіз жоқ</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Негіздеме:_____________________________________________________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Аттестация комиссиясының мүшесі  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Аттестация комиссиясының хатшысы 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Күні: "___" _________ 20__ ж.</w:t>
      </w:r>
    </w:p>
    <w:p>
      <w:pPr>
        <w:spacing w:after="0"/>
        <w:ind w:left="0"/>
        <w:jc w:val="both"/>
      </w:pPr>
      <w:r>
        <w:rPr>
          <w:rFonts w:ascii="Times New Roman"/>
          <w:b w:val="false"/>
          <w:i w:val="false"/>
          <w:color w:val="000000"/>
          <w:sz w:val="28"/>
        </w:rPr>
        <w:t>
      </w:t>
      </w:r>
      <w:r>
        <w:rPr>
          <w:rFonts w:ascii="Times New Roman"/>
          <w:b w:val="false"/>
          <w:i/>
          <w:color w:val="000000"/>
          <w:sz w:val="28"/>
        </w:rPr>
        <w:t>* қайталап аттестациялануға енгізілмейді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