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e170" w14:textId="363e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азаматтық қызметшілерін аттестаттаудан өткізудің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2015 жылғы 30 желтоқсандағы № 108 бұйрығы. Қазақстан Республикасының Әділет министрлігінде 2015 жылы 31 желтоқсанда № 12789 болып тіркелді</w:t>
      </w:r>
    </w:p>
    <w:p>
      <w:pPr>
        <w:spacing w:after="0"/>
        <w:ind w:left="0"/>
        <w:jc w:val="both"/>
      </w:pPr>
      <w:bookmarkStart w:name="z1" w:id="0"/>
      <w:r>
        <w:rPr>
          <w:rFonts w:ascii="Times New Roman"/>
          <w:b w:val="false"/>
          <w:i w:val="false"/>
          <w:color w:val="000000"/>
          <w:sz w:val="28"/>
        </w:rPr>
        <w:t>
      2015 жылғы 23 қарашадағы Қазақстан Республикасының Еңбек Кодексі </w:t>
      </w:r>
      <w:r>
        <w:rPr>
          <w:rFonts w:ascii="Times New Roman"/>
          <w:b w:val="false"/>
          <w:i w:val="false"/>
          <w:color w:val="000000"/>
          <w:sz w:val="28"/>
        </w:rPr>
        <w:t>139-бабының</w:t>
      </w:r>
      <w:r>
        <w:rPr>
          <w:rFonts w:ascii="Times New Roman"/>
          <w:b w:val="false"/>
          <w:i w:val="false"/>
          <w:color w:val="000000"/>
          <w:sz w:val="28"/>
        </w:rPr>
        <w:t xml:space="preserve"> 7-тармағына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қауіпсіздік органдарының азаматтық қызметшілерін аттестаттаудан өткізудің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Кадрлар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Комитет Төрағасы                           В. Жұмақанов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2015 жылғы 30 желтоқсандағы </w:t>
      </w:r>
      <w:r>
        <w:br/>
      </w:r>
      <w:r>
        <w:rPr>
          <w:rFonts w:ascii="Times New Roman"/>
          <w:b w:val="false"/>
          <w:i w:val="false"/>
          <w:color w:val="000000"/>
          <w:sz w:val="28"/>
        </w:rPr>
        <w:t xml:space="preserve">
№ 108 бұйрығымен бекітілген </w:t>
      </w:r>
    </w:p>
    <w:bookmarkEnd w:id="1"/>
    <w:bookmarkStart w:name="z9" w:id="2"/>
    <w:p>
      <w:pPr>
        <w:spacing w:after="0"/>
        <w:ind w:left="0"/>
        <w:jc w:val="left"/>
      </w:pPr>
      <w:r>
        <w:rPr>
          <w:rFonts w:ascii="Times New Roman"/>
          <w:b/>
          <w:i w:val="false"/>
          <w:color w:val="000000"/>
        </w:rPr>
        <w:t xml:space="preserve"> 
Қазақстан Республикасы ұлттық қауіпсіздік органдарының</w:t>
      </w:r>
      <w:r>
        <w:br/>
      </w:r>
      <w:r>
        <w:rPr>
          <w:rFonts w:ascii="Times New Roman"/>
          <w:b/>
          <w:i w:val="false"/>
          <w:color w:val="000000"/>
        </w:rPr>
        <w:t>
азаматтық қызметшілерін аттестаттаудан өткізудің</w:t>
      </w:r>
      <w:r>
        <w:br/>
      </w:r>
      <w:r>
        <w:rPr>
          <w:rFonts w:ascii="Times New Roman"/>
          <w:b/>
          <w:i w:val="false"/>
          <w:color w:val="000000"/>
        </w:rPr>
        <w:t>
қағидалары мен шарттары 1. Жалпы ережелер</w:t>
      </w:r>
    </w:p>
    <w:bookmarkEnd w:id="2"/>
    <w:bookmarkStart w:name="z10" w:id="3"/>
    <w:p>
      <w:pPr>
        <w:spacing w:after="0"/>
        <w:ind w:left="0"/>
        <w:jc w:val="both"/>
      </w:pPr>
      <w:r>
        <w:rPr>
          <w:rFonts w:ascii="Times New Roman"/>
          <w:b w:val="false"/>
          <w:i w:val="false"/>
          <w:color w:val="000000"/>
          <w:sz w:val="28"/>
        </w:rPr>
        <w:t>
      1. Осы Қазақстан Республикасы ұлттық қауіпсіздік органдарының азаматтық қызметшілерін аттестаттаудан өткізудің қағидалары мен шарттары (бұдан әрі – Қағидалар) 2015 жылғы 23 қарашадағы Қазақстан Республикасының Еңбек Кодексі </w:t>
      </w:r>
      <w:r>
        <w:rPr>
          <w:rFonts w:ascii="Times New Roman"/>
          <w:b w:val="false"/>
          <w:i w:val="false"/>
          <w:color w:val="000000"/>
          <w:sz w:val="28"/>
        </w:rPr>
        <w:t>139-бабының</w:t>
      </w:r>
      <w:r>
        <w:rPr>
          <w:rFonts w:ascii="Times New Roman"/>
          <w:b w:val="false"/>
          <w:i w:val="false"/>
          <w:color w:val="000000"/>
          <w:sz w:val="28"/>
        </w:rPr>
        <w:t xml:space="preserve"> 7-тармағына сәйкес әзірленген және Қазақстан Республикасы Ұлттық қауіпсіздік комитеті құрылымдық бөлімшелерінің, </w:t>
      </w:r>
      <w:r>
        <w:rPr>
          <w:rFonts w:ascii="Times New Roman"/>
          <w:b w:val="false"/>
          <w:i w:val="false"/>
          <w:color w:val="000000"/>
          <w:sz w:val="28"/>
        </w:rPr>
        <w:t>ведомстволарының</w:t>
      </w:r>
      <w:r>
        <w:rPr>
          <w:rFonts w:ascii="Times New Roman"/>
          <w:b w:val="false"/>
          <w:i w:val="false"/>
          <w:color w:val="000000"/>
          <w:sz w:val="28"/>
        </w:rPr>
        <w:t>, </w:t>
      </w:r>
      <w:r>
        <w:rPr>
          <w:rFonts w:ascii="Times New Roman"/>
          <w:b w:val="false"/>
          <w:i w:val="false"/>
          <w:color w:val="000000"/>
          <w:sz w:val="28"/>
        </w:rPr>
        <w:t>аумақтық</w:t>
      </w:r>
      <w:r>
        <w:rPr>
          <w:rFonts w:ascii="Times New Roman"/>
          <w:b w:val="false"/>
          <w:i w:val="false"/>
          <w:color w:val="000000"/>
          <w:sz w:val="28"/>
        </w:rPr>
        <w:t xml:space="preserve"> және өзге де органдарының, оқу орындарының, ғылыми-зерттеу мекемелерінің және басқа ведомстволық бағынысты ұйымдарының (бұдан әрі – ұлттық қауіпсіздік органдары) азаматтық қызметшілерін аттестаттаудан өткізу тәртібі мен шарттарын анықтайды.</w:t>
      </w:r>
      <w:r>
        <w:br/>
      </w:r>
      <w:r>
        <w:rPr>
          <w:rFonts w:ascii="Times New Roman"/>
          <w:b w:val="false"/>
          <w:i w:val="false"/>
          <w:color w:val="000000"/>
          <w:sz w:val="28"/>
        </w:rPr>
        <w:t>
</w:t>
      </w:r>
      <w:r>
        <w:rPr>
          <w:rFonts w:ascii="Times New Roman"/>
          <w:b w:val="false"/>
          <w:i w:val="false"/>
          <w:color w:val="000000"/>
          <w:sz w:val="28"/>
        </w:rPr>
        <w:t>
      2. Ұлттық қауіпсіздік органдарының </w:t>
      </w:r>
      <w:r>
        <w:rPr>
          <w:rFonts w:ascii="Times New Roman"/>
          <w:b w:val="false"/>
          <w:i w:val="false"/>
          <w:color w:val="000000"/>
          <w:sz w:val="28"/>
        </w:rPr>
        <w:t>азаматтық қызметшілерін</w:t>
      </w:r>
      <w:r>
        <w:rPr>
          <w:rFonts w:ascii="Times New Roman"/>
          <w:b w:val="false"/>
          <w:i w:val="false"/>
          <w:color w:val="000000"/>
          <w:sz w:val="28"/>
        </w:rPr>
        <w:t xml:space="preserve"> (бұдан әрі – қызметшілер) аттестаттау – олардың кәсіби және біліктілік даярлық деңгейін, іскерлік және тұлғалық қасиеттерін анықтау бойынша мерзімді жүзеге асырылатын рәсім.</w:t>
      </w:r>
      <w:r>
        <w:br/>
      </w:r>
      <w:r>
        <w:rPr>
          <w:rFonts w:ascii="Times New Roman"/>
          <w:b w:val="false"/>
          <w:i w:val="false"/>
          <w:color w:val="000000"/>
          <w:sz w:val="28"/>
        </w:rPr>
        <w:t>
</w:t>
      </w:r>
      <w:r>
        <w:rPr>
          <w:rFonts w:ascii="Times New Roman"/>
          <w:b w:val="false"/>
          <w:i w:val="false"/>
          <w:color w:val="000000"/>
          <w:sz w:val="28"/>
        </w:rPr>
        <w:t>
      3. Қызметшілердің өздеріне жүктелген міндеттерді орындау қабілеті аттестаттау кезінде бағалаудың басты өлшемшарты болып табылады.</w:t>
      </w:r>
      <w:r>
        <w:br/>
      </w:r>
      <w:r>
        <w:rPr>
          <w:rFonts w:ascii="Times New Roman"/>
          <w:b w:val="false"/>
          <w:i w:val="false"/>
          <w:color w:val="000000"/>
          <w:sz w:val="28"/>
        </w:rPr>
        <w:t>
</w:t>
      </w:r>
      <w:r>
        <w:rPr>
          <w:rFonts w:ascii="Times New Roman"/>
          <w:b w:val="false"/>
          <w:i w:val="false"/>
          <w:color w:val="000000"/>
          <w:sz w:val="28"/>
        </w:rPr>
        <w:t>
      4. Қызметке шыққаннан кейін кемінде алты айдан кейін және бір жылдан кешіктірілмей аттестаттаудан өтетін жүкті әйелдерді, жүктілігі мен бала тууы бойынша демалыстардағы әйелдерді, жаңа туған баланы (балаларды) асырап алған және үш жасқа толғанға дейін бала күтімі бойынша еңбекақысы сақталмайтын демалыстағы қызметшілерді қоспағанда, ұлттық қауіпсіздік органдарының барлық қызметшілері аттестаттауға жатады.</w:t>
      </w:r>
      <w:r>
        <w:br/>
      </w:r>
      <w:r>
        <w:rPr>
          <w:rFonts w:ascii="Times New Roman"/>
          <w:b w:val="false"/>
          <w:i w:val="false"/>
          <w:color w:val="000000"/>
          <w:sz w:val="28"/>
        </w:rPr>
        <w:t>
</w:t>
      </w:r>
      <w:r>
        <w:rPr>
          <w:rFonts w:ascii="Times New Roman"/>
          <w:b w:val="false"/>
          <w:i w:val="false"/>
          <w:color w:val="000000"/>
          <w:sz w:val="28"/>
        </w:rPr>
        <w:t>
      5. Сатылары (санаттары) Қазақстан Республикасының нормативтік құқықтық актілерін мемлекеттік тіркеу тізілімінде № 12757 болып тіркелген Ұлттық қауіпсіздік комитеті Төрағасының 2015 жылғы 24 желтоқсандағы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ұлттық қауіпсіздік органдарының азаматтық қызметшілері лауазымдарының тізіліміне сәйкес белгіленеді. </w:t>
      </w:r>
      <w:r>
        <w:br/>
      </w:r>
      <w:r>
        <w:rPr>
          <w:rFonts w:ascii="Times New Roman"/>
          <w:b w:val="false"/>
          <w:i w:val="false"/>
          <w:color w:val="000000"/>
          <w:sz w:val="28"/>
        </w:rPr>
        <w:t>
</w:t>
      </w:r>
      <w:r>
        <w:rPr>
          <w:rFonts w:ascii="Times New Roman"/>
          <w:b w:val="false"/>
          <w:i w:val="false"/>
          <w:color w:val="000000"/>
          <w:sz w:val="28"/>
        </w:rPr>
        <w:t>
      6. Қызметшілер азаматтық қызметте болған әрбір кезекті үш жыл өткен сайын аттестаттаудан өтеді, бұл ретте аттестаттау аталған мерзім басталған күннен бастап алты айдан аспайтын мерзімде өткізілуі тиіс.</w:t>
      </w:r>
      <w:r>
        <w:br/>
      </w:r>
      <w:r>
        <w:rPr>
          <w:rFonts w:ascii="Times New Roman"/>
          <w:b w:val="false"/>
          <w:i w:val="false"/>
          <w:color w:val="000000"/>
          <w:sz w:val="28"/>
        </w:rPr>
        <w:t>
</w:t>
      </w:r>
      <w:r>
        <w:rPr>
          <w:rFonts w:ascii="Times New Roman"/>
          <w:b w:val="false"/>
          <w:i w:val="false"/>
          <w:color w:val="000000"/>
          <w:sz w:val="28"/>
        </w:rPr>
        <w:t>
      7. Аттестаттау мынадай бірқатар сабақтас кезеңдерден тұрады:</w:t>
      </w:r>
      <w:r>
        <w:br/>
      </w:r>
      <w:r>
        <w:rPr>
          <w:rFonts w:ascii="Times New Roman"/>
          <w:b w:val="false"/>
          <w:i w:val="false"/>
          <w:color w:val="000000"/>
          <w:sz w:val="28"/>
        </w:rPr>
        <w:t>
</w:t>
      </w:r>
      <w:r>
        <w:rPr>
          <w:rFonts w:ascii="Times New Roman"/>
          <w:b w:val="false"/>
          <w:i w:val="false"/>
          <w:color w:val="000000"/>
          <w:sz w:val="28"/>
        </w:rPr>
        <w:t>
      1) дайындық іс-шараларын жүргізу;</w:t>
      </w:r>
      <w:r>
        <w:br/>
      </w:r>
      <w:r>
        <w:rPr>
          <w:rFonts w:ascii="Times New Roman"/>
          <w:b w:val="false"/>
          <w:i w:val="false"/>
          <w:color w:val="000000"/>
          <w:sz w:val="28"/>
        </w:rPr>
        <w:t>
</w:t>
      </w:r>
      <w:r>
        <w:rPr>
          <w:rFonts w:ascii="Times New Roman"/>
          <w:b w:val="false"/>
          <w:i w:val="false"/>
          <w:color w:val="000000"/>
          <w:sz w:val="28"/>
        </w:rPr>
        <w:t>
      2) аттестаттау комиссиясының қызметшімен әңгіме өткізу;</w:t>
      </w:r>
      <w:r>
        <w:br/>
      </w:r>
      <w:r>
        <w:rPr>
          <w:rFonts w:ascii="Times New Roman"/>
          <w:b w:val="false"/>
          <w:i w:val="false"/>
          <w:color w:val="000000"/>
          <w:sz w:val="28"/>
        </w:rPr>
        <w:t>
</w:t>
      </w:r>
      <w:r>
        <w:rPr>
          <w:rFonts w:ascii="Times New Roman"/>
          <w:b w:val="false"/>
          <w:i w:val="false"/>
          <w:color w:val="000000"/>
          <w:sz w:val="28"/>
        </w:rPr>
        <w:t>
      3) аттестаттау комиссиясының отырысында аттестаттау материалдарын қарау және қорытындысы бойынша тұжырым мен ұсынымдарды анықтау.</w:t>
      </w:r>
      <w:r>
        <w:br/>
      </w:r>
      <w:r>
        <w:rPr>
          <w:rFonts w:ascii="Times New Roman"/>
          <w:b w:val="false"/>
          <w:i w:val="false"/>
          <w:color w:val="000000"/>
          <w:sz w:val="28"/>
        </w:rPr>
        <w:t>
</w:t>
      </w:r>
      <w:r>
        <w:rPr>
          <w:rFonts w:ascii="Times New Roman"/>
          <w:b w:val="false"/>
          <w:i w:val="false"/>
          <w:color w:val="000000"/>
          <w:sz w:val="28"/>
        </w:rPr>
        <w:t>
      8. Қызметшіні лауазымы бойынша ауыстырғанда, ұлттық қауіпсіздік органдарына қызметке қабылдағанда соңғы аттестаттау нәтижелері ескеріледі.</w:t>
      </w:r>
      <w:r>
        <w:br/>
      </w:r>
      <w:r>
        <w:rPr>
          <w:rFonts w:ascii="Times New Roman"/>
          <w:b w:val="false"/>
          <w:i w:val="false"/>
          <w:color w:val="000000"/>
          <w:sz w:val="28"/>
        </w:rPr>
        <w:t>
</w:t>
      </w:r>
      <w:r>
        <w:rPr>
          <w:rFonts w:ascii="Times New Roman"/>
          <w:b w:val="false"/>
          <w:i w:val="false"/>
          <w:color w:val="000000"/>
          <w:sz w:val="28"/>
        </w:rPr>
        <w:t>
      9. Аттестаттау материалдарын даярлауға қатысатын лауазымды тұлғалар, сондай-ақ ұлттық қауіпсіздік бөлімшелері мен органдарының аттестаттау комиссияларының мүшелері осы Қағидалардың талаптарын бұзғаны үшін жеке жауапкершілікке тартылады.</w:t>
      </w:r>
    </w:p>
    <w:bookmarkEnd w:id="3"/>
    <w:bookmarkStart w:name="z22" w:id="4"/>
    <w:p>
      <w:pPr>
        <w:spacing w:after="0"/>
        <w:ind w:left="0"/>
        <w:jc w:val="left"/>
      </w:pPr>
      <w:r>
        <w:rPr>
          <w:rFonts w:ascii="Times New Roman"/>
          <w:b/>
          <w:i w:val="false"/>
          <w:color w:val="000000"/>
        </w:rPr>
        <w:t xml:space="preserve"> 
2. Қызметшілерді аттестаттаудан өткізу тәртібі мен шарттары</w:t>
      </w:r>
    </w:p>
    <w:bookmarkEnd w:id="4"/>
    <w:bookmarkStart w:name="z23" w:id="5"/>
    <w:p>
      <w:pPr>
        <w:spacing w:after="0"/>
        <w:ind w:left="0"/>
        <w:jc w:val="both"/>
      </w:pPr>
      <w:r>
        <w:rPr>
          <w:rFonts w:ascii="Times New Roman"/>
          <w:b w:val="false"/>
          <w:i w:val="false"/>
          <w:color w:val="000000"/>
          <w:sz w:val="28"/>
        </w:rPr>
        <w:t>
      10. Аттестаттауды өткізуді кадр бөлімшесі ұйымдастырады және мынадай іс-шараларды қамтиды:</w:t>
      </w:r>
      <w:r>
        <w:br/>
      </w:r>
      <w:r>
        <w:rPr>
          <w:rFonts w:ascii="Times New Roman"/>
          <w:b w:val="false"/>
          <w:i w:val="false"/>
          <w:color w:val="000000"/>
          <w:sz w:val="28"/>
        </w:rPr>
        <w:t>
</w:t>
      </w:r>
      <w:r>
        <w:rPr>
          <w:rFonts w:ascii="Times New Roman"/>
          <w:b w:val="false"/>
          <w:i w:val="false"/>
          <w:color w:val="000000"/>
          <w:sz w:val="28"/>
        </w:rPr>
        <w:t>
      1) аттестатталушылардың қажетті құжаттарын дайындау;</w:t>
      </w:r>
      <w:r>
        <w:br/>
      </w:r>
      <w:r>
        <w:rPr>
          <w:rFonts w:ascii="Times New Roman"/>
          <w:b w:val="false"/>
          <w:i w:val="false"/>
          <w:color w:val="000000"/>
          <w:sz w:val="28"/>
        </w:rPr>
        <w:t>
</w:t>
      </w:r>
      <w:r>
        <w:rPr>
          <w:rFonts w:ascii="Times New Roman"/>
          <w:b w:val="false"/>
          <w:i w:val="false"/>
          <w:color w:val="000000"/>
          <w:sz w:val="28"/>
        </w:rPr>
        <w:t>
      2) аттестаттауды өткізу кестесін әзірлеу;</w:t>
      </w:r>
      <w:r>
        <w:br/>
      </w:r>
      <w:r>
        <w:rPr>
          <w:rFonts w:ascii="Times New Roman"/>
          <w:b w:val="false"/>
          <w:i w:val="false"/>
          <w:color w:val="000000"/>
          <w:sz w:val="28"/>
        </w:rPr>
        <w:t>
</w:t>
      </w:r>
      <w:r>
        <w:rPr>
          <w:rFonts w:ascii="Times New Roman"/>
          <w:b w:val="false"/>
          <w:i w:val="false"/>
          <w:color w:val="000000"/>
          <w:sz w:val="28"/>
        </w:rPr>
        <w:t>
      3) аттестаттауды өткізу мақсаты және тәртібі туралы түсіндіру жұмыстарын ұйымдастыру.</w:t>
      </w:r>
      <w:r>
        <w:br/>
      </w:r>
      <w:r>
        <w:rPr>
          <w:rFonts w:ascii="Times New Roman"/>
          <w:b w:val="false"/>
          <w:i w:val="false"/>
          <w:color w:val="000000"/>
          <w:sz w:val="28"/>
        </w:rPr>
        <w:t>
</w:t>
      </w:r>
      <w:r>
        <w:rPr>
          <w:rFonts w:ascii="Times New Roman"/>
          <w:b w:val="false"/>
          <w:i w:val="false"/>
          <w:color w:val="000000"/>
          <w:sz w:val="28"/>
        </w:rPr>
        <w:t>
      11. Ұлттық қауіпсіздік органдарының басшылары кадр бөлімшелерінің ұсынысы бойынша жылына бір рет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алдағы жылға қызметшілерді аттестаттаудан өткізу кестесін бекітеді.</w:t>
      </w:r>
      <w:r>
        <w:br/>
      </w:r>
      <w:r>
        <w:rPr>
          <w:rFonts w:ascii="Times New Roman"/>
          <w:b w:val="false"/>
          <w:i w:val="false"/>
          <w:color w:val="000000"/>
          <w:sz w:val="28"/>
        </w:rPr>
        <w:t>
</w:t>
      </w:r>
      <w:r>
        <w:rPr>
          <w:rFonts w:ascii="Times New Roman"/>
          <w:b w:val="false"/>
          <w:i w:val="false"/>
          <w:color w:val="000000"/>
          <w:sz w:val="28"/>
        </w:rPr>
        <w:t>
      Қызметшілерді аттестаттау кестесі жыл сайын 15 желтоқсанға дейін жасалады және бекітіледі, сонымен қатар көшірмелері Қазақстан Республикасы Ұлттық қауіпсіздік комитетінің Кадрлар департаментіне жіберіледі.</w:t>
      </w:r>
      <w:r>
        <w:br/>
      </w:r>
      <w:r>
        <w:rPr>
          <w:rFonts w:ascii="Times New Roman"/>
          <w:b w:val="false"/>
          <w:i w:val="false"/>
          <w:color w:val="000000"/>
          <w:sz w:val="28"/>
        </w:rPr>
        <w:t>
</w:t>
      </w:r>
      <w:r>
        <w:rPr>
          <w:rFonts w:ascii="Times New Roman"/>
          <w:b w:val="false"/>
          <w:i w:val="false"/>
          <w:color w:val="000000"/>
          <w:sz w:val="28"/>
        </w:rPr>
        <w:t>
      12. Кадр бөлімшесі аттестаттау кестесі бекітілгеннен кейін жиырма жұмыс күн ішінде қызметшілерді қол қойғызып, таныстырады.</w:t>
      </w:r>
      <w:r>
        <w:br/>
      </w:r>
      <w:r>
        <w:rPr>
          <w:rFonts w:ascii="Times New Roman"/>
          <w:b w:val="false"/>
          <w:i w:val="false"/>
          <w:color w:val="000000"/>
          <w:sz w:val="28"/>
        </w:rPr>
        <w:t>
</w:t>
      </w:r>
      <w:r>
        <w:rPr>
          <w:rFonts w:ascii="Times New Roman"/>
          <w:b w:val="false"/>
          <w:i w:val="false"/>
          <w:color w:val="000000"/>
          <w:sz w:val="28"/>
        </w:rPr>
        <w:t>
      Қызметтік іссапарда, демалыста, емделуде немесе оқуда болған қызметшілер аттестаттау кестесімен жұмыс орнына қайтып келгеннен кейін таныстырылады.</w:t>
      </w:r>
      <w:r>
        <w:br/>
      </w:r>
      <w:r>
        <w:rPr>
          <w:rFonts w:ascii="Times New Roman"/>
          <w:b w:val="false"/>
          <w:i w:val="false"/>
          <w:color w:val="000000"/>
          <w:sz w:val="28"/>
        </w:rPr>
        <w:t>
</w:t>
      </w:r>
      <w:r>
        <w:rPr>
          <w:rFonts w:ascii="Times New Roman"/>
          <w:b w:val="false"/>
          <w:i w:val="false"/>
          <w:color w:val="000000"/>
          <w:sz w:val="28"/>
        </w:rPr>
        <w:t>
      13. Қызметшілер алда болатын аттестаттау рәсіміне қызметтік міндеттерінен босатылмай дайындалады.</w:t>
      </w:r>
      <w:r>
        <w:br/>
      </w:r>
      <w:r>
        <w:rPr>
          <w:rFonts w:ascii="Times New Roman"/>
          <w:b w:val="false"/>
          <w:i w:val="false"/>
          <w:color w:val="000000"/>
          <w:sz w:val="28"/>
        </w:rPr>
        <w:t>
</w:t>
      </w:r>
      <w:r>
        <w:rPr>
          <w:rFonts w:ascii="Times New Roman"/>
          <w:b w:val="false"/>
          <w:i w:val="false"/>
          <w:color w:val="000000"/>
          <w:sz w:val="28"/>
        </w:rPr>
        <w:t>
      14. Аттестаттауға жататын қызметшілердің тікелей бастығы аттестаттау кезеңіне жұмыс нәтижелері бойынша қызметтік мінездеме жазады, оның қорытынды бөлігінде аттестатталушыға алдын ала тұжырымдар мен ұсынымдарды көрсетіп, кадр бөлімшесіне жолдайды.</w:t>
      </w:r>
      <w:r>
        <w:br/>
      </w:r>
      <w:r>
        <w:rPr>
          <w:rFonts w:ascii="Times New Roman"/>
          <w:b w:val="false"/>
          <w:i w:val="false"/>
          <w:color w:val="000000"/>
          <w:sz w:val="28"/>
        </w:rPr>
        <w:t>
</w:t>
      </w:r>
      <w:r>
        <w:rPr>
          <w:rFonts w:ascii="Times New Roman"/>
          <w:b w:val="false"/>
          <w:i w:val="false"/>
          <w:color w:val="000000"/>
          <w:sz w:val="28"/>
        </w:rPr>
        <w:t>
      15. Қызметтік мінездемеде аттестатталатын қызметшінің қызметтік іс-қимылы нәтижелеріне және кәсіби, жеке қасиеттеріне негізделген, объективті баға көрсетіледі.</w:t>
      </w:r>
      <w:r>
        <w:br/>
      </w:r>
      <w:r>
        <w:rPr>
          <w:rFonts w:ascii="Times New Roman"/>
          <w:b w:val="false"/>
          <w:i w:val="false"/>
          <w:color w:val="000000"/>
          <w:sz w:val="28"/>
        </w:rPr>
        <w:t>
</w:t>
      </w:r>
      <w:r>
        <w:rPr>
          <w:rFonts w:ascii="Times New Roman"/>
          <w:b w:val="false"/>
          <w:i w:val="false"/>
          <w:color w:val="000000"/>
          <w:sz w:val="28"/>
        </w:rPr>
        <w:t>
      16. Кадр бөлімшесі жиналған аттестаттау материалдарын аттестаттау комиссиясына жолдайды.</w:t>
      </w:r>
      <w:r>
        <w:br/>
      </w:r>
      <w:r>
        <w:rPr>
          <w:rFonts w:ascii="Times New Roman"/>
          <w:b w:val="false"/>
          <w:i w:val="false"/>
          <w:color w:val="000000"/>
          <w:sz w:val="28"/>
        </w:rPr>
        <w:t>
</w:t>
      </w:r>
      <w:r>
        <w:rPr>
          <w:rFonts w:ascii="Times New Roman"/>
          <w:b w:val="false"/>
          <w:i w:val="false"/>
          <w:color w:val="000000"/>
          <w:sz w:val="28"/>
        </w:rPr>
        <w:t>
      17. Ұлттық қауіпсіздік органдарында қосымша жұмыс істейтін қызметшілер негізгі жұмыс орны бойынша аттестаттаудан өтеді.</w:t>
      </w:r>
      <w:r>
        <w:br/>
      </w:r>
      <w:r>
        <w:rPr>
          <w:rFonts w:ascii="Times New Roman"/>
          <w:b w:val="false"/>
          <w:i w:val="false"/>
          <w:color w:val="000000"/>
          <w:sz w:val="28"/>
        </w:rPr>
        <w:t>
</w:t>
      </w:r>
      <w:r>
        <w:rPr>
          <w:rFonts w:ascii="Times New Roman"/>
          <w:b w:val="false"/>
          <w:i w:val="false"/>
          <w:color w:val="000000"/>
          <w:sz w:val="28"/>
        </w:rPr>
        <w:t>
      18. Аттестаттауды өткізу кестесіне сәйкес белгіленген мерзімде қызметтік іссапарларда, демалыстарда, емделуде немесе оқуда болған қызметшілер қызмет орнына қайтып келгеннен кейін бір ай ішінде аттестаттаудан өтеді.</w:t>
      </w:r>
      <w:r>
        <w:br/>
      </w:r>
      <w:r>
        <w:rPr>
          <w:rFonts w:ascii="Times New Roman"/>
          <w:b w:val="false"/>
          <w:i w:val="false"/>
          <w:color w:val="000000"/>
          <w:sz w:val="28"/>
        </w:rPr>
        <w:t>
</w:t>
      </w:r>
      <w:r>
        <w:rPr>
          <w:rFonts w:ascii="Times New Roman"/>
          <w:b w:val="false"/>
          <w:i w:val="false"/>
          <w:color w:val="000000"/>
          <w:sz w:val="28"/>
        </w:rPr>
        <w:t>
      19. Кесте бойынша аттестаттауды өткізу алдында лауазымға тағайындалған қызметшілер жаңа жұмыс орны бойынша алты айдан соң және бір жылдан кешіктірілмей аттестаттаудан өтеді.</w:t>
      </w:r>
      <w:r>
        <w:br/>
      </w:r>
      <w:r>
        <w:rPr>
          <w:rFonts w:ascii="Times New Roman"/>
          <w:b w:val="false"/>
          <w:i w:val="false"/>
          <w:color w:val="000000"/>
          <w:sz w:val="28"/>
        </w:rPr>
        <w:t>
</w:t>
      </w:r>
      <w:r>
        <w:rPr>
          <w:rFonts w:ascii="Times New Roman"/>
          <w:b w:val="false"/>
          <w:i w:val="false"/>
          <w:color w:val="000000"/>
          <w:sz w:val="28"/>
        </w:rPr>
        <w:t>
      20. Ұлттық қауіпсіздік органдарының қызметшілерін аттестаттауды Қазақстан Республикасы ұлттық қауіпсіздік органдарының қызметкерлерін, әскери қызметшілерін аттестаттауын қарайтын аттестаттау комиссиясы (бұдан әрі – аттестаттау комиссиясы) жүзеге асырады.</w:t>
      </w:r>
      <w:r>
        <w:br/>
      </w:r>
      <w:r>
        <w:rPr>
          <w:rFonts w:ascii="Times New Roman"/>
          <w:b w:val="false"/>
          <w:i w:val="false"/>
          <w:color w:val="000000"/>
          <w:sz w:val="28"/>
        </w:rPr>
        <w:t>
</w:t>
      </w:r>
      <w:r>
        <w:rPr>
          <w:rFonts w:ascii="Times New Roman"/>
          <w:b w:val="false"/>
          <w:i w:val="false"/>
          <w:color w:val="000000"/>
          <w:sz w:val="28"/>
        </w:rPr>
        <w:t>
      21. Аттестаттау комиссиясының төрағасы:</w:t>
      </w:r>
      <w:r>
        <w:br/>
      </w:r>
      <w:r>
        <w:rPr>
          <w:rFonts w:ascii="Times New Roman"/>
          <w:b w:val="false"/>
          <w:i w:val="false"/>
          <w:color w:val="000000"/>
          <w:sz w:val="28"/>
        </w:rPr>
        <w:t>
</w:t>
      </w:r>
      <w:r>
        <w:rPr>
          <w:rFonts w:ascii="Times New Roman"/>
          <w:b w:val="false"/>
          <w:i w:val="false"/>
          <w:color w:val="000000"/>
          <w:sz w:val="28"/>
        </w:rPr>
        <w:t>
      1) аттестаттау комиссиясының жұмысын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2) аттестаттау комиссиясының басқа мүшелерімен бірге бағалаудың объективтілігін, тұжырымдар мен ұсынымдардың дұрыс болуын қамтамасыз етеді;</w:t>
      </w:r>
      <w:r>
        <w:br/>
      </w:r>
      <w:r>
        <w:rPr>
          <w:rFonts w:ascii="Times New Roman"/>
          <w:b w:val="false"/>
          <w:i w:val="false"/>
          <w:color w:val="000000"/>
          <w:sz w:val="28"/>
        </w:rPr>
        <w:t>
</w:t>
      </w:r>
      <w:r>
        <w:rPr>
          <w:rFonts w:ascii="Times New Roman"/>
          <w:b w:val="false"/>
          <w:i w:val="false"/>
          <w:color w:val="000000"/>
          <w:sz w:val="28"/>
        </w:rPr>
        <w:t>
      3) ұлттық қауіпсіздік органының бірінші басшысына аттестаттау комиссиясы қарастырған аттестаттау материалдарын бекітуге ұсынады.</w:t>
      </w:r>
      <w:r>
        <w:br/>
      </w:r>
      <w:r>
        <w:rPr>
          <w:rFonts w:ascii="Times New Roman"/>
          <w:b w:val="false"/>
          <w:i w:val="false"/>
          <w:color w:val="000000"/>
          <w:sz w:val="28"/>
        </w:rPr>
        <w:t>
</w:t>
      </w:r>
      <w:r>
        <w:rPr>
          <w:rFonts w:ascii="Times New Roman"/>
          <w:b w:val="false"/>
          <w:i w:val="false"/>
          <w:color w:val="000000"/>
          <w:sz w:val="28"/>
        </w:rPr>
        <w:t xml:space="preserve">
      22. Аттестаттау комиссиясының хатшысы: </w:t>
      </w:r>
      <w:r>
        <w:br/>
      </w:r>
      <w:r>
        <w:rPr>
          <w:rFonts w:ascii="Times New Roman"/>
          <w:b w:val="false"/>
          <w:i w:val="false"/>
          <w:color w:val="000000"/>
          <w:sz w:val="28"/>
        </w:rPr>
        <w:t>
</w:t>
      </w:r>
      <w:r>
        <w:rPr>
          <w:rFonts w:ascii="Times New Roman"/>
          <w:b w:val="false"/>
          <w:i w:val="false"/>
          <w:color w:val="000000"/>
          <w:sz w:val="28"/>
        </w:rPr>
        <w:t>
      1) аттестаттау материалдарының уақтылы ұсынылуын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2) белгіленген мерзімге қарай аттестаттау парақтарын дайындайды, олардың дұрыс толтырылуына жауап береді;</w:t>
      </w:r>
      <w:r>
        <w:br/>
      </w:r>
      <w:r>
        <w:rPr>
          <w:rFonts w:ascii="Times New Roman"/>
          <w:b w:val="false"/>
          <w:i w:val="false"/>
          <w:color w:val="000000"/>
          <w:sz w:val="28"/>
        </w:rPr>
        <w:t>
</w:t>
      </w:r>
      <w:r>
        <w:rPr>
          <w:rFonts w:ascii="Times New Roman"/>
          <w:b w:val="false"/>
          <w:i w:val="false"/>
          <w:color w:val="000000"/>
          <w:sz w:val="28"/>
        </w:rPr>
        <w:t>
      3) комиссия төрағасын және мүшелерін отырысты өткізу мерзімдері туралы хабардар етеді, олардың қарауына аттестатталатын қызметшілердің материалдарын ұсынады;</w:t>
      </w:r>
      <w:r>
        <w:br/>
      </w:r>
      <w:r>
        <w:rPr>
          <w:rFonts w:ascii="Times New Roman"/>
          <w:b w:val="false"/>
          <w:i w:val="false"/>
          <w:color w:val="000000"/>
          <w:sz w:val="28"/>
        </w:rPr>
        <w:t>
</w:t>
      </w:r>
      <w:r>
        <w:rPr>
          <w:rFonts w:ascii="Times New Roman"/>
          <w:b w:val="false"/>
          <w:i w:val="false"/>
          <w:color w:val="000000"/>
          <w:sz w:val="28"/>
        </w:rPr>
        <w:t>
      4) аттестатталған қызметшілерге аттестаттау комиссияларының шешімін жеткізеді;</w:t>
      </w:r>
      <w:r>
        <w:br/>
      </w:r>
      <w:r>
        <w:rPr>
          <w:rFonts w:ascii="Times New Roman"/>
          <w:b w:val="false"/>
          <w:i w:val="false"/>
          <w:color w:val="000000"/>
          <w:sz w:val="28"/>
        </w:rPr>
        <w:t>
</w:t>
      </w:r>
      <w:r>
        <w:rPr>
          <w:rFonts w:ascii="Times New Roman"/>
          <w:b w:val="false"/>
          <w:i w:val="false"/>
          <w:color w:val="000000"/>
          <w:sz w:val="28"/>
        </w:rPr>
        <w:t xml:space="preserve">
      5) комиссияның іс қағаздарын, осы жұмыс учаскесіндегі </w:t>
      </w:r>
      <w:r>
        <w:br/>
      </w:r>
      <w:r>
        <w:rPr>
          <w:rFonts w:ascii="Times New Roman"/>
          <w:b w:val="false"/>
          <w:i w:val="false"/>
          <w:color w:val="000000"/>
          <w:sz w:val="28"/>
        </w:rPr>
        <w:t>
</w:t>
      </w:r>
      <w:r>
        <w:rPr>
          <w:rFonts w:ascii="Times New Roman"/>
          <w:b w:val="false"/>
          <w:i w:val="false"/>
          <w:color w:val="000000"/>
          <w:sz w:val="28"/>
        </w:rPr>
        <w:t>
ақпараттық-анықтамалық жұмыстарды жүргізеді.</w:t>
      </w:r>
      <w:r>
        <w:br/>
      </w:r>
      <w:r>
        <w:rPr>
          <w:rFonts w:ascii="Times New Roman"/>
          <w:b w:val="false"/>
          <w:i w:val="false"/>
          <w:color w:val="000000"/>
          <w:sz w:val="28"/>
        </w:rPr>
        <w:t>
</w:t>
      </w:r>
      <w:r>
        <w:rPr>
          <w:rFonts w:ascii="Times New Roman"/>
          <w:b w:val="false"/>
          <w:i w:val="false"/>
          <w:color w:val="000000"/>
          <w:sz w:val="28"/>
        </w:rPr>
        <w:t>
      Аттестаттау комиссиясының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23. Егер аттестаттау комиссиясы құрамының кемінде үштен екі мүшесі қатысса, отырыс заңды болып саналады.</w:t>
      </w:r>
      <w:r>
        <w:br/>
      </w:r>
      <w:r>
        <w:rPr>
          <w:rFonts w:ascii="Times New Roman"/>
          <w:b w:val="false"/>
          <w:i w:val="false"/>
          <w:color w:val="000000"/>
          <w:sz w:val="28"/>
        </w:rPr>
        <w:t>
</w:t>
      </w:r>
      <w:r>
        <w:rPr>
          <w:rFonts w:ascii="Times New Roman"/>
          <w:b w:val="false"/>
          <w:i w:val="false"/>
          <w:color w:val="000000"/>
          <w:sz w:val="28"/>
        </w:rPr>
        <w:t>
      24. Дауыс беру нәтижелері комиссия мүшелерінің көпшілік дауысымен анықталады. Дауыс тең болған кезде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xml:space="preserve">
      25. Аттестаттау комиссиясы аттестаттауды аттестатталатын қызметшінің қатысуымен өткізеді. </w:t>
      </w:r>
      <w:r>
        <w:br/>
      </w:r>
      <w:r>
        <w:rPr>
          <w:rFonts w:ascii="Times New Roman"/>
          <w:b w:val="false"/>
          <w:i w:val="false"/>
          <w:color w:val="000000"/>
          <w:sz w:val="28"/>
        </w:rPr>
        <w:t>
</w:t>
      </w:r>
      <w:r>
        <w:rPr>
          <w:rFonts w:ascii="Times New Roman"/>
          <w:b w:val="false"/>
          <w:i w:val="false"/>
          <w:color w:val="000000"/>
          <w:sz w:val="28"/>
        </w:rPr>
        <w:t xml:space="preserve">
      Аттестатталушы аттестаттау комиссиясының отырысына дәлелді себептермен келмеген жағдайда оны аттестаттау мәселесін қарау комиссия белгілеген кейінгі мерзімге ауыстырылады. </w:t>
      </w:r>
      <w:r>
        <w:br/>
      </w:r>
      <w:r>
        <w:rPr>
          <w:rFonts w:ascii="Times New Roman"/>
          <w:b w:val="false"/>
          <w:i w:val="false"/>
          <w:color w:val="000000"/>
          <w:sz w:val="28"/>
        </w:rPr>
        <w:t>
</w:t>
      </w:r>
      <w:r>
        <w:rPr>
          <w:rFonts w:ascii="Times New Roman"/>
          <w:b w:val="false"/>
          <w:i w:val="false"/>
          <w:color w:val="000000"/>
          <w:sz w:val="28"/>
        </w:rPr>
        <w:t xml:space="preserve">
      Аттестаттау комиссиясының отырысынан бас тартқан не дәлелді себептерсіз келмеген жағдайда аттестаттау материалдары оның қатысуынсыз қаралуы мүмкін. </w:t>
      </w:r>
      <w:r>
        <w:br/>
      </w:r>
      <w:r>
        <w:rPr>
          <w:rFonts w:ascii="Times New Roman"/>
          <w:b w:val="false"/>
          <w:i w:val="false"/>
          <w:color w:val="000000"/>
          <w:sz w:val="28"/>
        </w:rPr>
        <w:t>
</w:t>
      </w:r>
      <w:r>
        <w:rPr>
          <w:rFonts w:ascii="Times New Roman"/>
          <w:b w:val="false"/>
          <w:i w:val="false"/>
          <w:color w:val="000000"/>
          <w:sz w:val="28"/>
        </w:rPr>
        <w:t xml:space="preserve">
      26. Отырыс барысында аттестаттау комиссиясы ұсынылған материалдарды зерделейді, содан кейін аттестатталушы қызметшімен әңгімелесу өткізеді. Объективті, әдепті және тілектестік жағдайда әңгімелесу өткізу кезінде оның кәсiби және біліктілік даярлығына, алға қойған міндеттерді шешудегі құзыреттілігінің деңгейiне, сондай-ақ іскерлік және жеке қасиеттеріне баға беріледі. </w:t>
      </w:r>
      <w:r>
        <w:br/>
      </w:r>
      <w:r>
        <w:rPr>
          <w:rFonts w:ascii="Times New Roman"/>
          <w:b w:val="false"/>
          <w:i w:val="false"/>
          <w:color w:val="000000"/>
          <w:sz w:val="28"/>
        </w:rPr>
        <w:t>
</w:t>
      </w:r>
      <w:r>
        <w:rPr>
          <w:rFonts w:ascii="Times New Roman"/>
          <w:b w:val="false"/>
          <w:i w:val="false"/>
          <w:color w:val="000000"/>
          <w:sz w:val="28"/>
        </w:rPr>
        <w:t xml:space="preserve">
      27. Ұсынылған материалдарды зерделеу және қызметшімен әңгімелесудің нәтижелері бойынша аттестаттау комиссиясы мынадай шешімдердің бірін шығарады: </w:t>
      </w:r>
      <w:r>
        <w:br/>
      </w:r>
      <w:r>
        <w:rPr>
          <w:rFonts w:ascii="Times New Roman"/>
          <w:b w:val="false"/>
          <w:i w:val="false"/>
          <w:color w:val="000000"/>
          <w:sz w:val="28"/>
        </w:rPr>
        <w:t>
</w:t>
      </w:r>
      <w:r>
        <w:rPr>
          <w:rFonts w:ascii="Times New Roman"/>
          <w:b w:val="false"/>
          <w:i w:val="false"/>
          <w:color w:val="000000"/>
          <w:sz w:val="28"/>
        </w:rPr>
        <w:t>
      1) атқарып отырған лауазымына сәйкес;</w:t>
      </w:r>
      <w:r>
        <w:br/>
      </w:r>
      <w:r>
        <w:rPr>
          <w:rFonts w:ascii="Times New Roman"/>
          <w:b w:val="false"/>
          <w:i w:val="false"/>
          <w:color w:val="000000"/>
          <w:sz w:val="28"/>
        </w:rPr>
        <w:t>
</w:t>
      </w:r>
      <w:r>
        <w:rPr>
          <w:rFonts w:ascii="Times New Roman"/>
          <w:b w:val="false"/>
          <w:i w:val="false"/>
          <w:color w:val="000000"/>
          <w:sz w:val="28"/>
        </w:rPr>
        <w:t>
      2) атқарып отырған лауазымына сәйкес ұлттық қауіпсіздік органдарына қызметке кандидат ретінде зерделеуге ұсынылады;</w:t>
      </w:r>
      <w:r>
        <w:br/>
      </w:r>
      <w:r>
        <w:rPr>
          <w:rFonts w:ascii="Times New Roman"/>
          <w:b w:val="false"/>
          <w:i w:val="false"/>
          <w:color w:val="000000"/>
          <w:sz w:val="28"/>
        </w:rPr>
        <w:t>
</w:t>
      </w:r>
      <w:r>
        <w:rPr>
          <w:rFonts w:ascii="Times New Roman"/>
          <w:b w:val="false"/>
          <w:i w:val="false"/>
          <w:color w:val="000000"/>
          <w:sz w:val="28"/>
        </w:rPr>
        <w:t>
      3) атқарып отырған лауазымына сәйкес емес.</w:t>
      </w:r>
      <w:r>
        <w:br/>
      </w:r>
      <w:r>
        <w:rPr>
          <w:rFonts w:ascii="Times New Roman"/>
          <w:b w:val="false"/>
          <w:i w:val="false"/>
          <w:color w:val="000000"/>
          <w:sz w:val="28"/>
        </w:rPr>
        <w:t>
</w:t>
      </w:r>
      <w:r>
        <w:rPr>
          <w:rFonts w:ascii="Times New Roman"/>
          <w:b w:val="false"/>
          <w:i w:val="false"/>
          <w:color w:val="000000"/>
          <w:sz w:val="28"/>
        </w:rPr>
        <w:t xml:space="preserve">
      28. Атқарып отырған лауазымына сәйкес келетіні туралы шешім қабылданған кезде комиссия қызметшінің тиісті сатысын (санатын) растайды не болмаса жаңасын белгілейді не болмаса оны белгілеу үшін негіз жоқтығын көрсетеді. </w:t>
      </w:r>
      <w:r>
        <w:br/>
      </w:r>
      <w:r>
        <w:rPr>
          <w:rFonts w:ascii="Times New Roman"/>
          <w:b w:val="false"/>
          <w:i w:val="false"/>
          <w:color w:val="000000"/>
          <w:sz w:val="28"/>
        </w:rPr>
        <w:t>
</w:t>
      </w:r>
      <w:r>
        <w:rPr>
          <w:rFonts w:ascii="Times New Roman"/>
          <w:b w:val="false"/>
          <w:i w:val="false"/>
          <w:color w:val="000000"/>
          <w:sz w:val="28"/>
        </w:rPr>
        <w:t>
      29. Атқарып отырған лауазымына сәйкес келмейтіні туралы тұжырымды шығаруға:</w:t>
      </w:r>
      <w:r>
        <w:br/>
      </w:r>
      <w:r>
        <w:rPr>
          <w:rFonts w:ascii="Times New Roman"/>
          <w:b w:val="false"/>
          <w:i w:val="false"/>
          <w:color w:val="000000"/>
          <w:sz w:val="28"/>
        </w:rPr>
        <w:t>
</w:t>
      </w:r>
      <w:r>
        <w:rPr>
          <w:rFonts w:ascii="Times New Roman"/>
          <w:b w:val="false"/>
          <w:i w:val="false"/>
          <w:color w:val="000000"/>
          <w:sz w:val="28"/>
        </w:rPr>
        <w:t>
      1) аттестатталушы қызметшіге тікелей бастығы дайындаған аттестаттау бойынша алдын ала қорытындысы бар теріс қызметтік мінездеме;</w:t>
      </w:r>
      <w:r>
        <w:br/>
      </w:r>
      <w:r>
        <w:rPr>
          <w:rFonts w:ascii="Times New Roman"/>
          <w:b w:val="false"/>
          <w:i w:val="false"/>
          <w:color w:val="000000"/>
          <w:sz w:val="28"/>
        </w:rPr>
        <w:t>
</w:t>
      </w:r>
      <w:r>
        <w:rPr>
          <w:rFonts w:ascii="Times New Roman"/>
          <w:b w:val="false"/>
          <w:i w:val="false"/>
          <w:color w:val="000000"/>
          <w:sz w:val="28"/>
        </w:rPr>
        <w:t>
      2) аттестатталушы қызметшінің бірнеше рет еңбек тәртібін бұзғаны үшін тәртіптік жазаларының бар болуы негіз болып табылады.</w:t>
      </w:r>
      <w:r>
        <w:br/>
      </w:r>
      <w:r>
        <w:rPr>
          <w:rFonts w:ascii="Times New Roman"/>
          <w:b w:val="false"/>
          <w:i w:val="false"/>
          <w:color w:val="000000"/>
          <w:sz w:val="28"/>
        </w:rPr>
        <w:t>
</w:t>
      </w:r>
      <w:r>
        <w:rPr>
          <w:rFonts w:ascii="Times New Roman"/>
          <w:b w:val="false"/>
          <w:i w:val="false"/>
          <w:color w:val="000000"/>
          <w:sz w:val="28"/>
        </w:rPr>
        <w:t>
      30. Аттестаттау комиссиясының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
      31. Аттестаттау комиссиясының шешімдері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хаттамамен ресімделеді, оған аттестаттау комиссиясының отырысына қатысқан комиссия төрағасы, мүшелері және хатшысы қол қояды.</w:t>
      </w:r>
      <w:r>
        <w:br/>
      </w:r>
      <w:r>
        <w:rPr>
          <w:rFonts w:ascii="Times New Roman"/>
          <w:b w:val="false"/>
          <w:i w:val="false"/>
          <w:color w:val="000000"/>
          <w:sz w:val="28"/>
        </w:rPr>
        <w:t>
</w:t>
      </w:r>
      <w:r>
        <w:rPr>
          <w:rFonts w:ascii="Times New Roman"/>
          <w:b w:val="false"/>
          <w:i w:val="false"/>
          <w:color w:val="000000"/>
          <w:sz w:val="28"/>
        </w:rPr>
        <w:t>
      Қажет болған жағдайда хаттамаға аттестаттау процесінде аттестатталушы қызметші жөнінде талқыланған кейбір мәселелер енгізіледі.</w:t>
      </w:r>
      <w:r>
        <w:br/>
      </w:r>
      <w:r>
        <w:rPr>
          <w:rFonts w:ascii="Times New Roman"/>
          <w:b w:val="false"/>
          <w:i w:val="false"/>
          <w:color w:val="000000"/>
          <w:sz w:val="28"/>
        </w:rPr>
        <w:t>
</w:t>
      </w:r>
      <w:r>
        <w:rPr>
          <w:rFonts w:ascii="Times New Roman"/>
          <w:b w:val="false"/>
          <w:i w:val="false"/>
          <w:color w:val="000000"/>
          <w:sz w:val="28"/>
        </w:rPr>
        <w:t>
      32. Аттестаттау комиссиясының бекітілген шешімдері қызметшілердің аттестаттау парақтарына енгізіледі.</w:t>
      </w:r>
      <w:r>
        <w:br/>
      </w:r>
      <w:r>
        <w:rPr>
          <w:rFonts w:ascii="Times New Roman"/>
          <w:b w:val="false"/>
          <w:i w:val="false"/>
          <w:color w:val="000000"/>
          <w:sz w:val="28"/>
        </w:rPr>
        <w:t>
</w:t>
      </w:r>
      <w:r>
        <w:rPr>
          <w:rFonts w:ascii="Times New Roman"/>
          <w:b w:val="false"/>
          <w:i w:val="false"/>
          <w:color w:val="000000"/>
          <w:sz w:val="28"/>
        </w:rPr>
        <w:t>
      33. Аттестаттау комиссиясының шешімдерін ұлттық қауіпсіздік органының басшысы бір ай мерзім ішінде бекітеді.</w:t>
      </w:r>
      <w:r>
        <w:br/>
      </w:r>
      <w:r>
        <w:rPr>
          <w:rFonts w:ascii="Times New Roman"/>
          <w:b w:val="false"/>
          <w:i w:val="false"/>
          <w:color w:val="000000"/>
          <w:sz w:val="28"/>
        </w:rPr>
        <w:t>
</w:t>
      </w:r>
      <w:r>
        <w:rPr>
          <w:rFonts w:ascii="Times New Roman"/>
          <w:b w:val="false"/>
          <w:i w:val="false"/>
          <w:color w:val="000000"/>
          <w:sz w:val="28"/>
        </w:rPr>
        <w:t>
      34. Аттестаттау комиссияларының бекітілген тұжырымдары мен ұсынымдары бекітілген күнінен бастап он жұмыс күнінен кешіктірілмей, қызметшіге қол қойғыза отырып, жарияланады.</w:t>
      </w:r>
      <w:r>
        <w:br/>
      </w:r>
      <w:r>
        <w:rPr>
          <w:rFonts w:ascii="Times New Roman"/>
          <w:b w:val="false"/>
          <w:i w:val="false"/>
          <w:color w:val="000000"/>
          <w:sz w:val="28"/>
        </w:rPr>
        <w:t>
</w:t>
      </w:r>
      <w:r>
        <w:rPr>
          <w:rFonts w:ascii="Times New Roman"/>
          <w:b w:val="false"/>
          <w:i w:val="false"/>
          <w:color w:val="000000"/>
          <w:sz w:val="28"/>
        </w:rPr>
        <w:t>
      Қызметтік іссапарларда, демалыстарда, емделуде немесе оқуда болған қызметшілер аттестаттау комиссиясының тұжырымдарымен қызмет орнына қайтып келгеннен кейін таныстырылады.</w:t>
      </w:r>
      <w:r>
        <w:br/>
      </w:r>
      <w:r>
        <w:rPr>
          <w:rFonts w:ascii="Times New Roman"/>
          <w:b w:val="false"/>
          <w:i w:val="false"/>
          <w:color w:val="000000"/>
          <w:sz w:val="28"/>
        </w:rPr>
        <w:t>
</w:t>
      </w:r>
      <w:r>
        <w:rPr>
          <w:rFonts w:ascii="Times New Roman"/>
          <w:b w:val="false"/>
          <w:i w:val="false"/>
          <w:color w:val="000000"/>
          <w:sz w:val="28"/>
        </w:rPr>
        <w:t>
      35. Тұжырымдар мен ұсынымдар жарияланғаннан кейін аттестатталатын қызметшілер аттестаттау парақтарынан онда жазылған ұсынымдарды орындау үшін қажетті үзінділер ала алады.</w:t>
      </w:r>
      <w:r>
        <w:br/>
      </w:r>
      <w:r>
        <w:rPr>
          <w:rFonts w:ascii="Times New Roman"/>
          <w:b w:val="false"/>
          <w:i w:val="false"/>
          <w:color w:val="000000"/>
          <w:sz w:val="28"/>
        </w:rPr>
        <w:t>
</w:t>
      </w:r>
      <w:r>
        <w:rPr>
          <w:rFonts w:ascii="Times New Roman"/>
          <w:b w:val="false"/>
          <w:i w:val="false"/>
          <w:color w:val="000000"/>
          <w:sz w:val="28"/>
        </w:rPr>
        <w:t>
      36. Тұжырымдармен және ұсынымдармен келіспеген жағдайда аттестатталатын қызметші аттестаттау парағындағы «Аттестаттаумен таныстырылды» деген жолда «Тұжырымдармен (ұсынымдармен) келіспеймін» деп жазып, күнін көрсетіп, қолын қойып растайды.</w:t>
      </w:r>
      <w:r>
        <w:br/>
      </w:r>
      <w:r>
        <w:rPr>
          <w:rFonts w:ascii="Times New Roman"/>
          <w:b w:val="false"/>
          <w:i w:val="false"/>
          <w:color w:val="000000"/>
          <w:sz w:val="28"/>
        </w:rPr>
        <w:t>
</w:t>
      </w:r>
      <w:r>
        <w:rPr>
          <w:rFonts w:ascii="Times New Roman"/>
          <w:b w:val="false"/>
          <w:i w:val="false"/>
          <w:color w:val="000000"/>
          <w:sz w:val="28"/>
        </w:rPr>
        <w:t>
      37. Аттестаттау бойынша наразылықтар ұлттық қауіпсіздік органы басшысының атына жазбаша баяндалады.</w:t>
      </w:r>
      <w:r>
        <w:br/>
      </w:r>
      <w:r>
        <w:rPr>
          <w:rFonts w:ascii="Times New Roman"/>
          <w:b w:val="false"/>
          <w:i w:val="false"/>
          <w:color w:val="000000"/>
          <w:sz w:val="28"/>
        </w:rPr>
        <w:t>
</w:t>
      </w:r>
      <w:r>
        <w:rPr>
          <w:rFonts w:ascii="Times New Roman"/>
          <w:b w:val="false"/>
          <w:i w:val="false"/>
          <w:color w:val="000000"/>
          <w:sz w:val="28"/>
        </w:rPr>
        <w:t>
      Осы Қағидалардың бұзылуы анықталған жағдайда қызметшіні аттестаттауды бекітетін уәкілетті басшы өткізілген аттестаттаудың нәтижелерін жоюға және оның қайта өткізілуін белгілеуге құқылы.</w:t>
      </w:r>
      <w:r>
        <w:br/>
      </w:r>
      <w:r>
        <w:rPr>
          <w:rFonts w:ascii="Times New Roman"/>
          <w:b w:val="false"/>
          <w:i w:val="false"/>
          <w:color w:val="000000"/>
          <w:sz w:val="28"/>
        </w:rPr>
        <w:t>
</w:t>
      </w:r>
      <w:r>
        <w:rPr>
          <w:rFonts w:ascii="Times New Roman"/>
          <w:b w:val="false"/>
          <w:i w:val="false"/>
          <w:color w:val="000000"/>
          <w:sz w:val="28"/>
        </w:rPr>
        <w:t>
      38. Ұлттық қауіпсіздік органдары басшысының бекіткен аттестаттау нәтижелерімен келіспеген жағдайда қызметшілер Қазақстан Республикасы Ұлттық қауіпсіздік комитетінің Жоғары аттестаттау комиссиясына аттестаттау комиссиясының шешімі бойынша шағым беруге құқылы.</w:t>
      </w:r>
      <w:r>
        <w:br/>
      </w:r>
      <w:r>
        <w:rPr>
          <w:rFonts w:ascii="Times New Roman"/>
          <w:b w:val="false"/>
          <w:i w:val="false"/>
          <w:color w:val="000000"/>
          <w:sz w:val="28"/>
        </w:rPr>
        <w:t>
</w:t>
      </w:r>
      <w:r>
        <w:rPr>
          <w:rFonts w:ascii="Times New Roman"/>
          <w:b w:val="false"/>
          <w:i w:val="false"/>
          <w:color w:val="000000"/>
          <w:sz w:val="28"/>
        </w:rPr>
        <w:t>
      39. Ұсынымдарды орындау қорытындылары келесі аттаестаттауды өткізу кезінде ескеріледі.</w:t>
      </w:r>
      <w:r>
        <w:br/>
      </w:r>
      <w:r>
        <w:rPr>
          <w:rFonts w:ascii="Times New Roman"/>
          <w:b w:val="false"/>
          <w:i w:val="false"/>
          <w:color w:val="000000"/>
          <w:sz w:val="28"/>
        </w:rPr>
        <w:t>
</w:t>
      </w:r>
      <w:r>
        <w:rPr>
          <w:rFonts w:ascii="Times New Roman"/>
          <w:b w:val="false"/>
          <w:i w:val="false"/>
          <w:color w:val="000000"/>
          <w:sz w:val="28"/>
        </w:rPr>
        <w:t>
      40. Аттестаттау нәтижелері бойынша аттестаттау комиссияларының хатшылары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аттестаттаудан өткен қызметшілердің тізімін жасап, жариялайды.</w:t>
      </w:r>
      <w:r>
        <w:br/>
      </w:r>
      <w:r>
        <w:rPr>
          <w:rFonts w:ascii="Times New Roman"/>
          <w:b w:val="false"/>
          <w:i w:val="false"/>
          <w:color w:val="000000"/>
          <w:sz w:val="28"/>
        </w:rPr>
        <w:t>
</w:t>
      </w:r>
      <w:r>
        <w:rPr>
          <w:rFonts w:ascii="Times New Roman"/>
          <w:b w:val="false"/>
          <w:i w:val="false"/>
          <w:color w:val="000000"/>
          <w:sz w:val="28"/>
        </w:rPr>
        <w:t xml:space="preserve">
      41. Атқарып отырған лауазымына сәйкес келмейтіні туралы шешім қызметшімен еңбек қатынастарын тоқтатуға негіз болып табылады. Бұл ретте жұмыстан босату туралы тиісті бұйрыққа аттестатталушы аттестаттаудың бекітілген шешімімен танысқаннан кейін бір айдан кешіктірілмей қол қойылуы тиіс. </w:t>
      </w:r>
      <w:r>
        <w:br/>
      </w:r>
      <w:r>
        <w:rPr>
          <w:rFonts w:ascii="Times New Roman"/>
          <w:b w:val="false"/>
          <w:i w:val="false"/>
          <w:color w:val="000000"/>
          <w:sz w:val="28"/>
        </w:rPr>
        <w:t>
</w:t>
      </w:r>
      <w:r>
        <w:rPr>
          <w:rFonts w:ascii="Times New Roman"/>
          <w:b w:val="false"/>
          <w:i w:val="false"/>
          <w:color w:val="000000"/>
          <w:sz w:val="28"/>
        </w:rPr>
        <w:t>
      42. Кадр бөлімшелері жыл сайын 25 желтоқсанға дейін тұжырымдар мен ұсынымдарды іске асыру, анықталған проблемалар мен осы бағыттағы жұмысты жетілдіру бойынша қажетті шаралар туралы мәліметтерді міндетті түрде көрсете отырып, өткен жылғы аттестаттау жұмысының нәтижелері туралы толық ақпаратты уәкілетті басшыларға баяндайды. Ақпараттың көшірмесі жинақтау және талдау үшін Қазақстан Республикасы Ұлттық қауіпсіздік комитетінің Кадрлар департаментіне жіберіледі.</w:t>
      </w:r>
      <w:r>
        <w:br/>
      </w:r>
      <w:r>
        <w:rPr>
          <w:rFonts w:ascii="Times New Roman"/>
          <w:b w:val="false"/>
          <w:i w:val="false"/>
          <w:color w:val="000000"/>
          <w:sz w:val="28"/>
        </w:rPr>
        <w:t>
</w:t>
      </w:r>
      <w:r>
        <w:rPr>
          <w:rFonts w:ascii="Times New Roman"/>
          <w:b w:val="false"/>
          <w:i w:val="false"/>
          <w:color w:val="000000"/>
          <w:sz w:val="28"/>
        </w:rPr>
        <w:t xml:space="preserve">
      43. Аттестаттаудан өткен қызметшілердің аттестаттау парақтары жеке істе сақталады. </w:t>
      </w:r>
      <w:r>
        <w:br/>
      </w:r>
      <w:r>
        <w:rPr>
          <w:rFonts w:ascii="Times New Roman"/>
          <w:b w:val="false"/>
          <w:i w:val="false"/>
          <w:color w:val="000000"/>
          <w:sz w:val="28"/>
        </w:rPr>
        <w:t>
</w:t>
      </w:r>
      <w:r>
        <w:rPr>
          <w:rFonts w:ascii="Times New Roman"/>
          <w:b w:val="false"/>
          <w:i w:val="false"/>
          <w:color w:val="000000"/>
          <w:sz w:val="28"/>
        </w:rPr>
        <w:t xml:space="preserve">
      44. Қызметшілерді аттестаттаудан өткізу жөніндегі құжаттық материалдар ұлттық қауіпсіздік органдары кадр бөлімшелерінің номенклатуралық істерінде сақталады. </w:t>
      </w:r>
    </w:p>
    <w:bookmarkEnd w:id="5"/>
    <w:bookmarkStart w:name="z83" w:id="6"/>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органдарының азаматтық </w:t>
      </w:r>
      <w:r>
        <w:br/>
      </w:r>
      <w:r>
        <w:rPr>
          <w:rFonts w:ascii="Times New Roman"/>
          <w:b w:val="false"/>
          <w:i w:val="false"/>
          <w:color w:val="000000"/>
          <w:sz w:val="28"/>
        </w:rPr>
        <w:t xml:space="preserve">
қызметшілерін аттестаттаудан    </w:t>
      </w:r>
      <w:r>
        <w:br/>
      </w:r>
      <w:r>
        <w:rPr>
          <w:rFonts w:ascii="Times New Roman"/>
          <w:b w:val="false"/>
          <w:i w:val="false"/>
          <w:color w:val="000000"/>
          <w:sz w:val="28"/>
        </w:rPr>
        <w:t>
өткізудің қағидалары мен шарттарына</w:t>
      </w:r>
      <w:r>
        <w:br/>
      </w:r>
      <w:r>
        <w:rPr>
          <w:rFonts w:ascii="Times New Roman"/>
          <w:b w:val="false"/>
          <w:i w:val="false"/>
          <w:color w:val="000000"/>
          <w:sz w:val="28"/>
        </w:rPr>
        <w:t xml:space="preserve">
1-қосымша              </w:t>
      </w:r>
    </w:p>
    <w:bookmarkEnd w:id="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АТТЕСТАТТАУ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7779"/>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ЖАЛПЫ ДЕРЕКТЕР</w:t>
            </w:r>
          </w:p>
        </w:tc>
      </w:tr>
      <w:tr>
        <w:trPr>
          <w:trHeight w:val="22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 (бар болса)</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Лауазымның штат бойынша атауы, біліктілік санаты (разряд), тағайындалған күні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оқу орнын бітірді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мамандығы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тілдерін білуі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аттестаттаудың бекітілген күні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аттестаттау бойынша тұжырым</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аттестаттау бойынша ұсынымдар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кезеңінде тәртіптік жазаларының бар болуы (күні, атауы), теріс қылықтарының қысқаша мазмұны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өтілі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ҚЫЗМЕТТІК ІС-ҚИМЫЛЫ ТУРАЛЫ ДЕРЕКТЕР</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жұмыс учаскесіндегі лауазымдық міндеттері</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мінездеме</w:t>
            </w:r>
          </w:p>
        </w:tc>
      </w:tr>
    </w:tbl>
    <w:p>
      <w:pPr>
        <w:spacing w:after="0"/>
        <w:ind w:left="0"/>
        <w:jc w:val="both"/>
      </w:pPr>
      <w:r>
        <w:rPr>
          <w:rFonts w:ascii="Times New Roman"/>
          <w:b w:val="false"/>
          <w:i w:val="false"/>
          <w:color w:val="000000"/>
          <w:sz w:val="28"/>
        </w:rPr>
        <w:t>      Қызметтік мінездемені дайындаған бөлімше басшысы</w:t>
      </w:r>
      <w:r>
        <w:br/>
      </w:r>
      <w:r>
        <w:rPr>
          <w:rFonts w:ascii="Times New Roman"/>
          <w:b w:val="false"/>
          <w:i w:val="false"/>
          <w:color w:val="000000"/>
          <w:sz w:val="28"/>
        </w:rPr>
        <w:t>
      (лауазымы, атағы, тегі, аты-жөні) __________ (қолы)____________</w:t>
      </w:r>
      <w:r>
        <w:br/>
      </w:r>
      <w:r>
        <w:rPr>
          <w:rFonts w:ascii="Times New Roman"/>
          <w:b w:val="false"/>
          <w:i w:val="false"/>
          <w:color w:val="000000"/>
          <w:sz w:val="28"/>
        </w:rPr>
        <w:t>
      20____ж. «___»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Аттестаттау бойынша тұжырым:</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Аттестаттау бойынша берілген ұсынымдар:</w:t>
            </w:r>
          </w:p>
        </w:tc>
      </w:tr>
      <w:tr>
        <w:trPr>
          <w:trHeight w:val="4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Тізім бойынша аттестаттау комиссиясы мүшелерінің барлығы ____________</w:t>
      </w:r>
      <w:r>
        <w:br/>
      </w:r>
      <w:r>
        <w:rPr>
          <w:rFonts w:ascii="Times New Roman"/>
          <w:b w:val="false"/>
          <w:i w:val="false"/>
          <w:color w:val="000000"/>
          <w:sz w:val="28"/>
        </w:rPr>
        <w:t>
                                                       (саны жазбаша)</w:t>
      </w:r>
      <w:r>
        <w:br/>
      </w:r>
      <w:r>
        <w:rPr>
          <w:rFonts w:ascii="Times New Roman"/>
          <w:b w:val="false"/>
          <w:i w:val="false"/>
          <w:color w:val="000000"/>
          <w:sz w:val="28"/>
        </w:rPr>
        <w:t>
Дауыс берді: «ҚАРСЫ ЕМЕС»_____________, «ҚАРСЫ»______________________</w:t>
      </w:r>
      <w:r>
        <w:br/>
      </w:r>
      <w:r>
        <w:rPr>
          <w:rFonts w:ascii="Times New Roman"/>
          <w:b w:val="false"/>
          <w:i w:val="false"/>
          <w:color w:val="000000"/>
          <w:sz w:val="28"/>
        </w:rPr>
        <w:t>
                        (саны жазбаша)            (саны жазбаша)</w:t>
      </w:r>
      <w:r>
        <w:br/>
      </w:r>
      <w:r>
        <w:rPr>
          <w:rFonts w:ascii="Times New Roman"/>
          <w:b w:val="false"/>
          <w:i w:val="false"/>
          <w:color w:val="000000"/>
          <w:sz w:val="28"/>
        </w:rPr>
        <w:t>
Қалыс қалғандар _____________________________________________________</w:t>
      </w:r>
      <w:r>
        <w:br/>
      </w:r>
      <w:r>
        <w:rPr>
          <w:rFonts w:ascii="Times New Roman"/>
          <w:b w:val="false"/>
          <w:i w:val="false"/>
          <w:color w:val="000000"/>
          <w:sz w:val="28"/>
        </w:rPr>
        <w:t>
                                (саны жазбаша)</w:t>
      </w:r>
    </w:p>
    <w:p>
      <w:pPr>
        <w:spacing w:after="0"/>
        <w:ind w:left="0"/>
        <w:jc w:val="both"/>
      </w:pPr>
      <w:r>
        <w:rPr>
          <w:rFonts w:ascii="Times New Roman"/>
          <w:b w:val="false"/>
          <w:i w:val="false"/>
          <w:color w:val="000000"/>
          <w:sz w:val="28"/>
        </w:rPr>
        <w:t>Аттестаттау комиссиясының төрағасы:</w:t>
      </w:r>
      <w:r>
        <w:br/>
      </w:r>
      <w:r>
        <w:rPr>
          <w:rFonts w:ascii="Times New Roman"/>
          <w:b w:val="false"/>
          <w:i w:val="false"/>
          <w:color w:val="000000"/>
          <w:sz w:val="28"/>
        </w:rPr>
        <w:t>
(лауазымы, атағы, тегі, аты-жөні) ______________ (қолы) _____________</w:t>
      </w:r>
      <w:r>
        <w:br/>
      </w:r>
      <w:r>
        <w:rPr>
          <w:rFonts w:ascii="Times New Roman"/>
          <w:b w:val="false"/>
          <w:i w:val="false"/>
          <w:color w:val="000000"/>
          <w:sz w:val="28"/>
        </w:rPr>
        <w:t>
20 ____ж. «___» _______________</w:t>
      </w:r>
    </w:p>
    <w:p>
      <w:pPr>
        <w:spacing w:after="0"/>
        <w:ind w:left="0"/>
        <w:jc w:val="both"/>
      </w:pPr>
      <w:r>
        <w:rPr>
          <w:rFonts w:ascii="Times New Roman"/>
          <w:b w:val="false"/>
          <w:i w:val="false"/>
          <w:color w:val="000000"/>
          <w:sz w:val="28"/>
        </w:rPr>
        <w:t>Аттестаттау комиссиясының хатшысы:</w:t>
      </w:r>
      <w:r>
        <w:br/>
      </w:r>
      <w:r>
        <w:rPr>
          <w:rFonts w:ascii="Times New Roman"/>
          <w:b w:val="false"/>
          <w:i w:val="false"/>
          <w:color w:val="000000"/>
          <w:sz w:val="28"/>
        </w:rPr>
        <w:t>
(лауазымы, атағы, тегі, аты-жөні) ______________ (қолы) _____________</w:t>
      </w:r>
      <w:r>
        <w:br/>
      </w:r>
      <w:r>
        <w:rPr>
          <w:rFonts w:ascii="Times New Roman"/>
          <w:b w:val="false"/>
          <w:i w:val="false"/>
          <w:color w:val="000000"/>
          <w:sz w:val="28"/>
        </w:rPr>
        <w:t>
20 ____ж. «___» _______________</w:t>
      </w:r>
    </w:p>
    <w:p>
      <w:pPr>
        <w:spacing w:after="0"/>
        <w:ind w:left="0"/>
        <w:jc w:val="both"/>
      </w:pPr>
      <w:r>
        <w:rPr>
          <w:rFonts w:ascii="Times New Roman"/>
          <w:b w:val="false"/>
          <w:i w:val="false"/>
          <w:color w:val="000000"/>
          <w:sz w:val="28"/>
        </w:rPr>
        <w:t>V. АТТЕСТАТТАУДЫ БЕКІТУШІНІҢ ШЕШІМІ</w:t>
      </w:r>
    </w:p>
    <w:p>
      <w:pPr>
        <w:spacing w:after="0"/>
        <w:ind w:left="0"/>
        <w:jc w:val="both"/>
      </w:pPr>
      <w:r>
        <w:rPr>
          <w:rFonts w:ascii="Times New Roman"/>
          <w:b w:val="false"/>
          <w:i w:val="false"/>
          <w:color w:val="000000"/>
          <w:sz w:val="28"/>
        </w:rPr>
        <w:t>___________ аттестаттау бойынша тұжырымды және ұсынымдарды бекітемін.</w:t>
      </w:r>
      <w:r>
        <w:br/>
      </w:r>
      <w:r>
        <w:rPr>
          <w:rFonts w:ascii="Times New Roman"/>
          <w:b w:val="false"/>
          <w:i w:val="false"/>
          <w:color w:val="000000"/>
          <w:sz w:val="28"/>
        </w:rPr>
        <w:t xml:space="preserve">
(атағы, тегі, аты-жөні)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(аттестаттауды бекітушінің лауазымы, атағы, тегі, аты-жөні және қолы)</w:t>
      </w:r>
      <w:r>
        <w:br/>
      </w:r>
      <w:r>
        <w:rPr>
          <w:rFonts w:ascii="Times New Roman"/>
          <w:b w:val="false"/>
          <w:i w:val="false"/>
          <w:color w:val="000000"/>
          <w:sz w:val="28"/>
        </w:rPr>
        <w:t>
20___ ж. «____» _____________</w:t>
      </w:r>
    </w:p>
    <w:p>
      <w:pPr>
        <w:spacing w:after="0"/>
        <w:ind w:left="0"/>
        <w:jc w:val="both"/>
      </w:pPr>
      <w:r>
        <w:rPr>
          <w:rFonts w:ascii="Times New Roman"/>
          <w:b w:val="false"/>
          <w:i w:val="false"/>
          <w:color w:val="000000"/>
          <w:sz w:val="28"/>
        </w:rPr>
        <w:t>Аттестаттаумен таныстым:_____________________________________________</w:t>
      </w:r>
      <w:r>
        <w:br/>
      </w:r>
      <w:r>
        <w:rPr>
          <w:rFonts w:ascii="Times New Roman"/>
          <w:b w:val="false"/>
          <w:i w:val="false"/>
          <w:color w:val="000000"/>
          <w:sz w:val="28"/>
        </w:rPr>
        <w:t>
                                 (аттестатталушының қолы)</w:t>
      </w:r>
      <w:r>
        <w:br/>
      </w:r>
      <w:r>
        <w:rPr>
          <w:rFonts w:ascii="Times New Roman"/>
          <w:b w:val="false"/>
          <w:i w:val="false"/>
          <w:color w:val="000000"/>
          <w:sz w:val="28"/>
        </w:rPr>
        <w:t>
20___ ж. «____» _____________</w:t>
      </w:r>
    </w:p>
    <w:bookmarkStart w:name="z84" w:id="7"/>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органдарының азаматтық </w:t>
      </w:r>
      <w:r>
        <w:br/>
      </w:r>
      <w:r>
        <w:rPr>
          <w:rFonts w:ascii="Times New Roman"/>
          <w:b w:val="false"/>
          <w:i w:val="false"/>
          <w:color w:val="000000"/>
          <w:sz w:val="28"/>
        </w:rPr>
        <w:t xml:space="preserve">
қызметшілерін аттестаттаудан    </w:t>
      </w:r>
      <w:r>
        <w:br/>
      </w:r>
      <w:r>
        <w:rPr>
          <w:rFonts w:ascii="Times New Roman"/>
          <w:b w:val="false"/>
          <w:i w:val="false"/>
          <w:color w:val="000000"/>
          <w:sz w:val="28"/>
        </w:rPr>
        <w:t>
өткізудің қағидалары мен шарттарына</w:t>
      </w:r>
      <w:r>
        <w:br/>
      </w:r>
      <w:r>
        <w:rPr>
          <w:rFonts w:ascii="Times New Roman"/>
          <w:b w:val="false"/>
          <w:i w:val="false"/>
          <w:color w:val="000000"/>
          <w:sz w:val="28"/>
        </w:rPr>
        <w:t xml:space="preserve">
2-қосымша              </w:t>
      </w:r>
    </w:p>
    <w:bookmarkEnd w:id="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Ұлттық қауіпсіздік органының бастығы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(атағы, қолы, тегі, аты-жөні)   </w:t>
      </w:r>
      <w:r>
        <w:br/>
      </w:r>
      <w:r>
        <w:rPr>
          <w:rFonts w:ascii="Times New Roman"/>
          <w:b w:val="false"/>
          <w:i w:val="false"/>
          <w:color w:val="000000"/>
          <w:sz w:val="28"/>
        </w:rPr>
        <w:t>
20___ ж. «____» ____________________</w:t>
      </w:r>
    </w:p>
    <w:p>
      <w:pPr>
        <w:spacing w:after="0"/>
        <w:ind w:left="0"/>
        <w:jc w:val="left"/>
      </w:pPr>
      <w:r>
        <w:rPr>
          <w:rFonts w:ascii="Times New Roman"/>
          <w:b/>
          <w:i w:val="false"/>
          <w:color w:val="000000"/>
        </w:rPr>
        <w:t xml:space="preserve"> Қызметшілерді аттестаттаудан өткізу</w:t>
      </w:r>
      <w:r>
        <w:br/>
      </w:r>
      <w:r>
        <w:rPr>
          <w:rFonts w:ascii="Times New Roman"/>
          <w:b/>
          <w:i w:val="false"/>
          <w:color w:val="000000"/>
        </w:rPr>
        <w:t>
КЕСТЕСІ</w:t>
      </w:r>
    </w:p>
    <w:p>
      <w:pPr>
        <w:spacing w:after="0"/>
        <w:ind w:left="0"/>
        <w:jc w:val="both"/>
      </w:pPr>
      <w:r>
        <w:rPr>
          <w:rFonts w:ascii="Times New Roman"/>
          <w:b w:val="false"/>
          <w:i w:val="false"/>
          <w:color w:val="000000"/>
          <w:sz w:val="28"/>
        </w:rPr>
        <w:t>      20____ жылы____________________________________________________</w:t>
      </w:r>
      <w:r>
        <w:br/>
      </w:r>
      <w:r>
        <w:rPr>
          <w:rFonts w:ascii="Times New Roman"/>
          <w:b w:val="false"/>
          <w:i w:val="false"/>
          <w:color w:val="000000"/>
          <w:sz w:val="28"/>
        </w:rPr>
        <w:t>
                        (ұлттық қауіпсіздік органының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865"/>
        <w:gridCol w:w="2619"/>
        <w:gridCol w:w="2396"/>
        <w:gridCol w:w="2620"/>
        <w:gridCol w:w="1774"/>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 лауазымы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аттестаттаудың қаралған күні</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комиссиясы отырысының мерзімі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Танысқандығы туралы белгі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Аттестаттау комиссиясының хатшысы </w:t>
      </w:r>
      <w:r>
        <w:br/>
      </w:r>
      <w:r>
        <w:rPr>
          <w:rFonts w:ascii="Times New Roman"/>
          <w:b w:val="false"/>
          <w:i w:val="false"/>
          <w:color w:val="000000"/>
          <w:sz w:val="28"/>
        </w:rPr>
        <w:t>
      _________________________________</w:t>
      </w:r>
      <w:r>
        <w:br/>
      </w: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      20___ ж. «____» _________________</w:t>
      </w:r>
    </w:p>
    <w:bookmarkStart w:name="z85" w:id="8"/>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органдарының азаматтық </w:t>
      </w:r>
      <w:r>
        <w:br/>
      </w:r>
      <w:r>
        <w:rPr>
          <w:rFonts w:ascii="Times New Roman"/>
          <w:b w:val="false"/>
          <w:i w:val="false"/>
          <w:color w:val="000000"/>
          <w:sz w:val="28"/>
        </w:rPr>
        <w:t xml:space="preserve">
қызметшілерін аттестаттаудан    </w:t>
      </w:r>
      <w:r>
        <w:br/>
      </w:r>
      <w:r>
        <w:rPr>
          <w:rFonts w:ascii="Times New Roman"/>
          <w:b w:val="false"/>
          <w:i w:val="false"/>
          <w:color w:val="000000"/>
          <w:sz w:val="28"/>
        </w:rPr>
        <w:t>
өткізудің қағидалары мен шарттарына</w:t>
      </w:r>
      <w:r>
        <w:br/>
      </w:r>
      <w:r>
        <w:rPr>
          <w:rFonts w:ascii="Times New Roman"/>
          <w:b w:val="false"/>
          <w:i w:val="false"/>
          <w:color w:val="000000"/>
          <w:sz w:val="28"/>
        </w:rPr>
        <w:t xml:space="preserve">
3-қосымша              </w:t>
      </w:r>
    </w:p>
    <w:bookmarkEnd w:id="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
(ұлттық қауіпсіздік органының атауы)</w:t>
      </w:r>
      <w:r>
        <w:br/>
      </w:r>
      <w:r>
        <w:rPr>
          <w:rFonts w:ascii="Times New Roman"/>
          <w:b/>
          <w:i w:val="false"/>
          <w:color w:val="000000"/>
        </w:rPr>
        <w:t>
аттестаттау комиссиясы отырысының</w:t>
      </w:r>
      <w:r>
        <w:br/>
      </w:r>
      <w:r>
        <w:rPr>
          <w:rFonts w:ascii="Times New Roman"/>
          <w:b/>
          <w:i w:val="false"/>
          <w:color w:val="000000"/>
        </w:rPr>
        <w:t>
№_____ХАТТАМАСЫ</w:t>
      </w:r>
    </w:p>
    <w:p>
      <w:pPr>
        <w:spacing w:after="0"/>
        <w:ind w:left="0"/>
        <w:jc w:val="both"/>
      </w:pPr>
      <w:r>
        <w:rPr>
          <w:rFonts w:ascii="Times New Roman"/>
          <w:b w:val="false"/>
          <w:i w:val="false"/>
          <w:color w:val="000000"/>
          <w:sz w:val="28"/>
        </w:rPr>
        <w:t>20___ ж. « » __________                         ______________ қаласы</w:t>
      </w:r>
    </w:p>
    <w:p>
      <w:pPr>
        <w:spacing w:after="0"/>
        <w:ind w:left="0"/>
        <w:jc w:val="both"/>
      </w:pPr>
      <w:r>
        <w:rPr>
          <w:rFonts w:ascii="Times New Roman"/>
          <w:b w:val="false"/>
          <w:i w:val="false"/>
          <w:color w:val="000000"/>
          <w:sz w:val="28"/>
        </w:rPr>
        <w:t>Төрағалық еткен __________________________</w:t>
      </w:r>
      <w:r>
        <w:br/>
      </w:r>
      <w:r>
        <w:rPr>
          <w:rFonts w:ascii="Times New Roman"/>
          <w:b w:val="false"/>
          <w:i w:val="false"/>
          <w:color w:val="000000"/>
          <w:sz w:val="28"/>
        </w:rPr>
        <w:t>
Қатысқандар: _____________________________</w:t>
      </w:r>
      <w:r>
        <w:br/>
      </w: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Күн тәртібі: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 келесі қызметкерлердің аттестаттау</w:t>
      </w:r>
      <w:r>
        <w:br/>
      </w:r>
      <w:r>
        <w:rPr>
          <w:rFonts w:ascii="Times New Roman"/>
          <w:b w:val="false"/>
          <w:i w:val="false"/>
          <w:color w:val="000000"/>
          <w:sz w:val="28"/>
        </w:rPr>
        <w:t>
материалдарын қарап, мынадай тұжырымдар мен ұсынымдарды анықтайды: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4896"/>
        <w:gridCol w:w="2735"/>
        <w:gridCol w:w="1651"/>
        <w:gridCol w:w="1862"/>
        <w:gridCol w:w="2051"/>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4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Аттестатталушының тегі, аты, әкесінің аты (бар болса), лауазымы </w:t>
            </w:r>
          </w:p>
        </w:tc>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 мен ұсынымдар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Дауысқа салу нәтижелері</w:t>
            </w:r>
            <w:r>
              <w:br/>
            </w:r>
            <w:r>
              <w:rPr>
                <w:rFonts w:ascii="Times New Roman"/>
                <w:b w:val="false"/>
                <w:i w:val="false"/>
                <w:color w:val="000000"/>
                <w:sz w:val="20"/>
              </w:rPr>
              <w:t>
(саны жазбаша)</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емес»</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«қалыс қалды»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отырысында мынадай мәселелер қосымша</w:t>
      </w:r>
      <w:r>
        <w:br/>
      </w:r>
      <w:r>
        <w:rPr>
          <w:rFonts w:ascii="Times New Roman"/>
          <w:b w:val="false"/>
          <w:i w:val="false"/>
          <w:color w:val="000000"/>
          <w:sz w:val="28"/>
        </w:rPr>
        <w:t>
қаралды және мынадай шешімдер қабылданды:____________________________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Аттестаттау комиссиясының отырысында мына аттестатталушылар:</w:t>
      </w:r>
      <w:r>
        <w:br/>
      </w:r>
      <w:r>
        <w:rPr>
          <w:rFonts w:ascii="Times New Roman"/>
          <w:b w:val="false"/>
          <w:i w:val="false"/>
          <w:color w:val="000000"/>
          <w:sz w:val="28"/>
        </w:rPr>
        <w:t>
___________________________________________ себебі бойынша қатыспады.</w:t>
      </w:r>
      <w:r>
        <w:br/>
      </w:r>
      <w:r>
        <w:rPr>
          <w:rFonts w:ascii="Times New Roman"/>
          <w:b w:val="false"/>
          <w:i w:val="false"/>
          <w:color w:val="000000"/>
          <w:sz w:val="28"/>
        </w:rPr>
        <w:t>
Комиссия төрағасы: __________________________________________________</w:t>
      </w:r>
      <w:r>
        <w:br/>
      </w:r>
      <w:r>
        <w:rPr>
          <w:rFonts w:ascii="Times New Roman"/>
          <w:b w:val="false"/>
          <w:i w:val="false"/>
          <w:color w:val="000000"/>
          <w:sz w:val="28"/>
        </w:rPr>
        <w:t>
                             (атағы, қолы, тегі, аты-жөні)</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(атағы, қолы, тегі, аты-жөні)</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(атағы, қолы, тегі, аты-жөні)</w:t>
      </w:r>
      <w:r>
        <w:br/>
      </w:r>
      <w:r>
        <w:rPr>
          <w:rFonts w:ascii="Times New Roman"/>
          <w:b w:val="false"/>
          <w:i w:val="false"/>
          <w:color w:val="000000"/>
          <w:sz w:val="28"/>
        </w:rPr>
        <w:t>
Комиссия хатшысы: ___________________________________________________</w:t>
      </w:r>
      <w:r>
        <w:br/>
      </w:r>
      <w:r>
        <w:rPr>
          <w:rFonts w:ascii="Times New Roman"/>
          <w:b w:val="false"/>
          <w:i w:val="false"/>
          <w:color w:val="000000"/>
          <w:sz w:val="28"/>
        </w:rPr>
        <w:t>
                             (атағы, қолы, тегі, аты-жөні)</w:t>
      </w:r>
      <w:r>
        <w:br/>
      </w:r>
      <w:r>
        <w:rPr>
          <w:rFonts w:ascii="Times New Roman"/>
          <w:b w:val="false"/>
          <w:i w:val="false"/>
          <w:color w:val="000000"/>
          <w:sz w:val="28"/>
        </w:rPr>
        <w:t>
20____ ж. «___»__________________</w:t>
      </w:r>
    </w:p>
    <w:bookmarkStart w:name="z86" w:id="9"/>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органдарының азаматтық </w:t>
      </w:r>
      <w:r>
        <w:br/>
      </w:r>
      <w:r>
        <w:rPr>
          <w:rFonts w:ascii="Times New Roman"/>
          <w:b w:val="false"/>
          <w:i w:val="false"/>
          <w:color w:val="000000"/>
          <w:sz w:val="28"/>
        </w:rPr>
        <w:t xml:space="preserve">
қызметшілерін аттестаттаудан    </w:t>
      </w:r>
      <w:r>
        <w:br/>
      </w:r>
      <w:r>
        <w:rPr>
          <w:rFonts w:ascii="Times New Roman"/>
          <w:b w:val="false"/>
          <w:i w:val="false"/>
          <w:color w:val="000000"/>
          <w:sz w:val="28"/>
        </w:rPr>
        <w:t>
өткізудің қағидалары мен шарттарына</w:t>
      </w:r>
      <w:r>
        <w:br/>
      </w:r>
      <w:r>
        <w:rPr>
          <w:rFonts w:ascii="Times New Roman"/>
          <w:b w:val="false"/>
          <w:i w:val="false"/>
          <w:color w:val="000000"/>
          <w:sz w:val="28"/>
        </w:rPr>
        <w:t xml:space="preserve">
4-қосымша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20___ жылы __________________________________________________</w:t>
      </w:r>
      <w:r>
        <w:br/>
      </w:r>
      <w:r>
        <w:rPr>
          <w:rFonts w:ascii="Times New Roman"/>
          <w:b/>
          <w:i w:val="false"/>
          <w:color w:val="000000"/>
        </w:rPr>
        <w:t>
(ұлттық қауіпсіздік органының, бөлімшесінің атауы)</w:t>
      </w:r>
      <w:r>
        <w:br/>
      </w:r>
      <w:r>
        <w:rPr>
          <w:rFonts w:ascii="Times New Roman"/>
          <w:b/>
          <w:i w:val="false"/>
          <w:color w:val="000000"/>
        </w:rPr>
        <w:t>
қызметшілердің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3588"/>
        <w:gridCol w:w="3610"/>
        <w:gridCol w:w="2764"/>
        <w:gridCol w:w="3314"/>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(бар болса), лауазымы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білімі, аттестатталушының лауазымда болу мерзімі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аттестаттау күні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бойынша тұжырымдарды іске асыру немесе тізімнен шығару туралы белгі</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Атқарып отырған лауазымына сәйкес, ұсынымдар: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Атқарып отырған лауазымына сәйкес келеді, ұлттық қауіпсіздік органдарына қызметке кандидат ретінде зерделеу ұсынылады</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Атқарып отырған лауазымына сәйкес емес, ұсынымдар:</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Аттестаттау комиссиясының хатшысы: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(атағы, қолы, тегі, аты-жөні)</w:t>
      </w:r>
      <w:r>
        <w:br/>
      </w:r>
      <w:r>
        <w:rPr>
          <w:rFonts w:ascii="Times New Roman"/>
          <w:b w:val="false"/>
          <w:i w:val="false"/>
          <w:color w:val="000000"/>
          <w:sz w:val="28"/>
        </w:rPr>
        <w:t>
20___ ж. «_____»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