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2b8f4" w14:textId="3b2b8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"Автомобиль жолдары саласындағы мемлекеттік көрсетілетін қызметтер стандарттарын бекіту туралы" Қазақстан Республикасы Инвестициялар және даму Министрінің 2015 жылғы 30 сәуірдегі № 529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2015 жылғы 30 қарашадағы № 1136 бұйрығы. Қазақстан Республикасының Әділет министрлігінде 2016 жылы 12 қаңтарда № 12851 болып тіркелді. Күші жойылды - Қазақстан Республикасы Индустрия және инфрақұрылымдық даму министрінің 2020 жылғы 13 мамырдағы № 286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Индустрия және инфрақұрылымдық даму министрінің 13.05.2020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"Нормативтік құқықтық актілер туралы" 1998 жылғы 24 наурыздағы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43-1-бабының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"Автомобиль жолдары саласындағы мемлекеттік көрсетілетін қызметтер стандарттарын бекіту туралы" Қазақстан Республикасы Инвестициялар және даму Министрінің 2015 жылғы 30 сәуірдегі № 529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11327 болып тіркелген, 2015 жылғы 25 маусымда "Әділет" ақпараттық-құқықтық жүйесінде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"Облыстық және аудандық маңызы бар жалпыға ортақ пайдаланылатын автомобиль жолдарына бөлінген белдеуде, жарнаманы тұрақты орналастыру объектілерінде сыртқы (көрнекі) жарнама орналастыруға рұқсат беру" мемлекеттік көрсетілетін қызмет стандарты;";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"Облыстық және аудандық маңызы бар жалпыға ортақ пайдаланылатын автомобиль жолдарына бөлінген белдеуде, жарнаманы тұрақты орналастыру объектілерлерінде сыртқы (көрнекі) жарнама орналастыруға рұқсат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стандартында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"Облыстық және аудандық маңызы бар жалпыға ортақ пайдаланылатын автомобиль жолдарына бөлінген белдеуде, жарнаманы тұрақты орналастыру объектілерінде сыртқы (көрнекі) жарнама орналастыруға рұқсат беру" мемлекеттік көрсетілетін қызмет стандарты";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редакңияда жазылсын: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"Облыстық және аудандық маңызы бар жалпыға ортақ пайдаланылатын автомобиль жолдарына бөлінген белдеуде, жарнаманы тұрақты орналастыру объектілерінде сыртқы (көрнекі) жарнама орналастыруға рұқсат беру" мемлекеттік көрсетілетін қызметі (бұдан әрі – мемлекеттік қызмет).";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мынадай редакцияда жазылсын: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Мемлекеттік көрсетілетін қызмет облыстардың, аудандардың және облыстық маңызы бар қалалардың жергілікті атқарушы органдарымен (бұдан әрі - көрсетілетін қызметті беруші) көрсетіледі.";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оң жақ бұрышы мынадай редакцияда жазылсын: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"Облыстық және аудандық маңызы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 жалпыға ортақ пайдаланылатын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 жолдарына бөлінген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белдеуде, жарнаманы тұрақты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орналастыру объектілерінде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сыртқы (көрнекі) жарнама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орналастыруға рұқсат беру"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көрсетілетін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 стандартына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1-қосымша";       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оң жақ бұрышы мынадай редакцияда жазылсын: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"Облыстық және аудандық маңызы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 жалпыға ортақ пайдаланылатын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 жолдарына бөлінген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белдеуде, жарнаманы тұрақты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орналастыру объектілерінде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сыртқы (көрнекі) жарнама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орналастыруға рұқсат беру"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көрсетілетін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 стандартына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2-қосымша".         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Автомобиль жолдары комитеті (М.Қ. Пішембаев):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заңнамада белгіленген тәртіппен Қазақстан Республикасы Әділет министрлігінде мемлекеттік тіркелуін;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"Әділет" ақпараттық-құқықтық жүйесіне, сондай-ақ Қазақстан Республикасы нормативтік құқықтық актілерінің эталондық бақылау банкіне енгізу үшін Республикалық құқықтық ақпарат орталығына ресми жариялауға баспа және электронды түрде оның көшірмелерін жіберуді;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Инвестициялар және даму министрлігінің интернет-ресурсында және мемлекеттік органдардың интранет-порталында орналастырылуын;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2-тармағының 1), 2) және 3) тармақшаларында көзделген іс-шаралардың орындалуы туралы мәліметтерді ұсынуды қамтамасыз етсін.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күнінен кейін күнтізбелік жиырма бір күн өткен соң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және даму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11 желтоқсан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