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e5660" w14:textId="c7e56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Шетелдіктерге және азаматтығы жоқ адамдарға Қазақстан Республикасында уақытша және тұрақты тұруға рұқсаттар беру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2015 жылғы 4 желтоқсандағы № 992 бұйрығы. Қазақстан Республикасының Әділет министрлігінде 2016 жылы 20 қаңтарда № 12880 болып тіркелді.</w:t>
      </w:r>
    </w:p>
    <w:p>
      <w:pPr>
        <w:spacing w:after="0"/>
        <w:ind w:left="0"/>
        <w:jc w:val="both"/>
      </w:pPr>
      <w:bookmarkStart w:name="z1" w:id="0"/>
      <w:r>
        <w:rPr>
          <w:rFonts w:ascii="Times New Roman"/>
          <w:b w:val="false"/>
          <w:i w:val="false"/>
          <w:color w:val="000000"/>
          <w:sz w:val="28"/>
        </w:rPr>
        <w:t xml:space="preserve">
      "Халықтың көші-қоны туралы" 2011 жылғы 22 шілдедегі Қазақстан Республикасы Заңының 9-бабының </w:t>
      </w:r>
      <w:r>
        <w:rPr>
          <w:rFonts w:ascii="Times New Roman"/>
          <w:b w:val="false"/>
          <w:i w:val="false"/>
          <w:color w:val="000000"/>
          <w:sz w:val="28"/>
        </w:rPr>
        <w:t>10)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Ішкі істер министрінің 31.03.2020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шетелдіктерге және азаматтығы жоқ адамдарға Қазақстан Республикасында уақытша және тұрақты тұруға рұқсаттар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 Көші-қон полициясы департаменті:</w:t>
      </w:r>
    </w:p>
    <w:bookmarkEnd w:id="2"/>
    <w:p>
      <w:pPr>
        <w:spacing w:after="0"/>
        <w:ind w:left="0"/>
        <w:jc w:val="both"/>
      </w:pPr>
      <w:r>
        <w:rPr>
          <w:rFonts w:ascii="Times New Roman"/>
          <w:b w:val="false"/>
          <w:i w:val="false"/>
          <w:color w:val="000000"/>
          <w:sz w:val="28"/>
        </w:rPr>
        <w:t>
      1) заңнамада белгіленген тәртіппен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оның көшірмелерін мерзімді баспа басылымдарында және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кәсіпорынның "Әділет" ақпараттық-құқықтық жүйесіне жолдауды;</w:t>
      </w:r>
    </w:p>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интернет-ресурсына және мемлекеттік органдардың интранет-порталында орналастыруды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полиция генерал-майоры Е.З. Тургумбаевқа және Қазақстан Республикасы Ішкі істер министрлігі Көші-қон полициясы департаментіне (С.С. Сайынов) жүктелсін.</w:t>
      </w:r>
    </w:p>
    <w:bookmarkEnd w:id="3"/>
    <w:bookmarkStart w:name="z5" w:id="4"/>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p>
          <w:p>
            <w:pPr>
              <w:spacing w:after="20"/>
              <w:ind w:left="20"/>
              <w:jc w:val="both"/>
            </w:pPr>
          </w:p>
          <w:p>
            <w:pPr>
              <w:spacing w:after="20"/>
              <w:ind w:left="20"/>
              <w:jc w:val="both"/>
            </w:pPr>
            <w:r>
              <w:rPr>
                <w:rFonts w:ascii="Times New Roman"/>
                <w:b w:val="false"/>
                <w:i/>
                <w:color w:val="000000"/>
                <w:sz w:val="20"/>
              </w:rPr>
              <w:t>полиция генерал-полковнигі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4 желтоқсандағы</w:t>
            </w:r>
            <w:r>
              <w:br/>
            </w:r>
            <w:r>
              <w:rPr>
                <w:rFonts w:ascii="Times New Roman"/>
                <w:b w:val="false"/>
                <w:i w:val="false"/>
                <w:color w:val="000000"/>
                <w:sz w:val="20"/>
              </w:rPr>
              <w:t>№ 992 бұйрығымен бекітілген</w:t>
            </w:r>
          </w:p>
        </w:tc>
      </w:tr>
    </w:tbl>
    <w:bookmarkStart w:name="z7" w:id="5"/>
    <w:p>
      <w:pPr>
        <w:spacing w:after="0"/>
        <w:ind w:left="0"/>
        <w:jc w:val="left"/>
      </w:pPr>
      <w:r>
        <w:rPr>
          <w:rFonts w:ascii="Times New Roman"/>
          <w:b/>
          <w:i w:val="false"/>
          <w:color w:val="000000"/>
        </w:rPr>
        <w:t xml:space="preserve"> Шетелдіктерге және азаматтығы жоқ адамдарға Қазақстан Республикасында уақытша және тұрақты тұруға рұқсаттар беру қағидалары</w:t>
      </w:r>
    </w:p>
    <w:bookmarkEnd w:id="5"/>
    <w:p>
      <w:pPr>
        <w:spacing w:after="0"/>
        <w:ind w:left="0"/>
        <w:jc w:val="both"/>
      </w:pPr>
      <w:r>
        <w:rPr>
          <w:rFonts w:ascii="Times New Roman"/>
          <w:b w:val="false"/>
          <w:i w:val="false"/>
          <w:color w:val="ff0000"/>
          <w:sz w:val="28"/>
        </w:rPr>
        <w:t xml:space="preserve">
      Ескерту. Қағида жаңа редакцияда – ҚР Ішкі істер министрінің 31.03.2020 </w:t>
      </w:r>
      <w:r>
        <w:rPr>
          <w:rFonts w:ascii="Times New Roman"/>
          <w:b w:val="false"/>
          <w:i w:val="false"/>
          <w:color w:val="ff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8" w:id="6"/>
    <w:p>
      <w:pPr>
        <w:spacing w:after="0"/>
        <w:ind w:left="0"/>
        <w:jc w:val="left"/>
      </w:pPr>
      <w:r>
        <w:rPr>
          <w:rFonts w:ascii="Times New Roman"/>
          <w:b/>
          <w:i w:val="false"/>
          <w:color w:val="000000"/>
        </w:rPr>
        <w:t xml:space="preserve"> 1-тарау. Жалпы ережелер</w:t>
      </w:r>
    </w:p>
    <w:bookmarkEnd w:id="6"/>
    <w:bookmarkStart w:name="z89" w:id="7"/>
    <w:p>
      <w:pPr>
        <w:spacing w:after="0"/>
        <w:ind w:left="0"/>
        <w:jc w:val="both"/>
      </w:pPr>
      <w:r>
        <w:rPr>
          <w:rFonts w:ascii="Times New Roman"/>
          <w:b w:val="false"/>
          <w:i w:val="false"/>
          <w:color w:val="000000"/>
          <w:sz w:val="28"/>
        </w:rPr>
        <w:t xml:space="preserve">
      1. Осы Шетелдіктерге және азаматтығы жоқ адамдарға Қазақстан Республикасында уақытша және тұрақты тұруға рұқсаттар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"Халықтың көші-қоны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Шетелдіктерге және азаматтығы жоқ адамдарға Қазақстан Республикасында уақытша және тұрақты тұруға рұқсаттар беру және оны жою тәртібін айқындайды.</w:t>
      </w:r>
    </w:p>
    <w:bookmarkEnd w:id="7"/>
    <w:p>
      <w:pPr>
        <w:spacing w:after="0"/>
        <w:ind w:left="0"/>
        <w:jc w:val="both"/>
      </w:pPr>
      <w:r>
        <w:rPr>
          <w:rFonts w:ascii="Times New Roman"/>
          <w:b w:val="false"/>
          <w:i w:val="false"/>
          <w:color w:val="000000"/>
          <w:sz w:val="28"/>
        </w:rPr>
        <w:t>
      Көші-қон саласындағы уәкілетті орган осы Қағидаларға енгізілген өзгерістер және (немесе) толықтырулар туралы ақпаратты "Азаматтарға арналған үкімет" мемлекеттік корпорациясына, "электрондық үкiметтiң" ақпараттық-коммуникациялық инфрақұрылымының операторына және мемлекеттік қызметтер көрсету мәселелері жөніндегі бірыңғай байланыс орталығына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06.01.2023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0" w:id="8"/>
    <w:p>
      <w:pPr>
        <w:spacing w:after="0"/>
        <w:ind w:left="0"/>
        <w:jc w:val="both"/>
      </w:pPr>
      <w:r>
        <w:rPr>
          <w:rFonts w:ascii="Times New Roman"/>
          <w:b w:val="false"/>
          <w:i w:val="false"/>
          <w:color w:val="000000"/>
          <w:sz w:val="28"/>
        </w:rPr>
        <w:t>
      2. Осы Қағидаларда мынадай ұғымдар қолданылады:</w:t>
      </w:r>
    </w:p>
    <w:bookmarkEnd w:id="8"/>
    <w:bookmarkStart w:name="z219" w:id="9"/>
    <w:p>
      <w:pPr>
        <w:spacing w:after="0"/>
        <w:ind w:left="0"/>
        <w:jc w:val="both"/>
      </w:pPr>
      <w:r>
        <w:rPr>
          <w:rFonts w:ascii="Times New Roman"/>
          <w:b w:val="false"/>
          <w:i w:val="false"/>
          <w:color w:val="000000"/>
          <w:sz w:val="28"/>
        </w:rPr>
        <w:t>
      1) адам саудасының құрбаны – жасалған іс-әрекеттер бойынша қылмыстық іс қозғау фактісінің болуына қарамастан, адам саудасына байланысты құқық бұзушылықтан тікелей зардап шекті деп пайымдауға негіз бар жеке тұлға;</w:t>
      </w:r>
    </w:p>
    <w:bookmarkEnd w:id="9"/>
    <w:bookmarkStart w:name="z220" w:id="10"/>
    <w:p>
      <w:pPr>
        <w:spacing w:after="0"/>
        <w:ind w:left="0"/>
        <w:jc w:val="both"/>
      </w:pPr>
      <w:r>
        <w:rPr>
          <w:rFonts w:ascii="Times New Roman"/>
          <w:b w:val="false"/>
          <w:i w:val="false"/>
          <w:color w:val="000000"/>
          <w:sz w:val="28"/>
        </w:rPr>
        <w:t xml:space="preserve">
      2) адам саудасының құрбанын бірдейлендіру – адамды адам саудасына, оның ішінде кәмелетке толмағандарға, оларды пайдаланудың өзге де түрлеріне байланысты іс-әрекеттер салдарынан әлеуметтік бейімсіздікке және әлеуметтік депривацияға әкеп соққан қатыгез қарым-қатынастан зардап шеккендерге жатқызу, сондай-ақ Қазақстан Республикасы Ішкі істер министрінің 2023 жылғы 30 маусымдағы № 528, Қазақстан Республикасы Денсаулық сақтау министрінің 2023 жылғы 1 шілдедегі № 123, Қазақстан Республикасы Еңбек және халықты әлеуметтік қорғау министрінің 2023 жылғы 30 маусымдағы № 271 және Қазақстан Республикасы Оқу-ағарту министрінің 2023 жылғы 30 маусымдағы № 190 </w:t>
      </w:r>
      <w:r>
        <w:rPr>
          <w:rFonts w:ascii="Times New Roman"/>
          <w:b w:val="false"/>
          <w:i w:val="false"/>
          <w:color w:val="000000"/>
          <w:sz w:val="28"/>
        </w:rPr>
        <w:t>бірлескен бұйрығымен</w:t>
      </w:r>
      <w:r>
        <w:rPr>
          <w:rFonts w:ascii="Times New Roman"/>
          <w:b w:val="false"/>
          <w:i w:val="false"/>
          <w:color w:val="000000"/>
          <w:sz w:val="28"/>
        </w:rPr>
        <w:t xml:space="preserve"> бекітілген (Қазақстан Республикасының Әділет министрлігінде 2023 жылғы 1 шiлдеде № 33002 болып тіркелді) әлеуметтік бейімсіздік пен әлеуметтік депривацияға әкеп соққан қатыгез қарым-қатынастың болуын бағалау өлшемшарттарына сәйкес адамдарды ұрлау;</w:t>
      </w:r>
    </w:p>
    <w:bookmarkEnd w:id="10"/>
    <w:bookmarkStart w:name="z221" w:id="11"/>
    <w:p>
      <w:pPr>
        <w:spacing w:after="0"/>
        <w:ind w:left="0"/>
        <w:jc w:val="both"/>
      </w:pPr>
      <w:r>
        <w:rPr>
          <w:rFonts w:ascii="Times New Roman"/>
          <w:b w:val="false"/>
          <w:i w:val="false"/>
          <w:color w:val="000000"/>
          <w:sz w:val="28"/>
        </w:rPr>
        <w:t>
      3)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1"/>
    <w:bookmarkStart w:name="z222" w:id="12"/>
    <w:p>
      <w:pPr>
        <w:spacing w:after="0"/>
        <w:ind w:left="0"/>
        <w:jc w:val="both"/>
      </w:pPr>
      <w:r>
        <w:rPr>
          <w:rFonts w:ascii="Times New Roman"/>
          <w:b w:val="false"/>
          <w:i w:val="false"/>
          <w:color w:val="000000"/>
          <w:sz w:val="28"/>
        </w:rPr>
        <w:t>
      4) азаматтығы жоқ адам – Қазақстан Республикасының азаматы болып табылмайтын және өзге мемлекеттiң азаматтығына тиесілігінің дәлелдемелерi жоқ адам;</w:t>
      </w:r>
    </w:p>
    <w:bookmarkEnd w:id="12"/>
    <w:bookmarkStart w:name="z223" w:id="13"/>
    <w:p>
      <w:pPr>
        <w:spacing w:after="0"/>
        <w:ind w:left="0"/>
        <w:jc w:val="both"/>
      </w:pPr>
      <w:r>
        <w:rPr>
          <w:rFonts w:ascii="Times New Roman"/>
          <w:b w:val="false"/>
          <w:i w:val="false"/>
          <w:color w:val="000000"/>
          <w:sz w:val="28"/>
        </w:rPr>
        <w:t>
      5) арыз иесі – әкімшілік рәсімді жүзеге асыру үшін әкімшілік органға, лауазымды адамға жолданым берген адам, сондай-ақ өзіне қатысты әкімшілік акт қабылданатын, әкімшілік әрекет жасалатын (әрекетсіздік танылатын) адам (әкімшілік актінің адресаты);</w:t>
      </w:r>
    </w:p>
    <w:bookmarkEnd w:id="13"/>
    <w:bookmarkStart w:name="z224" w:id="14"/>
    <w:p>
      <w:pPr>
        <w:spacing w:after="0"/>
        <w:ind w:left="0"/>
        <w:jc w:val="both"/>
      </w:pPr>
      <w:r>
        <w:rPr>
          <w:rFonts w:ascii="Times New Roman"/>
          <w:b w:val="false"/>
          <w:i w:val="false"/>
          <w:color w:val="000000"/>
          <w:sz w:val="28"/>
        </w:rPr>
        <w:t>
      6) "Астана" халықаралық қаржы орталығы (бұдан әрі - АХҚО) – қаржы саласында ерекше құқықтық режим қолданылатын, Қазақстан Республикасының Президенті айқындайтын нақты белгіленген шекаралары бар Астана қаласының шегіндегі аумақ;</w:t>
      </w:r>
    </w:p>
    <w:bookmarkEnd w:id="14"/>
    <w:bookmarkStart w:name="z225" w:id="15"/>
    <w:p>
      <w:pPr>
        <w:spacing w:after="0"/>
        <w:ind w:left="0"/>
        <w:jc w:val="both"/>
      </w:pPr>
      <w:r>
        <w:rPr>
          <w:rFonts w:ascii="Times New Roman"/>
          <w:b w:val="false"/>
          <w:i w:val="false"/>
          <w:color w:val="000000"/>
          <w:sz w:val="28"/>
        </w:rPr>
        <w:t>
      7) АХҚО инвестициялық резиденті – АХҚО инвестициялық салық резиденттігінің бағдарламасына сәйкес, сондай-ақ "Астана" халықаралық қаржы орталығы туралы" Қазақстан Республикасының Конституциялық заңында көзделген шарттарға сәйкес келетін инвестицияларды жүзеге асырған шетелдік немесе азаматтығы жоқ адам;</w:t>
      </w:r>
    </w:p>
    <w:bookmarkEnd w:id="15"/>
    <w:bookmarkStart w:name="z226" w:id="16"/>
    <w:p>
      <w:pPr>
        <w:spacing w:after="0"/>
        <w:ind w:left="0"/>
        <w:jc w:val="both"/>
      </w:pPr>
      <w:r>
        <w:rPr>
          <w:rFonts w:ascii="Times New Roman"/>
          <w:b w:val="false"/>
          <w:i w:val="false"/>
          <w:color w:val="000000"/>
          <w:sz w:val="28"/>
        </w:rPr>
        <w:t>
      8) әкімшілік акт – жария-құқықтық қатынастарда әкімшілік орган, лауазымды адам қабылдайтын, белгілі бір тұлғаның немесе жеке-дара айқындалған тұлғалар тобының Қазақстан Республикасының заңдарында белгіленген құқықтары мен міндеттерін іске асыратын шешім;</w:t>
      </w:r>
    </w:p>
    <w:bookmarkEnd w:id="16"/>
    <w:bookmarkStart w:name="z227" w:id="17"/>
    <w:p>
      <w:pPr>
        <w:spacing w:after="0"/>
        <w:ind w:left="0"/>
        <w:jc w:val="both"/>
      </w:pPr>
      <w:r>
        <w:rPr>
          <w:rFonts w:ascii="Times New Roman"/>
          <w:b w:val="false"/>
          <w:i w:val="false"/>
          <w:color w:val="000000"/>
          <w:sz w:val="28"/>
        </w:rPr>
        <w:t>
      9) әкімшілік орган – Қазақстан Республикасының заңдарына сәйкес әкімшілік актіні қабылдау, әкімшілік әрекет жасау (әрекетсіздік таныту) жөнінде өкілеттіктер берілген мемлекеттік орган, жергілікті өзін-өзі басқару органы, мемлекеттік заңды тұлға, сондай-ақ өзге ұйым;</w:t>
      </w:r>
    </w:p>
    <w:bookmarkEnd w:id="17"/>
    <w:bookmarkStart w:name="z228" w:id="18"/>
    <w:p>
      <w:pPr>
        <w:spacing w:after="0"/>
        <w:ind w:left="0"/>
        <w:jc w:val="both"/>
      </w:pPr>
      <w:r>
        <w:rPr>
          <w:rFonts w:ascii="Times New Roman"/>
          <w:b w:val="false"/>
          <w:i w:val="false"/>
          <w:color w:val="000000"/>
          <w:sz w:val="28"/>
        </w:rPr>
        <w:t>
      10) әкімшілік рәсім – әкімшілік органның, лауазымды адамның әкімшілік істі қарау, ол бойынша шешімді қабылдау және орындау жөніндегі, жолданым негізінде немесе өз бастамасы бойынша жасалатын қызметі, сондай-ақ оңайлатылған әкімшілік рәсім тәртібімен жүзеге асырылатын қызмет;</w:t>
      </w:r>
    </w:p>
    <w:bookmarkEnd w:id="18"/>
    <w:bookmarkStart w:name="z229" w:id="19"/>
    <w:p>
      <w:pPr>
        <w:spacing w:after="0"/>
        <w:ind w:left="0"/>
        <w:jc w:val="both"/>
      </w:pPr>
      <w:r>
        <w:rPr>
          <w:rFonts w:ascii="Times New Roman"/>
          <w:b w:val="false"/>
          <w:i w:val="false"/>
          <w:color w:val="000000"/>
          <w:sz w:val="28"/>
        </w:rPr>
        <w:t>
      11) бизнес-көшіп келуші – Қазақстан Республикасының заңнамасына сәйкес кәсіпкерлік қызметті жүзеге асыру мақсатында келген көшіп келуші;</w:t>
      </w:r>
    </w:p>
    <w:bookmarkEnd w:id="19"/>
    <w:bookmarkStart w:name="z230" w:id="20"/>
    <w:p>
      <w:pPr>
        <w:spacing w:after="0"/>
        <w:ind w:left="0"/>
        <w:jc w:val="both"/>
      </w:pPr>
      <w:r>
        <w:rPr>
          <w:rFonts w:ascii="Times New Roman"/>
          <w:b w:val="false"/>
          <w:i w:val="false"/>
          <w:color w:val="000000"/>
          <w:sz w:val="28"/>
        </w:rPr>
        <w:t>
      12) "Бүркіт" бірыңғай ақпараттық жүйесі (бұдан әрі – "Бүркіт" БАЖ) – Қазақстан Республикасына көшіп келушілердің кіруін - шығуын бақылайтын бірыңғай ақпараттық жүйе;</w:t>
      </w:r>
    </w:p>
    <w:bookmarkEnd w:id="20"/>
    <w:bookmarkStart w:name="z231" w:id="21"/>
    <w:p>
      <w:pPr>
        <w:spacing w:after="0"/>
        <w:ind w:left="0"/>
        <w:jc w:val="both"/>
      </w:pPr>
      <w:r>
        <w:rPr>
          <w:rFonts w:ascii="Times New Roman"/>
          <w:b w:val="false"/>
          <w:i w:val="false"/>
          <w:color w:val="000000"/>
          <w:sz w:val="28"/>
        </w:rPr>
        <w:t>
      13) бұрынғы отандас – Қазақ Кеңестік Социалистік Республикасында немесе Қазақстан Республикасында туған немесе бұдан бұрын азаматтығында болған және шетелде тұрақты тұратын адам;</w:t>
      </w:r>
    </w:p>
    <w:bookmarkEnd w:id="21"/>
    <w:bookmarkStart w:name="z232" w:id="22"/>
    <w:p>
      <w:pPr>
        <w:spacing w:after="0"/>
        <w:ind w:left="0"/>
        <w:jc w:val="both"/>
      </w:pPr>
      <w:r>
        <w:rPr>
          <w:rFonts w:ascii="Times New Roman"/>
          <w:b w:val="false"/>
          <w:i w:val="false"/>
          <w:color w:val="000000"/>
          <w:sz w:val="28"/>
        </w:rPr>
        <w:t>
      14) жақын туыстары – ата-аналары, балалары, асырап алушылар, асырап алынғандар, ата-анасы бiр және ата-анасы бөлек ағалы-iнiлер мен апалы-сiңлiлер, атасы, әжесi, немерелерi;</w:t>
      </w:r>
    </w:p>
    <w:bookmarkEnd w:id="22"/>
    <w:bookmarkStart w:name="z233" w:id="23"/>
    <w:p>
      <w:pPr>
        <w:spacing w:after="0"/>
        <w:ind w:left="0"/>
        <w:jc w:val="both"/>
      </w:pPr>
      <w:r>
        <w:rPr>
          <w:rFonts w:ascii="Times New Roman"/>
          <w:b w:val="false"/>
          <w:i w:val="false"/>
          <w:color w:val="000000"/>
          <w:sz w:val="28"/>
        </w:rPr>
        <w:t>
      15) жеке кабинет – "электрондық үкіметтің" веб-порталындағы пайдаланушының кабинеті;</w:t>
      </w:r>
    </w:p>
    <w:bookmarkEnd w:id="23"/>
    <w:bookmarkStart w:name="z234" w:id="24"/>
    <w:p>
      <w:pPr>
        <w:spacing w:after="0"/>
        <w:ind w:left="0"/>
        <w:jc w:val="both"/>
      </w:pPr>
      <w:r>
        <w:rPr>
          <w:rFonts w:ascii="Times New Roman"/>
          <w:b w:val="false"/>
          <w:i w:val="false"/>
          <w:color w:val="000000"/>
          <w:sz w:val="28"/>
        </w:rPr>
        <w:t>
      16) жеке сәйкестендіру нөмірі (бұдан әрі - ЖСН) – жеке тұлғаға бір рет және өмір бойы берілетін он екі таңбалы цифрлық код;</w:t>
      </w:r>
    </w:p>
    <w:bookmarkEnd w:id="24"/>
    <w:bookmarkStart w:name="z235" w:id="25"/>
    <w:p>
      <w:pPr>
        <w:spacing w:after="0"/>
        <w:ind w:left="0"/>
        <w:jc w:val="both"/>
      </w:pPr>
      <w:r>
        <w:rPr>
          <w:rFonts w:ascii="Times New Roman"/>
          <w:b w:val="false"/>
          <w:i w:val="false"/>
          <w:color w:val="000000"/>
          <w:sz w:val="28"/>
        </w:rPr>
        <w:t>
      17) жол жүру құжаты – шетелдікке немесе азаматтығы жоқ адамға Қазақстан Республикасы аумағынан тыс шығу үшін берілетін құжат;</w:t>
      </w:r>
    </w:p>
    <w:bookmarkEnd w:id="25"/>
    <w:bookmarkStart w:name="z236" w:id="26"/>
    <w:p>
      <w:pPr>
        <w:spacing w:after="0"/>
        <w:ind w:left="0"/>
        <w:jc w:val="both"/>
      </w:pPr>
      <w:r>
        <w:rPr>
          <w:rFonts w:ascii="Times New Roman"/>
          <w:b w:val="false"/>
          <w:i w:val="false"/>
          <w:color w:val="000000"/>
          <w:sz w:val="28"/>
        </w:rPr>
        <w:t>
      18) келуге және кетуге берілетін рұқсат (бұдан әрі - виза) – осыған уәкілеттік берілген Қазақстан Республикасы мемлекеттік органдарының көшіп-қонушының паспортындағы немесе оны ауыстыратын құжатындағы белгісі, ол визада белгіленген уақытқа, мақсаттарда және шарттармен Қазақстан Республикасының аумағына келуге, оның аумағы арқылы жүріп-тұруға, онда болуға және Қазақстан Республикасының аумағынан кетуге құқық береді;</w:t>
      </w:r>
    </w:p>
    <w:bookmarkEnd w:id="26"/>
    <w:bookmarkStart w:name="z237" w:id="27"/>
    <w:p>
      <w:pPr>
        <w:spacing w:after="0"/>
        <w:ind w:left="0"/>
        <w:jc w:val="both"/>
      </w:pPr>
      <w:r>
        <w:rPr>
          <w:rFonts w:ascii="Times New Roman"/>
          <w:b w:val="false"/>
          <w:i w:val="false"/>
          <w:color w:val="000000"/>
          <w:sz w:val="28"/>
        </w:rPr>
        <w:t>
      19) корпоративішілік ауыстыру – Дүниежүзілік сауда ұйымына мүше елдің аумағында құрылған, Қазақстан Республикасының аумағынан тыс жерде орналасқан және сонда жұмыс істейтін заңды тұлғада басшы, менеджер немесе маман лауазымында еңбек қызметін жүзеге асыратын шетелдікті немесе азаматтығы жоқ адамды осы заңды тұлғаның Қазақстан Республикасының аумағында Қазақстан Республикасының заңнамасына сәйкес құрылған филиалдарына, еншілес ұйымдарына, өкілдіктеріне еңбек шартында айқындалған, бірақ үш жылдан аспайтын мерзімге, бір жылға ұзарту құқығымен уақытша ауыстыру;</w:t>
      </w:r>
    </w:p>
    <w:bookmarkEnd w:id="27"/>
    <w:bookmarkStart w:name="z238" w:id="28"/>
    <w:p>
      <w:pPr>
        <w:spacing w:after="0"/>
        <w:ind w:left="0"/>
        <w:jc w:val="both"/>
      </w:pPr>
      <w:r>
        <w:rPr>
          <w:rFonts w:ascii="Times New Roman"/>
          <w:b w:val="false"/>
          <w:i w:val="false"/>
          <w:color w:val="000000"/>
          <w:sz w:val="28"/>
        </w:rPr>
        <w:t>
      20) көшіп келу – шетелдіктердің немесе азаматтығы жоқ адамдардың Қазақстан Республикасына уақытша немесе тұрақты тұру үшін келуі;</w:t>
      </w:r>
    </w:p>
    <w:bookmarkEnd w:id="28"/>
    <w:bookmarkStart w:name="z239" w:id="29"/>
    <w:p>
      <w:pPr>
        <w:spacing w:after="0"/>
        <w:ind w:left="0"/>
        <w:jc w:val="both"/>
      </w:pPr>
      <w:r>
        <w:rPr>
          <w:rFonts w:ascii="Times New Roman"/>
          <w:b w:val="false"/>
          <w:i w:val="false"/>
          <w:color w:val="000000"/>
          <w:sz w:val="28"/>
        </w:rPr>
        <w:t>
      21) көшіп келуші – Қазақстан Республикасына уақытша немесе тұрақты тұру үшін келген шетелдік немесе азаматтығы жоқ адам;</w:t>
      </w:r>
    </w:p>
    <w:bookmarkEnd w:id="29"/>
    <w:bookmarkStart w:name="z240" w:id="30"/>
    <w:p>
      <w:pPr>
        <w:spacing w:after="0"/>
        <w:ind w:left="0"/>
        <w:jc w:val="both"/>
      </w:pPr>
      <w:r>
        <w:rPr>
          <w:rFonts w:ascii="Times New Roman"/>
          <w:b w:val="false"/>
          <w:i w:val="false"/>
          <w:color w:val="000000"/>
          <w:sz w:val="28"/>
        </w:rPr>
        <w:t>
      22) Көші-қон полициясының ақпараттық жүйесі (бұдан әрі - КҚП АЖ) – Ішкі істер министрлігінің ішкі және сыртқы көші-қон процестері дерекқорын қалыптастыру бойынша, сондай-ақ "электронды үкімет" шеңберінде құрылып жатқан басқа ақпараттық жүйелермен және деректер базаларымен интеграциялық қарым-қатынас процестерін автоматтандыратын ақпараттық жүйесі;</w:t>
      </w:r>
    </w:p>
    <w:bookmarkEnd w:id="30"/>
    <w:bookmarkStart w:name="z241" w:id="31"/>
    <w:p>
      <w:pPr>
        <w:spacing w:after="0"/>
        <w:ind w:left="0"/>
        <w:jc w:val="both"/>
      </w:pPr>
      <w:r>
        <w:rPr>
          <w:rFonts w:ascii="Times New Roman"/>
          <w:b w:val="false"/>
          <w:i w:val="false"/>
          <w:color w:val="000000"/>
          <w:sz w:val="28"/>
        </w:rPr>
        <w:t xml:space="preserve">
      23) қабылдаушы тұлға – көшіп келушілерді Қазақстан Республикасына уақытша тұру үшін шақыру туралы өтінішхат беретін және (немесе) олардың тұруына мекенжайдың тіркеу коды бар (бұдан әрі – МТК) орын беретін Қазақстан Республикасының азаматы, Қазақстан Республикасында тұрақты тұратын шетелдік және азаматтығы жоқ адам немесе Қазақстан Республикасында тіркелген заңды тұлға; </w:t>
      </w:r>
    </w:p>
    <w:bookmarkEnd w:id="31"/>
    <w:bookmarkStart w:name="z242" w:id="32"/>
    <w:p>
      <w:pPr>
        <w:spacing w:after="0"/>
        <w:ind w:left="0"/>
        <w:jc w:val="both"/>
      </w:pPr>
      <w:r>
        <w:rPr>
          <w:rFonts w:ascii="Times New Roman"/>
          <w:b w:val="false"/>
          <w:i w:val="false"/>
          <w:color w:val="000000"/>
          <w:sz w:val="28"/>
        </w:rPr>
        <w:t>
      24) қандас – бұрын Қазақстан Республикасының азаматтығында болмаған, тарихи отанына келген және осы Заңмен белгіленген тәртіпте тиісті мәртебесін алған этникалық қазақ және (немесе) оның ұлты қазақ отбасы мүшелері;</w:t>
      </w:r>
    </w:p>
    <w:bookmarkEnd w:id="32"/>
    <w:bookmarkStart w:name="z243" w:id="33"/>
    <w:p>
      <w:pPr>
        <w:spacing w:after="0"/>
        <w:ind w:left="0"/>
        <w:jc w:val="both"/>
      </w:pPr>
      <w:r>
        <w:rPr>
          <w:rFonts w:ascii="Times New Roman"/>
          <w:b w:val="false"/>
          <w:i w:val="false"/>
          <w:color w:val="000000"/>
          <w:sz w:val="28"/>
        </w:rPr>
        <w:t>
      25) құжаттың электрондық көшірмесі – түпнұсқа құжаттың түрін және ақпаратын (деректерін) электрондық-цифрлық нысанда толығымен көрсететін құжат;</w:t>
      </w:r>
    </w:p>
    <w:bookmarkEnd w:id="33"/>
    <w:bookmarkStart w:name="z244" w:id="34"/>
    <w:p>
      <w:pPr>
        <w:spacing w:after="0"/>
        <w:ind w:left="0"/>
        <w:jc w:val="both"/>
      </w:pPr>
      <w:r>
        <w:rPr>
          <w:rFonts w:ascii="Times New Roman"/>
          <w:b w:val="false"/>
          <w:i w:val="false"/>
          <w:color w:val="000000"/>
          <w:sz w:val="28"/>
        </w:rPr>
        <w:t>
      26) қызмет көрсету орталықтарының біріктірілген ақпараттық жүйесі (бұдан әрі – ХҚО БАЖ) – Қазақстан Республикасының Халыққа қызмет көрсету орталықтары арқылы халыққа (жеке және заңды тұлғаларға) қызмет көрсету процесін автоматтандыруға арналған ақпараттық жүйе;</w:t>
      </w:r>
    </w:p>
    <w:bookmarkEnd w:id="34"/>
    <w:bookmarkStart w:name="z245" w:id="35"/>
    <w:p>
      <w:pPr>
        <w:spacing w:after="0"/>
        <w:ind w:left="0"/>
        <w:jc w:val="both"/>
      </w:pPr>
      <w:r>
        <w:rPr>
          <w:rFonts w:ascii="Times New Roman"/>
          <w:b w:val="false"/>
          <w:i w:val="false"/>
          <w:color w:val="000000"/>
          <w:sz w:val="28"/>
        </w:rPr>
        <w:t>
      27) мекенжайдың тіркеу коды – "Мекенжай тіркелімі" АЖ құратын жылжымайтын мүлік объектісі мекенжайының бірегей коды.";</w:t>
      </w:r>
    </w:p>
    <w:bookmarkEnd w:id="35"/>
    <w:bookmarkStart w:name="z246" w:id="36"/>
    <w:p>
      <w:pPr>
        <w:spacing w:after="0"/>
        <w:ind w:left="0"/>
        <w:jc w:val="both"/>
      </w:pPr>
      <w:r>
        <w:rPr>
          <w:rFonts w:ascii="Times New Roman"/>
          <w:b w:val="false"/>
          <w:i w:val="false"/>
          <w:color w:val="000000"/>
          <w:sz w:val="28"/>
        </w:rPr>
        <w:t>
      28) миссионерлік қызмет – Қазақстан Республикасында тіркелген діни бірлестіктер атынан Қазақстан Республикасы азаматтарының, шетелдіктердің, азаматтығы жоқ адамдардың Қазақстан Республикасы аумағында діни ілімді таратуға бағытталған қызметі;</w:t>
      </w:r>
    </w:p>
    <w:bookmarkEnd w:id="36"/>
    <w:bookmarkStart w:name="z247" w:id="37"/>
    <w:p>
      <w:pPr>
        <w:spacing w:after="0"/>
        <w:ind w:left="0"/>
        <w:jc w:val="both"/>
      </w:pPr>
      <w:r>
        <w:rPr>
          <w:rFonts w:ascii="Times New Roman"/>
          <w:b w:val="false"/>
          <w:i w:val="false"/>
          <w:color w:val="000000"/>
          <w:sz w:val="28"/>
        </w:rPr>
        <w:t>
      29) өз бетінше жұмысқа орналасу үшін біліктілігінің сәйкестігі туралы анықтама (бұдан әрі – біліктілігінің сәйкестігі туралы анықтама) – экономиканың басым салаларында (экономикалық қызмет түрлерінде) сұранысқа ие кәсіптер бойынша Қазақстан Республикасында өз бетінше жұмысқа орналасу үшін біліктілік талаптарына және білім деңгейіне сай келетін шетелдік жұмыскерге халықтың көші-қоны мәселелері жөніндегі уәкілетті орган айқындайтын тәртіппен берілетін белгіленген нысандағы құжат;</w:t>
      </w:r>
    </w:p>
    <w:bookmarkEnd w:id="37"/>
    <w:bookmarkStart w:name="z248" w:id="38"/>
    <w:p>
      <w:pPr>
        <w:spacing w:after="0"/>
        <w:ind w:left="0"/>
        <w:jc w:val="both"/>
      </w:pPr>
      <w:r>
        <w:rPr>
          <w:rFonts w:ascii="Times New Roman"/>
          <w:b w:val="false"/>
          <w:i w:val="false"/>
          <w:color w:val="000000"/>
          <w:sz w:val="28"/>
        </w:rPr>
        <w:t>
      30) пана іздеген адам - уәкілетті орган босқын мәртебесін беру туралы өздерінің өтінішхаты бойынша түпкілікті шешім қабылдағанға дейін Қазақстан Республикасында пана сұрауға тілек білдірген шетелдік немесе азаматтығы жоқ адам;</w:t>
      </w:r>
    </w:p>
    <w:bookmarkEnd w:id="38"/>
    <w:bookmarkStart w:name="z249" w:id="39"/>
    <w:p>
      <w:pPr>
        <w:spacing w:after="0"/>
        <w:ind w:left="0"/>
        <w:jc w:val="both"/>
      </w:pPr>
      <w:r>
        <w:rPr>
          <w:rFonts w:ascii="Times New Roman"/>
          <w:b w:val="false"/>
          <w:i w:val="false"/>
          <w:color w:val="000000"/>
          <w:sz w:val="28"/>
        </w:rPr>
        <w:t>
      31) тұрақты тұруға арналған рұқсат – Қазақстан Республикасының заңнамасында белгіленген талаптарды сақтаған кезде көшіп келушілерге ішкі істер органдары беретін және оларға Қазақстан Республикасының аумағында тұрақты тұру құқығын беретін құжат;</w:t>
      </w:r>
    </w:p>
    <w:bookmarkEnd w:id="39"/>
    <w:bookmarkStart w:name="z250" w:id="40"/>
    <w:p>
      <w:pPr>
        <w:spacing w:after="0"/>
        <w:ind w:left="0"/>
        <w:jc w:val="both"/>
      </w:pPr>
      <w:r>
        <w:rPr>
          <w:rFonts w:ascii="Times New Roman"/>
          <w:b w:val="false"/>
          <w:i w:val="false"/>
          <w:color w:val="000000"/>
          <w:sz w:val="28"/>
        </w:rPr>
        <w:t>
      32) уақытша тұруға арналған рұқсат – Қазақстан Республикасының заңнамасында белгіленген талаптарды сақтаған кезде көшіп келушілерге ішкі істер органдары беретін және болу мақсатына қарай оларға Қазақстан Республикасының аумағында белгілі бір мерзімге тұру құқығын беретін құжат;</w:t>
      </w:r>
    </w:p>
    <w:bookmarkEnd w:id="40"/>
    <w:bookmarkStart w:name="z251" w:id="41"/>
    <w:p>
      <w:pPr>
        <w:spacing w:after="0"/>
        <w:ind w:left="0"/>
        <w:jc w:val="both"/>
      </w:pPr>
      <w:r>
        <w:rPr>
          <w:rFonts w:ascii="Times New Roman"/>
          <w:b w:val="false"/>
          <w:i w:val="false"/>
          <w:color w:val="000000"/>
          <w:sz w:val="28"/>
        </w:rPr>
        <w:t xml:space="preserve">
      33) цифрлық құжаттар сервисі - операторға бекітілген және мемлекеттік функцияларды және олардан туындайтын көрсетілген мемлекеттік қызметтерді іске асыру мақсатында, сондай-ақ жеке және заңды тұлғалармен өзара іс-қимыл жасау, электрондық нысанда қызметтер алу және көрсету кезінде электрондық құжаттарды жасауға, сақтауға және пайдалануға арналған "электрондық үкіметтің" ақпараттық-коммуникациялық инфрақұрылымының объектісі; </w:t>
      </w:r>
    </w:p>
    <w:bookmarkEnd w:id="41"/>
    <w:bookmarkStart w:name="z252" w:id="42"/>
    <w:p>
      <w:pPr>
        <w:spacing w:after="0"/>
        <w:ind w:left="0"/>
        <w:jc w:val="both"/>
      </w:pPr>
      <w:r>
        <w:rPr>
          <w:rFonts w:ascii="Times New Roman"/>
          <w:b w:val="false"/>
          <w:i w:val="false"/>
          <w:color w:val="000000"/>
          <w:sz w:val="28"/>
        </w:rPr>
        <w:t>
      34) шетелдік – Қазақстан Республикасының азаматы болып табылмайтын өзге мемлекеттің азаматтығына тиесілігінің дәлелдемелері бар адам;</w:t>
      </w:r>
    </w:p>
    <w:bookmarkEnd w:id="42"/>
    <w:bookmarkStart w:name="z253" w:id="43"/>
    <w:p>
      <w:pPr>
        <w:spacing w:after="0"/>
        <w:ind w:left="0"/>
        <w:jc w:val="both"/>
      </w:pPr>
      <w:r>
        <w:rPr>
          <w:rFonts w:ascii="Times New Roman"/>
          <w:b w:val="false"/>
          <w:i w:val="false"/>
          <w:color w:val="000000"/>
          <w:sz w:val="28"/>
        </w:rPr>
        <w:t>
      35) шет елдердегi мекемелер – Қазақстан Республикасының шет елдегі дипломатиялық және оларға теңестiрiлген өкілдiктерi, сондай-ақ консулдық мекемелерi;</w:t>
      </w:r>
    </w:p>
    <w:bookmarkEnd w:id="43"/>
    <w:bookmarkStart w:name="z254" w:id="44"/>
    <w:p>
      <w:pPr>
        <w:spacing w:after="0"/>
        <w:ind w:left="0"/>
        <w:jc w:val="both"/>
      </w:pPr>
      <w:r>
        <w:rPr>
          <w:rFonts w:ascii="Times New Roman"/>
          <w:b w:val="false"/>
          <w:i w:val="false"/>
          <w:color w:val="000000"/>
          <w:sz w:val="28"/>
        </w:rPr>
        <w:t>
      36) "электрондық үкіметтің" www.egov.kz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44"/>
    <w:bookmarkStart w:name="z255" w:id="45"/>
    <w:p>
      <w:pPr>
        <w:spacing w:after="0"/>
        <w:ind w:left="0"/>
        <w:jc w:val="both"/>
      </w:pPr>
      <w:r>
        <w:rPr>
          <w:rFonts w:ascii="Times New Roman"/>
          <w:b w:val="false"/>
          <w:i w:val="false"/>
          <w:color w:val="000000"/>
          <w:sz w:val="28"/>
        </w:rPr>
        <w:t>
      37) электрондық цифрлық қолтаңба (бұдан әрі - ЭЦҚ) – электрондық цифрлық қолтаңба құралдарымен жасалған және электрондық құжаттың дұрыстығын, оның тиесілігі мен мазмұнының өзгермейтіндігін растайтын электрондық цифрлық символдардың жинағы;</w:t>
      </w:r>
    </w:p>
    <w:bookmarkEnd w:id="45"/>
    <w:bookmarkStart w:name="z256" w:id="46"/>
    <w:p>
      <w:pPr>
        <w:spacing w:after="0"/>
        <w:ind w:left="0"/>
        <w:jc w:val="both"/>
      </w:pPr>
      <w:r>
        <w:rPr>
          <w:rFonts w:ascii="Times New Roman"/>
          <w:b w:val="false"/>
          <w:i w:val="false"/>
          <w:color w:val="000000"/>
          <w:sz w:val="28"/>
        </w:rPr>
        <w:t>
      38) этникалық қазақ – ұлты қазақ шетелдік немесе азаматтығы жоқ адам;</w:t>
      </w:r>
    </w:p>
    <w:bookmarkEnd w:id="46"/>
    <w:bookmarkStart w:name="z280" w:id="47"/>
    <w:p>
      <w:pPr>
        <w:spacing w:after="0"/>
        <w:ind w:left="0"/>
        <w:jc w:val="both"/>
      </w:pPr>
      <w:r>
        <w:rPr>
          <w:rFonts w:ascii="Times New Roman"/>
          <w:b w:val="false"/>
          <w:i w:val="false"/>
          <w:color w:val="000000"/>
          <w:sz w:val="28"/>
        </w:rPr>
        <w:t>
      39) босқын - нәсілдік, ұлттық, діни сенімі, азаматтық белгісі, белгілі бір әлеуметтік топқа жататындығы немесе саяси нанымы бойынша қудалаудың құрбаны болу қаупінің негізділігіне орай өзі азаматы болып табылатын елден тыс жерде жүрген және өз елінің қорғауын пайдалана алмайтын немесе осындай қауіп салдарынан мұндай қорғауды пайдаланғысы келмейтін шетелдік немесе осындай қауіп салдарынан еліне қайтып орала алмайтын немесе қайтып оралғысы келмейтін, өзі тұрақты тұратын немесе өзі азаматы болып табылатын елден тыс жерде жүрген азаматтығы жоқ адам;</w:t>
      </w:r>
    </w:p>
    <w:bookmarkEnd w:id="47"/>
    <w:bookmarkStart w:name="z281" w:id="48"/>
    <w:p>
      <w:pPr>
        <w:spacing w:after="0"/>
        <w:ind w:left="0"/>
        <w:jc w:val="both"/>
      </w:pPr>
      <w:r>
        <w:rPr>
          <w:rFonts w:ascii="Times New Roman"/>
          <w:b w:val="false"/>
          <w:i w:val="false"/>
          <w:color w:val="000000"/>
          <w:sz w:val="28"/>
        </w:rPr>
        <w:t>
      40) дактилоскопиялық тіркеу – дактилоскопиялық және (немесе) геномдық тіркеу саласындағы уәкілетті мемлекеттік органдардың дактилоскопиялық ақпаратты жинау, өңдеу, қорғау, адамның жеке басын анықтау немесе растау бойынша жүзеге асыратын қызметі.</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Ішкі істер министрінің 06.01.2023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Ішкі істер министрінің 07.06.2023 </w:t>
      </w:r>
      <w:r>
        <w:rPr>
          <w:rFonts w:ascii="Times New Roman"/>
          <w:b w:val="false"/>
          <w:i w:val="false"/>
          <w:color w:val="000000"/>
          <w:sz w:val="28"/>
        </w:rPr>
        <w:t>№ 457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15.08.2023 </w:t>
      </w:r>
      <w:r>
        <w:rPr>
          <w:rFonts w:ascii="Times New Roman"/>
          <w:b w:val="false"/>
          <w:i w:val="false"/>
          <w:color w:val="000000"/>
          <w:sz w:val="28"/>
        </w:rPr>
        <w:t>№ 642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11.03.2024 </w:t>
      </w:r>
      <w:r>
        <w:rPr>
          <w:rFonts w:ascii="Times New Roman"/>
          <w:b w:val="false"/>
          <w:i w:val="false"/>
          <w:color w:val="000000"/>
          <w:sz w:val="28"/>
        </w:rPr>
        <w:t>№ 219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10" w:id="49"/>
    <w:p>
      <w:pPr>
        <w:spacing w:after="0"/>
        <w:ind w:left="0"/>
        <w:jc w:val="left"/>
      </w:pPr>
      <w:r>
        <w:rPr>
          <w:rFonts w:ascii="Times New Roman"/>
          <w:b/>
          <w:i w:val="false"/>
          <w:color w:val="000000"/>
        </w:rPr>
        <w:t xml:space="preserve"> 2-тарау. Шетелдіктерге және азаматтығы жоқ адамдарға Қазақстан Республикасында уақытша тұруға рұқсат беру қағидалары</w:t>
      </w:r>
    </w:p>
    <w:bookmarkEnd w:id="49"/>
    <w:p>
      <w:pPr>
        <w:spacing w:after="0"/>
        <w:ind w:left="0"/>
        <w:jc w:val="both"/>
      </w:pPr>
      <w:r>
        <w:rPr>
          <w:rFonts w:ascii="Times New Roman"/>
          <w:b w:val="false"/>
          <w:i w:val="false"/>
          <w:color w:val="ff0000"/>
          <w:sz w:val="28"/>
        </w:rPr>
        <w:t xml:space="preserve">
      Ескерту. 2-тарау жаңа редакцияда – ҚР Ішкі істер министрінің 15.06.2021 </w:t>
      </w:r>
      <w:r>
        <w:rPr>
          <w:rFonts w:ascii="Times New Roman"/>
          <w:b w:val="false"/>
          <w:i w:val="false"/>
          <w:color w:val="ff0000"/>
          <w:sz w:val="28"/>
        </w:rPr>
        <w:t>№ 338</w:t>
      </w:r>
      <w:r>
        <w:rPr>
          <w:rFonts w:ascii="Times New Roman"/>
          <w:b w:val="false"/>
          <w:i w:val="false"/>
          <w:color w:val="ff0000"/>
          <w:sz w:val="28"/>
        </w:rPr>
        <w:t xml:space="preserve"> (алғашқы ресми жарияланған күнінен күнтiзбелiк он күн өткен соң қолданысқа енгiзiледi) бұйрығымен.</w:t>
      </w:r>
    </w:p>
    <w:bookmarkStart w:name="z111" w:id="50"/>
    <w:p>
      <w:pPr>
        <w:spacing w:after="0"/>
        <w:ind w:left="0"/>
        <w:jc w:val="both"/>
      </w:pPr>
      <w:r>
        <w:rPr>
          <w:rFonts w:ascii="Times New Roman"/>
          <w:b w:val="false"/>
          <w:i w:val="false"/>
          <w:color w:val="000000"/>
          <w:sz w:val="28"/>
        </w:rPr>
        <w:t>
      3. Шетелдіктер мен азаматтығы жоқ адамдарға Қазақстан Республикасында тұрақты тұруға рұқсат беру қағидалары "Шетелдіктер мен азаматтығы жоқ адамдарға Қазақстан Республикасында тұрақты тұруға рұқсат беру" мемлекеттік қызмет көрсету (бұдан әрі – УТР мемлекеттік көрсетілетін қызмет) тәртібін айқындайды.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Ішкі істер министрінің 06.01.2023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1" w:id="51"/>
    <w:p>
      <w:pPr>
        <w:spacing w:after="0"/>
        <w:ind w:left="0"/>
        <w:jc w:val="both"/>
      </w:pPr>
      <w:r>
        <w:rPr>
          <w:rFonts w:ascii="Times New Roman"/>
          <w:b w:val="false"/>
          <w:i w:val="false"/>
          <w:color w:val="000000"/>
          <w:sz w:val="28"/>
        </w:rPr>
        <w:t xml:space="preserve">
      4. Заңның </w:t>
      </w:r>
      <w:r>
        <w:rPr>
          <w:rFonts w:ascii="Times New Roman"/>
          <w:b w:val="false"/>
          <w:i w:val="false"/>
          <w:color w:val="000000"/>
          <w:sz w:val="28"/>
        </w:rPr>
        <w:t>6-1-бабында</w:t>
      </w:r>
      <w:r>
        <w:rPr>
          <w:rFonts w:ascii="Times New Roman"/>
          <w:b w:val="false"/>
          <w:i w:val="false"/>
          <w:color w:val="000000"/>
          <w:sz w:val="28"/>
        </w:rPr>
        <w:t xml:space="preserve"> көрсетілген қабылдаушы тұлғалар қызмет алушылар болып табылады. </w:t>
      </w:r>
    </w:p>
    <w:bookmarkEnd w:id="51"/>
    <w:p>
      <w:pPr>
        <w:spacing w:after="0"/>
        <w:ind w:left="0"/>
        <w:jc w:val="both"/>
      </w:pPr>
      <w:r>
        <w:rPr>
          <w:rFonts w:ascii="Times New Roman"/>
          <w:b w:val="false"/>
          <w:i w:val="false"/>
          <w:color w:val="000000"/>
          <w:sz w:val="28"/>
        </w:rPr>
        <w:t>
      Визасыз кіру және болу тәртібі туралы ратификацияланған халықаралық шарттары бар мемлекеттерден келген АХҚО инвестициялық резиденттері мен олардың отбасы мүшелері бойынша қызметті алушы "АХҚО әкімшілігі" болып табылады.</w:t>
      </w:r>
    </w:p>
    <w:p>
      <w:pPr>
        <w:spacing w:after="0"/>
        <w:ind w:left="0"/>
        <w:jc w:val="both"/>
      </w:pPr>
      <w:r>
        <w:rPr>
          <w:rFonts w:ascii="Times New Roman"/>
          <w:b w:val="false"/>
          <w:i w:val="false"/>
          <w:color w:val="000000"/>
          <w:sz w:val="28"/>
        </w:rPr>
        <w:t>
      Адам саудасының құрбандарына қатысты қабылдаушы тарап жергілікті атқарушы органдар болып табылады. УТР иммигрантқа арнаулы әлеуметтік қызметтердің кепілдік берілген көлемін ұсыну үшін ресімделеді.</w:t>
      </w:r>
    </w:p>
    <w:p>
      <w:pPr>
        <w:spacing w:after="0"/>
        <w:ind w:left="0"/>
        <w:jc w:val="both"/>
      </w:pPr>
      <w:r>
        <w:rPr>
          <w:rFonts w:ascii="Times New Roman"/>
          <w:b w:val="false"/>
          <w:i w:val="false"/>
          <w:color w:val="000000"/>
          <w:sz w:val="28"/>
        </w:rPr>
        <w:t xml:space="preserve">
      Қазақстан Республикасы Үкіметінің 2012 жылғы 21 қаңтардағы № 148 қаулысымен (бұдан әрі – қаулы) бекітілген Көшіп келушілердің Қазақстан Республикасына келуі және онда болуы, сондай-ақ олардың Қазақстан Республикасынан кетуі қағидаларының </w:t>
      </w:r>
      <w:r>
        <w:rPr>
          <w:rFonts w:ascii="Times New Roman"/>
          <w:b w:val="false"/>
          <w:i w:val="false"/>
          <w:color w:val="000000"/>
          <w:sz w:val="28"/>
        </w:rPr>
        <w:t>6-тармағының</w:t>
      </w:r>
      <w:r>
        <w:rPr>
          <w:rFonts w:ascii="Times New Roman"/>
          <w:b w:val="false"/>
          <w:i w:val="false"/>
          <w:color w:val="000000"/>
          <w:sz w:val="28"/>
        </w:rPr>
        <w:t xml:space="preserve"> 7, 8, 9, 10, 11, 12, 13 абзацтарында көрсетілген көшіп-келушілерге көші-қон қызметтерінің аумақтық бөліністері Қаулыда көрсетілген мерзімге шығуға хабарлама ресімдейді.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Ішкі істер министрінің 06.01.2023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2" w:id="52"/>
    <w:p>
      <w:pPr>
        <w:spacing w:after="0"/>
        <w:ind w:left="0"/>
        <w:jc w:val="both"/>
      </w:pPr>
      <w:r>
        <w:rPr>
          <w:rFonts w:ascii="Times New Roman"/>
          <w:b w:val="false"/>
          <w:i w:val="false"/>
          <w:color w:val="000000"/>
          <w:sz w:val="28"/>
        </w:rPr>
        <w:t xml:space="preserve">
      5. УТР мемлекеттік қызметті алу үшін қызмет алушылар елде болу мақсатына қарай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"Шетелдіктерге және азаматтығы жоқ адамдарға Қазақстан Республикасында уақытша тұруға рұқсат беру" мемлекеттік қызмет көрсетуге қойылатын негізгі талаптардың тізбесінде (бұдан әрі – мемлекеттік қызмет көрсетуге қойылатын негізгі талаптар тізбесі) көзделген құжаттарды қоса бере отырып, осы УТР беру туралы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шетелдікке немесе азаматтығы жоқ адамға Қазақстан Республикасында уақытша тұруға рұқсат беру туралы өтініш-сауалнамамен тіркеу орны бойынша аумақтық полиция органдарына (бұдан әрі – қызмет берушіге) не Мемлекеттік корпорация арқылы не портал арқылы жүгінеді.</w:t>
      </w:r>
    </w:p>
    <w:bookmarkEnd w:id="52"/>
    <w:p>
      <w:pPr>
        <w:spacing w:after="0"/>
        <w:ind w:left="0"/>
        <w:jc w:val="both"/>
      </w:pPr>
      <w:r>
        <w:rPr>
          <w:rFonts w:ascii="Times New Roman"/>
          <w:b w:val="false"/>
          <w:i w:val="false"/>
          <w:color w:val="000000"/>
          <w:sz w:val="28"/>
        </w:rPr>
        <w:t>
      Мемлекеттік қызметті көрсету кезінде көрсетілетін қызметті алушының не өкілеттіктерде көзделген іс әрекеттерді жүзеге асыруға нотариалды куәландырылған сенімхат бойынша немесе заңды тұлғаның бұйрығы немесе сенімхат бойынша сенім білдірілген адамның жеке қатысуы қажет.</w:t>
      </w:r>
    </w:p>
    <w:p>
      <w:pPr>
        <w:spacing w:after="0"/>
        <w:ind w:left="0"/>
        <w:jc w:val="both"/>
      </w:pPr>
      <w:r>
        <w:rPr>
          <w:rFonts w:ascii="Times New Roman"/>
          <w:b w:val="false"/>
          <w:i w:val="false"/>
          <w:color w:val="000000"/>
          <w:sz w:val="28"/>
        </w:rPr>
        <w:t>
      Қажетті мәліметтерді қамтитын және ХҚКО БАЖ-бен және (немесе) порталмен біріктірілген ақпараттық жүйелер болған кезде ақпараттық жүйелердің мәліметтері пайдаланылады. Бұл ретте тиісті мәліметтерді қамтитын құжаттарды ұсыну талап етілмейді.</w:t>
      </w:r>
    </w:p>
    <w:p>
      <w:pPr>
        <w:spacing w:after="0"/>
        <w:ind w:left="0"/>
        <w:jc w:val="both"/>
      </w:pPr>
      <w:r>
        <w:rPr>
          <w:rFonts w:ascii="Times New Roman"/>
          <w:b w:val="false"/>
          <w:i w:val="false"/>
          <w:color w:val="000000"/>
          <w:sz w:val="28"/>
        </w:rPr>
        <w:t>
      Қазақстан Республикасының аумағында 16 жасқа толған көшіп келушілерге УТР мемлекеттік қызметті алу үшін көрсетілетін қызметті алушылар тіркеу орны бойынша аумақтық полиция органдарына не Мемлекеттік корпорация арқылы не портал арқылы көшіп келуші 16 жасқа толған сәттен бастап күнтізбелік 10 (он) күннен кешіктірмей жүгінеді.</w:t>
      </w:r>
    </w:p>
    <w:p>
      <w:pPr>
        <w:spacing w:after="0"/>
        <w:ind w:left="0"/>
        <w:jc w:val="both"/>
      </w:pPr>
      <w:r>
        <w:rPr>
          <w:rFonts w:ascii="Times New Roman"/>
          <w:b w:val="false"/>
          <w:i w:val="false"/>
          <w:color w:val="000000"/>
          <w:sz w:val="28"/>
        </w:rPr>
        <w:t>
      Дактилоскопиялық тіркеуден өту үшін шетелдіктер және азаматтығы жоқ адамдар болу орны бойынша аумақтық полиция органдарына жүгінеді.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Ішкі істер министрінің 11.03.2024 </w:t>
      </w:r>
      <w:r>
        <w:rPr>
          <w:rFonts w:ascii="Times New Roman"/>
          <w:b w:val="false"/>
          <w:i w:val="false"/>
          <w:color w:val="000000"/>
          <w:sz w:val="28"/>
        </w:rPr>
        <w:t>№ 219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3" w:id="53"/>
    <w:p>
      <w:pPr>
        <w:spacing w:after="0"/>
        <w:ind w:left="0"/>
        <w:jc w:val="both"/>
      </w:pPr>
      <w:r>
        <w:rPr>
          <w:rFonts w:ascii="Times New Roman"/>
          <w:b w:val="false"/>
          <w:i w:val="false"/>
          <w:color w:val="000000"/>
          <w:sz w:val="28"/>
        </w:rPr>
        <w:t xml:space="preserve">
      6. Көрсетілетін қызметті берушінің уәкілетті қызметкері құжаттар келіп түскен күні ұсынылған құжаттарды қабылдауды жүзеге асырады және тексереді. </w:t>
      </w:r>
    </w:p>
    <w:bookmarkEnd w:id="53"/>
    <w:p>
      <w:pPr>
        <w:spacing w:after="0"/>
        <w:ind w:left="0"/>
        <w:jc w:val="both"/>
      </w:pPr>
      <w:r>
        <w:rPr>
          <w:rFonts w:ascii="Times New Roman"/>
          <w:b w:val="false"/>
          <w:i w:val="false"/>
          <w:color w:val="000000"/>
          <w:sz w:val="28"/>
        </w:rPr>
        <w:t xml:space="preserve">
      Көрсетілетін қызметті алушы УТР мемлекеттік қызмет көрсетуге қойылатын талаптардың 8-тармақта көзделген құжаттардың толық пакетін ұсынған жағдайда, қызмет берушінің уәкілетті қызметкері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уақытша тұруға рұқсат беруге құжаттардың қабылданғаны туралы қолхат (бұдан әрі – Құжаттарды қабылдау туралы қолхат) береді.</w:t>
      </w:r>
    </w:p>
    <w:p>
      <w:pPr>
        <w:spacing w:after="0"/>
        <w:ind w:left="0"/>
        <w:jc w:val="both"/>
      </w:pPr>
      <w:r>
        <w:rPr>
          <w:rFonts w:ascii="Times New Roman"/>
          <w:b w:val="false"/>
          <w:i w:val="false"/>
          <w:color w:val="000000"/>
          <w:sz w:val="28"/>
        </w:rPr>
        <w:t xml:space="preserve">
      Көрсетілетін қызметті алушы УТР мемлекеттік қызмет көрсетуге қойылатын талаптардың 8-тармақта көзделген құжаттардың пакетін толық емес және (немесе) қолданылу мерзімі өткен құжаттарды ұсынған жағдайда, қызмет берушінің уәкілетті қызметкері өтінішті қабылдаудан бас тартады және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уақытша тұруға рұқсат беруге құжаттарды қабылдаудан бас тарту туралы қолхат (бұдан әрі – Құжаттарды қабылдаудан бас тарту туралы қолхат)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Ішкі істер министрінің 06.01.2023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4" w:id="54"/>
    <w:p>
      <w:pPr>
        <w:spacing w:after="0"/>
        <w:ind w:left="0"/>
        <w:jc w:val="both"/>
      </w:pPr>
      <w:r>
        <w:rPr>
          <w:rFonts w:ascii="Times New Roman"/>
          <w:b w:val="false"/>
          <w:i w:val="false"/>
          <w:color w:val="000000"/>
          <w:sz w:val="28"/>
        </w:rPr>
        <w:t>
      7. Құжаттарды Мемлекеттік корпорация арқылы қабылдаған кезде көрсетілетін қызметті алушыға құжаттардың қабылданғаны туралы қолхат беріледі.</w:t>
      </w:r>
    </w:p>
    <w:bookmarkEnd w:id="54"/>
    <w:p>
      <w:pPr>
        <w:spacing w:after="0"/>
        <w:ind w:left="0"/>
        <w:jc w:val="both"/>
      </w:pPr>
      <w:r>
        <w:rPr>
          <w:rFonts w:ascii="Times New Roman"/>
          <w:b w:val="false"/>
          <w:i w:val="false"/>
          <w:color w:val="000000"/>
          <w:sz w:val="28"/>
        </w:rPr>
        <w:t>
      Құжаттарды қабылдау күні УТР мемлекеттік қызметті көрсету мерзіміне кірмейді.</w:t>
      </w:r>
    </w:p>
    <w:p>
      <w:pPr>
        <w:spacing w:after="0"/>
        <w:ind w:left="0"/>
        <w:jc w:val="both"/>
      </w:pPr>
      <w:r>
        <w:rPr>
          <w:rFonts w:ascii="Times New Roman"/>
          <w:b w:val="false"/>
          <w:i w:val="false"/>
          <w:color w:val="000000"/>
          <w:sz w:val="28"/>
        </w:rPr>
        <w:t>
      Көрсетілетін қызметті алушы УТР мемлекеттік қызмет көрсетуге қойылатын талаптардың 8-тармақта көзделген құжаттардың пакетін толық емес ұсынған және (немесе) қолданылу мерзімі өткен құжаттарды ұсынған жағдайда, Мемлекеттік корпорация қызметкері өтінішті қабылдаудан бас тартады және құжаттарды қабылдаудан бас тарту туралы қолхат береді.</w:t>
      </w:r>
    </w:p>
    <w:p>
      <w:pPr>
        <w:spacing w:after="0"/>
        <w:ind w:left="0"/>
        <w:jc w:val="both"/>
      </w:pPr>
      <w:r>
        <w:rPr>
          <w:rFonts w:ascii="Times New Roman"/>
          <w:b w:val="false"/>
          <w:i w:val="false"/>
          <w:color w:val="000000"/>
          <w:sz w:val="28"/>
        </w:rPr>
        <w:t>
      Мемлекеттік корпорацияның қызметкері ХҚҚО БАЖ-да электрондық өтінімді ресімдейді, мемлекеттік қызметті көрсету үшін қажетті мәліметтерді мемлекеттік ақпараттық жүйелерден сұратады (ХҚКО БАЖ-да біріктіру болған жағдайда) немесе құжаттардың электрондық көшірмелерін қоса береді және тиісті шешім қабылдау үшін КҚП АЖ-ға жолдайды.</w:t>
      </w:r>
    </w:p>
    <w:p>
      <w:pPr>
        <w:spacing w:after="0"/>
        <w:ind w:left="0"/>
        <w:jc w:val="both"/>
      </w:pPr>
      <w:r>
        <w:rPr>
          <w:rFonts w:ascii="Times New Roman"/>
          <w:b w:val="false"/>
          <w:i w:val="false"/>
          <w:color w:val="000000"/>
          <w:sz w:val="28"/>
        </w:rPr>
        <w:t>
      Электрондық түрдегі өтінім орындау үшін қызмет берушіге КҚП АЖ-ға түседі.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Ішкі істер министрінің 06.01.2023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5" w:id="55"/>
    <w:p>
      <w:pPr>
        <w:spacing w:after="0"/>
        <w:ind w:left="0"/>
        <w:jc w:val="both"/>
      </w:pPr>
      <w:r>
        <w:rPr>
          <w:rFonts w:ascii="Times New Roman"/>
          <w:b w:val="false"/>
          <w:i w:val="false"/>
          <w:color w:val="000000"/>
          <w:sz w:val="28"/>
        </w:rPr>
        <w:t xml:space="preserve">
      8. Мемлекеттік қызметті порталда алу үшін қызмет алушыда (қабылдаушы тұлғаларда) ЭЦҚ болуы талап етіледі. </w:t>
      </w:r>
    </w:p>
    <w:bookmarkEnd w:id="55"/>
    <w:bookmarkStart w:name="z257" w:id="56"/>
    <w:p>
      <w:pPr>
        <w:spacing w:after="0"/>
        <w:ind w:left="0"/>
        <w:jc w:val="both"/>
      </w:pPr>
      <w:r>
        <w:rPr>
          <w:rFonts w:ascii="Times New Roman"/>
          <w:b w:val="false"/>
          <w:i w:val="false"/>
          <w:color w:val="000000"/>
          <w:sz w:val="28"/>
        </w:rPr>
        <w:t>
      Қызмет алушы:</w:t>
      </w:r>
    </w:p>
    <w:bookmarkEnd w:id="56"/>
    <w:bookmarkStart w:name="z258" w:id="57"/>
    <w:p>
      <w:pPr>
        <w:spacing w:after="0"/>
        <w:ind w:left="0"/>
        <w:jc w:val="both"/>
      </w:pPr>
      <w:r>
        <w:rPr>
          <w:rFonts w:ascii="Times New Roman"/>
          <w:b w:val="false"/>
          <w:i w:val="false"/>
          <w:color w:val="000000"/>
          <w:sz w:val="28"/>
        </w:rPr>
        <w:t>
      1) порталда авторланады, "Азаматтық, көші-қон және көшіп келу - Шетелдіктерге: Қазақстан Республикасына кіру және азаматтық" бөлімінде "Шетелдіктер мен азаматтығы жоқ адамдарға Қазақстан Республикасында уақытша тұруға рұқсат беру" мемлекеттік қызметін таңдайды және "Көрсетілетін қызметке онлайн тапсырыс беру" батырмасын басады;</w:t>
      </w:r>
    </w:p>
    <w:bookmarkEnd w:id="57"/>
    <w:bookmarkStart w:name="z259" w:id="58"/>
    <w:p>
      <w:pPr>
        <w:spacing w:after="0"/>
        <w:ind w:left="0"/>
        <w:jc w:val="both"/>
      </w:pPr>
      <w:r>
        <w:rPr>
          <w:rFonts w:ascii="Times New Roman"/>
          <w:b w:val="false"/>
          <w:i w:val="false"/>
          <w:color w:val="000000"/>
          <w:sz w:val="28"/>
        </w:rPr>
        <w:t>
      2) өтінімді шетелдіктің құжаттарына сәйкес ресімдейді, мемлекеттік қызметті көрсету үшін қажетті мәліметтерді мемлекеттік ақпараттық жүйелерден сұратады (порталда біріктіру болған жағдайда) не УТР мемлекеттік қызмет көрсетуге қойылатын талаптардың 8-тармақтарында көрсетілген тізбеге сәйкес сканерленген құжаттардың көшірмелерін қоса береді, өтінімге ЭЦҚ-мен қол қояды және өтінімді орындауға жолдайды.</w:t>
      </w:r>
    </w:p>
    <w:bookmarkEnd w:id="58"/>
    <w:p>
      <w:pPr>
        <w:spacing w:after="0"/>
        <w:ind w:left="0"/>
        <w:jc w:val="both"/>
      </w:pPr>
      <w:r>
        <w:rPr>
          <w:rFonts w:ascii="Times New Roman"/>
          <w:b w:val="false"/>
          <w:i w:val="false"/>
          <w:color w:val="000000"/>
          <w:sz w:val="28"/>
        </w:rPr>
        <w:t xml:space="preserve">
      Өтініш портал арқылы берілген жағдайда көрсетілетін қызметті алушының жеке кабинетінде мемлекеттік қызметті көрсету үшін өтініштің қабылданғаны туралы мәртебе, сондай-ақ мемлекеттік қызмет көрсету нәтижесін алу күні мен уақыты көрсетілген хабарлама көрсетіледі. </w:t>
      </w:r>
    </w:p>
    <w:p>
      <w:pPr>
        <w:spacing w:after="0"/>
        <w:ind w:left="0"/>
        <w:jc w:val="both"/>
      </w:pPr>
      <w:r>
        <w:rPr>
          <w:rFonts w:ascii="Times New Roman"/>
          <w:b w:val="false"/>
          <w:i w:val="false"/>
          <w:color w:val="000000"/>
          <w:sz w:val="28"/>
        </w:rPr>
        <w:t>
      Электрондық түрдегі өтінім көрсетілетін қызметті берушіге орындауға КҚП АЖ-ға түседі. Көрсетілетін қызметті алушы жұмыс уақыты аяқталғаннан кейін, еңбек заңнамасына сәйкес демалыс және мереке күндері жүгінген кезде өтініштерді қабылдау және мемлекеттік қызметті көрсету нәтижелерін беру келесі жұмыс күні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Ішкі істер министрінің 06.01.2023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8" w:id="59"/>
    <w:p>
      <w:pPr>
        <w:spacing w:after="0"/>
        <w:ind w:left="0"/>
        <w:jc w:val="both"/>
      </w:pPr>
      <w:r>
        <w:rPr>
          <w:rFonts w:ascii="Times New Roman"/>
          <w:b w:val="false"/>
          <w:i w:val="false"/>
          <w:color w:val="000000"/>
          <w:sz w:val="28"/>
        </w:rPr>
        <w:t>
      9. УТР беру туралы өтініш-сауалнаманы қарау мерзімі бір жұмыс күнін құрайды.</w:t>
      </w:r>
    </w:p>
    <w:bookmarkEnd w:id="59"/>
    <w:bookmarkStart w:name="z159" w:id="60"/>
    <w:p>
      <w:pPr>
        <w:spacing w:after="0"/>
        <w:ind w:left="0"/>
        <w:jc w:val="both"/>
      </w:pPr>
      <w:r>
        <w:rPr>
          <w:rFonts w:ascii="Times New Roman"/>
          <w:b w:val="false"/>
          <w:i w:val="false"/>
          <w:color w:val="000000"/>
          <w:sz w:val="28"/>
        </w:rPr>
        <w:t>
      9-1. Көрсетілетін қызметті берушінің уәкілетті қызметкері құжаттарды, оның ішінде Мемлекеттік корпорация немесе портал арқылы келіп түскен өтінімдерді қабылдағаннан кейін:</w:t>
      </w:r>
    </w:p>
    <w:bookmarkEnd w:id="60"/>
    <w:p>
      <w:pPr>
        <w:spacing w:after="0"/>
        <w:ind w:left="0"/>
        <w:jc w:val="both"/>
      </w:pPr>
      <w:r>
        <w:rPr>
          <w:rFonts w:ascii="Times New Roman"/>
          <w:b w:val="false"/>
          <w:i w:val="false"/>
          <w:color w:val="000000"/>
          <w:sz w:val="28"/>
        </w:rPr>
        <w:t>
      1) ұсынылған құжаттарды қабылдайды және толықтығын тексереді;</w:t>
      </w:r>
    </w:p>
    <w:p>
      <w:pPr>
        <w:spacing w:after="0"/>
        <w:ind w:left="0"/>
        <w:jc w:val="both"/>
      </w:pPr>
      <w:r>
        <w:rPr>
          <w:rFonts w:ascii="Times New Roman"/>
          <w:b w:val="false"/>
          <w:i w:val="false"/>
          <w:color w:val="000000"/>
          <w:sz w:val="28"/>
        </w:rPr>
        <w:t>
      2) "Бүркіт" БАЖ мәліметтері бойынша шетелдіктің немесе азаматтығы жоқ адамның Қазақстан Республикасының Мемлекеттік шекарасын кесіп өтуі туралы ақпаратты тексереді;</w:t>
      </w:r>
    </w:p>
    <w:p>
      <w:pPr>
        <w:spacing w:after="0"/>
        <w:ind w:left="0"/>
        <w:jc w:val="both"/>
      </w:pPr>
      <w:r>
        <w:rPr>
          <w:rFonts w:ascii="Times New Roman"/>
          <w:b w:val="false"/>
          <w:i w:val="false"/>
          <w:color w:val="000000"/>
          <w:sz w:val="28"/>
        </w:rPr>
        <w:t>
      3) ішкі істер органдары мен Қазақстан Республикасы Бас прокуратурасының Құқықтық статистика және арнайы есепке алу жөніндегі комитетінің деректер қоры бойынша соттылығы және іздестірілуі, алдыңғы болу кезеңінде оған салынған қылмыстық немесе әкімшілік бұзушылық жасағаны үшін орындалмаған міндеттемелердің болуы туралы мәліметтерді тексереді;</w:t>
      </w:r>
    </w:p>
    <w:p>
      <w:pPr>
        <w:spacing w:after="0"/>
        <w:ind w:left="0"/>
        <w:jc w:val="both"/>
      </w:pPr>
      <w:r>
        <w:rPr>
          <w:rFonts w:ascii="Times New Roman"/>
          <w:b w:val="false"/>
          <w:i w:val="false"/>
          <w:color w:val="000000"/>
          <w:sz w:val="28"/>
        </w:rPr>
        <w:t>
      4) ақпараттық жүйеде шетелдіктің және оның бірге келген отбасы мүшелерінің жеке сәйкестендіру нөмірлерінің бар-жоғын тексереді;</w:t>
      </w:r>
    </w:p>
    <w:p>
      <w:pPr>
        <w:spacing w:after="0"/>
        <w:ind w:left="0"/>
        <w:jc w:val="both"/>
      </w:pPr>
      <w:r>
        <w:rPr>
          <w:rFonts w:ascii="Times New Roman"/>
          <w:b w:val="false"/>
          <w:i w:val="false"/>
          <w:color w:val="000000"/>
          <w:sz w:val="28"/>
        </w:rPr>
        <w:t xml:space="preserve">
      5) Заңның 43-2-бабының </w:t>
      </w:r>
      <w:r>
        <w:rPr>
          <w:rFonts w:ascii="Times New Roman"/>
          <w:b w:val="false"/>
          <w:i w:val="false"/>
          <w:color w:val="000000"/>
          <w:sz w:val="28"/>
        </w:rPr>
        <w:t>5-тармағы</w:t>
      </w:r>
      <w:r>
        <w:rPr>
          <w:rFonts w:ascii="Times New Roman"/>
          <w:b w:val="false"/>
          <w:i w:val="false"/>
          <w:color w:val="000000"/>
          <w:sz w:val="28"/>
        </w:rPr>
        <w:t xml:space="preserve"> негізінде үй шаруашылығында жұмыстарды орындау (қызметтер көрсету) жөніндегі еңбек шарттары негізінде жұмыс берушіге берілген қолданыстағы УТР санын тексеру;</w:t>
      </w:r>
    </w:p>
    <w:p>
      <w:pPr>
        <w:spacing w:after="0"/>
        <w:ind w:left="0"/>
        <w:jc w:val="both"/>
      </w:pPr>
      <w:r>
        <w:rPr>
          <w:rFonts w:ascii="Times New Roman"/>
          <w:b w:val="false"/>
          <w:i w:val="false"/>
          <w:color w:val="000000"/>
          <w:sz w:val="28"/>
        </w:rPr>
        <w:t>
      6) ақпараттық жүйеде "Шетелдіктер мен азаматтығы жоқ адамдарға Қазақстан Республикасында тұрақты тұруға рұқсат беру" мемлекеттік қызмет көрсетуге өтінімнің бар-жоғы туралы мәліметтерді тексеру";</w:t>
      </w:r>
    </w:p>
    <w:p>
      <w:pPr>
        <w:spacing w:after="0"/>
        <w:ind w:left="0"/>
        <w:jc w:val="both"/>
      </w:pPr>
      <w:r>
        <w:rPr>
          <w:rFonts w:ascii="Times New Roman"/>
          <w:b w:val="false"/>
          <w:i w:val="false"/>
          <w:color w:val="000000"/>
          <w:sz w:val="28"/>
        </w:rPr>
        <w:t>
      7) ақпараттық жүйеде шетелдіктің дактилоскопиялық тіркеуінің бар-жоғы туралы мәліметтерді тексеру.</w:t>
      </w:r>
    </w:p>
    <w:p>
      <w:pPr>
        <w:spacing w:after="0"/>
        <w:ind w:left="0"/>
        <w:jc w:val="both"/>
      </w:pPr>
      <w:r>
        <w:rPr>
          <w:rFonts w:ascii="Times New Roman"/>
          <w:b w:val="false"/>
          <w:i w:val="false"/>
          <w:color w:val="000000"/>
          <w:sz w:val="28"/>
        </w:rPr>
        <w:t xml:space="preserve">
      Өтінімнің дұрыстығы және мемлекеттік қызмет көрсетуге қойылатын негізгі талаптар тізбесінің 9-тармағында көзделген мемлекеттік қызмет көрсетуден бас тарту үшін негіздер болмаған жағдайда, көрсетілетін қызметті берушінің уәкілетті қызметкері КҚП АЖ-да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УТР қалыптастырады, басып шығарады және көрсетілетін қызметті алушыға береді.</w:t>
      </w:r>
    </w:p>
    <w:p>
      <w:pPr>
        <w:spacing w:after="0"/>
        <w:ind w:left="0"/>
        <w:jc w:val="both"/>
      </w:pPr>
      <w:r>
        <w:rPr>
          <w:rFonts w:ascii="Times New Roman"/>
          <w:b w:val="false"/>
          <w:i w:val="false"/>
          <w:color w:val="000000"/>
          <w:sz w:val="28"/>
        </w:rPr>
        <w:t>
      Егер УТР беруге өтінім Мемлекеттік корпорация арқылы келіп түскен жағдайда, уәкілетті қызметкер КҚП АЖ-да УТР қалыптастырады және біріктіру арқылы ХҚКО БАЖ-ға жолдайды. Мемлекеттік корпорация операторы УТР басып шығарады және көрсетілетін қызметті алушыға береді.</w:t>
      </w:r>
    </w:p>
    <w:p>
      <w:pPr>
        <w:spacing w:after="0"/>
        <w:ind w:left="0"/>
        <w:jc w:val="both"/>
      </w:pPr>
      <w:r>
        <w:rPr>
          <w:rFonts w:ascii="Times New Roman"/>
          <w:b w:val="false"/>
          <w:i w:val="false"/>
          <w:color w:val="000000"/>
          <w:sz w:val="28"/>
        </w:rPr>
        <w:t>
      Мемлекеттік корпорация арқылы жүгінген кезде дайын құжаттарды беру жеке басты куәландыратын құжаттарды не цифрлық құжаттар сервисінен алынған электрондық құжатты не өкілдің тиісті өкілеттіктері көрсетілетін, Қазақстан Республикасының азаматтық заңнамасына сәйкес берілген құжат негізінде әрекет ететін оның өкілін көрсеткен кезде Мемлекеттік корпорацияның жұмыс кестесіне сәйкес жүзеге асырылады.</w:t>
      </w:r>
    </w:p>
    <w:p>
      <w:pPr>
        <w:spacing w:after="0"/>
        <w:ind w:left="0"/>
        <w:jc w:val="both"/>
      </w:pPr>
      <w:r>
        <w:rPr>
          <w:rFonts w:ascii="Times New Roman"/>
          <w:b w:val="false"/>
          <w:i w:val="false"/>
          <w:color w:val="000000"/>
          <w:sz w:val="28"/>
        </w:rPr>
        <w:t>
      Егер УТР беруге өтінім портал арқылы келіп түскен жағдайда, уәкілетті қызметкер КҚП АЖ-да УТР қалыптастырады және біріктіру арқылы көрсетілетін қызметті алушының порталдағы жеке кабинетіне жолдайды.</w:t>
      </w:r>
    </w:p>
    <w:p>
      <w:pPr>
        <w:spacing w:after="0"/>
        <w:ind w:left="0"/>
        <w:jc w:val="both"/>
      </w:pPr>
      <w:r>
        <w:rPr>
          <w:rFonts w:ascii="Times New Roman"/>
          <w:b w:val="false"/>
          <w:i w:val="false"/>
          <w:color w:val="000000"/>
          <w:sz w:val="28"/>
        </w:rPr>
        <w:t>
      УТР ресімдеуге құжаттар көрсетілетін қызметті беруші арқылы не Мемлекеттік корпорация арқылы не портал арқылы:</w:t>
      </w:r>
    </w:p>
    <w:p>
      <w:pPr>
        <w:spacing w:after="0"/>
        <w:ind w:left="0"/>
        <w:jc w:val="both"/>
      </w:pPr>
      <w:r>
        <w:rPr>
          <w:rFonts w:ascii="Times New Roman"/>
          <w:b w:val="false"/>
          <w:i w:val="false"/>
          <w:color w:val="000000"/>
          <w:sz w:val="28"/>
        </w:rPr>
        <w:t>
      1) мемлекеттік қызметті алуға уақтылы жүгінген, бірақ ақпараттық жүйелердің іркілуі салдарынан болу мерзімдері өтіп кеткен (Мемлекеттік корпорация мен көрсетілетін қызметті беруші қол қойған іркіліс актісі болған кезде);</w:t>
      </w:r>
    </w:p>
    <w:p>
      <w:pPr>
        <w:spacing w:after="0"/>
        <w:ind w:left="0"/>
        <w:jc w:val="both"/>
      </w:pPr>
      <w:r>
        <w:rPr>
          <w:rFonts w:ascii="Times New Roman"/>
          <w:b w:val="false"/>
          <w:i w:val="false"/>
          <w:color w:val="000000"/>
          <w:sz w:val="28"/>
        </w:rPr>
        <w:t xml:space="preserve">
      2) Қазақстан Республикасының заңнамасында белгіленген мерзім өткеннен кейін он тәуліктен аспайтын кезең ішінде Қазақстан Республикасынан шықпағаны үшін халықтың көші-қоны саласындағы бұзушылықтар үшін Қазақстан Республикасының Әкімшілік құқық бұзушылық туралы кодексінің </w:t>
      </w:r>
      <w:r>
        <w:rPr>
          <w:rFonts w:ascii="Times New Roman"/>
          <w:b w:val="false"/>
          <w:i w:val="false"/>
          <w:color w:val="000000"/>
          <w:sz w:val="28"/>
        </w:rPr>
        <w:t>517-бабы</w:t>
      </w:r>
      <w:r>
        <w:rPr>
          <w:rFonts w:ascii="Times New Roman"/>
          <w:b w:val="false"/>
          <w:i w:val="false"/>
          <w:color w:val="000000"/>
          <w:sz w:val="28"/>
        </w:rPr>
        <w:t xml:space="preserve"> бойынша әкімшілік жауаптылыққа тартылған адамдарға қатысты қабылданады (қалған жағдайларда құжаттарды қабылдауға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9-1-тармақ жаңа редакцияда - ҚР Ішкі істер министрінің 11.03.2024 </w:t>
      </w:r>
      <w:r>
        <w:rPr>
          <w:rFonts w:ascii="Times New Roman"/>
          <w:b w:val="false"/>
          <w:i w:val="false"/>
          <w:color w:val="000000"/>
          <w:sz w:val="28"/>
        </w:rPr>
        <w:t>№ 219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4" w:id="61"/>
    <w:p>
      <w:pPr>
        <w:spacing w:after="0"/>
        <w:ind w:left="0"/>
        <w:jc w:val="both"/>
      </w:pPr>
      <w:r>
        <w:rPr>
          <w:rFonts w:ascii="Times New Roman"/>
          <w:b w:val="false"/>
          <w:i w:val="false"/>
          <w:color w:val="000000"/>
          <w:sz w:val="28"/>
        </w:rPr>
        <w:t>
      9-2. Абайсызда бүлінген немесе рұқсат жоғалған жағдайда көрсетілетін қызметті берушінің уәкілетті қызметкері аумақтық полиция органы басшылығының атына еркін нысанда ресімделген өтініш негізінде тиісті тексеруден кейін КҚП АЖ-да УТР-дың телнұсқасын береді.</w:t>
      </w:r>
    </w:p>
    <w:bookmarkEnd w:id="61"/>
    <w:bookmarkStart w:name="z165" w:id="62"/>
    <w:p>
      <w:pPr>
        <w:spacing w:after="0"/>
        <w:ind w:left="0"/>
        <w:jc w:val="both"/>
      </w:pPr>
      <w:r>
        <w:rPr>
          <w:rFonts w:ascii="Times New Roman"/>
          <w:b w:val="false"/>
          <w:i w:val="false"/>
          <w:color w:val="000000"/>
          <w:sz w:val="28"/>
        </w:rPr>
        <w:t xml:space="preserve">
      9-3. Көрсетілетін қызметті беруші УТР мемлекеттік қызмет көрсетуге қойылатын талаптардың 9-тармақтарында көзделген жағдайларда және негіздер бойынша мемлекеттік қызметті көрсетуден бас тартады,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шетелдікке немесе азаматтығы жоқ адамға УТР беруден бас тарту туралы хабарлама береді.</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9-3-тармақ жаңа редакцияда - ҚР Ішкі істер министрінің 06.01.2023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6" w:id="63"/>
    <w:p>
      <w:pPr>
        <w:spacing w:after="0"/>
        <w:ind w:left="0"/>
        <w:jc w:val="both"/>
      </w:pPr>
      <w:r>
        <w:rPr>
          <w:rFonts w:ascii="Times New Roman"/>
          <w:b w:val="false"/>
          <w:i w:val="false"/>
          <w:color w:val="000000"/>
          <w:sz w:val="28"/>
        </w:rPr>
        <w:t xml:space="preserve">
      9-4. Көрсетілетін қызметті беруші "Мемлекеттік көрсетілетін қызметтер туралы" Қазақстан Республикасының 2013 жылғы 15 сәуірдегі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63"/>
    <w:bookmarkStart w:name="z167" w:id="64"/>
    <w:p>
      <w:pPr>
        <w:spacing w:after="0"/>
        <w:ind w:left="0"/>
        <w:jc w:val="both"/>
      </w:pPr>
      <w:r>
        <w:rPr>
          <w:rFonts w:ascii="Times New Roman"/>
          <w:b w:val="false"/>
          <w:i w:val="false"/>
          <w:color w:val="000000"/>
          <w:sz w:val="28"/>
        </w:rPr>
        <w:t>
      9-5. Ақпараттық жүйелердің техникалық жаңылысуы болған жағдайда, байланыс арнасы болмаған немесе хабарламаларды жөнелтуге кедергі келтіретін өзге де мән-жайлар туындаған кезде көрсетілетін қызметті берушінің уәкілетті бөлімшесі техникалық жаңылысудың туындауын анықтаған сәттен бастап көрсетілген себептерді анықтау және жою үшін шаралар қабылдайды (жұмыс күндері сағат 09:00-ден 18:30-ға дейін). Хабарлама жөнелтудің бір сағаттан астам кідіруіне әкелетін апаттық оқиғалардың әрбір жағдайын көрсетілетін қызметті берушінің уәкілетті бөлімшесінің жауапты орындаушысы арнайы журналға тіркейді.</w:t>
      </w:r>
    </w:p>
    <w:bookmarkEnd w:id="64"/>
    <w:bookmarkStart w:name="z125" w:id="65"/>
    <w:p>
      <w:pPr>
        <w:spacing w:after="0"/>
        <w:ind w:left="0"/>
        <w:jc w:val="left"/>
      </w:pPr>
      <w:r>
        <w:rPr>
          <w:rFonts w:ascii="Times New Roman"/>
          <w:b/>
          <w:i w:val="false"/>
          <w:color w:val="000000"/>
        </w:rPr>
        <w:t xml:space="preserve"> 3-тарау. Шетелдіктер мен азаматтығы жоқ адамдарға Қазақстан Республикасында тұрақты тұруға рұқсат беру қағидалары</w:t>
      </w:r>
    </w:p>
    <w:bookmarkEnd w:id="65"/>
    <w:bookmarkStart w:name="z126" w:id="66"/>
    <w:p>
      <w:pPr>
        <w:spacing w:after="0"/>
        <w:ind w:left="0"/>
        <w:jc w:val="both"/>
      </w:pPr>
      <w:r>
        <w:rPr>
          <w:rFonts w:ascii="Times New Roman"/>
          <w:b w:val="false"/>
          <w:i w:val="false"/>
          <w:color w:val="000000"/>
          <w:sz w:val="28"/>
        </w:rPr>
        <w:t>
      10. Шетелдіктер мен азаматтығы жоқ адамдарға Қазақстан Республикасында тұрақты тұруға рұқсат беру қағидалары "Шетелдіктер мен азаматтығы жоқ адамдарға Қазақстан Республикасында тұрақты тұруға рұқсат беру" мемлекеттік қызметі көрсету (бұдан әрі - Мемлекеттік көрсетілетін қызмет) тәртібін айқындайды.</w:t>
      </w:r>
    </w:p>
    <w:bookmarkEnd w:id="66"/>
    <w:bookmarkStart w:name="z127" w:id="67"/>
    <w:p>
      <w:pPr>
        <w:spacing w:after="0"/>
        <w:ind w:left="0"/>
        <w:jc w:val="both"/>
      </w:pPr>
      <w:r>
        <w:rPr>
          <w:rFonts w:ascii="Times New Roman"/>
          <w:b w:val="false"/>
          <w:i w:val="false"/>
          <w:color w:val="000000"/>
          <w:sz w:val="28"/>
        </w:rPr>
        <w:t xml:space="preserve">
      11. Қазақстан Республикасына тұрақты тұруға визамен уақытша келетін не Қазақстан Республикасымен келу және болудың визасыз тәртібі туралы келісім жасаған мемлекеттерден келген не Қазақстан Республикасында босқын мәртебесі бар шетелдіктер не азаматтығы жоқ адамдардың, сондай-ақ этникалық қазақтарға берілген визаның санатына қарамастан, мемлекеттік қызметті алу үшін Қазақстан Республикасында тұрақты тұруға рұқсат (бұдан әрі - рұқсат) беру туралы өтінішхатпен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 көрсетуге негізгі талаптар (бұдан әрі – мемлекеттік қызмет көрсетуге қойылатын талаптар) тізбесіне сәйкес құжаттар пакетін қоса аумақтық полиция органдарына (бұдан әрі - көрсетілетін қызметті беруші) не "Азаматтарға арналған үкімет" Мемлекеттік копорациясы" коммерциялық емес акционерлік қоғамы (бұдан әрі - Мемлекеттік корпорация) арқылы жүгінеді.</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Ішкі істер министрінің 06.01.2023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8" w:id="68"/>
    <w:p>
      <w:pPr>
        <w:spacing w:after="0"/>
        <w:ind w:left="0"/>
        <w:jc w:val="both"/>
      </w:pPr>
      <w:r>
        <w:rPr>
          <w:rFonts w:ascii="Times New Roman"/>
          <w:b w:val="false"/>
          <w:i w:val="false"/>
          <w:color w:val="000000"/>
          <w:sz w:val="28"/>
        </w:rPr>
        <w:t xml:space="preserve">
      12. Көрсетілетін қызметті берушіге жүгінген кезде көрсетілетін қызметті алушыға құжаттардың қабылдау туралы не толық құжаттар пакетін ұсынбаған, сондай-ақ жарамдылық мерзімі өткен құжаттарды ұсынған жағдайда құжаттардың қабылдаудан бас тарту туралы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нысаны бойынша талон беріледі.</w:t>
      </w:r>
    </w:p>
    <w:bookmarkEnd w:id="68"/>
    <w:bookmarkStart w:name="z129" w:id="69"/>
    <w:p>
      <w:pPr>
        <w:spacing w:after="0"/>
        <w:ind w:left="0"/>
        <w:jc w:val="both"/>
      </w:pPr>
      <w:r>
        <w:rPr>
          <w:rFonts w:ascii="Times New Roman"/>
          <w:b w:val="false"/>
          <w:i w:val="false"/>
          <w:color w:val="000000"/>
          <w:sz w:val="28"/>
        </w:rPr>
        <w:t xml:space="preserve">
      13. Құжаттарды Мемлекеттік корпорация арқылы қабылдаған кезде, көрсетілетін қызметті алушы осы Мемлекеттік қызмет көсретуге қойылатын талаптарда көзделген тізбеге сәйкес толық емес құжаттар пакетін, сондай-ақ жарамдылық мерзімі өткен құжаттарды ұсынған жағдайда Мемлекеттік корпорацияның қызметкері құжаттарды қабылдаудан бас тартады және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қолхат береді.</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Ішкі істер министрінің 06.01.2023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0" w:id="70"/>
    <w:p>
      <w:pPr>
        <w:spacing w:after="0"/>
        <w:ind w:left="0"/>
        <w:jc w:val="both"/>
      </w:pPr>
      <w:r>
        <w:rPr>
          <w:rFonts w:ascii="Times New Roman"/>
          <w:b w:val="false"/>
          <w:i w:val="false"/>
          <w:color w:val="000000"/>
          <w:sz w:val="28"/>
        </w:rPr>
        <w:t>
      14. Мемлекеттік корпорация арқылы көрсетілетін қызметті беруші жүгінген кезде:</w:t>
      </w:r>
    </w:p>
    <w:bookmarkEnd w:id="70"/>
    <w:p>
      <w:pPr>
        <w:spacing w:after="0"/>
        <w:ind w:left="0"/>
        <w:jc w:val="both"/>
      </w:pPr>
      <w:r>
        <w:rPr>
          <w:rFonts w:ascii="Times New Roman"/>
          <w:b w:val="false"/>
          <w:i w:val="false"/>
          <w:color w:val="000000"/>
          <w:sz w:val="28"/>
        </w:rPr>
        <w:t>
      "Жеке тұлғалар" Мемлекеттік деректер базасына" (бұдан әрі – ЖТ МДБ) Халыққа қызмет көрсету орталықтарының біріктірілген ақпараттық жүйесінде (бұдан әрі - ХҚКО АЖ) көрсетілетін қызметті алушыда жеке сәйкестендіру нөмірінің (бұдан әрі - ЖСН) бар-жоғына сұрау салу қалыптастырылады;</w:t>
      </w:r>
    </w:p>
    <w:p>
      <w:pPr>
        <w:spacing w:after="0"/>
        <w:ind w:left="0"/>
        <w:jc w:val="both"/>
      </w:pPr>
      <w:r>
        <w:rPr>
          <w:rFonts w:ascii="Times New Roman"/>
          <w:b w:val="false"/>
          <w:i w:val="false"/>
          <w:color w:val="000000"/>
          <w:sz w:val="28"/>
        </w:rPr>
        <w:t>
      ЖСН болған кезде мемлекеттік қызмет көрсету үшін барлық қажетті құжаттардың электрондық көшірмелерін бекіте отырып, ХҚҚО АЖ өтінім қалыптастырады.</w:t>
      </w:r>
    </w:p>
    <w:p>
      <w:pPr>
        <w:spacing w:after="0"/>
        <w:ind w:left="0"/>
        <w:jc w:val="both"/>
      </w:pPr>
      <w:r>
        <w:rPr>
          <w:rFonts w:ascii="Times New Roman"/>
          <w:b w:val="false"/>
          <w:i w:val="false"/>
          <w:color w:val="000000"/>
          <w:sz w:val="28"/>
        </w:rPr>
        <w:t xml:space="preserve">
      ХҚКО АЖ-дан КҚП АЖ-ға өтінім келіп түскеннен кейін не көрсетілетін қызметті алушы көрсетілетін қызметті берушіге жүгінген кезде мынадай іс-шаралар жүзеге асырылады: </w:t>
      </w:r>
    </w:p>
    <w:bookmarkStart w:name="z266" w:id="71"/>
    <w:p>
      <w:pPr>
        <w:spacing w:after="0"/>
        <w:ind w:left="0"/>
        <w:jc w:val="both"/>
      </w:pPr>
      <w:r>
        <w:rPr>
          <w:rFonts w:ascii="Times New Roman"/>
          <w:b w:val="false"/>
          <w:i w:val="false"/>
          <w:color w:val="000000"/>
          <w:sz w:val="28"/>
        </w:rPr>
        <w:t>
      көрсетілетін қызметті беруші:</w:t>
      </w:r>
    </w:p>
    <w:bookmarkEnd w:id="71"/>
    <w:bookmarkStart w:name="z267" w:id="72"/>
    <w:p>
      <w:pPr>
        <w:spacing w:after="0"/>
        <w:ind w:left="0"/>
        <w:jc w:val="both"/>
      </w:pPr>
      <w:r>
        <w:rPr>
          <w:rFonts w:ascii="Times New Roman"/>
          <w:b w:val="false"/>
          <w:i w:val="false"/>
          <w:color w:val="000000"/>
          <w:sz w:val="28"/>
        </w:rPr>
        <w:t>
      1) күнтізбелік 2 күн ішінде:</w:t>
      </w:r>
    </w:p>
    <w:bookmarkEnd w:id="72"/>
    <w:p>
      <w:pPr>
        <w:spacing w:after="0"/>
        <w:ind w:left="0"/>
        <w:jc w:val="both"/>
      </w:pPr>
      <w:r>
        <w:rPr>
          <w:rFonts w:ascii="Times New Roman"/>
          <w:b w:val="false"/>
          <w:i w:val="false"/>
          <w:color w:val="000000"/>
          <w:sz w:val="28"/>
        </w:rPr>
        <w:t xml:space="preserve">
      мемлекеттік қызмет көрсету үшін қажетті барлық құжаттардың электрондық көшірмелерін қоса бере отырып, көрсетілетін қызметті алушы туралы мәліметті КҚП АЖ-ға енгізеді (мәліметтер болмаған кезде); </w:t>
      </w:r>
    </w:p>
    <w:p>
      <w:pPr>
        <w:spacing w:after="0"/>
        <w:ind w:left="0"/>
        <w:jc w:val="both"/>
      </w:pPr>
      <w:r>
        <w:rPr>
          <w:rFonts w:ascii="Times New Roman"/>
          <w:b w:val="false"/>
          <w:i w:val="false"/>
          <w:color w:val="000000"/>
          <w:sz w:val="28"/>
        </w:rPr>
        <w:t xml:space="preserve">
      тұрақты сақтау мерзімімен әрбір кәмелетке толмаған адамға жеке есепке алу ісіне қабылданған материалдарды қалыптастырады, олар осы Қағидалардың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 бойынша тұрақты тұратын шетелдіктер мен азаматтығы жоқ адамдарды істерді есепке алу журналында тіркеледі. Журнал бойынша реттік нөмірі біруақытта істің реттік нөмірі болып табылады;</w:t>
      </w:r>
    </w:p>
    <w:bookmarkStart w:name="z268" w:id="73"/>
    <w:p>
      <w:pPr>
        <w:spacing w:after="0"/>
        <w:ind w:left="0"/>
        <w:jc w:val="both"/>
      </w:pPr>
      <w:r>
        <w:rPr>
          <w:rFonts w:ascii="Times New Roman"/>
          <w:b w:val="false"/>
          <w:i w:val="false"/>
          <w:color w:val="000000"/>
          <w:sz w:val="28"/>
        </w:rPr>
        <w:t>
      2) күнтізбелік 5 (бес) күн ішінде:</w:t>
      </w:r>
    </w:p>
    <w:bookmarkEnd w:id="73"/>
    <w:p>
      <w:pPr>
        <w:spacing w:after="0"/>
        <w:ind w:left="0"/>
        <w:jc w:val="both"/>
      </w:pPr>
      <w:r>
        <w:rPr>
          <w:rFonts w:ascii="Times New Roman"/>
          <w:b w:val="false"/>
          <w:i w:val="false"/>
          <w:color w:val="000000"/>
          <w:sz w:val="28"/>
        </w:rPr>
        <w:t xml:space="preserve">
      КҚП АЖ арналары бойынша облыстардың, республикалық маңызы бар қалалардың және астананың полиция департаменттері Көші-қон қызметі басқармасына (бұдан әрі - ПД КҚҚБ) келісуге есепке алу ісі жолданады; </w:t>
      </w:r>
    </w:p>
    <w:bookmarkStart w:name="z269" w:id="74"/>
    <w:p>
      <w:pPr>
        <w:spacing w:after="0"/>
        <w:ind w:left="0"/>
        <w:jc w:val="both"/>
      </w:pPr>
      <w:r>
        <w:rPr>
          <w:rFonts w:ascii="Times New Roman"/>
          <w:b w:val="false"/>
          <w:i w:val="false"/>
          <w:color w:val="000000"/>
          <w:sz w:val="28"/>
        </w:rPr>
        <w:t>
      3) күнтізбелік 7 (жеті) күн ішінде:</w:t>
      </w:r>
    </w:p>
    <w:bookmarkEnd w:id="74"/>
    <w:p>
      <w:pPr>
        <w:spacing w:after="0"/>
        <w:ind w:left="0"/>
        <w:jc w:val="both"/>
      </w:pPr>
      <w:r>
        <w:rPr>
          <w:rFonts w:ascii="Times New Roman"/>
          <w:b w:val="false"/>
          <w:i w:val="false"/>
          <w:color w:val="000000"/>
          <w:sz w:val="28"/>
        </w:rPr>
        <w:t xml:space="preserve">
       банктік мекемеге төлемқабілеттігін растау туралы құжаттардың тұпнұсқалығы мәніне сұрау салуды жолдайды; </w:t>
      </w:r>
    </w:p>
    <w:p>
      <w:pPr>
        <w:spacing w:after="0"/>
        <w:ind w:left="0"/>
        <w:jc w:val="both"/>
      </w:pPr>
      <w:r>
        <w:rPr>
          <w:rFonts w:ascii="Times New Roman"/>
          <w:b w:val="false"/>
          <w:i w:val="false"/>
          <w:color w:val="000000"/>
          <w:sz w:val="28"/>
        </w:rPr>
        <w:t>
      ішкі істер органдарының есептері бойынша тексеруді жүзеге асырады;</w:t>
      </w:r>
    </w:p>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есептері бойынша тексеруді жүзеге асырады;</w:t>
      </w:r>
    </w:p>
    <w:p>
      <w:pPr>
        <w:spacing w:after="0"/>
        <w:ind w:left="0"/>
        <w:jc w:val="both"/>
      </w:pPr>
      <w:r>
        <w:rPr>
          <w:rFonts w:ascii="Times New Roman"/>
          <w:b w:val="false"/>
          <w:i w:val="false"/>
          <w:color w:val="000000"/>
          <w:sz w:val="28"/>
        </w:rPr>
        <w:t>
      "Бүркіт" БАЖ арналары арқылы Қазақстан Республикасының ұлттық қауіпсіздік органдарымен келісуге материалдарды жолдайды.</w:t>
      </w:r>
    </w:p>
    <w:p>
      <w:pPr>
        <w:spacing w:after="0"/>
        <w:ind w:left="0"/>
        <w:jc w:val="both"/>
      </w:pPr>
      <w:r>
        <w:rPr>
          <w:rFonts w:ascii="Times New Roman"/>
          <w:b w:val="false"/>
          <w:i w:val="false"/>
          <w:color w:val="000000"/>
          <w:sz w:val="28"/>
        </w:rPr>
        <w:t>
      Қазақстан Республикасының ұлттық қауіпсіздік органдары материалдарды келісуді күнтізбелік 25 (жиырма бес) күн ішінде жүзеге асырады;</w:t>
      </w:r>
    </w:p>
    <w:bookmarkStart w:name="z270" w:id="75"/>
    <w:p>
      <w:pPr>
        <w:spacing w:after="0"/>
        <w:ind w:left="0"/>
        <w:jc w:val="both"/>
      </w:pPr>
      <w:r>
        <w:rPr>
          <w:rFonts w:ascii="Times New Roman"/>
          <w:b w:val="false"/>
          <w:i w:val="false"/>
          <w:color w:val="000000"/>
          <w:sz w:val="28"/>
        </w:rPr>
        <w:t xml:space="preserve">
      4) күнтізбелік 10 (он) күн ішінде тексеріс нәтижелері бойынша мүдделі органдардан жауап алғаннан кейін Қазақстан Республикасында тұрақты тұруға рұқсатты беру не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рұқсатты беруден бас тарту туралы қорытынды шығарады, қабылданған шешім туралы ақпаратты КҚП АЖ-ға енгізеді;</w:t>
      </w:r>
    </w:p>
    <w:bookmarkEnd w:id="75"/>
    <w:bookmarkStart w:name="z271" w:id="76"/>
    <w:p>
      <w:pPr>
        <w:spacing w:after="0"/>
        <w:ind w:left="0"/>
        <w:jc w:val="both"/>
      </w:pPr>
      <w:r>
        <w:rPr>
          <w:rFonts w:ascii="Times New Roman"/>
          <w:b w:val="false"/>
          <w:i w:val="false"/>
          <w:color w:val="000000"/>
          <w:sz w:val="28"/>
        </w:rPr>
        <w:t xml:space="preserve">
      5) күнтізбелік 3 (үш) күн ішінде Қазақстан Республикасында тұрақты тұруға рұқсат беру не рұқсатты беруден бас тарту туралы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жазбаша хабарлама көрсетілетін қызметті берушіге не Мемлекеттік корпорацияға жолданады.</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Ішкі істер министрінің 06.01.2023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7" w:id="77"/>
    <w:p>
      <w:pPr>
        <w:spacing w:after="0"/>
        <w:ind w:left="0"/>
        <w:jc w:val="both"/>
      </w:pPr>
      <w:r>
        <w:rPr>
          <w:rFonts w:ascii="Times New Roman"/>
          <w:b w:val="false"/>
          <w:i w:val="false"/>
          <w:color w:val="000000"/>
          <w:sz w:val="28"/>
        </w:rPr>
        <w:t>
      15. Көрсетілетін қызметті алушы Мемлекеттік корпорациясы арқылы жүгінген жағдайда көрсетілетін қызметті беруші мемлекеттік көрсетілетін қызметтің нәтижесін мемлекеттік қызметі көрсету мерзімінің өтуіне дейін бір тәуліктен кешіктірмей Мемлекеттік корпорацияға жеткізуді қамтамасыз етеді.</w:t>
      </w:r>
    </w:p>
    <w:bookmarkEnd w:id="77"/>
    <w:p>
      <w:pPr>
        <w:spacing w:after="0"/>
        <w:ind w:left="0"/>
        <w:jc w:val="both"/>
      </w:pPr>
      <w:r>
        <w:rPr>
          <w:rFonts w:ascii="Times New Roman"/>
          <w:b w:val="false"/>
          <w:i w:val="false"/>
          <w:color w:val="000000"/>
          <w:sz w:val="28"/>
        </w:rPr>
        <w:t>
      Рұқсатты беру не беруден бас тарту туралы, сондай-ақ оның күшін жою туралы қорытындыны Полиция департаментінің бастығы немесе оның орынбасары, қалалық (аудандық) ішкі істер органдарының бастығы не облыстардың, республикалық маңызы бар қалалардың және астананың Полиция департаменті Көші-қон қызметі басқармасының бастығы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Ішкі істер министрінің 06.01.2023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8" w:id="78"/>
    <w:p>
      <w:pPr>
        <w:spacing w:after="0"/>
        <w:ind w:left="0"/>
        <w:jc w:val="both"/>
      </w:pPr>
      <w:r>
        <w:rPr>
          <w:rFonts w:ascii="Times New Roman"/>
          <w:b w:val="false"/>
          <w:i w:val="false"/>
          <w:color w:val="000000"/>
          <w:sz w:val="28"/>
        </w:rPr>
        <w:t xml:space="preserve">
      16. Көрсетілетін қызметті беруші "Мемлекеттік көрсетілетін қызмет туралы" 2013 жылғы 15 сәуірдегі Қазақстан Республикасы Заңының 5-бабының </w:t>
      </w:r>
      <w:r>
        <w:rPr>
          <w:rFonts w:ascii="Times New Roman"/>
          <w:b w:val="false"/>
          <w:i w:val="false"/>
          <w:color w:val="000000"/>
          <w:sz w:val="28"/>
        </w:rPr>
        <w:t>2-тармағы</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тәртіпте мемлекеттік қызметті көрсету сатысы туралы мемлекеттік қызмет көрсету мониторингінің ақпараттық жүйесіне деректерді енгізуді қамтамасыз етеді.</w:t>
      </w:r>
    </w:p>
    <w:bookmarkEnd w:id="78"/>
    <w:bookmarkStart w:name="z217" w:id="79"/>
    <w:p>
      <w:pPr>
        <w:spacing w:after="0"/>
        <w:ind w:left="0"/>
        <w:jc w:val="both"/>
      </w:pPr>
      <w:r>
        <w:rPr>
          <w:rFonts w:ascii="Times New Roman"/>
          <w:b w:val="false"/>
          <w:i w:val="false"/>
          <w:color w:val="000000"/>
          <w:sz w:val="28"/>
        </w:rPr>
        <w:t>
      16-1. Көрсетілетін қызметті алушы осы қағидалдарда көзделген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 беруден бас тартады. ерікті нысан түрінде құжаттарды қабылдаудан бас тарту туралы қолхат береді.</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16-1-тармақпен толықтырылды – ҚР Ішкі істер министрінің 08.02.2022 </w:t>
      </w:r>
      <w:r>
        <w:rPr>
          <w:rFonts w:ascii="Times New Roman"/>
          <w:b w:val="false"/>
          <w:i w:val="false"/>
          <w:color w:val="00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9" w:id="80"/>
    <w:p>
      <w:pPr>
        <w:spacing w:after="0"/>
        <w:ind w:left="0"/>
        <w:jc w:val="both"/>
      </w:pPr>
      <w:r>
        <w:rPr>
          <w:rFonts w:ascii="Times New Roman"/>
          <w:b w:val="false"/>
          <w:i w:val="false"/>
          <w:color w:val="000000"/>
          <w:sz w:val="28"/>
        </w:rPr>
        <w:t xml:space="preserve">
      17. Мемлекеттік қызмет көрсетуден бас тарту үшін негіздер "Мемлекеттік көрсетілетін қызметтер туралы" Қазақстан Республикасы Заңының </w:t>
      </w:r>
      <w:r>
        <w:rPr>
          <w:rFonts w:ascii="Times New Roman"/>
          <w:b w:val="false"/>
          <w:i w:val="false"/>
          <w:color w:val="000000"/>
          <w:sz w:val="28"/>
        </w:rPr>
        <w:t>19-1-бабында</w:t>
      </w:r>
      <w:r>
        <w:rPr>
          <w:rFonts w:ascii="Times New Roman"/>
          <w:b w:val="false"/>
          <w:i w:val="false"/>
          <w:color w:val="000000"/>
          <w:sz w:val="28"/>
        </w:rPr>
        <w:t xml:space="preserve"> және Заңныңы 49-бабында көзделген.</w:t>
      </w:r>
    </w:p>
    <w:bookmarkEnd w:id="80"/>
    <w:p>
      <w:pPr>
        <w:spacing w:after="0"/>
        <w:ind w:left="0"/>
        <w:jc w:val="both"/>
      </w:pPr>
      <w:r>
        <w:rPr>
          <w:rFonts w:ascii="Times New Roman"/>
          <w:b w:val="false"/>
          <w:i w:val="false"/>
          <w:color w:val="000000"/>
          <w:sz w:val="28"/>
        </w:rPr>
        <w:t>
      Қазақстан Республикасында тұрақты тұруға рұқсат беру туралы өтінішті қабылдаған Қазақстан Республикасының ішкі істер органы мемлекеттік қызмет көрсетуден бас тарту үшін негіздер болған кезде әкімшілік акті қабылданғанға дейін алдын ала, бірақ үш жұмыс күнінен кешіктірмей өтініш берушіге әкімшілік іс бойынша алдын ала шешімге ұстанымын білдіру үшін тыңдау жүргізілетіні туралы хабарлама жолдайды. Тыңдау хабардар етілген күннен бастап 2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өтінішхатты (өтінішті) одан әрі қарау туралы шешім қабылданады.</w:t>
      </w:r>
    </w:p>
    <w:p>
      <w:pPr>
        <w:spacing w:after="0"/>
        <w:ind w:left="0"/>
        <w:jc w:val="both"/>
      </w:pPr>
      <w:r>
        <w:rPr>
          <w:rFonts w:ascii="Times New Roman"/>
          <w:b w:val="false"/>
          <w:i w:val="false"/>
          <w:color w:val="000000"/>
          <w:sz w:val="28"/>
        </w:rPr>
        <w:t xml:space="preserve">
      Қазақстан Республикасында тұрақты тұруға рұқсат беруден бас тарту үшін негіздер болған кезде өтініш берушіге бас тарту себебін көрсете отырып,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рұқсат беруден бас тарту туралы хабарлама жолданады. Хабарламаның екінші данасы өтініш берушінің жеке ісіне тігіледі.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Ішкі істер министрінің 08.02.2022 </w:t>
      </w:r>
      <w:r>
        <w:rPr>
          <w:rFonts w:ascii="Times New Roman"/>
          <w:b w:val="false"/>
          <w:i w:val="false"/>
          <w:color w:val="00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2" w:id="81"/>
    <w:p>
      <w:pPr>
        <w:spacing w:after="0"/>
        <w:ind w:left="0"/>
        <w:jc w:val="both"/>
      </w:pPr>
      <w:r>
        <w:rPr>
          <w:rFonts w:ascii="Times New Roman"/>
          <w:b w:val="false"/>
          <w:i w:val="false"/>
          <w:color w:val="000000"/>
          <w:sz w:val="28"/>
        </w:rPr>
        <w:t xml:space="preserve">
      17-1. Тұрғылықты жерін өзгерткен кезде шетелдік немесе азаматтығы жоқ адам есепте тұрған ішкі істер органынан оның ісі сұратылады. Бұл ретте шетелдіктің немесе азаматтығы жоқ адамның жаңа тұрғылықты жері бойынша тіркеу Қазақстан Республикасы Үкіметінің 2011 жылғы 1 желтоқсандағы № 1427 </w:t>
      </w:r>
      <w:r>
        <w:rPr>
          <w:rFonts w:ascii="Times New Roman"/>
          <w:b w:val="false"/>
          <w:i w:val="false"/>
          <w:color w:val="000000"/>
          <w:sz w:val="28"/>
        </w:rPr>
        <w:t>қаулысмен</w:t>
      </w:r>
      <w:r>
        <w:rPr>
          <w:rFonts w:ascii="Times New Roman"/>
          <w:b w:val="false"/>
          <w:i w:val="false"/>
          <w:color w:val="000000"/>
          <w:sz w:val="28"/>
        </w:rPr>
        <w:t xml:space="preserve"> бекітілген Ішкі көшіп-қонушыларды тіркеу қағидаларына сәйкес жүгінген күні жүзеге асырылады.</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17-1-тармақпен толықтырылды - ҚР Ішкі істер министрінің 06.01.2023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0" w:id="82"/>
    <w:p>
      <w:pPr>
        <w:spacing w:after="0"/>
        <w:ind w:left="0"/>
        <w:jc w:val="both"/>
      </w:pPr>
      <w:r>
        <w:rPr>
          <w:rFonts w:ascii="Times New Roman"/>
          <w:b w:val="false"/>
          <w:i w:val="false"/>
          <w:color w:val="000000"/>
          <w:sz w:val="28"/>
        </w:rPr>
        <w:t xml:space="preserve">
      18. Көрсетілетін қызметті алушы рұқсаттың күшін жою үшін негіз болып табылатын іс-әрекеттерді жасаған кезде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Заңның </w:t>
      </w:r>
      <w:r>
        <w:rPr>
          <w:rFonts w:ascii="Times New Roman"/>
          <w:b w:val="false"/>
          <w:i w:val="false"/>
          <w:color w:val="000000"/>
          <w:sz w:val="28"/>
        </w:rPr>
        <w:t>49-бабына</w:t>
      </w:r>
      <w:r>
        <w:rPr>
          <w:rFonts w:ascii="Times New Roman"/>
          <w:b w:val="false"/>
          <w:i w:val="false"/>
          <w:color w:val="000000"/>
          <w:sz w:val="28"/>
        </w:rPr>
        <w:t xml:space="preserve"> сәйкес бұрын берілген рұқсаттың күшін жою туралы қорытынды шығарылады.</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Ішкі істер министрінің 08.02.2022 </w:t>
      </w:r>
      <w:r>
        <w:rPr>
          <w:rFonts w:ascii="Times New Roman"/>
          <w:b w:val="false"/>
          <w:i w:val="false"/>
          <w:color w:val="00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1" w:id="83"/>
    <w:p>
      <w:pPr>
        <w:spacing w:after="0"/>
        <w:ind w:left="0"/>
        <w:jc w:val="both"/>
      </w:pPr>
      <w:r>
        <w:rPr>
          <w:rFonts w:ascii="Times New Roman"/>
          <w:b w:val="false"/>
          <w:i w:val="false"/>
          <w:color w:val="000000"/>
          <w:sz w:val="28"/>
        </w:rPr>
        <w:t xml:space="preserve">
      19. Қабылданған шешім туралы көрсетілетін қызметті алушыға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тұрақты тұруға рұқсаттың күшін жою туралы хабарлама жіберіледі. Қабылданған шешім туралы ақпарат КҚП АЖ-да адамның есепке алу ісіне енгізіледі.</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Ішкі істер министрінің 08.02.2022 </w:t>
      </w:r>
      <w:r>
        <w:rPr>
          <w:rFonts w:ascii="Times New Roman"/>
          <w:b w:val="false"/>
          <w:i w:val="false"/>
          <w:color w:val="00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2" w:id="84"/>
    <w:p>
      <w:pPr>
        <w:spacing w:after="0"/>
        <w:ind w:left="0"/>
        <w:jc w:val="both"/>
      </w:pPr>
      <w:r>
        <w:rPr>
          <w:rFonts w:ascii="Times New Roman"/>
          <w:b w:val="false"/>
          <w:i w:val="false"/>
          <w:color w:val="000000"/>
          <w:sz w:val="28"/>
        </w:rPr>
        <w:t>
      20. Көрсетілетін қызметті алушыға қатысты рұқсаттың күшін жою туралы шешім қабылданған күннен бастап күнтізбелік 30 күнге дейінгі мерзімде елімізден шығып кетуге міндетті.</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Ішкі істер министрінің 01.09.2020 </w:t>
      </w:r>
      <w:r>
        <w:rPr>
          <w:rFonts w:ascii="Times New Roman"/>
          <w:b w:val="false"/>
          <w:i w:val="false"/>
          <w:color w:val="000000"/>
          <w:sz w:val="28"/>
        </w:rPr>
        <w:t>№ 606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3" w:id="85"/>
    <w:p>
      <w:pPr>
        <w:spacing w:after="0"/>
        <w:ind w:left="0"/>
        <w:jc w:val="both"/>
      </w:pPr>
      <w:r>
        <w:rPr>
          <w:rFonts w:ascii="Times New Roman"/>
          <w:b w:val="false"/>
          <w:i w:val="false"/>
          <w:color w:val="000000"/>
          <w:sz w:val="28"/>
        </w:rPr>
        <w:t>
      21. Рұқсаттың күшін жойған кезде, көрсетілетін қызмет алушыға елімізден шығып кетуді жүзеге асыру үшін қажетті мерзімде уақытша тұруға рұқсат беріледі.</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Ішкі істер министрінің 01.09.2020 </w:t>
      </w:r>
      <w:r>
        <w:rPr>
          <w:rFonts w:ascii="Times New Roman"/>
          <w:b w:val="false"/>
          <w:i w:val="false"/>
          <w:color w:val="000000"/>
          <w:sz w:val="28"/>
        </w:rPr>
        <w:t>№ 606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4" w:id="86"/>
    <w:p>
      <w:pPr>
        <w:spacing w:after="0"/>
        <w:ind w:left="0"/>
        <w:jc w:val="both"/>
      </w:pPr>
      <w:r>
        <w:rPr>
          <w:rFonts w:ascii="Times New Roman"/>
          <w:b w:val="false"/>
          <w:i w:val="false"/>
          <w:color w:val="000000"/>
          <w:sz w:val="28"/>
        </w:rPr>
        <w:t>
      22. Көшіп келуші Қазақстан Республикасында тұрақты тұруға рұқсатты беруден бас тарту немесе оның күшін жою туралы дәлелді қорытындыны шығарғаннан кейін Қазақстан Республикасында тұрақты тұруға рұқсат беру туралы өтініш бір жылдан ерте емес бере алады.</w:t>
      </w:r>
    </w:p>
    <w:bookmarkEnd w:id="86"/>
    <w:bookmarkStart w:name="z145" w:id="87"/>
    <w:p>
      <w:pPr>
        <w:spacing w:after="0"/>
        <w:ind w:left="0"/>
        <w:jc w:val="left"/>
      </w:pPr>
      <w:r>
        <w:rPr>
          <w:rFonts w:ascii="Times New Roman"/>
          <w:b/>
          <w:i w:val="false"/>
          <w:color w:val="000000"/>
        </w:rPr>
        <w:t xml:space="preserve"> 4-тарау. Мемлекеттік қызмет көрсету мәселелері бойынша көрсетілетін қызметті берушінің және (немесе) оның лауазымды тұлғаларының әрекетіне (әрекетсіздігіне) шағымдану тәртібі</w:t>
      </w:r>
    </w:p>
    <w:bookmarkEnd w:id="87"/>
    <w:bookmarkStart w:name="z146" w:id="88"/>
    <w:p>
      <w:pPr>
        <w:spacing w:after="0"/>
        <w:ind w:left="0"/>
        <w:jc w:val="both"/>
      </w:pPr>
      <w:r>
        <w:rPr>
          <w:rFonts w:ascii="Times New Roman"/>
          <w:b w:val="false"/>
          <w:i w:val="false"/>
          <w:color w:val="000000"/>
          <w:sz w:val="28"/>
        </w:rPr>
        <w:t>
      23. Мемлекеттік қызметтер көрсету мәселелері бойынша шағымды әкімшілік орган, лауазымды тұлға, мемлекеттік қызмет көрсету сапасын бағалау және бақылау жөніндегі уәкілетті орган (бұдан әрі – шағымды қарайтын орган) жүргізеді.</w:t>
      </w:r>
    </w:p>
    <w:bookmarkEnd w:id="88"/>
    <w:p>
      <w:pPr>
        <w:spacing w:after="0"/>
        <w:ind w:left="0"/>
        <w:jc w:val="both"/>
      </w:pPr>
      <w:r>
        <w:rPr>
          <w:rFonts w:ascii="Times New Roman"/>
          <w:b w:val="false"/>
          <w:i w:val="false"/>
          <w:color w:val="000000"/>
          <w:sz w:val="28"/>
        </w:rPr>
        <w:t xml:space="preserve">
      Шағым шешіміне, әрекетіне (әрекетсіздігіне) шағым жасалатын көрсетілетін қызметті берушіге, лауазымды адамға беріледі. </w:t>
      </w:r>
    </w:p>
    <w:p>
      <w:pPr>
        <w:spacing w:after="0"/>
        <w:ind w:left="0"/>
        <w:jc w:val="both"/>
      </w:pPr>
      <w:r>
        <w:rPr>
          <w:rFonts w:ascii="Times New Roman"/>
          <w:b w:val="false"/>
          <w:i w:val="false"/>
          <w:color w:val="000000"/>
          <w:sz w:val="28"/>
        </w:rPr>
        <w:t>
      Шешіміне, әрекетіне (әрекетсіздігіне) шағым жасалатын көрсетілетін қызмет беруші, лауазымды адам шағым келіп түскен күннен бастап үш жұмыс күнінен кешіктірмей оны және әкімшілік істі шағымды қарайтын органға жолдайды.</w:t>
      </w:r>
    </w:p>
    <w:p>
      <w:pPr>
        <w:spacing w:after="0"/>
        <w:ind w:left="0"/>
        <w:jc w:val="both"/>
      </w:pPr>
      <w:r>
        <w:rPr>
          <w:rFonts w:ascii="Times New Roman"/>
          <w:b w:val="false"/>
          <w:i w:val="false"/>
          <w:color w:val="000000"/>
          <w:sz w:val="28"/>
        </w:rPr>
        <w:t>
      Бұл ретте шешіміне, әрекетіне (әрекетсіздігіне) шағым жасалатын көрсетілетін қызметті беруші, егер ол үш жұмыс күні ішінде шағымда көрсетілген талаптарды толық қанағаттандыратын қолайлы әкімшілік акт қабылдаса, әкімшілік әрекет жасаса, шағымда көрсетілген талаптарды толық қанағаттандырса, шағымды қарайтын органға шағымды жібермеуге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Ішкі істер министрінің 08.02.2022 </w:t>
      </w:r>
      <w:r>
        <w:rPr>
          <w:rFonts w:ascii="Times New Roman"/>
          <w:b w:val="false"/>
          <w:i w:val="false"/>
          <w:color w:val="00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7" w:id="89"/>
    <w:p>
      <w:pPr>
        <w:spacing w:after="0"/>
        <w:ind w:left="0"/>
        <w:jc w:val="both"/>
      </w:pPr>
      <w:r>
        <w:rPr>
          <w:rFonts w:ascii="Times New Roman"/>
          <w:b w:val="false"/>
          <w:i w:val="false"/>
          <w:color w:val="000000"/>
          <w:sz w:val="28"/>
        </w:rPr>
        <w:t xml:space="preserve">
      24.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2-тармағына сәйкес оны тіркеген күннен бастап 5 (бес) жұмыс күні ішінде қаралуға жатады.</w:t>
      </w:r>
    </w:p>
    <w:bookmarkEnd w:id="89"/>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Ішкі істер министрінің 08.02.2022 </w:t>
      </w:r>
      <w:r>
        <w:rPr>
          <w:rFonts w:ascii="Times New Roman"/>
          <w:b w:val="false"/>
          <w:i w:val="false"/>
          <w:color w:val="00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8" w:id="90"/>
    <w:p>
      <w:pPr>
        <w:spacing w:after="0"/>
        <w:ind w:left="0"/>
        <w:jc w:val="both"/>
      </w:pPr>
      <w:r>
        <w:rPr>
          <w:rFonts w:ascii="Times New Roman"/>
          <w:b w:val="false"/>
          <w:i w:val="false"/>
          <w:color w:val="000000"/>
          <w:sz w:val="28"/>
        </w:rPr>
        <w:t>
      25.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ол тіркелген күннен бастап 15 (он бес) жұмыс күні ішінде қаралуға жатады.</w:t>
      </w:r>
    </w:p>
    <w:bookmarkEnd w:id="90"/>
    <w:bookmarkStart w:name="z149" w:id="91"/>
    <w:p>
      <w:pPr>
        <w:spacing w:after="0"/>
        <w:ind w:left="0"/>
        <w:jc w:val="both"/>
      </w:pPr>
      <w:r>
        <w:rPr>
          <w:rFonts w:ascii="Times New Roman"/>
          <w:b w:val="false"/>
          <w:i w:val="false"/>
          <w:color w:val="000000"/>
          <w:sz w:val="28"/>
        </w:rPr>
        <w:t>
      26. Мемлекеттік корпорация арқылы қызметтер көрсету кезінде Мемлекеттік корпорация қызметкерлерінің әрекетіне (әрекетсіздігіне) шағым Мемлекеттік корпорация басшысының атына беріледі.</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Ішкі істер министрінің 08.02.2022 </w:t>
      </w:r>
      <w:r>
        <w:rPr>
          <w:rFonts w:ascii="Times New Roman"/>
          <w:b w:val="false"/>
          <w:i w:val="false"/>
          <w:color w:val="00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0" w:id="92"/>
    <w:p>
      <w:pPr>
        <w:spacing w:after="0"/>
        <w:ind w:left="0"/>
        <w:jc w:val="both"/>
      </w:pPr>
      <w:r>
        <w:rPr>
          <w:rFonts w:ascii="Times New Roman"/>
          <w:b w:val="false"/>
          <w:i w:val="false"/>
          <w:color w:val="000000"/>
          <w:sz w:val="28"/>
        </w:rPr>
        <w:t>
      27. Егер заңмен өзгеше көзделмесе, сотқа жүгіну сот тәртібінде шағымданғаннан кейін рұқсат етіледі.</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Ішкі істер министрінің 08.02.2022 </w:t>
      </w:r>
      <w:r>
        <w:rPr>
          <w:rFonts w:ascii="Times New Roman"/>
          <w:b w:val="false"/>
          <w:i w:val="false"/>
          <w:color w:val="00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Шетелдіктерге және азаматтығы</w:t>
            </w:r>
            <w:r>
              <w:br/>
            </w:r>
            <w:r>
              <w:rPr>
                <w:rFonts w:ascii="Times New Roman"/>
                <w:b w:val="false"/>
                <w:i w:val="false"/>
                <w:color w:val="000000"/>
                <w:sz w:val="20"/>
              </w:rPr>
              <w:t>жоқ адамдарға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уақытша және тұрақты тұруға</w:t>
            </w:r>
            <w:r>
              <w:br/>
            </w:r>
            <w:r>
              <w:rPr>
                <w:rFonts w:ascii="Times New Roman"/>
                <w:b w:val="false"/>
                <w:i w:val="false"/>
                <w:color w:val="000000"/>
                <w:sz w:val="20"/>
              </w:rPr>
              <w:t>рұқсат беру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қала, облыс</w:t>
            </w:r>
            <w:r>
              <w:br/>
            </w:r>
            <w:r>
              <w:rPr>
                <w:rFonts w:ascii="Times New Roman"/>
                <w:b w:val="false"/>
                <w:i w:val="false"/>
                <w:color w:val="000000"/>
                <w:sz w:val="20"/>
              </w:rPr>
              <w:t>Полиция департаменті</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заңды тұлға</w:t>
            </w:r>
            <w:r>
              <w:br/>
            </w:r>
            <w:r>
              <w:rPr>
                <w:rFonts w:ascii="Times New Roman"/>
                <w:b w:val="false"/>
                <w:i w:val="false"/>
                <w:color w:val="000000"/>
                <w:sz w:val="20"/>
              </w:rPr>
              <w:t>____________________________</w:t>
            </w:r>
            <w:r>
              <w:br/>
            </w:r>
            <w:r>
              <w:rPr>
                <w:rFonts w:ascii="Times New Roman"/>
                <w:b w:val="false"/>
                <w:i w:val="false"/>
                <w:color w:val="000000"/>
                <w:sz w:val="20"/>
              </w:rPr>
              <w:t>өкілінің тегі, аты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тұрақты тұрғылықты жері</w:t>
            </w:r>
            <w:r>
              <w:br/>
            </w:r>
            <w:r>
              <w:rPr>
                <w:rFonts w:ascii="Times New Roman"/>
                <w:b w:val="false"/>
                <w:i w:val="false"/>
                <w:color w:val="000000"/>
                <w:sz w:val="20"/>
              </w:rPr>
              <w:t>(заңды тұлғалар үшін – заңды</w:t>
            </w:r>
            <w:r>
              <w:br/>
            </w:r>
            <w:r>
              <w:rPr>
                <w:rFonts w:ascii="Times New Roman"/>
                <w:b w:val="false"/>
                <w:i w:val="false"/>
                <w:color w:val="000000"/>
                <w:sz w:val="20"/>
              </w:rPr>
              <w:t>тұлғаның тіркелу мекенжайы)</w:t>
            </w:r>
            <w:r>
              <w:br/>
            </w:r>
            <w:r>
              <w:rPr>
                <w:rFonts w:ascii="Times New Roman"/>
                <w:b w:val="false"/>
                <w:i w:val="false"/>
                <w:color w:val="000000"/>
                <w:sz w:val="20"/>
              </w:rPr>
              <w:t>____________________________</w:t>
            </w:r>
            <w:r>
              <w:br/>
            </w:r>
            <w:r>
              <w:rPr>
                <w:rFonts w:ascii="Times New Roman"/>
                <w:b w:val="false"/>
                <w:i w:val="false"/>
                <w:color w:val="000000"/>
                <w:sz w:val="20"/>
              </w:rPr>
              <w:t>үй, ұялы телефондары</w:t>
            </w:r>
          </w:p>
        </w:tc>
      </w:tr>
    </w:tbl>
    <w:bookmarkStart w:name="z273" w:id="93"/>
    <w:p>
      <w:pPr>
        <w:spacing w:after="0"/>
        <w:ind w:left="0"/>
        <w:jc w:val="left"/>
      </w:pPr>
      <w:r>
        <w:rPr>
          <w:rFonts w:ascii="Times New Roman"/>
          <w:b/>
          <w:i w:val="false"/>
          <w:color w:val="000000"/>
        </w:rPr>
        <w:t xml:space="preserve"> Шетелдікке немесе азаматтығы жоқ адамға Қазақстан Республикасында уақытша тұруға рұқсат беру туралы өтініш-сауалнама</w:t>
      </w:r>
    </w:p>
    <w:bookmarkEnd w:id="93"/>
    <w:p>
      <w:pPr>
        <w:spacing w:after="0"/>
        <w:ind w:left="0"/>
        <w:jc w:val="both"/>
      </w:pPr>
      <w:r>
        <w:rPr>
          <w:rFonts w:ascii="Times New Roman"/>
          <w:b w:val="false"/>
          <w:i w:val="false"/>
          <w:color w:val="ff0000"/>
          <w:sz w:val="28"/>
        </w:rPr>
        <w:t xml:space="preserve">
      Ескерту. 1-қосымша жаңа редакцияда - ҚР Ішкі істер министрінің 11.03.2024 </w:t>
      </w:r>
      <w:r>
        <w:rPr>
          <w:rFonts w:ascii="Times New Roman"/>
          <w:b w:val="false"/>
          <w:i w:val="false"/>
          <w:color w:val="ff0000"/>
          <w:sz w:val="28"/>
        </w:rPr>
        <w:t>№ 219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Республикасына __________________________________________________ </w:t>
      </w:r>
    </w:p>
    <w:p>
      <w:pPr>
        <w:spacing w:after="0"/>
        <w:ind w:left="0"/>
        <w:jc w:val="both"/>
      </w:pPr>
      <w:r>
        <w:rPr>
          <w:rFonts w:ascii="Times New Roman"/>
          <w:b w:val="false"/>
          <w:i w:val="false"/>
          <w:color w:val="000000"/>
          <w:sz w:val="28"/>
        </w:rPr>
        <w:t xml:space="preserve">
      (оқу, емдеу, миссионерлік, бизнес-көшіп келушілер, еңбек қызметін жүзеге асыру, </w:t>
      </w:r>
    </w:p>
    <w:p>
      <w:pPr>
        <w:spacing w:after="0"/>
        <w:ind w:left="0"/>
        <w:jc w:val="both"/>
      </w:pPr>
      <w:r>
        <w:rPr>
          <w:rFonts w:ascii="Times New Roman"/>
          <w:b w:val="false"/>
          <w:i w:val="false"/>
          <w:color w:val="000000"/>
          <w:sz w:val="28"/>
        </w:rPr>
        <w:t xml:space="preserve">
      отбасымен бірігу немесе ҚР-да тұрақты тұруға), не болмаса адам саудасының құрбаны </w:t>
      </w:r>
    </w:p>
    <w:p>
      <w:pPr>
        <w:spacing w:after="0"/>
        <w:ind w:left="0"/>
        <w:jc w:val="both"/>
      </w:pPr>
      <w:r>
        <w:rPr>
          <w:rFonts w:ascii="Times New Roman"/>
          <w:b w:val="false"/>
          <w:i w:val="false"/>
          <w:color w:val="000000"/>
          <w:sz w:val="28"/>
        </w:rPr>
        <w:t xml:space="preserve">
      ретінде анықталғандар және сәйкестендірілгендер) мақсатында келген мынадай </w:t>
      </w:r>
    </w:p>
    <w:p>
      <w:pPr>
        <w:spacing w:after="0"/>
        <w:ind w:left="0"/>
        <w:jc w:val="both"/>
      </w:pPr>
      <w:r>
        <w:rPr>
          <w:rFonts w:ascii="Times New Roman"/>
          <w:b w:val="false"/>
          <w:i w:val="false"/>
          <w:color w:val="000000"/>
          <w:sz w:val="28"/>
        </w:rPr>
        <w:t xml:space="preserve">
      шетелдіктерге немесе азаматтығы жоқ адамдарға уақытша тұруға рұқсат беруіңізді </w:t>
      </w:r>
    </w:p>
    <w:p>
      <w:pPr>
        <w:spacing w:after="0"/>
        <w:ind w:left="0"/>
        <w:jc w:val="both"/>
      </w:pPr>
      <w:r>
        <w:rPr>
          <w:rFonts w:ascii="Times New Roman"/>
          <w:b w:val="false"/>
          <w:i w:val="false"/>
          <w:color w:val="000000"/>
          <w:sz w:val="28"/>
        </w:rPr>
        <w:t>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 (шақырылған адамның паспортымен қатаң сәйкестікте толтырылады)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құжаттың түрі, нөмірі, берілген күні және қолданылу мерзімі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 мекенжайы және тұрақты тұрғылықты жері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Шетелдіктің жеке сәйкестендіру нөмірі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Қазақстан Республикасына бірге келген отбасы мүшелері, оның ішінде 16 жасқа дейінгі балалары туралы мәліметтер 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 (шақырылған адамның паспортымен қатаң сәйкестікте толтырылады)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құжаттың түрі, нөмірі, берілген күні және қолданылу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Көшіп келушімен туыстық дәрежесі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 мекенжайы және тұрақты тұрғылықты жері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Шетелдіктің жеке сәйкестендіру нөмірі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Қазақстан Республикасындағы тұрғылықты жерінің мекенжайы</w:t>
      </w:r>
    </w:p>
    <w:p>
      <w:pPr>
        <w:spacing w:after="0"/>
        <w:ind w:left="0"/>
        <w:jc w:val="both"/>
      </w:pPr>
      <w:r>
        <w:rPr>
          <w:rFonts w:ascii="Times New Roman"/>
          <w:b w:val="false"/>
          <w:i w:val="false"/>
          <w:color w:val="000000"/>
          <w:sz w:val="28"/>
        </w:rPr>
        <w:t>
      (мекенжайдың тіркеу кодын растаумен)</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(облыс, қала, аудан, елді мекен, көше, № үй, корпус, пәтер)</w:t>
      </w:r>
    </w:p>
    <w:p>
      <w:pPr>
        <w:spacing w:after="0"/>
        <w:ind w:left="0"/>
        <w:jc w:val="both"/>
      </w:pPr>
      <w:r>
        <w:rPr>
          <w:rFonts w:ascii="Times New Roman"/>
          <w:b w:val="false"/>
          <w:i w:val="false"/>
          <w:color w:val="000000"/>
          <w:sz w:val="28"/>
        </w:rPr>
        <w:t>
      Үй, ұялы телефондары:__________________</w:t>
      </w:r>
    </w:p>
    <w:p>
      <w:pPr>
        <w:spacing w:after="0"/>
        <w:ind w:left="0"/>
        <w:jc w:val="both"/>
      </w:pPr>
      <w:r>
        <w:rPr>
          <w:rFonts w:ascii="Times New Roman"/>
          <w:b w:val="false"/>
          <w:i w:val="false"/>
          <w:color w:val="000000"/>
          <w:sz w:val="28"/>
        </w:rPr>
        <w:t>
      Уақытша тұруға рұқсат қандай мерзімге алады:</w:t>
      </w:r>
    </w:p>
    <w:p>
      <w:pPr>
        <w:spacing w:after="0"/>
        <w:ind w:left="0"/>
        <w:jc w:val="both"/>
      </w:pPr>
      <w:r>
        <w:rPr>
          <w:rFonts w:ascii="Times New Roman"/>
          <w:b w:val="false"/>
          <w:i w:val="false"/>
          <w:color w:val="000000"/>
          <w:sz w:val="28"/>
        </w:rPr>
        <w:t>
      20___ жылғы "__"___бастап 20____ жылғы "___"_______дейін.</w:t>
      </w:r>
    </w:p>
    <w:p>
      <w:pPr>
        <w:spacing w:after="0"/>
        <w:ind w:left="0"/>
        <w:jc w:val="both"/>
      </w:pPr>
      <w:r>
        <w:rPr>
          <w:rFonts w:ascii="Times New Roman"/>
          <w:b w:val="false"/>
          <w:i w:val="false"/>
          <w:color w:val="000000"/>
          <w:sz w:val="28"/>
        </w:rPr>
        <w:t>
      Қабылдаушы тарап туралы мәліметтер:</w:t>
      </w:r>
    </w:p>
    <w:p>
      <w:pPr>
        <w:spacing w:after="0"/>
        <w:ind w:left="0"/>
        <w:jc w:val="both"/>
      </w:pPr>
      <w:r>
        <w:rPr>
          <w:rFonts w:ascii="Times New Roman"/>
          <w:b w:val="false"/>
          <w:i w:val="false"/>
          <w:color w:val="000000"/>
          <w:sz w:val="28"/>
        </w:rPr>
        <w:t>
      Жеке басты куәландыратын құжат_____№____ 20___ "___" ___ бастап ________ дейін</w:t>
      </w:r>
    </w:p>
    <w:p>
      <w:pPr>
        <w:spacing w:after="0"/>
        <w:ind w:left="0"/>
        <w:jc w:val="both"/>
      </w:pPr>
      <w:r>
        <w:rPr>
          <w:rFonts w:ascii="Times New Roman"/>
          <w:b w:val="false"/>
          <w:i w:val="false"/>
          <w:color w:val="000000"/>
          <w:sz w:val="28"/>
        </w:rPr>
        <w:t>
      қолдану мерзімімен берілген жеке сәйкестендіру нөмірі</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Заңды тұлғаны тіркеу туралы куәлік: атауы ____________________________</w:t>
      </w:r>
    </w:p>
    <w:p>
      <w:pPr>
        <w:spacing w:after="0"/>
        <w:ind w:left="0"/>
        <w:jc w:val="both"/>
      </w:pPr>
      <w:r>
        <w:rPr>
          <w:rFonts w:ascii="Times New Roman"/>
          <w:b w:val="false"/>
          <w:i w:val="false"/>
          <w:color w:val="000000"/>
          <w:sz w:val="28"/>
        </w:rPr>
        <w:t>
      №_______________ 20___ "____"__________,</w:t>
      </w:r>
    </w:p>
    <w:p>
      <w:pPr>
        <w:spacing w:after="0"/>
        <w:ind w:left="0"/>
        <w:jc w:val="both"/>
      </w:pPr>
      <w:r>
        <w:rPr>
          <w:rFonts w:ascii="Times New Roman"/>
          <w:b w:val="false"/>
          <w:i w:val="false"/>
          <w:color w:val="000000"/>
          <w:sz w:val="28"/>
        </w:rPr>
        <w:t>
      бизнес сәйкестендіру нөмірі №___________________</w:t>
      </w:r>
    </w:p>
    <w:p>
      <w:pPr>
        <w:spacing w:after="0"/>
        <w:ind w:left="0"/>
        <w:jc w:val="both"/>
      </w:pPr>
      <w:r>
        <w:rPr>
          <w:rFonts w:ascii="Times New Roman"/>
          <w:b w:val="false"/>
          <w:i w:val="false"/>
          <w:color w:val="000000"/>
          <w:sz w:val="28"/>
        </w:rPr>
        <w:t>
      (Қабылдаушы тараптың атауы)</w:t>
      </w:r>
    </w:p>
    <w:p>
      <w:pPr>
        <w:spacing w:after="0"/>
        <w:ind w:left="0"/>
        <w:jc w:val="both"/>
      </w:pPr>
      <w:r>
        <w:rPr>
          <w:rFonts w:ascii="Times New Roman"/>
          <w:b w:val="false"/>
          <w:i w:val="false"/>
          <w:color w:val="000000"/>
          <w:sz w:val="28"/>
        </w:rPr>
        <w:t xml:space="preserve">
      Шетелдіктердің және азаматтығы жоқ адамдардың Қазақстан Республикасында болуы құқығына, ел аумағында жүріп-тұруы және "Әкімшілік құқық бұзушылықтар туралы" Қазақстан Республикасы кодексінің </w:t>
      </w:r>
      <w:r>
        <w:rPr>
          <w:rFonts w:ascii="Times New Roman"/>
          <w:b w:val="false"/>
          <w:i w:val="false"/>
          <w:color w:val="000000"/>
          <w:sz w:val="28"/>
        </w:rPr>
        <w:t>518-бабына</w:t>
      </w:r>
      <w:r>
        <w:rPr>
          <w:rFonts w:ascii="Times New Roman"/>
          <w:b w:val="false"/>
          <w:i w:val="false"/>
          <w:color w:val="000000"/>
          <w:sz w:val="28"/>
        </w:rPr>
        <w:t>, Қазақстан Республикасының Көші-қон саласындағы заңнамасына сәйкес белгілі бір болу мерзімі өткеннен кейін Қазақстан Республикасынан шығуды қамтамасыз ету бойынша құжаттарды ресімдеу бойынша шаралар қабылдамағаны үшін жауапкершілігі туралы ескертілді.</w:t>
      </w:r>
    </w:p>
    <w:p>
      <w:pPr>
        <w:spacing w:after="0"/>
        <w:ind w:left="0"/>
        <w:jc w:val="both"/>
      </w:pPr>
      <w:r>
        <w:rPr>
          <w:rFonts w:ascii="Times New Roman"/>
          <w:b w:val="false"/>
          <w:i w:val="false"/>
          <w:color w:val="000000"/>
          <w:sz w:val="28"/>
        </w:rPr>
        <w:t>
      20 __ жылғы "___" ________________________________________________</w:t>
      </w:r>
    </w:p>
    <w:p>
      <w:pPr>
        <w:spacing w:after="0"/>
        <w:ind w:left="0"/>
        <w:jc w:val="both"/>
      </w:pP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келісемін 20____жылғы "____" ____ ______(Өтініш берушінің қолы)</w:t>
      </w:r>
    </w:p>
    <w:p>
      <w:pPr>
        <w:spacing w:after="0"/>
        <w:ind w:left="0"/>
        <w:jc w:val="both"/>
      </w:pPr>
      <w:r>
        <w:rPr>
          <w:rFonts w:ascii="Times New Roman"/>
          <w:b w:val="false"/>
          <w:i w:val="false"/>
          <w:color w:val="000000"/>
          <w:sz w:val="28"/>
        </w:rPr>
        <w:t>
      Өтініш-сауалнама 20___жылғы "____" _______________ қабылданды.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Шетелдіктерге және азаматтығы</w:t>
            </w:r>
            <w:r>
              <w:br/>
            </w:r>
            <w:r>
              <w:rPr>
                <w:rFonts w:ascii="Times New Roman"/>
                <w:b w:val="false"/>
                <w:i w:val="false"/>
                <w:color w:val="000000"/>
                <w:sz w:val="20"/>
              </w:rPr>
              <w:t>жоқ адамдарға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уақытша және тұрақты тұруға</w:t>
            </w:r>
            <w:r>
              <w:br/>
            </w:r>
            <w:r>
              <w:rPr>
                <w:rFonts w:ascii="Times New Roman"/>
                <w:b w:val="false"/>
                <w:i w:val="false"/>
                <w:color w:val="000000"/>
                <w:sz w:val="20"/>
              </w:rPr>
              <w:t>рұқсат беру 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ff0000"/>
          <w:sz w:val="28"/>
        </w:rPr>
        <w:t xml:space="preserve">
      Ескерту. Қағида 1-1-қосымшамен толықтырылды – ҚР Ішкі істер министрінің 15.06.2021 </w:t>
      </w:r>
      <w:r>
        <w:rPr>
          <w:rFonts w:ascii="Times New Roman"/>
          <w:b w:val="false"/>
          <w:i w:val="false"/>
          <w:color w:val="ff0000"/>
          <w:sz w:val="28"/>
        </w:rPr>
        <w:t>№ 338</w:t>
      </w:r>
      <w:r>
        <w:rPr>
          <w:rFonts w:ascii="Times New Roman"/>
          <w:b w:val="false"/>
          <w:i w:val="false"/>
          <w:color w:val="ff0000"/>
          <w:sz w:val="28"/>
        </w:rPr>
        <w:t xml:space="preserve"> (алғашқы ресми жарияланған күнінен күнтiзбелiк он күн өткен соң қолданысқа енгiзiледi); жаңа редакцияда - ҚР Ішкі істер министрінің 11.03.2024 </w:t>
      </w:r>
      <w:r>
        <w:rPr>
          <w:rFonts w:ascii="Times New Roman"/>
          <w:b w:val="false"/>
          <w:i w:val="false"/>
          <w:color w:val="ff0000"/>
          <w:sz w:val="28"/>
        </w:rPr>
        <w:t>№ 219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адамдарға Қазақстан Республикасында уақытша тұруға рұқсат беру" мемлекеттік қызмет көрcетуге қойылатын негізгі талаптардың тізбесі.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Шетелдіктер мен азаматтығы жоқ адамдарға отбасының қайта қосылуына байланысты Қазақстан Республикасында уақытша тұруға рұқсат беру;</w:t>
            </w:r>
          </w:p>
          <w:p>
            <w:pPr>
              <w:spacing w:after="20"/>
              <w:ind w:left="20"/>
              <w:jc w:val="both"/>
            </w:pPr>
            <w:r>
              <w:rPr>
                <w:rFonts w:ascii="Times New Roman"/>
                <w:b w:val="false"/>
                <w:i w:val="false"/>
                <w:color w:val="000000"/>
                <w:sz w:val="20"/>
              </w:rPr>
              <w:t>
2. Шетелдіктер мен азаматтығы жоқ адамдарға еңбек қызметін жүзеге асыру үшін Қазақстан Республикасында уақытша тұруға рұқсат беру;</w:t>
            </w:r>
          </w:p>
          <w:p>
            <w:pPr>
              <w:spacing w:after="20"/>
              <w:ind w:left="20"/>
              <w:jc w:val="both"/>
            </w:pPr>
            <w:r>
              <w:rPr>
                <w:rFonts w:ascii="Times New Roman"/>
                <w:b w:val="false"/>
                <w:i w:val="false"/>
                <w:color w:val="000000"/>
                <w:sz w:val="20"/>
              </w:rPr>
              <w:t>
3. Шетелдіктер мен азаматтығы жоқ адамдарға қазақстандық оқу орындарында білім алу үшін Қазақстан Республикасында уақытша тұруға рұқсат беру;</w:t>
            </w:r>
          </w:p>
          <w:p>
            <w:pPr>
              <w:spacing w:after="20"/>
              <w:ind w:left="20"/>
              <w:jc w:val="both"/>
            </w:pPr>
            <w:r>
              <w:rPr>
                <w:rFonts w:ascii="Times New Roman"/>
                <w:b w:val="false"/>
                <w:i w:val="false"/>
                <w:color w:val="000000"/>
                <w:sz w:val="20"/>
              </w:rPr>
              <w:t>
4. Шетелдіктер мен азаматтығы жоқ адамдарға қазақстандық медициналық мекемелерде стационарлық емделуден өту үшін Қазақстан Республикасында уақытша тұруға рұқсат беру;</w:t>
            </w:r>
          </w:p>
          <w:p>
            <w:pPr>
              <w:spacing w:after="20"/>
              <w:ind w:left="20"/>
              <w:jc w:val="both"/>
            </w:pPr>
            <w:r>
              <w:rPr>
                <w:rFonts w:ascii="Times New Roman"/>
                <w:b w:val="false"/>
                <w:i w:val="false"/>
                <w:color w:val="000000"/>
                <w:sz w:val="20"/>
              </w:rPr>
              <w:t>
5. Шетелдіктер мен азаматтығы жоқ адамдарға миссионерлік қызметті жүзеге асыру үшін Қазақстан Республикасында уақытша тұруға рұқсат беру;</w:t>
            </w:r>
          </w:p>
          <w:p>
            <w:pPr>
              <w:spacing w:after="20"/>
              <w:ind w:left="20"/>
              <w:jc w:val="both"/>
            </w:pPr>
            <w:r>
              <w:rPr>
                <w:rFonts w:ascii="Times New Roman"/>
                <w:b w:val="false"/>
                <w:i w:val="false"/>
                <w:color w:val="000000"/>
                <w:sz w:val="20"/>
              </w:rPr>
              <w:t>
6. Шетелдіктер мен азаматтығы жоқ адамдарға (бизнес-көшіп келушілерге)Қазақстан Республикасының заңнамасына сәйкес кәсіпкерлік қызметті жүзеге асыру үшін Қазақстан Республикасында уақытша тұруға рұқсат беру.</w:t>
            </w:r>
          </w:p>
          <w:p>
            <w:pPr>
              <w:spacing w:after="20"/>
              <w:ind w:left="20"/>
              <w:jc w:val="both"/>
            </w:pPr>
            <w:r>
              <w:rPr>
                <w:rFonts w:ascii="Times New Roman"/>
                <w:b w:val="false"/>
                <w:i w:val="false"/>
                <w:color w:val="000000"/>
                <w:sz w:val="20"/>
              </w:rPr>
              <w:t>
7. Қазақстан Республикасының аумағында адам саудасының құрбаны ретінде анықталған және сәйкестендірілген көшіп келушілерге уақытша тұруға рұқсат беру;</w:t>
            </w:r>
          </w:p>
          <w:p>
            <w:pPr>
              <w:spacing w:after="20"/>
              <w:ind w:left="20"/>
              <w:jc w:val="both"/>
            </w:pPr>
            <w:r>
              <w:rPr>
                <w:rFonts w:ascii="Times New Roman"/>
                <w:b w:val="false"/>
                <w:i w:val="false"/>
                <w:color w:val="000000"/>
                <w:sz w:val="20"/>
              </w:rPr>
              <w:t>
8. Қазақстан Республикасында тұрақты тұруға рұқсат алу үшін ішкі істер органдарына жүгінген көшіп келушілерге Қазақстан Республикасында уақытша тұруға рұқсат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бойынша құжаттарды қабылдау және мемлекеттік қызмет көрсету нәтижесін беру:</w:t>
            </w:r>
          </w:p>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"Азаматтарға арналған үкімет" мемлекеттік корпорациясы (бұдан әрі – Мемлекеттік корпорация);</w:t>
            </w:r>
          </w:p>
          <w:p>
            <w:pPr>
              <w:spacing w:after="20"/>
              <w:ind w:left="20"/>
              <w:jc w:val="both"/>
            </w:pPr>
            <w:r>
              <w:rPr>
                <w:rFonts w:ascii="Times New Roman"/>
                <w:b w:val="false"/>
                <w:i w:val="false"/>
                <w:color w:val="000000"/>
                <w:sz w:val="20"/>
              </w:rPr>
              <w:t>
3) "электрондық үкіметтің" www. egov. 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Мемлекеттік корпорацияға немесе портал арқылы қажетті құжаттар пакетін тапсырған күннен бастап – 1 (бір) жұмыс күні;</w:t>
            </w:r>
          </w:p>
          <w:p>
            <w:pPr>
              <w:spacing w:after="20"/>
              <w:ind w:left="20"/>
              <w:jc w:val="both"/>
            </w:pPr>
            <w:r>
              <w:rPr>
                <w:rFonts w:ascii="Times New Roman"/>
                <w:b w:val="false"/>
                <w:i w:val="false"/>
                <w:color w:val="000000"/>
                <w:sz w:val="20"/>
              </w:rPr>
              <w:t>
көрсетілетін қызметті берушіге және Мемлекеттік корпорацияға құжаттарды тапсыру үшін күтудің рұқсат етілген ең ұзақ уақыты - 30 минут;</w:t>
            </w:r>
          </w:p>
          <w:p>
            <w:pPr>
              <w:spacing w:after="20"/>
              <w:ind w:left="20"/>
              <w:jc w:val="both"/>
            </w:pPr>
            <w:r>
              <w:rPr>
                <w:rFonts w:ascii="Times New Roman"/>
                <w:b w:val="false"/>
                <w:i w:val="false"/>
                <w:color w:val="000000"/>
                <w:sz w:val="20"/>
              </w:rPr>
              <w:t>
көрсетілетін қызметті берушіде және Мемлекеттік корпорацияда көрсетілетін қызметті алушыға қызмет көрсетудің рұқсат етілген ең ұзақ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уақытша тұруға рұқсат беру немесе мемлекеттік қызмет көрсетуге қойылатын негізгі талаптар тізбесінің 9-тармағында көзделген жағдайларда және негіздер бойынша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заңнамасына сәйкес демалыс (сенбі, жексенбі) және мереке күндерін қоспағанда, дүйсенбі-жұма аралығында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Өтінішті қабылдауды және мемлекеттік қызметті көрсету нәтижесін беруді көрсетілетін қызметті беруші дүйсенбіден жұмаға дейін сағат 9.00-ден 17.30-ға дейін жүзеге асырады.</w:t>
            </w:r>
          </w:p>
          <w:p>
            <w:pPr>
              <w:spacing w:after="20"/>
              <w:ind w:left="20"/>
              <w:jc w:val="both"/>
            </w:pPr>
            <w:r>
              <w:rPr>
                <w:rFonts w:ascii="Times New Roman"/>
                <w:b w:val="false"/>
                <w:i w:val="false"/>
                <w:color w:val="000000"/>
                <w:sz w:val="20"/>
              </w:rPr>
              <w:t xml:space="preserve">
2) Мемлекеттік корпорацияда – мемлекеттік көрсетілетін қызметтердің дайын нәтижелерін беру және өтініштер қабылдау Мемлекеттік корпорация арқылы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үзіліссіз сағат 9.00-ден 18.00-ге дейін, Мемлекеттік корпорацияның халыққа қызмет көрсету кезекші бөлімдері дүйсенбіден жұманы қоса алғанда, сағат 9.00-ден 20.00-ге дейін және сенбіде сағат 9.00-ден 13.00-ге дейін жүзеге асырады.</w:t>
            </w:r>
          </w:p>
          <w:p>
            <w:pPr>
              <w:spacing w:after="20"/>
              <w:ind w:left="20"/>
              <w:jc w:val="both"/>
            </w:pPr>
            <w:r>
              <w:rPr>
                <w:rFonts w:ascii="Times New Roman"/>
                <w:b w:val="false"/>
                <w:i w:val="false"/>
                <w:color w:val="000000"/>
                <w:sz w:val="20"/>
              </w:rPr>
              <w:t>
Мемлекеттік корпорацияда мемлекеттік қызмет көрсету нәтижесін беру жеделдетіп қызмет көрсетусіз "электрондық кезек" тәртібімен жүзеге асырылады, портал арқылы "электрондық кезекті" броньдауға болады.</w:t>
            </w:r>
          </w:p>
          <w:p>
            <w:pPr>
              <w:spacing w:after="20"/>
              <w:ind w:left="20"/>
              <w:jc w:val="both"/>
            </w:pPr>
            <w:r>
              <w:rPr>
                <w:rFonts w:ascii="Times New Roman"/>
                <w:b w:val="false"/>
                <w:i w:val="false"/>
                <w:color w:val="000000"/>
                <w:sz w:val="20"/>
              </w:rPr>
              <w:t>
3) порталда - жөндеу жұмыстарына байланысты техникалық үзілістерді қоспағанда, тәулік бойы (қызмет алушы жұмыс уақыты аяқталған кезде, демалыс және мереке күндерінде жүгінген жағдайда мемлекеттік қызмет көрсету нәтижелері Қазақстан Республикасының еңбек заңнамасына сәйкес келесі жұмыс күнінде беріледі).</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Министрліктің www. mvd. gov. kz интернет-ресурсында "Министрлік туралы" бөлімінде, "Қазақстан Республикасы Ішкі істер министрлігі құрылымдық бөліністерінің Веб-ресурстары" кіші бөлімінде;</w:t>
            </w:r>
          </w:p>
          <w:p>
            <w:pPr>
              <w:spacing w:after="20"/>
              <w:ind w:left="20"/>
              <w:jc w:val="both"/>
            </w:pPr>
            <w:r>
              <w:rPr>
                <w:rFonts w:ascii="Times New Roman"/>
                <w:b w:val="false"/>
                <w:i w:val="false"/>
                <w:color w:val="000000"/>
                <w:sz w:val="20"/>
              </w:rPr>
              <w:t>
2) Мемлекеттік корпорацияның www. gov4c. kz интернет-ресурсында;</w:t>
            </w:r>
          </w:p>
          <w:p>
            <w:pPr>
              <w:spacing w:after="20"/>
              <w:ind w:left="20"/>
              <w:jc w:val="both"/>
            </w:pPr>
            <w:r>
              <w:rPr>
                <w:rFonts w:ascii="Times New Roman"/>
                <w:b w:val="false"/>
                <w:i w:val="false"/>
                <w:color w:val="000000"/>
                <w:sz w:val="20"/>
              </w:rPr>
              <w:t>
3) www. egov. kz порталында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және Мемлекеттік корпорация арқылы уақытша тұруға рұқсат беру туралы өтініш берген кезде:</w:t>
            </w:r>
          </w:p>
          <w:p>
            <w:pPr>
              <w:spacing w:after="20"/>
              <w:ind w:left="20"/>
              <w:jc w:val="both"/>
            </w:pPr>
            <w:r>
              <w:rPr>
                <w:rFonts w:ascii="Times New Roman"/>
                <w:b w:val="false"/>
                <w:i w:val="false"/>
                <w:color w:val="000000"/>
                <w:sz w:val="20"/>
              </w:rPr>
              <w:t xml:space="preserve">
1. Осы Шетелдіктерге және азаматтығы жоқ адамдарға Қазақстан Республикасында уақытша және тұрақты тұруға рұқсаттар беру қағидаларға (бұдан әрі - Қағидалар) </w:t>
            </w:r>
            <w:r>
              <w:rPr>
                <w:rFonts w:ascii="Times New Roman"/>
                <w:b w:val="false"/>
                <w:i w:val="false"/>
                <w:color w:val="000000"/>
                <w:sz w:val="20"/>
              </w:rPr>
              <w:t>1-қосымшаға</w:t>
            </w:r>
            <w:r>
              <w:rPr>
                <w:rFonts w:ascii="Times New Roman"/>
                <w:b w:val="false"/>
                <w:i w:val="false"/>
                <w:color w:val="000000"/>
                <w:sz w:val="20"/>
              </w:rPr>
              <w:t xml:space="preserve"> сәйкес уақытша тұруға рұқсат беру туралы өтініш-сауалнама.</w:t>
            </w:r>
          </w:p>
          <w:p>
            <w:pPr>
              <w:spacing w:after="20"/>
              <w:ind w:left="20"/>
              <w:jc w:val="both"/>
            </w:pPr>
            <w:r>
              <w:rPr>
                <w:rFonts w:ascii="Times New Roman"/>
                <w:b w:val="false"/>
                <w:i w:val="false"/>
                <w:color w:val="000000"/>
                <w:sz w:val="20"/>
              </w:rPr>
              <w:t>
2. Визасыз болу туралы келісімдер ратификацияланған шетелдіктің не азаматтығы жоқ адамның жеке басын куәландыратын құжаттың көшірмесі (түпнұсқа салыстыру үшін ұсынылады);</w:t>
            </w:r>
          </w:p>
          <w:p>
            <w:pPr>
              <w:spacing w:after="20"/>
              <w:ind w:left="20"/>
              <w:jc w:val="both"/>
            </w:pPr>
            <w:r>
              <w:rPr>
                <w:rFonts w:ascii="Times New Roman"/>
                <w:b w:val="false"/>
                <w:i w:val="false"/>
                <w:color w:val="000000"/>
                <w:sz w:val="20"/>
              </w:rPr>
              <w:t>
3. Медициналық сақтандырудың көшірмесі (түпнұсқа салыстыру үшін ұсынылады) (Еуразиялық экономикалық одақ елдерінің азаматтарын қоспағанда (бұданәрі-ЕАЭО).</w:t>
            </w:r>
          </w:p>
          <w:p>
            <w:pPr>
              <w:spacing w:after="20"/>
              <w:ind w:left="20"/>
              <w:jc w:val="both"/>
            </w:pPr>
            <w:r>
              <w:rPr>
                <w:rFonts w:ascii="Times New Roman"/>
                <w:b w:val="false"/>
                <w:i w:val="false"/>
                <w:color w:val="000000"/>
                <w:sz w:val="20"/>
              </w:rPr>
              <w:t>
4. Егер көрсетілетін қызметті алушы көшіп келушіге оның уақытша тұруы үшін берілетін тұрғын үйдің меншік иесі болып табылмаса, көшіп келушінің тұруына нотариалды куәландырылған келісім.</w:t>
            </w:r>
          </w:p>
          <w:p>
            <w:pPr>
              <w:spacing w:after="20"/>
              <w:ind w:left="20"/>
              <w:jc w:val="both"/>
            </w:pPr>
            <w:r>
              <w:rPr>
                <w:rFonts w:ascii="Times New Roman"/>
                <w:b w:val="false"/>
                <w:i w:val="false"/>
                <w:color w:val="000000"/>
                <w:sz w:val="20"/>
              </w:rPr>
              <w:t xml:space="preserve">
5. "Дактилоскопиялық және геномдық тіркеуді жүргізу қағидаларын бекіту туралы" Қазақстан Республикасы Үкіметінің 2018 жылғы 31 қаңтардағы № 36 </w:t>
            </w:r>
            <w:r>
              <w:rPr>
                <w:rFonts w:ascii="Times New Roman"/>
                <w:b w:val="false"/>
                <w:i w:val="false"/>
                <w:color w:val="000000"/>
                <w:sz w:val="20"/>
              </w:rPr>
              <w:t>қаулысына</w:t>
            </w:r>
            <w:r>
              <w:rPr>
                <w:rFonts w:ascii="Times New Roman"/>
                <w:b w:val="false"/>
                <w:i w:val="false"/>
                <w:color w:val="000000"/>
                <w:sz w:val="20"/>
              </w:rPr>
              <w:t xml:space="preserve"> сәйкес шетелдіктің немесе азаматтығы жоқ адамның дактилоскопиялаудан өтуі туралы анықтама.</w:t>
            </w:r>
          </w:p>
          <w:p>
            <w:pPr>
              <w:spacing w:after="20"/>
              <w:ind w:left="20"/>
              <w:jc w:val="both"/>
            </w:pPr>
            <w:r>
              <w:rPr>
                <w:rFonts w:ascii="Times New Roman"/>
                <w:b w:val="false"/>
                <w:i w:val="false"/>
                <w:color w:val="000000"/>
                <w:sz w:val="20"/>
              </w:rPr>
              <w:t>
Мемлекеттік қызметтің кіші түріне байланысты мыналарды қосымша ұсынады:</w:t>
            </w:r>
          </w:p>
          <w:p>
            <w:pPr>
              <w:spacing w:after="20"/>
              <w:ind w:left="20"/>
              <w:jc w:val="both"/>
            </w:pPr>
            <w:r>
              <w:rPr>
                <w:rFonts w:ascii="Times New Roman"/>
                <w:b w:val="false"/>
                <w:i w:val="false"/>
                <w:color w:val="000000"/>
                <w:sz w:val="20"/>
              </w:rPr>
              <w:t>
1) Шетелдіктер мен азаматтығы жоқ адамдарға отбасының қайта қосылуына байланысты Қазақстан Республикасында уақытша тұруға рұқсат беру:</w:t>
            </w:r>
          </w:p>
          <w:p>
            <w:pPr>
              <w:spacing w:after="20"/>
              <w:ind w:left="20"/>
              <w:jc w:val="both"/>
            </w:pPr>
            <w:r>
              <w:rPr>
                <w:rFonts w:ascii="Times New Roman"/>
                <w:b w:val="false"/>
                <w:i w:val="false"/>
                <w:color w:val="000000"/>
                <w:sz w:val="20"/>
              </w:rPr>
              <w:t>
Қазақстан Республикасының аумағында тұрақты тұратын адаммен отбасылық қатынастарды растайтын құжат.</w:t>
            </w:r>
          </w:p>
          <w:p>
            <w:pPr>
              <w:spacing w:after="20"/>
              <w:ind w:left="20"/>
              <w:jc w:val="both"/>
            </w:pPr>
            <w:r>
              <w:rPr>
                <w:rFonts w:ascii="Times New Roman"/>
                <w:b w:val="false"/>
                <w:i w:val="false"/>
                <w:color w:val="000000"/>
                <w:sz w:val="20"/>
              </w:rPr>
              <w:t>
2) Шетелдіктер мен азаматтығы жоқ адамдарға еңбек қызметін жүзеге асыру үшін Қазақстан Республикасында уақытша тұруға рұқсат беру:</w:t>
            </w:r>
          </w:p>
          <w:p>
            <w:pPr>
              <w:spacing w:after="20"/>
              <w:ind w:left="20"/>
              <w:jc w:val="both"/>
            </w:pPr>
            <w:r>
              <w:rPr>
                <w:rFonts w:ascii="Times New Roman"/>
                <w:b w:val="false"/>
                <w:i w:val="false"/>
                <w:color w:val="000000"/>
                <w:sz w:val="20"/>
              </w:rPr>
              <w:t>
жергілікті атқарушы орган берген шетелдік жұмыс күшін тартуға рұқсат;</w:t>
            </w:r>
          </w:p>
          <w:p>
            <w:pPr>
              <w:spacing w:after="20"/>
              <w:ind w:left="20"/>
              <w:jc w:val="both"/>
            </w:pPr>
            <w:r>
              <w:rPr>
                <w:rFonts w:ascii="Times New Roman"/>
                <w:b w:val="false"/>
                <w:i w:val="false"/>
                <w:color w:val="000000"/>
                <w:sz w:val="20"/>
              </w:rPr>
              <w:t>
жергілікті атқарушы орган берген шетелдіктің біліктілік сәйкестігі туралы анықтама немесе рұқсат; еңбекші көшіп келушіге жеке тұлғаларда еңбек қызметін жүзеге асыру үшін жергілікті атқарушы орган берген рұқсат;</w:t>
            </w:r>
          </w:p>
          <w:p>
            <w:pPr>
              <w:spacing w:after="20"/>
              <w:ind w:left="20"/>
              <w:jc w:val="both"/>
            </w:pPr>
            <w:r>
              <w:rPr>
                <w:rFonts w:ascii="Times New Roman"/>
                <w:b w:val="false"/>
                <w:i w:val="false"/>
                <w:color w:val="000000"/>
                <w:sz w:val="20"/>
              </w:rPr>
              <w:t>
ЕАЭО азаматтары үшін - уәкілетті органда (Еңбек және халықты әлеуметтік қорғау министрлігі) – "ЕШЕБЖ" еңбек шарттарын есепке алудың бірыңғай жүйесінде тіркелген еңбек шарты немесе жұмыстарды орындау (қызметтер көрсету) жөніндегі азаматтық-құқықтық шарт;</w:t>
            </w:r>
          </w:p>
          <w:p>
            <w:pPr>
              <w:spacing w:after="20"/>
              <w:ind w:left="20"/>
              <w:jc w:val="both"/>
            </w:pPr>
            <w:r>
              <w:rPr>
                <w:rFonts w:ascii="Times New Roman"/>
                <w:b w:val="false"/>
                <w:i w:val="false"/>
                <w:color w:val="000000"/>
                <w:sz w:val="20"/>
              </w:rPr>
              <w:t>
Ішкі корпоративті ауыстыру бойынша немесе қызмет көрсету туралы заңды тұлғалар арасындағы шартты іске асыру шеңберінде қызметтік іссапарға жіберу туралы бұйрық;</w:t>
            </w:r>
          </w:p>
          <w:p>
            <w:pPr>
              <w:spacing w:after="20"/>
              <w:ind w:left="20"/>
              <w:jc w:val="both"/>
            </w:pPr>
            <w:r>
              <w:rPr>
                <w:rFonts w:ascii="Times New Roman"/>
                <w:b w:val="false"/>
                <w:i w:val="false"/>
                <w:color w:val="000000"/>
                <w:sz w:val="20"/>
              </w:rPr>
              <w:t>
аккредиттеу мерзімі көрсетілген журналистің аккредиттелгенін растайтын құжат.</w:t>
            </w:r>
          </w:p>
          <w:p>
            <w:pPr>
              <w:spacing w:after="20"/>
              <w:ind w:left="20"/>
              <w:jc w:val="both"/>
            </w:pPr>
            <w:r>
              <w:rPr>
                <w:rFonts w:ascii="Times New Roman"/>
                <w:b w:val="false"/>
                <w:i w:val="false"/>
                <w:color w:val="000000"/>
                <w:sz w:val="20"/>
              </w:rPr>
              <w:t>
Қазақстан Республикасының халықтың көші - қоны саласындағы заңнамасына және/немесе Қазақстан Республикасы ратификациялаған халықаралық шарттарға сәйкес осы тармақшаның екінші, үшінші, төртінші, бесінші, алтыншы және жетінші абзацтарында көрсетілген рұқсаттарды алу талап етілмейтін көшіп келушілерге, сондай-ақ олардың отбасы мүшелеріне уақытша тұруға рұқсат жыл сайын ұзарту мүмкіндігімен бір жылға ресімделеді, бірақ еңбек шартының немесе жұмыстарды орындау (қызметтер көрсету) жөніндегі азаматтық-құқықтық шарттың қолданылу мерзімінен аспауға тиіс;</w:t>
            </w:r>
          </w:p>
          <w:p>
            <w:pPr>
              <w:spacing w:after="20"/>
              <w:ind w:left="20"/>
              <w:jc w:val="both"/>
            </w:pPr>
            <w:r>
              <w:rPr>
                <w:rFonts w:ascii="Times New Roman"/>
                <w:b w:val="false"/>
                <w:i w:val="false"/>
                <w:color w:val="000000"/>
                <w:sz w:val="20"/>
              </w:rPr>
              <w:t>
"Астана" халықаралық қаржы орталығында (бұдан әрі -АХҚО) қызметін жүзеге асыру мақсатында келудің және болудың визасыз тәртібі туралы ратификацияланған халықаралық шарттары бар елдерден Қазақстан Республикасына келген көшіп келушілерге, сондай-ақ олардың отбасы мүшелеріне уақытша тұруға рұқсат жыл сайын ұзарту мүмкіндігімен бір жылға ресімделеді, бірақ ол еңбек шартының немесе жұмыстарды орындау (қызметтер көрсету) жөніндегі азаматтық-құқықтық шарттың қолданылу мерзімінен аспауға тиіс;</w:t>
            </w:r>
          </w:p>
          <w:p>
            <w:pPr>
              <w:spacing w:after="20"/>
              <w:ind w:left="20"/>
              <w:jc w:val="both"/>
            </w:pPr>
            <w:r>
              <w:rPr>
                <w:rFonts w:ascii="Times New Roman"/>
                <w:b w:val="false"/>
                <w:i w:val="false"/>
                <w:color w:val="000000"/>
                <w:sz w:val="20"/>
              </w:rPr>
              <w:t>
Келудің және болудың визасыз тәртібі туралы ратификацияланған халықаралық шарттар бар мемлекеттерден келген АХҚО инвестициялық резиденттеріне, сондай-ақ олардың отбасы мүшелеріне уақытша тұруға рұқсат АХҚО әкімшілігінің өтінішхаты бойынша жыл сайын ұзарту мүмкіндігімен бір жылға, бірақ бес жылдан аспайтын мерзімге ресімделеді. Бұл ретте, инвестициялық резиденттің отбасы мүшелерінің уақытша тұруына арналған рұқсаттың қолданылу мерзімі инвестициялық резиденттің уақытша тұруына арналған рұқсаттың қолданылу мерзімінен аспауға тиіс.</w:t>
            </w:r>
          </w:p>
          <w:p>
            <w:pPr>
              <w:spacing w:after="20"/>
              <w:ind w:left="20"/>
              <w:jc w:val="both"/>
            </w:pPr>
            <w:r>
              <w:rPr>
                <w:rFonts w:ascii="Times New Roman"/>
                <w:b w:val="false"/>
                <w:i w:val="false"/>
                <w:color w:val="000000"/>
                <w:sz w:val="20"/>
              </w:rPr>
              <w:t>
3) Шетелдіктер мен азаматтығы жоқ адамдарға қазақстандық оқу орындарында білім алу үшін Қазақстан Республикасында уақытша тұруға рұқсат беру:</w:t>
            </w:r>
          </w:p>
          <w:p>
            <w:pPr>
              <w:spacing w:after="20"/>
              <w:ind w:left="20"/>
              <w:jc w:val="both"/>
            </w:pPr>
            <w:r>
              <w:rPr>
                <w:rFonts w:ascii="Times New Roman"/>
                <w:b w:val="false"/>
                <w:i w:val="false"/>
                <w:color w:val="000000"/>
                <w:sz w:val="20"/>
              </w:rPr>
              <w:t>
Қазақстан Республикасындағы оқу орнының қолдаухаты негізінде.</w:t>
            </w:r>
          </w:p>
          <w:p>
            <w:pPr>
              <w:spacing w:after="20"/>
              <w:ind w:left="20"/>
              <w:jc w:val="both"/>
            </w:pPr>
            <w:r>
              <w:rPr>
                <w:rFonts w:ascii="Times New Roman"/>
                <w:b w:val="false"/>
                <w:i w:val="false"/>
                <w:color w:val="000000"/>
                <w:sz w:val="20"/>
              </w:rPr>
              <w:t>
4) Шетелдіктер мен азаматтығы жоқ адамдарға қазақстандық медициналық мекемелерде стационарлық емделуден өту үшін Қазақстан Республикасында уақытша тұруға рұқсат беру:</w:t>
            </w:r>
          </w:p>
          <w:p>
            <w:pPr>
              <w:spacing w:after="20"/>
              <w:ind w:left="20"/>
              <w:jc w:val="both"/>
            </w:pPr>
            <w:r>
              <w:rPr>
                <w:rFonts w:ascii="Times New Roman"/>
                <w:b w:val="false"/>
                <w:i w:val="false"/>
                <w:color w:val="000000"/>
                <w:sz w:val="20"/>
              </w:rPr>
              <w:t>
Қазақстан Республикасында орналасқан медициналық ұйым берген, шетелдікті немесе азаматтығы жоқ адамды Қазақстан Республикасының медициналық ұйымдарында емдеу немесе Қазақстан Республикасының медициналық ұйымдарында емделіп жатқан шетелдік пациентке, сондай-ақ жақын туыстарына - Қазақстан Республикасының азаматтарына не Қазақстан Республикасының аумағында тұрақты тұратын шетелдіктерге тұрақты күтім жасау қажеттігін растайтын құжаттар.</w:t>
            </w:r>
          </w:p>
          <w:p>
            <w:pPr>
              <w:spacing w:after="20"/>
              <w:ind w:left="20"/>
              <w:jc w:val="both"/>
            </w:pPr>
            <w:r>
              <w:rPr>
                <w:rFonts w:ascii="Times New Roman"/>
                <w:b w:val="false"/>
                <w:i w:val="false"/>
                <w:color w:val="000000"/>
                <w:sz w:val="20"/>
              </w:rPr>
              <w:t>
5) Шетелдіктер мен азаматтығы жоқ адамдарға миссионерлік қызметті жүзеге асыру үшін Қазақстан Республикасында уақытша тұруға рұқсат беру:</w:t>
            </w:r>
          </w:p>
          <w:p>
            <w:pPr>
              <w:spacing w:after="20"/>
              <w:ind w:left="20"/>
              <w:jc w:val="both"/>
            </w:pPr>
            <w:r>
              <w:rPr>
                <w:rFonts w:ascii="Times New Roman"/>
                <w:b w:val="false"/>
                <w:i w:val="false"/>
                <w:color w:val="000000"/>
                <w:sz w:val="20"/>
              </w:rPr>
              <w:t>
діни қызмет саласында мемлекеттік реттеуді жүзеге асыратын Қазақстан Республикасының уәкілетті органы берген куәлік.</w:t>
            </w:r>
          </w:p>
          <w:p>
            <w:pPr>
              <w:spacing w:after="20"/>
              <w:ind w:left="20"/>
              <w:jc w:val="both"/>
            </w:pPr>
            <w:r>
              <w:rPr>
                <w:rFonts w:ascii="Times New Roman"/>
                <w:b w:val="false"/>
                <w:i w:val="false"/>
                <w:color w:val="000000"/>
                <w:sz w:val="20"/>
              </w:rPr>
              <w:t>
6) Шетелдіктер мен азаматтығы жоқ адамдарға (бизнес-көшіп келушілерге) Қазақстан Республикасының заңнамасына сәйкес кәсіпкерлік қызметті жүзеге асыру үшін Қазақстан Республикасында уақытша тұруға рұқсат беру:</w:t>
            </w:r>
          </w:p>
          <w:p>
            <w:pPr>
              <w:spacing w:after="20"/>
              <w:ind w:left="20"/>
              <w:jc w:val="both"/>
            </w:pPr>
            <w:r>
              <w:rPr>
                <w:rFonts w:ascii="Times New Roman"/>
                <w:b w:val="false"/>
                <w:i w:val="false"/>
                <w:color w:val="000000"/>
                <w:sz w:val="20"/>
              </w:rPr>
              <w:t xml:space="preserve">
"Халықтың көші - қоны туралы" Қазақстан Республикасы Заңының (бұдан әрі-Заң) </w:t>
            </w:r>
            <w:r>
              <w:rPr>
                <w:rFonts w:ascii="Times New Roman"/>
                <w:b w:val="false"/>
                <w:i w:val="false"/>
                <w:color w:val="000000"/>
                <w:sz w:val="20"/>
              </w:rPr>
              <w:t>40-бабына</w:t>
            </w:r>
            <w:r>
              <w:rPr>
                <w:rFonts w:ascii="Times New Roman"/>
                <w:b w:val="false"/>
                <w:i w:val="false"/>
                <w:color w:val="000000"/>
                <w:sz w:val="20"/>
              </w:rPr>
              <w:t xml:space="preserve"> сәйкес Қазақстан Республикасының жергілікті атқарушы органы (кәсіпкерлік мәселелері бойынша) берген құжат.</w:t>
            </w:r>
          </w:p>
          <w:p>
            <w:pPr>
              <w:spacing w:after="20"/>
              <w:ind w:left="20"/>
              <w:jc w:val="both"/>
            </w:pPr>
            <w:r>
              <w:rPr>
                <w:rFonts w:ascii="Times New Roman"/>
                <w:b w:val="false"/>
                <w:i w:val="false"/>
                <w:color w:val="000000"/>
                <w:sz w:val="20"/>
              </w:rPr>
              <w:t>
7) Қазақстан Республикасының аумағында адам саудасының құрбаны ретінде анықталған және сәйкестендірілген көшіп келушілерге уақытша тұруға рұқсат беру:</w:t>
            </w:r>
          </w:p>
          <w:p>
            <w:pPr>
              <w:spacing w:after="20"/>
              <w:ind w:left="20"/>
              <w:jc w:val="both"/>
            </w:pPr>
            <w:r>
              <w:rPr>
                <w:rFonts w:ascii="Times New Roman"/>
                <w:b w:val="false"/>
                <w:i w:val="false"/>
                <w:color w:val="000000"/>
                <w:sz w:val="20"/>
              </w:rPr>
              <w:t xml:space="preserve">
"Көшіп келушілердің Қазақстан Республикасына келуінің және онда болуының, сондай-ақ олардың Қазақстан Республикасынан кетуінің қағидаларын және Көші-қон бақылауын жүзеге асыру,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қағидаларын бекіту туралы" Қазақстан Республикасы Үкіметінің 2012 жылғы 21 қаңтардағы № 148 </w:t>
            </w:r>
            <w:r>
              <w:rPr>
                <w:rFonts w:ascii="Times New Roman"/>
                <w:b w:val="false"/>
                <w:i w:val="false"/>
                <w:color w:val="000000"/>
                <w:sz w:val="20"/>
              </w:rPr>
              <w:t>қаулысына</w:t>
            </w:r>
            <w:r>
              <w:rPr>
                <w:rFonts w:ascii="Times New Roman"/>
                <w:b w:val="false"/>
                <w:i w:val="false"/>
                <w:color w:val="000000"/>
                <w:sz w:val="20"/>
              </w:rPr>
              <w:t xml:space="preserve"> сәйкес жергілікті атқарушы органның өтінішхаты.</w:t>
            </w:r>
          </w:p>
          <w:p>
            <w:pPr>
              <w:spacing w:after="20"/>
              <w:ind w:left="20"/>
              <w:jc w:val="both"/>
            </w:pPr>
            <w:r>
              <w:rPr>
                <w:rFonts w:ascii="Times New Roman"/>
                <w:b w:val="false"/>
                <w:i w:val="false"/>
                <w:color w:val="000000"/>
                <w:sz w:val="20"/>
              </w:rPr>
              <w:t>
8) Қазақстан Республикасында тұрақты тұруға рұқсат алу үшін ішкі істер органдарына жүгінген көшіп келушілерге Қазақстан Республикасында уақытша тұруға рұқсат беру:</w:t>
            </w:r>
          </w:p>
          <w:p>
            <w:pPr>
              <w:spacing w:after="20"/>
              <w:ind w:left="20"/>
              <w:jc w:val="both"/>
            </w:pPr>
            <w:r>
              <w:rPr>
                <w:rFonts w:ascii="Times New Roman"/>
                <w:b w:val="false"/>
                <w:i w:val="false"/>
                <w:color w:val="000000"/>
                <w:sz w:val="20"/>
              </w:rPr>
              <w:t>
Қазақстан Республикасында тұрақты тұруға рұқсатты ресімдеу үшін бұрын берілген өтініш болған жағдайда.</w:t>
            </w:r>
          </w:p>
          <w:p>
            <w:pPr>
              <w:spacing w:after="20"/>
              <w:ind w:left="20"/>
              <w:jc w:val="both"/>
            </w:pPr>
            <w:r>
              <w:rPr>
                <w:rFonts w:ascii="Times New Roman"/>
                <w:b w:val="false"/>
                <w:i w:val="false"/>
                <w:color w:val="000000"/>
                <w:sz w:val="20"/>
              </w:rPr>
              <w:t>
Шет тілінде жасалған құжаттар мемлекеттік не орыс тіліне аударылуға жатады.</w:t>
            </w:r>
          </w:p>
          <w:p>
            <w:pPr>
              <w:spacing w:after="20"/>
              <w:ind w:left="20"/>
              <w:jc w:val="both"/>
            </w:pPr>
            <w:r>
              <w:rPr>
                <w:rFonts w:ascii="Times New Roman"/>
                <w:b w:val="false"/>
                <w:i w:val="false"/>
                <w:color w:val="000000"/>
                <w:sz w:val="20"/>
              </w:rPr>
              <w:t xml:space="preserve">
"Нотариат туралы" Қазақстан Республикасы Заңының </w:t>
            </w:r>
            <w:r>
              <w:rPr>
                <w:rFonts w:ascii="Times New Roman"/>
                <w:b w:val="false"/>
                <w:i w:val="false"/>
                <w:color w:val="000000"/>
                <w:sz w:val="20"/>
              </w:rPr>
              <w:t>80-бабына</w:t>
            </w:r>
            <w:r>
              <w:rPr>
                <w:rFonts w:ascii="Times New Roman"/>
                <w:b w:val="false"/>
                <w:i w:val="false"/>
                <w:color w:val="000000"/>
                <w:sz w:val="20"/>
              </w:rPr>
              <w:t xml:space="preserve"> сәйкес нотариус бір тілден екінші тілге аударманың дұрыстығын куәландырады.</w:t>
            </w:r>
          </w:p>
          <w:p>
            <w:pPr>
              <w:spacing w:after="20"/>
              <w:ind w:left="20"/>
              <w:jc w:val="both"/>
            </w:pPr>
            <w:r>
              <w:rPr>
                <w:rFonts w:ascii="Times New Roman"/>
                <w:b w:val="false"/>
                <w:i w:val="false"/>
                <w:color w:val="000000"/>
                <w:sz w:val="20"/>
              </w:rPr>
              <w:t xml:space="preserve">
Егер Қазақстан Республикасының заңнамасында немесе Қазақстан Республикасы ратификациялаған халықаралық шартта өзгеше көзделмесе, шет мемлекеттер билігінің қатысуымен жасалған немесе осы биліктен шығатын құжаттар мен актілер "Қазақстан Республикасының Консулдық жарғысын бекіту туралы" Қазақстан Республикасы Президентінің 2016 жылғы 25 сәуірдегі № 240 Жарлығының </w:t>
            </w:r>
            <w:r>
              <w:rPr>
                <w:rFonts w:ascii="Times New Roman"/>
                <w:b w:val="false"/>
                <w:i w:val="false"/>
                <w:color w:val="000000"/>
                <w:sz w:val="20"/>
              </w:rPr>
              <w:t>60-тармағына</w:t>
            </w:r>
            <w:r>
              <w:rPr>
                <w:rFonts w:ascii="Times New Roman"/>
                <w:b w:val="false"/>
                <w:i w:val="false"/>
                <w:color w:val="000000"/>
                <w:sz w:val="20"/>
              </w:rPr>
              <w:t xml:space="preserve"> сәйкес заңдастырылған жағдайда қарауға қабылданады.".</w:t>
            </w:r>
          </w:p>
          <w:p>
            <w:pPr>
              <w:spacing w:after="20"/>
              <w:ind w:left="20"/>
              <w:jc w:val="both"/>
            </w:pPr>
            <w:r>
              <w:rPr>
                <w:rFonts w:ascii="Times New Roman"/>
                <w:b w:val="false"/>
                <w:i w:val="false"/>
                <w:color w:val="000000"/>
                <w:sz w:val="20"/>
              </w:rPr>
              <w:t>
Шетелдіктің дактилоскопиялық тіркеуінің бар-жоғы туралы, "Шетелдіктер мен азаматтығы жоқ адамдарға Қазақстан Республикасында тұрақты тұруға рұқсат беру" мемлекеттік қызмет көрсету үшін құжаттардың қабылданғаны туралы мәліметтерді көрсетілетін қызметті беруші ақпараттық жүйеде тексереді.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бойынша: 1) көрсетілетін қызметті алушы мемлекеттік қызметті алу үшін ұсынған құжаттардың және (немесе) олардағы деректердің (мәліметтердің) дұрыс еместігін анықтау; 2) көрсетілетін қызметті алушының мемлекеттік қызметті көрсету деректері мен мәліметттерінің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айрылуы бойынша;</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қызметтер көрсету мәселелері жөніндегі бірыңғай байланыс орталығы арқылы немесе порталдағы "жеке кабинет" арқылы ала алады;</w:t>
            </w:r>
          </w:p>
          <w:p>
            <w:pPr>
              <w:spacing w:after="20"/>
              <w:ind w:left="20"/>
              <w:jc w:val="both"/>
            </w:pPr>
            <w:r>
              <w:rPr>
                <w:rFonts w:ascii="Times New Roman"/>
                <w:b w:val="false"/>
                <w:i w:val="false"/>
                <w:color w:val="000000"/>
                <w:sz w:val="20"/>
              </w:rPr>
              <w:t>
2) дене мүмкіндіктері шектеулі көрсетілетін қызметті алушыларға қызмет көрсету үшін жағдайлар көзделген, ғимараттарға кіретін жерлер пандустармен жабдықталған, күтуге арналған креслолар бар;</w:t>
            </w:r>
          </w:p>
          <w:p>
            <w:pPr>
              <w:spacing w:after="20"/>
              <w:ind w:left="20"/>
              <w:jc w:val="both"/>
            </w:pPr>
            <w:r>
              <w:rPr>
                <w:rFonts w:ascii="Times New Roman"/>
                <w:b w:val="false"/>
                <w:i w:val="false"/>
                <w:color w:val="000000"/>
                <w:sz w:val="20"/>
              </w:rPr>
              <w:t>
3) мемлекеттік қызмет көрсету мәселелері жөніндегі анықтамалық қызметтердің байланыс телефондары www. mvd. gov. kz интернет-ресурсында, "Мемлекеттік көрсетілетін қызметтер" бөлімінде көрсетілген. Мемлекеттік қызметтер көрсету мәселелері жөніндегі бірыңғай байланыс орталығы 1414, 8 800 080 7777;</w:t>
            </w:r>
          </w:p>
          <w:p>
            <w:pPr>
              <w:spacing w:after="20"/>
              <w:ind w:left="20"/>
              <w:jc w:val="both"/>
            </w:pPr>
            <w:r>
              <w:rPr>
                <w:rFonts w:ascii="Times New Roman"/>
                <w:b w:val="false"/>
                <w:i w:val="false"/>
                <w:color w:val="000000"/>
                <w:sz w:val="20"/>
              </w:rPr>
              <w:t>
4) көрсетілетін қызметті алушының ЭЦҚ болған жағдайда мемлекеттік көрсетілетін қызметті портал арқылы электрондық нысанда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Шетелдіктерге және</w:t>
            </w:r>
            <w:r>
              <w:br/>
            </w:r>
            <w:r>
              <w:rPr>
                <w:rFonts w:ascii="Times New Roman"/>
                <w:b w:val="false"/>
                <w:i w:val="false"/>
                <w:color w:val="000000"/>
                <w:sz w:val="20"/>
              </w:rPr>
              <w:t>азаматтығы жоқ адамдарға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уақытша және тұрақты тұруға</w:t>
            </w:r>
            <w:r>
              <w:br/>
            </w:r>
            <w:r>
              <w:rPr>
                <w:rFonts w:ascii="Times New Roman"/>
                <w:b w:val="false"/>
                <w:i w:val="false"/>
                <w:color w:val="000000"/>
                <w:sz w:val="20"/>
              </w:rPr>
              <w:t>рұқсат беру қағидаларына</w:t>
            </w:r>
            <w:r>
              <w:br/>
            </w:r>
            <w:r>
              <w:rPr>
                <w:rFonts w:ascii="Times New Roman"/>
                <w:b w:val="false"/>
                <w:i w:val="false"/>
                <w:color w:val="000000"/>
                <w:sz w:val="20"/>
              </w:rPr>
              <w:t>1-2-қосымша</w:t>
            </w:r>
          </w:p>
        </w:tc>
      </w:tr>
    </w:tbl>
    <w:bookmarkStart w:name="z274" w:id="94"/>
    <w:p>
      <w:pPr>
        <w:spacing w:after="0"/>
        <w:ind w:left="0"/>
        <w:jc w:val="left"/>
      </w:pPr>
      <w:r>
        <w:rPr>
          <w:rFonts w:ascii="Times New Roman"/>
          <w:b/>
          <w:i w:val="false"/>
          <w:color w:val="000000"/>
        </w:rPr>
        <w:t xml:space="preserve"> Уақытша тұруға рұқсат беру құжаттарын қабылдау туралы қолхат</w:t>
      </w:r>
    </w:p>
    <w:bookmarkEnd w:id="94"/>
    <w:p>
      <w:pPr>
        <w:spacing w:after="0"/>
        <w:ind w:left="0"/>
        <w:jc w:val="both"/>
      </w:pPr>
      <w:r>
        <w:rPr>
          <w:rFonts w:ascii="Times New Roman"/>
          <w:b w:val="false"/>
          <w:i w:val="false"/>
          <w:color w:val="ff0000"/>
          <w:sz w:val="28"/>
        </w:rPr>
        <w:t xml:space="preserve">
      Ескерту. Қағида 1-2-қосымшамен толықтырылды – ҚР Ішкі істер министрінің 15.06.2021 </w:t>
      </w:r>
      <w:r>
        <w:rPr>
          <w:rFonts w:ascii="Times New Roman"/>
          <w:b w:val="false"/>
          <w:i w:val="false"/>
          <w:color w:val="ff0000"/>
          <w:sz w:val="28"/>
        </w:rPr>
        <w:t>№ 338</w:t>
      </w:r>
      <w:r>
        <w:rPr>
          <w:rFonts w:ascii="Times New Roman"/>
          <w:b w:val="false"/>
          <w:i w:val="false"/>
          <w:color w:val="ff0000"/>
          <w:sz w:val="28"/>
        </w:rPr>
        <w:t xml:space="preserve"> (алғашқы ресми жарияланған күнінен күнтiзбелiк он күн өткен соң қолданысқа енгiзiледi) бұйрығымен; жаңа редакцияда - ҚР Ішкі істер министрінің 06.01.2023 </w:t>
      </w:r>
      <w:r>
        <w:rPr>
          <w:rFonts w:ascii="Times New Roman"/>
          <w:b w:val="false"/>
          <w:i w:val="false"/>
          <w:color w:val="ff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Осы қолхат ________________________________________________берілді </w:t>
      </w:r>
    </w:p>
    <w:p>
      <w:pPr>
        <w:spacing w:after="0"/>
        <w:ind w:left="0"/>
        <w:jc w:val="both"/>
      </w:pPr>
      <w:r>
        <w:rPr>
          <w:rFonts w:ascii="Times New Roman"/>
          <w:b w:val="false"/>
          <w:i w:val="false"/>
          <w:color w:val="000000"/>
          <w:sz w:val="28"/>
        </w:rPr>
        <w:t>
      (тегін, атын, әкесінің атын (бар болған жағдайда) көрсету)</w:t>
      </w:r>
    </w:p>
    <w:p>
      <w:pPr>
        <w:spacing w:after="0"/>
        <w:ind w:left="0"/>
        <w:jc w:val="both"/>
      </w:pPr>
      <w:r>
        <w:rPr>
          <w:rFonts w:ascii="Times New Roman"/>
          <w:b w:val="false"/>
          <w:i w:val="false"/>
          <w:color w:val="000000"/>
          <w:sz w:val="28"/>
        </w:rPr>
        <w:t>
      және "Шетелдікке немесе азаматтығы жоқ адамға Қазақстан Республикасында уақытша тұруға рұқсат беру" мемлекеттік қызмет көрсетуге қойылатын талапта көзделген тізбеге сәйкес шетелдіктің немесе азаматтығы жоқ адамның Қазақстан Республикасында уақытша тұруына рұқсатты ресімдеу үшін құжаттардың қабылданғанын растайды.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xml:space="preserve">
      Орындаушы 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қолы) </w:t>
      </w:r>
    </w:p>
    <w:p>
      <w:pPr>
        <w:spacing w:after="0"/>
        <w:ind w:left="0"/>
        <w:jc w:val="both"/>
      </w:pPr>
      <w:r>
        <w:rPr>
          <w:rFonts w:ascii="Times New Roman"/>
          <w:b w:val="false"/>
          <w:i w:val="false"/>
          <w:color w:val="000000"/>
          <w:sz w:val="28"/>
        </w:rPr>
        <w:t xml:space="preserve">
      Телефон ________________ </w:t>
      </w:r>
    </w:p>
    <w:p>
      <w:pPr>
        <w:spacing w:after="0"/>
        <w:ind w:left="0"/>
        <w:jc w:val="both"/>
      </w:pPr>
      <w:r>
        <w:rPr>
          <w:rFonts w:ascii="Times New Roman"/>
          <w:b w:val="false"/>
          <w:i w:val="false"/>
          <w:color w:val="000000"/>
          <w:sz w:val="28"/>
        </w:rPr>
        <w:t xml:space="preserve">
      Алдым: 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қолы) </w:t>
      </w:r>
    </w:p>
    <w:p>
      <w:pPr>
        <w:spacing w:after="0"/>
        <w:ind w:left="0"/>
        <w:jc w:val="both"/>
      </w:pPr>
      <w:r>
        <w:rPr>
          <w:rFonts w:ascii="Times New Roman"/>
          <w:b w:val="false"/>
          <w:i w:val="false"/>
          <w:color w:val="000000"/>
          <w:sz w:val="28"/>
        </w:rPr>
        <w:t>
      20_____ жылғы "_____"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Шетелдіктерге және</w:t>
            </w:r>
            <w:r>
              <w:br/>
            </w:r>
            <w:r>
              <w:rPr>
                <w:rFonts w:ascii="Times New Roman"/>
                <w:b w:val="false"/>
                <w:i w:val="false"/>
                <w:color w:val="000000"/>
                <w:sz w:val="20"/>
              </w:rPr>
              <w:t>азаматтығы жоқ адамдарға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уақытша және тұрақты тұруға</w:t>
            </w:r>
            <w:r>
              <w:br/>
            </w:r>
            <w:r>
              <w:rPr>
                <w:rFonts w:ascii="Times New Roman"/>
                <w:b w:val="false"/>
                <w:i w:val="false"/>
                <w:color w:val="000000"/>
                <w:sz w:val="20"/>
              </w:rPr>
              <w:t>рұқсат беру қағидаларына</w:t>
            </w:r>
            <w:r>
              <w:br/>
            </w:r>
            <w:r>
              <w:rPr>
                <w:rFonts w:ascii="Times New Roman"/>
                <w:b w:val="false"/>
                <w:i w:val="false"/>
                <w:color w:val="000000"/>
                <w:sz w:val="20"/>
              </w:rPr>
              <w:t>1-3-қосымша</w:t>
            </w:r>
          </w:p>
        </w:tc>
      </w:tr>
    </w:tbl>
    <w:bookmarkStart w:name="z275" w:id="95"/>
    <w:p>
      <w:pPr>
        <w:spacing w:after="0"/>
        <w:ind w:left="0"/>
        <w:jc w:val="left"/>
      </w:pPr>
      <w:r>
        <w:rPr>
          <w:rFonts w:ascii="Times New Roman"/>
          <w:b/>
          <w:i w:val="false"/>
          <w:color w:val="000000"/>
        </w:rPr>
        <w:t xml:space="preserve"> Уақытша тұруға рұқсат беру құжаттарын қабылдаудан бас тарту туралы қолхат</w:t>
      </w:r>
    </w:p>
    <w:bookmarkEnd w:id="95"/>
    <w:p>
      <w:pPr>
        <w:spacing w:after="0"/>
        <w:ind w:left="0"/>
        <w:jc w:val="both"/>
      </w:pPr>
      <w:r>
        <w:rPr>
          <w:rFonts w:ascii="Times New Roman"/>
          <w:b w:val="false"/>
          <w:i w:val="false"/>
          <w:color w:val="ff0000"/>
          <w:sz w:val="28"/>
        </w:rPr>
        <w:t xml:space="preserve">
      Ескерту. Қағида 1-3-қосымшамен толықтырылды – ҚР Ішкі істер министрінің 15.06.2021 </w:t>
      </w:r>
      <w:r>
        <w:rPr>
          <w:rFonts w:ascii="Times New Roman"/>
          <w:b w:val="false"/>
          <w:i w:val="false"/>
          <w:color w:val="ff0000"/>
          <w:sz w:val="28"/>
        </w:rPr>
        <w:t>№ 338</w:t>
      </w:r>
      <w:r>
        <w:rPr>
          <w:rFonts w:ascii="Times New Roman"/>
          <w:b w:val="false"/>
          <w:i w:val="false"/>
          <w:color w:val="ff0000"/>
          <w:sz w:val="28"/>
        </w:rPr>
        <w:t xml:space="preserve"> (алғашқы ресми жарияланған күнінен күнтiзбелiк он күн өткен соң қолданысқа енгiзiледi) бұйрығымен; жаңа редакцияда - ҚР Ішкі істер министрінің 06.01.2023 </w:t>
      </w:r>
      <w:r>
        <w:rPr>
          <w:rFonts w:ascii="Times New Roman"/>
          <w:b w:val="false"/>
          <w:i w:val="false"/>
          <w:color w:val="ff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Заңының </w:t>
      </w:r>
      <w:r>
        <w:rPr>
          <w:rFonts w:ascii="Times New Roman"/>
          <w:b w:val="false"/>
          <w:i w:val="false"/>
          <w:color w:val="000000"/>
          <w:sz w:val="28"/>
        </w:rPr>
        <w:t>19-бабын</w:t>
      </w:r>
      <w:r>
        <w:rPr>
          <w:rFonts w:ascii="Times New Roman"/>
          <w:b w:val="false"/>
          <w:i w:val="false"/>
          <w:color w:val="000000"/>
          <w:sz w:val="28"/>
        </w:rPr>
        <w:t xml:space="preserve"> және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қызмет беруші/"Азаматтарға арналған үкімет" Мемлекеттік корпорациясы" Коммерциялық емес акционерлік қоғамы филиалының №___ бөлімі _________________(мекенжайын көрсету) "Шетелдікке немесе азаматтығы жоқ адамға Қазақстан Республикасында уақытша тұруға рұқсат беру" мемлекеттік қызметін көрсетуге құжаттарды қабылдаудан бас тартады, себебі Сіз мемлекеттік қызмет көрсетуге қойылатын талапта көзделген тізбеге сәйкес құжаттардың толық пакетін ұсынбадыңыз, атап айтқанда:</w:t>
      </w:r>
    </w:p>
    <w:p>
      <w:pPr>
        <w:spacing w:after="0"/>
        <w:ind w:left="0"/>
        <w:jc w:val="both"/>
      </w:pPr>
      <w:r>
        <w:rPr>
          <w:rFonts w:ascii="Times New Roman"/>
          <w:b w:val="false"/>
          <w:i w:val="false"/>
          <w:color w:val="000000"/>
          <w:sz w:val="28"/>
        </w:rPr>
        <w:t>
      Болмаған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(Мемлекеттік корпорация қызметкерінің тегі, аты, әкесінің аты (бар болған жағдайда, қолы) </w:t>
      </w:r>
    </w:p>
    <w:p>
      <w:pPr>
        <w:spacing w:after="0"/>
        <w:ind w:left="0"/>
        <w:jc w:val="both"/>
      </w:pPr>
      <w:r>
        <w:rPr>
          <w:rFonts w:ascii="Times New Roman"/>
          <w:b w:val="false"/>
          <w:i w:val="false"/>
          <w:color w:val="000000"/>
          <w:sz w:val="28"/>
        </w:rPr>
        <w:t xml:space="preserve">
      Орындаушы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Телефон __________________________________________________________________ </w:t>
      </w:r>
    </w:p>
    <w:p>
      <w:pPr>
        <w:spacing w:after="0"/>
        <w:ind w:left="0"/>
        <w:jc w:val="both"/>
      </w:pPr>
      <w:r>
        <w:rPr>
          <w:rFonts w:ascii="Times New Roman"/>
          <w:b w:val="false"/>
          <w:i w:val="false"/>
          <w:color w:val="000000"/>
          <w:sz w:val="28"/>
        </w:rPr>
        <w:t xml:space="preserve">
      Алдым: __________________________________________________________________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алушының тегі, аты, әкесінің аты (бар болған жағдайда, қолы) </w:t>
      </w:r>
    </w:p>
    <w:p>
      <w:pPr>
        <w:spacing w:after="0"/>
        <w:ind w:left="0"/>
        <w:jc w:val="both"/>
      </w:pPr>
      <w:r>
        <w:rPr>
          <w:rFonts w:ascii="Times New Roman"/>
          <w:b w:val="false"/>
          <w:i w:val="false"/>
          <w:color w:val="000000"/>
          <w:sz w:val="28"/>
        </w:rPr>
        <w:t>
      20_____ жылғы "_____"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Шетелдіктерге және азаматтығы</w:t>
            </w:r>
            <w:r>
              <w:br/>
            </w:r>
            <w:r>
              <w:rPr>
                <w:rFonts w:ascii="Times New Roman"/>
                <w:b w:val="false"/>
                <w:i w:val="false"/>
                <w:color w:val="000000"/>
                <w:sz w:val="20"/>
              </w:rPr>
              <w:t>жоқ адамдарға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уақытша және тұрақты тұруға</w:t>
            </w:r>
            <w:r>
              <w:br/>
            </w:r>
            <w:r>
              <w:rPr>
                <w:rFonts w:ascii="Times New Roman"/>
                <w:b w:val="false"/>
                <w:i w:val="false"/>
                <w:color w:val="000000"/>
                <w:sz w:val="20"/>
              </w:rPr>
              <w:t>рұқсат беру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Ішкі істер министрлігі  Уақытша тұруға рұқсат нөмірі №_______________</w:t>
      </w:r>
    </w:p>
    <w:p>
      <w:pPr>
        <w:spacing w:after="0"/>
        <w:ind w:left="0"/>
        <w:jc w:val="both"/>
      </w:pPr>
      <w:r>
        <w:rPr>
          <w:rFonts w:ascii="Times New Roman"/>
          <w:b w:val="false"/>
          <w:i w:val="false"/>
          <w:color w:val="ff0000"/>
          <w:sz w:val="28"/>
        </w:rPr>
        <w:t xml:space="preserve">
      Ескерту. 2-қосымша жаңа редакцияда – ҚР Ішкі істер министрінің 15.06.2021 </w:t>
      </w:r>
      <w:r>
        <w:rPr>
          <w:rFonts w:ascii="Times New Roman"/>
          <w:b w:val="false"/>
          <w:i w:val="false"/>
          <w:color w:val="ff0000"/>
          <w:sz w:val="28"/>
        </w:rPr>
        <w:t>№ 338</w:t>
      </w:r>
      <w:r>
        <w:rPr>
          <w:rFonts w:ascii="Times New Roman"/>
          <w:b w:val="false"/>
          <w:i w:val="false"/>
          <w:color w:val="ff0000"/>
          <w:sz w:val="28"/>
        </w:rPr>
        <w:t xml:space="preserve"> (алғашқы ресми жарияланған күнінен күнтiзбелiк он күн өткен соң қолданысқа енгiзiледi)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басталу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аяқталу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нөмірі __________________________________________________________</w:t>
            </w:r>
          </w:p>
          <w:p>
            <w:pPr>
              <w:spacing w:after="20"/>
              <w:ind w:left="20"/>
              <w:jc w:val="both"/>
            </w:pPr>
            <w:r>
              <w:rPr>
                <w:rFonts w:ascii="Times New Roman"/>
                <w:b w:val="false"/>
                <w:i w:val="false"/>
                <w:color w:val="000000"/>
                <w:sz w:val="20"/>
              </w:rPr>
              <w:t>
Тегі,аты, әкесінің аты ____________________________________________________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төлқұжат сериясы мен нөмірі _____________________________________________</w:t>
            </w:r>
          </w:p>
          <w:p>
            <w:pPr>
              <w:spacing w:after="20"/>
              <w:ind w:left="20"/>
              <w:jc w:val="both"/>
            </w:pPr>
            <w:r>
              <w:rPr>
                <w:rFonts w:ascii="Times New Roman"/>
                <w:b w:val="false"/>
                <w:i w:val="false"/>
                <w:color w:val="000000"/>
                <w:sz w:val="20"/>
              </w:rPr>
              <w:t>
Қазақстан Республикасы келу мақсаты _____________________________________</w:t>
            </w:r>
          </w:p>
          <w:p>
            <w:pPr>
              <w:spacing w:after="20"/>
              <w:ind w:left="20"/>
              <w:jc w:val="both"/>
            </w:pPr>
            <w:r>
              <w:rPr>
                <w:rFonts w:ascii="Times New Roman"/>
                <w:b w:val="false"/>
                <w:i w:val="false"/>
                <w:color w:val="000000"/>
                <w:sz w:val="20"/>
              </w:rPr>
              <w:t>
Қазақстан Республикасында тұратын мекенжайы ____________________________</w:t>
            </w:r>
          </w:p>
          <w:p>
            <w:pPr>
              <w:spacing w:after="20"/>
              <w:ind w:left="20"/>
              <w:jc w:val="both"/>
            </w:pPr>
          </w:p>
          <w:p>
            <w:pPr>
              <w:spacing w:after="20"/>
              <w:ind w:left="20"/>
              <w:jc w:val="both"/>
            </w:pPr>
            <w:r>
              <w:rPr>
                <w:rFonts w:ascii="Times New Roman"/>
                <w:b w:val="false"/>
                <w:i w:val="false"/>
                <w:color w:val="000000"/>
                <w:sz w:val="20"/>
              </w:rPr>
              <w:t>
Қазақстан Республикасына бірге келген отбасы мүшелері,</w:t>
            </w:r>
          </w:p>
          <w:p>
            <w:pPr>
              <w:spacing w:after="20"/>
              <w:ind w:left="20"/>
              <w:jc w:val="both"/>
            </w:pPr>
            <w:r>
              <w:rPr>
                <w:rFonts w:ascii="Times New Roman"/>
                <w:b w:val="false"/>
                <w:i w:val="false"/>
                <w:color w:val="000000"/>
                <w:sz w:val="20"/>
              </w:rPr>
              <w:t>
оның ішінде 16 жасқа дейінгі балалар туралы мәліметтер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тарап туралы мәліметтер</w:t>
            </w:r>
          </w:p>
          <w:p>
            <w:pPr>
              <w:spacing w:after="20"/>
              <w:ind w:left="20"/>
              <w:jc w:val="both"/>
            </w:pPr>
          </w:p>
          <w:p>
            <w:pPr>
              <w:spacing w:after="20"/>
              <w:ind w:left="20"/>
              <w:jc w:val="both"/>
            </w:pPr>
            <w:r>
              <w:rPr>
                <w:rFonts w:ascii="Times New Roman"/>
                <w:b w:val="false"/>
                <w:i w:val="false"/>
                <w:color w:val="000000"/>
                <w:sz w:val="20"/>
              </w:rPr>
              <w:t>
Құқықтық қатынастар субъектісі _________________________________________</w:t>
            </w:r>
          </w:p>
          <w:p>
            <w:pPr>
              <w:spacing w:after="20"/>
              <w:ind w:left="20"/>
              <w:jc w:val="both"/>
            </w:pPr>
            <w:r>
              <w:rPr>
                <w:rFonts w:ascii="Times New Roman"/>
                <w:b w:val="false"/>
                <w:i w:val="false"/>
                <w:color w:val="000000"/>
                <w:sz w:val="20"/>
              </w:rPr>
              <w:t>
ЖСН/БСН ____________________________________________________________</w:t>
            </w:r>
          </w:p>
          <w:p>
            <w:pPr>
              <w:spacing w:after="20"/>
              <w:ind w:left="20"/>
              <w:jc w:val="both"/>
            </w:pPr>
            <w:r>
              <w:rPr>
                <w:rFonts w:ascii="Times New Roman"/>
                <w:b w:val="false"/>
                <w:i w:val="false"/>
                <w:color w:val="000000"/>
                <w:sz w:val="20"/>
              </w:rPr>
              <w:t>
ТАӘ/Ұйымның атауы __________________________________________________</w:t>
            </w:r>
          </w:p>
          <w:p>
            <w:pPr>
              <w:spacing w:after="20"/>
              <w:ind w:left="20"/>
              <w:jc w:val="both"/>
            </w:pPr>
            <w:r>
              <w:rPr>
                <w:rFonts w:ascii="Times New Roman"/>
                <w:b w:val="false"/>
                <w:i w:val="false"/>
                <w:color w:val="000000"/>
                <w:sz w:val="20"/>
              </w:rPr>
              <w:t>
Рұқсат берген орган ___________________________________________________</w:t>
            </w:r>
          </w:p>
          <w:p>
            <w:pPr>
              <w:spacing w:after="20"/>
              <w:ind w:left="20"/>
              <w:jc w:val="both"/>
            </w:pPr>
            <w:r>
              <w:rPr>
                <w:rFonts w:ascii="Times New Roman"/>
                <w:b w:val="false"/>
                <w:i w:val="false"/>
                <w:color w:val="000000"/>
                <w:sz w:val="20"/>
              </w:rPr>
              <w:t>
ПД КқҚБ жауапты қызметкер ___________________________________________</w:t>
            </w:r>
          </w:p>
          <w:p>
            <w:pPr>
              <w:spacing w:after="20"/>
              <w:ind w:left="20"/>
              <w:jc w:val="both"/>
            </w:pPr>
            <w:r>
              <w:rPr>
                <w:rFonts w:ascii="Times New Roman"/>
                <w:b w:val="false"/>
                <w:i w:val="false"/>
                <w:color w:val="000000"/>
                <w:sz w:val="20"/>
              </w:rPr>
              <w:t>
Берілген күні _________________________________________________________</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QR - КОД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ұлттық төлқұжатты көрсеткен кезде жарамды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Шетелдіктерге және азаматтығы </w:t>
            </w:r>
            <w:r>
              <w:br/>
            </w:r>
            <w:r>
              <w:rPr>
                <w:rFonts w:ascii="Times New Roman"/>
                <w:b w:val="false"/>
                <w:i w:val="false"/>
                <w:color w:val="000000"/>
                <w:sz w:val="20"/>
              </w:rPr>
              <w:t>жоқ адамдарға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уақытша және тұрақты тұруға</w:t>
            </w:r>
            <w:r>
              <w:br/>
            </w:r>
            <w:r>
              <w:rPr>
                <w:rFonts w:ascii="Times New Roman"/>
                <w:b w:val="false"/>
                <w:i w:val="false"/>
                <w:color w:val="000000"/>
                <w:sz w:val="20"/>
              </w:rPr>
              <w:t>рұқсат беру қағидаларына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Ішкі істер министрлігі Шетелдікке немесе азаматтығы жоқ адамға Казақстан Республикасында уақытша тұруға рұқсат беруден бас тарту туралы хабарлама</w:t>
      </w:r>
    </w:p>
    <w:p>
      <w:pPr>
        <w:spacing w:after="0"/>
        <w:ind w:left="0"/>
        <w:jc w:val="both"/>
      </w:pPr>
      <w:r>
        <w:rPr>
          <w:rFonts w:ascii="Times New Roman"/>
          <w:b w:val="false"/>
          <w:i w:val="false"/>
          <w:color w:val="ff0000"/>
          <w:sz w:val="28"/>
        </w:rPr>
        <w:t xml:space="preserve">
      Ескерту. Қағида 2-1-қосымшамен толықтырылды – ҚР Ішкі істер министрінің 15.06.2021 </w:t>
      </w:r>
      <w:r>
        <w:rPr>
          <w:rFonts w:ascii="Times New Roman"/>
          <w:b w:val="false"/>
          <w:i w:val="false"/>
          <w:color w:val="ff0000"/>
          <w:sz w:val="28"/>
        </w:rPr>
        <w:t>№ 338</w:t>
      </w:r>
      <w:r>
        <w:rPr>
          <w:rFonts w:ascii="Times New Roman"/>
          <w:b w:val="false"/>
          <w:i w:val="false"/>
          <w:color w:val="ff0000"/>
          <w:sz w:val="28"/>
        </w:rPr>
        <w:t xml:space="preserve"> (алғашқы ресми жарияланған күнінен күнтiзбелiк он күн өткен соң қолданысқа енгiзiледi) бұйрығымен.</w:t>
      </w:r>
    </w:p>
    <w:p>
      <w:pPr>
        <w:spacing w:after="0"/>
        <w:ind w:left="0"/>
        <w:jc w:val="both"/>
      </w:pPr>
      <w:r>
        <w:rPr>
          <w:rFonts w:ascii="Times New Roman"/>
          <w:b w:val="false"/>
          <w:i w:val="false"/>
          <w:color w:val="000000"/>
          <w:sz w:val="28"/>
        </w:rPr>
        <w:t>
      Өтініш нөмірі _______________________________________________________</w:t>
      </w:r>
    </w:p>
    <w:p>
      <w:pPr>
        <w:spacing w:after="0"/>
        <w:ind w:left="0"/>
        <w:jc w:val="both"/>
      </w:pPr>
      <w:r>
        <w:rPr>
          <w:rFonts w:ascii="Times New Roman"/>
          <w:b w:val="false"/>
          <w:i w:val="false"/>
          <w:color w:val="000000"/>
          <w:sz w:val="28"/>
        </w:rPr>
        <w:t>
      Тегі, аты, әкесінің аты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Төлқұжат сериясы мен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Казақстан Республикасында уақытша тұруға рұқсат беруден бас тартылды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қызметтер туралы" 2013 жылғы 15 сәуірдегі Қазақстан Республикасы Заңының 19-1-бабының </w:t>
            </w:r>
            <w:r>
              <w:rPr>
                <w:rFonts w:ascii="Times New Roman"/>
                <w:b w:val="false"/>
                <w:i w:val="false"/>
                <w:color w:val="000000"/>
                <w:sz w:val="20"/>
              </w:rPr>
              <w:t>2-тармағына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Себебі __________________________________________________________</w:t>
            </w:r>
          </w:p>
          <w:p>
            <w:pPr>
              <w:spacing w:after="20"/>
              <w:ind w:left="20"/>
              <w:jc w:val="both"/>
            </w:pPr>
            <w:r>
              <w:rPr>
                <w:rFonts w:ascii="Times New Roman"/>
                <w:b w:val="false"/>
                <w:i w:val="false"/>
                <w:color w:val="000000"/>
                <w:sz w:val="20"/>
              </w:rPr>
              <w:t>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тәртіпте сотқа жүгінуге құқылы.</w:t>
            </w:r>
          </w:p>
          <w:p>
            <w:pPr>
              <w:spacing w:after="20"/>
              <w:ind w:left="20"/>
              <w:jc w:val="both"/>
            </w:pPr>
            <w:r>
              <w:rPr>
                <w:rFonts w:ascii="Times New Roman"/>
                <w:b w:val="false"/>
                <w:i w:val="false"/>
                <w:color w:val="000000"/>
                <w:sz w:val="20"/>
              </w:rPr>
              <w:t>
Хабарлама 2 данада, әрбір тарап үшін бір-бірден жасалды.</w:t>
            </w:r>
          </w:p>
          <w:p>
            <w:pPr>
              <w:spacing w:after="20"/>
              <w:ind w:left="20"/>
              <w:jc w:val="both"/>
            </w:pPr>
            <w:r>
              <w:rPr>
                <w:rFonts w:ascii="Times New Roman"/>
                <w:b w:val="false"/>
                <w:i w:val="false"/>
                <w:color w:val="000000"/>
                <w:sz w:val="20"/>
              </w:rPr>
              <w:t>
Жауапты қызметкер _______________________________________________</w:t>
            </w:r>
          </w:p>
          <w:p>
            <w:pPr>
              <w:spacing w:after="20"/>
              <w:ind w:left="20"/>
              <w:jc w:val="both"/>
            </w:pPr>
            <w:r>
              <w:rPr>
                <w:rFonts w:ascii="Times New Roman"/>
                <w:b w:val="false"/>
                <w:i w:val="false"/>
                <w:color w:val="000000"/>
                <w:sz w:val="20"/>
              </w:rPr>
              <w:t>
Берілген күні 20____жылғы "____"___________________________________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QR - КОД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Шетелдіктерге және азаматтығы</w:t>
            </w:r>
            <w:r>
              <w:br/>
            </w:r>
            <w:r>
              <w:rPr>
                <w:rFonts w:ascii="Times New Roman"/>
                <w:b w:val="false"/>
                <w:i w:val="false"/>
                <w:color w:val="000000"/>
                <w:sz w:val="20"/>
              </w:rPr>
              <w:t>жоқ адамдарға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уақытша және тұрақты тұруға</w:t>
            </w:r>
            <w:r>
              <w:br/>
            </w:r>
            <w:r>
              <w:rPr>
                <w:rFonts w:ascii="Times New Roman"/>
                <w:b w:val="false"/>
                <w:i w:val="false"/>
                <w:color w:val="000000"/>
                <w:sz w:val="20"/>
              </w:rPr>
              <w:t>рұқсат беру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 жаңа редакцияда - ҚР Ішкі істер министрінің 11.03.2024 </w:t>
      </w:r>
      <w:r>
        <w:rPr>
          <w:rFonts w:ascii="Times New Roman"/>
          <w:b w:val="false"/>
          <w:i w:val="false"/>
          <w:color w:val="ff0000"/>
          <w:sz w:val="28"/>
        </w:rPr>
        <w:t>№ 219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және азаматтығы жоқ адамдарға Қазақстан Республикасында тұрақты тұруға рұқсат беру" мемлекеттік көрсетілетін қызметке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нәтижелерін беру:</w:t>
            </w:r>
          </w:p>
          <w:p>
            <w:pPr>
              <w:spacing w:after="20"/>
              <w:ind w:left="20"/>
              <w:jc w:val="both"/>
            </w:pPr>
            <w:r>
              <w:rPr>
                <w:rFonts w:ascii="Times New Roman"/>
                <w:b w:val="false"/>
                <w:i w:val="false"/>
                <w:color w:val="000000"/>
                <w:sz w:val="20"/>
              </w:rPr>
              <w:t xml:space="preserve">
1) көрсетілетін қызметті беруші; </w:t>
            </w:r>
          </w:p>
          <w:p>
            <w:pPr>
              <w:spacing w:after="20"/>
              <w:ind w:left="20"/>
              <w:jc w:val="both"/>
            </w:pPr>
            <w:r>
              <w:rPr>
                <w:rFonts w:ascii="Times New Roman"/>
                <w:b w:val="false"/>
                <w:i w:val="false"/>
                <w:color w:val="000000"/>
                <w:sz w:val="20"/>
              </w:rPr>
              <w:t>
2) "Азаматтарға арналған үкімет" мемлекеттік корпорациясы (бұдан әрі – Мемлекеттік корпорация)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құжаттар пакетін тапсырған сәттен бастап күнтізбелік 45 (қырық бес) күн;</w:t>
            </w:r>
          </w:p>
          <w:p>
            <w:pPr>
              <w:spacing w:after="20"/>
              <w:ind w:left="20"/>
              <w:jc w:val="both"/>
            </w:pPr>
            <w:r>
              <w:rPr>
                <w:rFonts w:ascii="Times New Roman"/>
                <w:b w:val="false"/>
                <w:i w:val="false"/>
                <w:color w:val="000000"/>
                <w:sz w:val="20"/>
              </w:rPr>
              <w:t>
көрсетілетін қызметті берушіге және Мемлекеттік корпорацияға құжаттарды тапсыру үшін күтудің рұқсат етілген ең ұзақ уақыты - 30 минут;</w:t>
            </w:r>
          </w:p>
          <w:p>
            <w:pPr>
              <w:spacing w:after="20"/>
              <w:ind w:left="20"/>
              <w:jc w:val="both"/>
            </w:pPr>
            <w:r>
              <w:rPr>
                <w:rFonts w:ascii="Times New Roman"/>
                <w:b w:val="false"/>
                <w:i w:val="false"/>
                <w:color w:val="000000"/>
                <w:sz w:val="20"/>
              </w:rPr>
              <w:t>
көрсетілетін қызметті берушіде және Мемлекеттік корпорацияда көрсетілетін қызметті алушыға қызмет көрсетудің рұқсат етілген ең ұзақ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тұрақты тұруға рұқсат беру немесе мемлекеттік қызмет көрсетуден бас тарту туралы дәлелді жауап.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сәйкес мемлекеттік қызмет ақылы негізде көрсетіледі, төлем мөлшері – мемлекеттік баж төленетін күнге анықталған 4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заңнамасына сәйкес сенбі, жексенбі және мереке күндері демалыс, дүйсенбі-жұма аралығында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сағат 9.00-ден 17.30-ға дейін жүзеге асырады.</w:t>
            </w:r>
          </w:p>
          <w:p>
            <w:pPr>
              <w:spacing w:after="20"/>
              <w:ind w:left="20"/>
              <w:jc w:val="both"/>
            </w:pPr>
            <w:r>
              <w:rPr>
                <w:rFonts w:ascii="Times New Roman"/>
                <w:b w:val="false"/>
                <w:i w:val="false"/>
                <w:color w:val="000000"/>
                <w:sz w:val="20"/>
              </w:rPr>
              <w:t xml:space="preserve">
2) Мемлекеттік корпорацияда – мемлекеттік көрсетілетін қызметтердің дайын нәтижелерін беру және өтініштер қабылдау Мемлекеттік корпорация арқылы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үзіліссіз сағат 9.00-ден 18.00 дейін, Мемлекеттік корпорацияның халыққа қызмет көрсету кезекші бөлімдері дүйсенбіден жұманы қоса алғанда, сағат 9.00-ден 20.00 дейін және сенбіде сағат 9.00-ден 13.00-ге дейін жүзеге асырады.</w:t>
            </w:r>
          </w:p>
          <w:p>
            <w:pPr>
              <w:spacing w:after="20"/>
              <w:ind w:left="20"/>
              <w:jc w:val="both"/>
            </w:pPr>
            <w:r>
              <w:rPr>
                <w:rFonts w:ascii="Times New Roman"/>
                <w:b w:val="false"/>
                <w:i w:val="false"/>
                <w:color w:val="000000"/>
                <w:sz w:val="20"/>
              </w:rPr>
              <w:t>
Қабылдау көрсетілетін қызметті алушының тіркелген жері бойынша жеделдетіп қызмет көрсетусіз "электрондық кезек" тәртібімен жүзеге асырылады, портал арқылы "электрондық кезекті" броньдауға болады.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Министрліктің www.mvd.gov.kz интернет-ресурсында "Министрлік туралы" бөлімінде, Қазақстан Республикасы Ішкі істер министрлігі құрылымдық бөліністерінің Веб-ресурстары" кіші бөлімінде;</w:t>
            </w:r>
          </w:p>
          <w:p>
            <w:pPr>
              <w:spacing w:after="20"/>
              <w:ind w:left="20"/>
              <w:jc w:val="both"/>
            </w:pPr>
            <w:r>
              <w:rPr>
                <w:rFonts w:ascii="Times New Roman"/>
                <w:b w:val="false"/>
                <w:i w:val="false"/>
                <w:color w:val="000000"/>
                <w:sz w:val="20"/>
              </w:rPr>
              <w:t>
2) Мемлекеттік корпорацияның www.gov4c.kz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сұралатын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(балалары және сот әрекетке қабілетсіз деп таныған азаматтар үшін олардың заңды өкілдері (ата-аналары, қамқоршылары, қорғаншылары) өкілдікке өкілеттіктерін растайтын құжаттарды ұсына отырып) өздері көрсетілетін қызметті алушыға және Мемлекеттік корпорацияға жеке жүгінген кезде:</w:t>
            </w:r>
          </w:p>
          <w:p>
            <w:pPr>
              <w:spacing w:after="20"/>
              <w:ind w:left="20"/>
              <w:jc w:val="both"/>
            </w:pPr>
            <w:r>
              <w:rPr>
                <w:rFonts w:ascii="Times New Roman"/>
                <w:b w:val="false"/>
                <w:i w:val="false"/>
                <w:color w:val="000000"/>
                <w:sz w:val="20"/>
              </w:rPr>
              <w:t xml:space="preserve">
1) осы Шетелдіктерге және азаматтығы жоқ адамдарға Қазақстан Республикасында уақытша және тұрақты тұруға рұқсаттар беру қағидаларының (бұдан әрі – Қағида) </w:t>
            </w:r>
            <w:r>
              <w:rPr>
                <w:rFonts w:ascii="Times New Roman"/>
                <w:b w:val="false"/>
                <w:i w:val="false"/>
                <w:color w:val="000000"/>
                <w:sz w:val="20"/>
              </w:rPr>
              <w:t>4-қосымшасына</w:t>
            </w:r>
            <w:r>
              <w:rPr>
                <w:rFonts w:ascii="Times New Roman"/>
                <w:b w:val="false"/>
                <w:i w:val="false"/>
                <w:color w:val="000000"/>
                <w:sz w:val="20"/>
              </w:rPr>
              <w:t xml:space="preserve"> сәйкес Қазақстан Республикасында тұрақты тұруға рұқсат беру туралы өтініш-сауланама;</w:t>
            </w:r>
          </w:p>
          <w:p>
            <w:pPr>
              <w:spacing w:after="20"/>
              <w:ind w:left="20"/>
              <w:jc w:val="both"/>
            </w:pPr>
            <w:r>
              <w:rPr>
                <w:rFonts w:ascii="Times New Roman"/>
                <w:b w:val="false"/>
                <w:i w:val="false"/>
                <w:color w:val="000000"/>
                <w:sz w:val="20"/>
              </w:rPr>
              <w:t>
2) көрсетілетін қызметті алушының шетелдік паспортының көшірмесі және түпнұсқасы (салыстыра тексеру үшін), азаматтығы жоқ адамның құжаты, жарамдылық мерзімі өтініш берген күнге күнтізбелік 180 күннен астам болуы тиіс.</w:t>
            </w:r>
          </w:p>
          <w:p>
            <w:pPr>
              <w:spacing w:after="20"/>
              <w:ind w:left="20"/>
              <w:jc w:val="both"/>
            </w:pPr>
            <w:r>
              <w:rPr>
                <w:rFonts w:ascii="Times New Roman"/>
                <w:b w:val="false"/>
                <w:i w:val="false"/>
                <w:color w:val="000000"/>
                <w:sz w:val="20"/>
              </w:rPr>
              <w:t xml:space="preserve">
3) Қазақстан Республикасы Ішкі істер министрінің 2023 жылғы 30 маусымдағы № 531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Республикасында тұрақты тұруға рұқсаттар алуға үміткер шетелдіктердің және азаматтығы жоқ адамдардың Қазақстан Республикасында болу кезеңінде өздерінің төлем жасау қабілеттігін растау қағидаларына сәйкес (Нормативтік құқықтық актілердің мемлекеттік тіркеу тізілімінде № 33001 тіркелген) өзінің төлем қабілеттілігін растау туралы не "Халықтын көші-қоны туралы" Қазақстан Республикасы Заңының 49-бабы </w:t>
            </w:r>
            <w:r>
              <w:rPr>
                <w:rFonts w:ascii="Times New Roman"/>
                <w:b w:val="false"/>
                <w:i w:val="false"/>
                <w:color w:val="000000"/>
                <w:sz w:val="20"/>
              </w:rPr>
              <w:t>4) тармақшасына</w:t>
            </w:r>
            <w:r>
              <w:rPr>
                <w:rFonts w:ascii="Times New Roman"/>
                <w:b w:val="false"/>
                <w:i w:val="false"/>
                <w:color w:val="000000"/>
                <w:sz w:val="20"/>
              </w:rPr>
              <w:t xml:space="preserve"> сәйкес төлем қабілеттілігін растаудан босатуға арналған негіздердің болуын куәландыратын құжат;</w:t>
            </w:r>
          </w:p>
          <w:p>
            <w:pPr>
              <w:spacing w:after="20"/>
              <w:ind w:left="20"/>
              <w:jc w:val="both"/>
            </w:pPr>
            <w:r>
              <w:rPr>
                <w:rFonts w:ascii="Times New Roman"/>
                <w:b w:val="false"/>
                <w:i w:val="false"/>
                <w:color w:val="000000"/>
                <w:sz w:val="20"/>
              </w:rPr>
              <w:t>
4) азаматтығы тиесілілігі немесе тұрақты тұратын мемлекетте соттылығы (соттылығының болмауы) туралы тиісті мемлекеттің құзыретті органы берген құжат (Қазақстан Республикасында босқын мәртебесі бар адамдарды және Қытай Халық Республикасы азаматтарының этникалық қазақтарын қоспағанда, егер өзге халықаралық шарттарда көзделмесе);</w:t>
            </w:r>
          </w:p>
          <w:p>
            <w:pPr>
              <w:spacing w:after="20"/>
              <w:ind w:left="20"/>
              <w:jc w:val="both"/>
            </w:pPr>
            <w:r>
              <w:rPr>
                <w:rFonts w:ascii="Times New Roman"/>
                <w:b w:val="false"/>
                <w:i w:val="false"/>
                <w:color w:val="000000"/>
                <w:sz w:val="20"/>
              </w:rPr>
              <w:t>
5) Қазақстан Республикасында тұрақты тұруға 14-тен 18 жасқа дейінгі баланың нотариалды куәландырылған келісімі;</w:t>
            </w:r>
          </w:p>
          <w:p>
            <w:pPr>
              <w:spacing w:after="20"/>
              <w:ind w:left="20"/>
              <w:jc w:val="both"/>
            </w:pPr>
            <w:r>
              <w:rPr>
                <w:rFonts w:ascii="Times New Roman"/>
                <w:b w:val="false"/>
                <w:i w:val="false"/>
                <w:color w:val="000000"/>
                <w:sz w:val="20"/>
              </w:rPr>
              <w:t>
6) өтініш берушіге тұруға тұрғын үй ұсыну және тұрақты тіркеу есебіне кемінде күнтізбелік 180 күн қою туралы жеке және заңды тұлғамен (Қазақстан Республикасында болу кезеңінде өзінің төлем қабілеттігін растайтын көрсетілетін қызметті алушылар үшін)нотариалды куәландырылған шарт не нотариалды куәландырылған өтініш.</w:t>
            </w:r>
          </w:p>
          <w:p>
            <w:pPr>
              <w:spacing w:after="20"/>
              <w:ind w:left="20"/>
              <w:jc w:val="both"/>
            </w:pPr>
            <w:r>
              <w:rPr>
                <w:rFonts w:ascii="Times New Roman"/>
                <w:b w:val="false"/>
                <w:i w:val="false"/>
                <w:color w:val="000000"/>
                <w:sz w:val="20"/>
              </w:rPr>
              <w:t xml:space="preserve">
7) "Шетелдіктерде және азаматтығы жоқ адамдарда болуы олардың Қазақстан Республикасына келуіне тыйым салатын аурулардың тізбесін бекіту туралы" Қазақстан Республикасы Денсаулық сақтау министрінің 2011 жылғы 30 қыркүйектегі № 664 </w:t>
            </w:r>
            <w:r>
              <w:rPr>
                <w:rFonts w:ascii="Times New Roman"/>
                <w:b w:val="false"/>
                <w:i w:val="false"/>
                <w:color w:val="000000"/>
                <w:sz w:val="20"/>
              </w:rPr>
              <w:t>бұйрығына</w:t>
            </w:r>
            <w:r>
              <w:rPr>
                <w:rFonts w:ascii="Times New Roman"/>
                <w:b w:val="false"/>
                <w:i w:val="false"/>
                <w:color w:val="000000"/>
                <w:sz w:val="20"/>
              </w:rPr>
              <w:t xml:space="preserve"> сәйкес (Нормативтік құқықтық актілердің мемлекеттік тіркеу тізілімінде № 7274 тіркелген) шетелдіктер мен азаматтығы жоқ адамдарға келуге тыйым салынатын сырқаттарының бар-жоғы туралы шетелдіктің медициналық куәландыру туралы анықтамасы (028/у медициналық анықтама);</w:t>
            </w:r>
          </w:p>
          <w:p>
            <w:pPr>
              <w:spacing w:after="20"/>
              <w:ind w:left="20"/>
              <w:jc w:val="both"/>
            </w:pPr>
            <w:r>
              <w:rPr>
                <w:rFonts w:ascii="Times New Roman"/>
                <w:b w:val="false"/>
                <w:i w:val="false"/>
                <w:color w:val="000000"/>
                <w:sz w:val="20"/>
              </w:rPr>
              <w:t>
8) мөлшері 35х45 мм бір фотосурет;</w:t>
            </w:r>
          </w:p>
          <w:p>
            <w:pPr>
              <w:spacing w:after="20"/>
              <w:ind w:left="20"/>
              <w:jc w:val="both"/>
            </w:pPr>
            <w:r>
              <w:rPr>
                <w:rFonts w:ascii="Times New Roman"/>
                <w:b w:val="false"/>
                <w:i w:val="false"/>
                <w:color w:val="000000"/>
                <w:sz w:val="20"/>
              </w:rPr>
              <w:t>
9) мемлекеттік бажды төлеу туралы құжат.</w:t>
            </w:r>
          </w:p>
          <w:p>
            <w:pPr>
              <w:spacing w:after="20"/>
              <w:ind w:left="20"/>
              <w:jc w:val="both"/>
            </w:pPr>
            <w:r>
              <w:rPr>
                <w:rFonts w:ascii="Times New Roman"/>
                <w:b w:val="false"/>
                <w:i w:val="false"/>
                <w:color w:val="000000"/>
                <w:sz w:val="20"/>
              </w:rPr>
              <w:t xml:space="preserve">
10) сұранысқа ие кәсіптер тізбесінің талаптарына жауап беретін, оларға қатысты "Шетелдіктердің Қазақстан Республикасында тұрақты тұруға рұқсат алуы үшін сұранысқа ие кәсіптердің тізбесін және оны қалыптастыру қағидаларын бекіту туралы" Қазақстан Республикасы Еңбек және халықты әлеуметтік қорғау министрінің 2023 жылғы 20 ақпандағы № 49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31938 болып тіркелген) Қазақстан Республикасында тұрақты тұруға рұқсаттар берудің жеңілдетілген тәртібі белгіленетін адамдар – Қазақстан Республикасының ұлттық жұмыстар жіктеушісінің (бұдан әрі - ҰЖЖ) тобын және ҰЖЖ талаптарына (кәсібі, дағдыларының деңгейі мен мамандануы, диплом, мамандығы бойынша жұмыс өтілі, біліктілік деңгейі) сәйкестігін көрсете отырып, салалық мемлекеттік органның қолдаухатын.</w:t>
            </w:r>
          </w:p>
          <w:p>
            <w:pPr>
              <w:spacing w:after="20"/>
              <w:ind w:left="20"/>
              <w:jc w:val="both"/>
            </w:pPr>
            <w:r>
              <w:rPr>
                <w:rFonts w:ascii="Times New Roman"/>
                <w:b w:val="false"/>
                <w:i w:val="false"/>
                <w:color w:val="000000"/>
                <w:sz w:val="20"/>
              </w:rPr>
              <w:t xml:space="preserve">
11) "Дактилоскопиялық және геномдық тіркеуді жүргізу қағидаларын бекіту туралы" Қазақстан Республикасы Үкіметінің 2018 жылғы 31 қаңтардағы № 36 </w:t>
            </w:r>
            <w:r>
              <w:rPr>
                <w:rFonts w:ascii="Times New Roman"/>
                <w:b w:val="false"/>
                <w:i w:val="false"/>
                <w:color w:val="000000"/>
                <w:sz w:val="20"/>
              </w:rPr>
              <w:t>қаулысына</w:t>
            </w:r>
            <w:r>
              <w:rPr>
                <w:rFonts w:ascii="Times New Roman"/>
                <w:b w:val="false"/>
                <w:i w:val="false"/>
                <w:color w:val="000000"/>
                <w:sz w:val="20"/>
              </w:rPr>
              <w:t xml:space="preserve"> сәйкес шетелдіктің және азаматтығы жоқ адамның дактилоскопиялық тіркеу рәсімінен өткенін растайтын анықтама.</w:t>
            </w:r>
          </w:p>
          <w:p>
            <w:pPr>
              <w:spacing w:after="20"/>
              <w:ind w:left="20"/>
              <w:jc w:val="both"/>
            </w:pPr>
            <w:r>
              <w:rPr>
                <w:rFonts w:ascii="Times New Roman"/>
                <w:b w:val="false"/>
                <w:i w:val="false"/>
                <w:color w:val="000000"/>
                <w:sz w:val="20"/>
              </w:rPr>
              <w:t>
3), 4), 7) тармақшаларда көрсетілген құжаттардың жарамдылық мерзімі күнтізбелік 180 күннен аспауы тиіс.</w:t>
            </w:r>
          </w:p>
          <w:p>
            <w:pPr>
              <w:spacing w:after="20"/>
              <w:ind w:left="20"/>
              <w:jc w:val="both"/>
            </w:pPr>
            <w:r>
              <w:rPr>
                <w:rFonts w:ascii="Times New Roman"/>
                <w:b w:val="false"/>
                <w:i w:val="false"/>
                <w:color w:val="000000"/>
                <w:sz w:val="20"/>
              </w:rPr>
              <w:t>
Өзге мемлекеттің азаматтығын, Қазақстан Республикасында орналасқан дипломатиялық өкілдік және консулдық мекеме арқылы ресімдеген және Қазақстан Республикасының аумағында тұрақты тіркеуі бар көрсетілетін қызметті алушы 1), 2), 8), 9) тармақшаларда көрсетілген құжаттарды ұсынады.</w:t>
            </w:r>
          </w:p>
          <w:p>
            <w:pPr>
              <w:spacing w:after="20"/>
              <w:ind w:left="20"/>
              <w:jc w:val="both"/>
            </w:pPr>
            <w:r>
              <w:rPr>
                <w:rFonts w:ascii="Times New Roman"/>
                <w:b w:val="false"/>
                <w:i w:val="false"/>
                <w:color w:val="000000"/>
                <w:sz w:val="20"/>
              </w:rPr>
              <w:t>
Ата-анасымен не ата-анасының бірімен келген жасы он сегізге толмаған көрсетілетін қызметті алушы, не оның заңды өкілі (ата-анасы, қамқоршысы, қорғаншысы) Қазақстан Республикасының азаматы не шетел азаматы, немесе Қазақстан Республикасы аумағында тұрақты тұратын азаматтығы жоқ адам болып табылған жағдайда 1), 2), 5), 6), 8), 9) тармақшаларда көрсетілген құжаттарды, сондай-ақ он алты жасқа толмаған баланың туу туралы куәлігінің немесе жеке басын куәландыратын басқа құжаттың көшірмесі және түпнұсқасы (салыстыра тексеру үшін); Қазақстан Республикасынан тыс жерде тұрған жағдайда, екінші ата-анасынан (ата-анасының екеуінен де) нотариалдық расталған өтініш-келісім ұсынады.</w:t>
            </w:r>
          </w:p>
          <w:p>
            <w:pPr>
              <w:spacing w:after="20"/>
              <w:ind w:left="20"/>
              <w:jc w:val="both"/>
            </w:pPr>
            <w:r>
              <w:rPr>
                <w:rFonts w:ascii="Times New Roman"/>
                <w:b w:val="false"/>
                <w:i w:val="false"/>
                <w:color w:val="000000"/>
                <w:sz w:val="20"/>
              </w:rPr>
              <w:t xml:space="preserve">
Шет тілінде жасалған құжаттар қазақ не орыс тіліне аударылуы тиіс. Бір тілден екінші тілге аударманың дұрыстығын "Нотариат туралы" Қазақстан Республикасы Заңының </w:t>
            </w:r>
            <w:r>
              <w:rPr>
                <w:rFonts w:ascii="Times New Roman"/>
                <w:b w:val="false"/>
                <w:i w:val="false"/>
                <w:color w:val="000000"/>
                <w:sz w:val="20"/>
              </w:rPr>
              <w:t>80-бабына</w:t>
            </w:r>
            <w:r>
              <w:rPr>
                <w:rFonts w:ascii="Times New Roman"/>
                <w:b w:val="false"/>
                <w:i w:val="false"/>
                <w:color w:val="000000"/>
                <w:sz w:val="20"/>
              </w:rPr>
              <w:t xml:space="preserve"> сәйкес нотариус куәландырады.</w:t>
            </w:r>
          </w:p>
          <w:p>
            <w:pPr>
              <w:spacing w:after="20"/>
              <w:ind w:left="20"/>
              <w:jc w:val="both"/>
            </w:pPr>
            <w:r>
              <w:rPr>
                <w:rFonts w:ascii="Times New Roman"/>
                <w:b w:val="false"/>
                <w:i w:val="false"/>
                <w:color w:val="000000"/>
                <w:sz w:val="20"/>
              </w:rPr>
              <w:t xml:space="preserve">
Егер Қазақстан Республикасы заңнамасында немесе Қазақстан Республикасы ратификациялаған халықаралық шарттарда өзгеше көзделмесе, шетел мемлекеті биліктерінің қатысуымен немесе сол билік тарапынан шыққан құжаттар мен актілер "Қазақстан Республикасы Елшілік жарғысын бекіту туралы" Қазақстан Республикасы Президентінің 2016 жылғы 25 сәуірдегі № 240 Жарлығының </w:t>
            </w:r>
            <w:r>
              <w:rPr>
                <w:rFonts w:ascii="Times New Roman"/>
                <w:b w:val="false"/>
                <w:i w:val="false"/>
                <w:color w:val="000000"/>
                <w:sz w:val="20"/>
              </w:rPr>
              <w:t>60-тармағына</w:t>
            </w:r>
            <w:r>
              <w:rPr>
                <w:rFonts w:ascii="Times New Roman"/>
                <w:b w:val="false"/>
                <w:i w:val="false"/>
                <w:color w:val="000000"/>
                <w:sz w:val="20"/>
              </w:rPr>
              <w:t xml:space="preserve"> сәйкес заңдастырылған кезде қаралуға қабылданады.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белгіленген заңнамасымен бекітілген мемлекеттік қызметті көрсетуден бас тарту үшін негіз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беруден бас тарту:</w:t>
            </w:r>
          </w:p>
          <w:p>
            <w:pPr>
              <w:spacing w:after="20"/>
              <w:ind w:left="20"/>
              <w:jc w:val="both"/>
            </w:pPr>
            <w:r>
              <w:rPr>
                <w:rFonts w:ascii="Times New Roman"/>
                <w:b w:val="false"/>
                <w:i w:val="false"/>
                <w:color w:val="000000"/>
                <w:sz w:val="20"/>
              </w:rPr>
              <w:t xml:space="preserve">
"Мемлекеттік көрсетілетін қызметтер туралы" Қазақстан Республикасы Заңының </w:t>
            </w:r>
            <w:r>
              <w:rPr>
                <w:rFonts w:ascii="Times New Roman"/>
                <w:b w:val="false"/>
                <w:i w:val="false"/>
                <w:color w:val="000000"/>
                <w:sz w:val="20"/>
              </w:rPr>
              <w:t>19-1-бабына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Қағидаларда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xml:space="preserve">
2. "Халықтың көші-қоны туралы" Қазақстан Республикасы Заңының </w:t>
            </w:r>
            <w:r>
              <w:rPr>
                <w:rFonts w:ascii="Times New Roman"/>
                <w:b w:val="false"/>
                <w:i w:val="false"/>
                <w:color w:val="000000"/>
                <w:sz w:val="20"/>
              </w:rPr>
              <w:t>49 - бабына</w:t>
            </w:r>
            <w:r>
              <w:rPr>
                <w:rFonts w:ascii="Times New Roman"/>
                <w:b w:val="false"/>
                <w:i w:val="false"/>
                <w:color w:val="000000"/>
                <w:sz w:val="20"/>
              </w:rPr>
              <w:t xml:space="preserve"> сәйкес Қазақстан Республикасында тұрақты тұруға рұқсат беруден бас тартылады, не болмаса бұрын берілген рұқсаттың күші мынадай көрсетілетін қызметті қабылдаушыларға жойылады:</w:t>
            </w:r>
          </w:p>
          <w:p>
            <w:pPr>
              <w:spacing w:after="20"/>
              <w:ind w:left="20"/>
              <w:jc w:val="both"/>
            </w:pPr>
            <w:r>
              <w:rPr>
                <w:rFonts w:ascii="Times New Roman"/>
                <w:b w:val="false"/>
                <w:i w:val="false"/>
                <w:color w:val="000000"/>
                <w:sz w:val="20"/>
              </w:rPr>
              <w:t>
1) заңсыз келгендерге, сонымен қатар жасалған қылмысы үшін тумасы болып табылатын елдің заңнамасымен қудаланатын азаматтарға;</w:t>
            </w:r>
          </w:p>
          <w:p>
            <w:pPr>
              <w:spacing w:after="20"/>
              <w:ind w:left="20"/>
              <w:jc w:val="both"/>
            </w:pPr>
            <w:r>
              <w:rPr>
                <w:rFonts w:ascii="Times New Roman"/>
                <w:b w:val="false"/>
                <w:i w:val="false"/>
                <w:color w:val="000000"/>
                <w:sz w:val="20"/>
              </w:rPr>
              <w:t>
2) сотталғанға дейін тұрақты тұрғылықты жері Қазақстан Республикасынан тыс болған, бас бостандығынан айыру орындарынан босатылған;</w:t>
            </w:r>
          </w:p>
          <w:p>
            <w:pPr>
              <w:spacing w:after="20"/>
              <w:ind w:left="20"/>
              <w:jc w:val="both"/>
            </w:pPr>
            <w:r>
              <w:rPr>
                <w:rFonts w:ascii="Times New Roman"/>
                <w:b w:val="false"/>
                <w:i w:val="false"/>
                <w:color w:val="000000"/>
                <w:sz w:val="20"/>
              </w:rPr>
              <w:t>
3) адамзатқа қарсы қылмыс жасаған;</w:t>
            </w:r>
          </w:p>
          <w:p>
            <w:pPr>
              <w:spacing w:after="20"/>
              <w:ind w:left="20"/>
              <w:jc w:val="both"/>
            </w:pPr>
            <w:r>
              <w:rPr>
                <w:rFonts w:ascii="Times New Roman"/>
                <w:b w:val="false"/>
                <w:i w:val="false"/>
                <w:color w:val="000000"/>
                <w:sz w:val="20"/>
              </w:rPr>
              <w:t>
4) этникалық қазақтарды, бұрынғы отандастарды, Қазақ Кеңестік Социалистік Республикасында немесе Қазақстан Республикасында туған немесе бұрын оның азаматтығында болған адамдарды, сондай-ақ Қазақстан Республикасының халықаралық шарттар негізінде жеңілдетілген тәртіпте Қазақстан Республикасының азаматтығын алуға құқығы бар адамдарды және олардың отбасы мүшелерін, халықтың көші-қоны мәселелері жөніндегі уәкілетті орган бекітетін сұранысқа ие кәсіптері бар шетелдіктерді қоспағанда Қазақстан Республикасының Ішкі істер министрлігі айқындайтын тәртіппен және мөлшерлерде өзінің төлем қабілеттілігін растауды ұсынбаған;</w:t>
            </w:r>
          </w:p>
          <w:p>
            <w:pPr>
              <w:spacing w:after="20"/>
              <w:ind w:left="20"/>
              <w:jc w:val="both"/>
            </w:pPr>
            <w:r>
              <w:rPr>
                <w:rFonts w:ascii="Times New Roman"/>
                <w:b w:val="false"/>
                <w:i w:val="false"/>
                <w:color w:val="000000"/>
                <w:sz w:val="20"/>
              </w:rPr>
              <w:t>
5) Қазақстан Республикасында шетелдіктердің құқықтық жағдайы туралы заңнаманы бірнеше рет бұзған;</w:t>
            </w:r>
          </w:p>
          <w:p>
            <w:pPr>
              <w:spacing w:after="20"/>
              <w:ind w:left="20"/>
              <w:jc w:val="both"/>
            </w:pPr>
            <w:r>
              <w:rPr>
                <w:rFonts w:ascii="Times New Roman"/>
                <w:b w:val="false"/>
                <w:i w:val="false"/>
                <w:color w:val="000000"/>
                <w:sz w:val="20"/>
              </w:rPr>
              <w:t>
6) ұлтаралық, конфессияаралық және діни араздықты қоздыртқан;</w:t>
            </w:r>
          </w:p>
          <w:p>
            <w:pPr>
              <w:spacing w:after="20"/>
              <w:ind w:left="20"/>
              <w:jc w:val="both"/>
            </w:pPr>
            <w:r>
              <w:rPr>
                <w:rFonts w:ascii="Times New Roman"/>
                <w:b w:val="false"/>
                <w:i w:val="false"/>
                <w:color w:val="000000"/>
                <w:sz w:val="20"/>
              </w:rPr>
              <w:t>
7) іс-әрекеттері конституциялық құрылысты күштеп өзгертуге бағытталғандар;</w:t>
            </w:r>
          </w:p>
          <w:p>
            <w:pPr>
              <w:spacing w:after="20"/>
              <w:ind w:left="20"/>
              <w:jc w:val="both"/>
            </w:pPr>
            <w:r>
              <w:rPr>
                <w:rFonts w:ascii="Times New Roman"/>
                <w:b w:val="false"/>
                <w:i w:val="false"/>
                <w:color w:val="000000"/>
                <w:sz w:val="20"/>
              </w:rPr>
              <w:t>
8) Қазақстан Республикасының егемендігі мен тәуелсіздігіне қарсы шыққан, оның аумағының бірлігі мен тұтастығын бұзуға шақырғандар;</w:t>
            </w:r>
          </w:p>
          <w:p>
            <w:pPr>
              <w:spacing w:after="20"/>
              <w:ind w:left="20"/>
              <w:jc w:val="both"/>
            </w:pPr>
            <w:r>
              <w:rPr>
                <w:rFonts w:ascii="Times New Roman"/>
                <w:b w:val="false"/>
                <w:i w:val="false"/>
                <w:color w:val="000000"/>
                <w:sz w:val="20"/>
              </w:rPr>
              <w:t>
9) қылмысы үшін алынбаған немесе жойылмаған сотталғандығы барлар;</w:t>
            </w:r>
          </w:p>
          <w:p>
            <w:pPr>
              <w:spacing w:after="20"/>
              <w:ind w:left="20"/>
              <w:jc w:val="both"/>
            </w:pPr>
            <w:r>
              <w:rPr>
                <w:rFonts w:ascii="Times New Roman"/>
                <w:b w:val="false"/>
                <w:i w:val="false"/>
                <w:color w:val="000000"/>
                <w:sz w:val="20"/>
              </w:rPr>
              <w:t>
10) Қазақстан Республикасының ұлттық қауіпсіздік органдарында олардың экстремизмге немесе террористік әрекетке қатысы бары туралы мәліметтер болған кезде, себептері түсіндірілместен;</w:t>
            </w:r>
          </w:p>
          <w:p>
            <w:pPr>
              <w:spacing w:after="20"/>
              <w:ind w:left="20"/>
              <w:jc w:val="both"/>
            </w:pPr>
            <w:r>
              <w:rPr>
                <w:rFonts w:ascii="Times New Roman"/>
                <w:b w:val="false"/>
                <w:i w:val="false"/>
                <w:color w:val="000000"/>
                <w:sz w:val="20"/>
              </w:rPr>
              <w:t>
11) Қазақстан Республикасында тұрақты тұруға рұқсат алу туралы қолдаухатпен өтініш жасаған кезде жалған құжаттарды ұсынған не өзі туралы көрінеу жалған мәліметтер хабарлаған немесе қажетті құжаттарды Қазақстан Республикасының заңнамасында белгіленген мерзімде дәлелді себепсіз ұсынбаған;</w:t>
            </w:r>
          </w:p>
          <w:p>
            <w:pPr>
              <w:spacing w:after="20"/>
              <w:ind w:left="20"/>
              <w:jc w:val="both"/>
            </w:pPr>
            <w:r>
              <w:rPr>
                <w:rFonts w:ascii="Times New Roman"/>
                <w:b w:val="false"/>
                <w:i w:val="false"/>
                <w:color w:val="000000"/>
                <w:sz w:val="20"/>
              </w:rPr>
              <w:t>
12) Қазақстан Республикасының заңнамасына сәйкес дактилоскопиялық тіркеуден өтпеген;</w:t>
            </w:r>
          </w:p>
          <w:p>
            <w:pPr>
              <w:spacing w:after="20"/>
              <w:ind w:left="20"/>
              <w:jc w:val="both"/>
            </w:pPr>
            <w:r>
              <w:rPr>
                <w:rFonts w:ascii="Times New Roman"/>
                <w:b w:val="false"/>
                <w:i w:val="false"/>
                <w:color w:val="000000"/>
                <w:sz w:val="20"/>
              </w:rPr>
              <w:t>
13) Қазақстан Республикасында тұрақты тұруға арналған рұқсатты берген сәтке бес жылдың ішінде Қазақстан Республикасынан тыс жерге шығарып жіберілген;</w:t>
            </w:r>
          </w:p>
          <w:p>
            <w:pPr>
              <w:spacing w:after="20"/>
              <w:ind w:left="20"/>
              <w:jc w:val="both"/>
            </w:pPr>
            <w:r>
              <w:rPr>
                <w:rFonts w:ascii="Times New Roman"/>
                <w:b w:val="false"/>
                <w:i w:val="false"/>
                <w:color w:val="000000"/>
                <w:sz w:val="20"/>
              </w:rPr>
              <w:t>
14) егер бұл Қазақстан Республикасы азаматтарының және басқа да адамдардың құқықтары мен заңды мүдделерін қорғау үшін қажет болса;</w:t>
            </w:r>
          </w:p>
          <w:p>
            <w:pPr>
              <w:spacing w:after="20"/>
              <w:ind w:left="20"/>
              <w:jc w:val="both"/>
            </w:pPr>
            <w:r>
              <w:rPr>
                <w:rFonts w:ascii="Times New Roman"/>
                <w:b w:val="false"/>
                <w:i w:val="false"/>
                <w:color w:val="000000"/>
                <w:sz w:val="20"/>
              </w:rPr>
              <w:t>
15) Қазақстан Республикасының аумағында тұрақты тұруға рұқсат алған және тұрақты тұруға рұқсат берілген күннен бастап ретімен келетін кез келген он екі айлық кезең шегінде күнтізбелік бір жүз сексен үш күннен аз тұрып жатқандар;</w:t>
            </w:r>
          </w:p>
          <w:p>
            <w:pPr>
              <w:spacing w:after="20"/>
              <w:ind w:left="20"/>
              <w:jc w:val="both"/>
            </w:pPr>
            <w:r>
              <w:rPr>
                <w:rFonts w:ascii="Times New Roman"/>
                <w:b w:val="false"/>
                <w:i w:val="false"/>
                <w:color w:val="000000"/>
                <w:sz w:val="20"/>
              </w:rPr>
              <w:t>
16) Қазақстан Республикасының азаматтарымен некелескен, осы некесі тұруға ықтиярхат алу үшін негіз болған, егер бұл неке заңды күшіне енген сот шешімімен жарамсыз деп танылса;</w:t>
            </w:r>
          </w:p>
          <w:p>
            <w:pPr>
              <w:spacing w:after="20"/>
              <w:ind w:left="20"/>
              <w:jc w:val="both"/>
            </w:pPr>
            <w:r>
              <w:rPr>
                <w:rFonts w:ascii="Times New Roman"/>
                <w:b w:val="false"/>
                <w:i w:val="false"/>
                <w:color w:val="000000"/>
                <w:sz w:val="20"/>
              </w:rPr>
              <w:t>
17) Қазақстан Республикасының халықтың көші-қоны, салық салу және еңбек заңнамасы саласындағы құқық бұзушылық үшін әкімшілік жауаптылыққа тартылған;</w:t>
            </w:r>
          </w:p>
          <w:p>
            <w:pPr>
              <w:spacing w:after="20"/>
              <w:ind w:left="20"/>
              <w:jc w:val="both"/>
            </w:pPr>
            <w:r>
              <w:rPr>
                <w:rFonts w:ascii="Times New Roman"/>
                <w:b w:val="false"/>
                <w:i w:val="false"/>
                <w:color w:val="000000"/>
                <w:sz w:val="20"/>
              </w:rPr>
              <w:t>
18) ұлттық қауіпсіздік мүдделеріне қатер төндіретін;</w:t>
            </w:r>
          </w:p>
          <w:p>
            <w:pPr>
              <w:spacing w:after="20"/>
              <w:ind w:left="20"/>
              <w:jc w:val="both"/>
            </w:pPr>
            <w:r>
              <w:rPr>
                <w:rFonts w:ascii="Times New Roman"/>
                <w:b w:val="false"/>
                <w:i w:val="false"/>
                <w:color w:val="000000"/>
                <w:sz w:val="20"/>
              </w:rPr>
              <w:t>
19) Қазақстан Республикасына келуге қарсы айғақ болып табылатын аурулары бар;</w:t>
            </w:r>
          </w:p>
          <w:p>
            <w:pPr>
              <w:spacing w:after="20"/>
              <w:ind w:left="20"/>
              <w:jc w:val="both"/>
            </w:pPr>
            <w:r>
              <w:rPr>
                <w:rFonts w:ascii="Times New Roman"/>
                <w:b w:val="false"/>
                <w:i w:val="false"/>
                <w:color w:val="000000"/>
                <w:sz w:val="20"/>
              </w:rPr>
              <w:t xml:space="preserve">
20) егер бұрын "Қазақстан Республикасының азаматтығы туралы" Қазақстан Республикасы Заңының </w:t>
            </w:r>
            <w:r>
              <w:rPr>
                <w:rFonts w:ascii="Times New Roman"/>
                <w:b w:val="false"/>
                <w:i w:val="false"/>
                <w:color w:val="000000"/>
                <w:sz w:val="20"/>
              </w:rPr>
              <w:t>21-бабы</w:t>
            </w:r>
            <w:r>
              <w:rPr>
                <w:rFonts w:ascii="Times New Roman"/>
                <w:b w:val="false"/>
                <w:i w:val="false"/>
                <w:color w:val="000000"/>
                <w:sz w:val="20"/>
              </w:rPr>
              <w:t xml:space="preserve"> бірінші бөлігінің 8) тармақшасында көзделген негіздер бойынша Қазақстан Республикасының азаматтығын жоғалтса;</w:t>
            </w:r>
          </w:p>
          <w:p>
            <w:pPr>
              <w:spacing w:after="20"/>
              <w:ind w:left="20"/>
              <w:jc w:val="both"/>
            </w:pPr>
            <w:r>
              <w:rPr>
                <w:rFonts w:ascii="Times New Roman"/>
                <w:b w:val="false"/>
                <w:i w:val="false"/>
                <w:color w:val="000000"/>
                <w:sz w:val="20"/>
              </w:rPr>
              <w:t xml:space="preserve">
21) егер бұрын "Қазақстан Республикасының азаматтығы туралы" Қазақстан Республикасы Заңының </w:t>
            </w:r>
            <w:r>
              <w:rPr>
                <w:rFonts w:ascii="Times New Roman"/>
                <w:b w:val="false"/>
                <w:i w:val="false"/>
                <w:color w:val="000000"/>
                <w:sz w:val="20"/>
              </w:rPr>
              <w:t>20-1-бабында</w:t>
            </w:r>
            <w:r>
              <w:rPr>
                <w:rFonts w:ascii="Times New Roman"/>
                <w:b w:val="false"/>
                <w:i w:val="false"/>
                <w:color w:val="000000"/>
                <w:sz w:val="20"/>
              </w:rPr>
              <w:t xml:space="preserve"> көзделген негіздер бойынша Қазақстан Республикасының азаматтығынан айырылса.</w:t>
            </w:r>
          </w:p>
          <w:p>
            <w:pPr>
              <w:spacing w:after="20"/>
              <w:ind w:left="20"/>
              <w:jc w:val="both"/>
            </w:pPr>
            <w:r>
              <w:rPr>
                <w:rFonts w:ascii="Times New Roman"/>
                <w:b w:val="false"/>
                <w:i w:val="false"/>
                <w:color w:val="000000"/>
                <w:sz w:val="20"/>
              </w:rPr>
              <w:t xml:space="preserve">
Этникалық қазақтар және олардың отбасыларына, жеке басын куәландыратын құжаттарының болмауына байланысты азаматтығы жоқ тұлғаларға немесе КСРО 1974 жылғы үлгідегі паспорты негізінде, Қазақстан Республикасының "Қазақстан Республикасының Тұрмыстағы әйелдердің азаматтығы туралы конвенцияға қосылуы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аясына түсетін әйелдерге қатысты 15) және 17) тармақшалары қолданылмайды.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нысандаы және Мемлекеттік корпорация арқылы көрсетілетін қызметтің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мемлекеттік қызмет көрсету мәселелері бойынша бірыңғай байланыс орталығы арқылы қашықтықтан қол жеткізу режимінде ала алады.</w:t>
            </w:r>
          </w:p>
          <w:p>
            <w:pPr>
              <w:spacing w:after="20"/>
              <w:ind w:left="20"/>
              <w:jc w:val="both"/>
            </w:pPr>
            <w:r>
              <w:rPr>
                <w:rFonts w:ascii="Times New Roman"/>
                <w:b w:val="false"/>
                <w:i w:val="false"/>
                <w:color w:val="000000"/>
                <w:sz w:val="20"/>
              </w:rPr>
              <w:t>
Мемлекеттік қызмет көрсету мәселелері бойынша анықтамалық қызметтерінің байланыс телефондары Министрліктің www.mdai.gov.kz интернет ресурсында, "Мемлекеттік қызметтер" бөлімінде көрсетілген, мемлекеттік қызмет көрсету мәселелері бойынша бірыңғай байланыс-орталығы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Шетелдіктерге және </w:t>
            </w:r>
            <w:r>
              <w:br/>
            </w:r>
            <w:r>
              <w:rPr>
                <w:rFonts w:ascii="Times New Roman"/>
                <w:b w:val="false"/>
                <w:i w:val="false"/>
                <w:color w:val="000000"/>
                <w:sz w:val="20"/>
              </w:rPr>
              <w:t xml:space="preserve">азаматтығы жоқ адамдарға </w:t>
            </w:r>
            <w:r>
              <w:br/>
            </w:r>
            <w:r>
              <w:rPr>
                <w:rFonts w:ascii="Times New Roman"/>
                <w:b w:val="false"/>
                <w:i w:val="false"/>
                <w:color w:val="000000"/>
                <w:sz w:val="20"/>
              </w:rPr>
              <w:t xml:space="preserve">Қазақстан Республикасында </w:t>
            </w:r>
            <w:r>
              <w:br/>
            </w:r>
            <w:r>
              <w:rPr>
                <w:rFonts w:ascii="Times New Roman"/>
                <w:b w:val="false"/>
                <w:i w:val="false"/>
                <w:color w:val="000000"/>
                <w:sz w:val="20"/>
              </w:rPr>
              <w:t xml:space="preserve">уақытша және тұрақты тұруға </w:t>
            </w:r>
            <w:r>
              <w:br/>
            </w:r>
            <w:r>
              <w:rPr>
                <w:rFonts w:ascii="Times New Roman"/>
                <w:b w:val="false"/>
                <w:i w:val="false"/>
                <w:color w:val="000000"/>
                <w:sz w:val="20"/>
              </w:rPr>
              <w:t>рұқсаттар беру қағидаларына</w:t>
            </w:r>
            <w:r>
              <w:br/>
            </w:r>
            <w:r>
              <w:rPr>
                <w:rFonts w:ascii="Times New Roman"/>
                <w:b w:val="false"/>
                <w:i w:val="false"/>
                <w:color w:val="000000"/>
                <w:sz w:val="20"/>
              </w:rPr>
              <w:t>4-қосымша</w:t>
            </w:r>
          </w:p>
        </w:tc>
      </w:tr>
    </w:tbl>
    <w:bookmarkStart w:name="z276" w:id="96"/>
    <w:p>
      <w:pPr>
        <w:spacing w:after="0"/>
        <w:ind w:left="0"/>
        <w:jc w:val="left"/>
      </w:pPr>
      <w:r>
        <w:rPr>
          <w:rFonts w:ascii="Times New Roman"/>
          <w:b/>
          <w:i w:val="false"/>
          <w:color w:val="000000"/>
        </w:rPr>
        <w:t xml:space="preserve"> ҚАЗАҚСТАН РЕСПУБЛИКАСЫНДА ТҰРАҚТЫ ТҰРУҒА РҰҚСАТ БЕРУ ТУРАЛЫ ӨТІНІШ – САУАЛНАМА _______________________________________________________________________  полиция органының атауы</w:t>
      </w:r>
    </w:p>
    <w:bookmarkEnd w:id="9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Фотосуреттің орны (35 x 45 миллиметр)</w:t>
            </w:r>
          </w:p>
        </w:tc>
      </w:tr>
    </w:tbl>
    <w:p>
      <w:pPr>
        <w:spacing w:after="0"/>
        <w:ind w:left="0"/>
        <w:jc w:val="left"/>
      </w:pPr>
      <w:r>
        <w:rPr>
          <w:rFonts w:ascii="Times New Roman"/>
          <w:b/>
          <w:i w:val="false"/>
          <w:color w:val="000000"/>
        </w:rPr>
        <w:t xml:space="preserve"> Өтініш беруші (өтініш берушілер) туралы мәліметтер</w:t>
      </w:r>
    </w:p>
    <w:p>
      <w:pPr>
        <w:spacing w:after="0"/>
        <w:ind w:left="0"/>
        <w:jc w:val="both"/>
      </w:pPr>
      <w:r>
        <w:rPr>
          <w:rFonts w:ascii="Times New Roman"/>
          <w:b w:val="false"/>
          <w:i w:val="false"/>
          <w:color w:val="ff0000"/>
          <w:sz w:val="28"/>
        </w:rPr>
        <w:t xml:space="preserve">
      Ескерту. 4-қосымша жаңа редакцияда - ҚР Ішкі істер министрінің 06.01.2023 </w:t>
      </w:r>
      <w:r>
        <w:rPr>
          <w:rFonts w:ascii="Times New Roman"/>
          <w:b w:val="false"/>
          <w:i w:val="false"/>
          <w:color w:val="ff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Құқықтық мәртебесі______________________________________________________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(азаматтығы жоқ адам, шетелдік)</w:t>
      </w:r>
    </w:p>
    <w:p>
      <w:pPr>
        <w:spacing w:after="0"/>
        <w:ind w:left="0"/>
        <w:jc w:val="both"/>
      </w:pPr>
      <w:r>
        <w:rPr>
          <w:rFonts w:ascii="Times New Roman"/>
          <w:b w:val="false"/>
          <w:i w:val="false"/>
          <w:color w:val="000000"/>
          <w:sz w:val="28"/>
        </w:rPr>
        <w:t>
      Жеке сәйкестендіру нөмірі (егер бар болса)</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(куәлік нөмірі, берген күні мен орны, берген органның атауы)</w:t>
      </w:r>
    </w:p>
    <w:p>
      <w:pPr>
        <w:spacing w:after="0"/>
        <w:ind w:left="0"/>
        <w:jc w:val="both"/>
      </w:pPr>
      <w:r>
        <w:rPr>
          <w:rFonts w:ascii="Times New Roman"/>
          <w:b w:val="false"/>
          <w:i w:val="false"/>
          <w:color w:val="000000"/>
          <w:sz w:val="28"/>
        </w:rPr>
        <w:t>
      2. Аты,жөні, тегі (болған жағдайда)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(егер атын, әкесінің атын (ол болған жағдайда) өзгерткен болса, бұрынғы атын, әкесінің </w:t>
      </w:r>
    </w:p>
    <w:p>
      <w:pPr>
        <w:spacing w:after="0"/>
        <w:ind w:left="0"/>
        <w:jc w:val="both"/>
      </w:pPr>
      <w:r>
        <w:rPr>
          <w:rFonts w:ascii="Times New Roman"/>
          <w:b w:val="false"/>
          <w:i w:val="false"/>
          <w:color w:val="000000"/>
          <w:sz w:val="28"/>
        </w:rPr>
        <w:t xml:space="preserve">
      атын (ол болған жағдайда) көрсету қажет, өзгерту себебі мен күнін көрсетсін, жеке </w:t>
      </w:r>
    </w:p>
    <w:p>
      <w:pPr>
        <w:spacing w:after="0"/>
        <w:ind w:left="0"/>
        <w:jc w:val="both"/>
      </w:pPr>
      <w:r>
        <w:rPr>
          <w:rFonts w:ascii="Times New Roman"/>
          <w:b w:val="false"/>
          <w:i w:val="false"/>
          <w:color w:val="000000"/>
          <w:sz w:val="28"/>
        </w:rPr>
        <w:t xml:space="preserve">
      басын куәландыратын құжатқа сәйкес тегі мен аты орыс және латын алфавиттерінің </w:t>
      </w:r>
    </w:p>
    <w:p>
      <w:pPr>
        <w:spacing w:after="0"/>
        <w:ind w:left="0"/>
        <w:jc w:val="both"/>
      </w:pPr>
      <w:r>
        <w:rPr>
          <w:rFonts w:ascii="Times New Roman"/>
          <w:b w:val="false"/>
          <w:i w:val="false"/>
          <w:color w:val="000000"/>
          <w:sz w:val="28"/>
        </w:rPr>
        <w:t>
      әріптерімен жазылады)</w:t>
      </w:r>
    </w:p>
    <w:p>
      <w:pPr>
        <w:spacing w:after="0"/>
        <w:ind w:left="0"/>
        <w:jc w:val="both"/>
      </w:pPr>
      <w:r>
        <w:rPr>
          <w:rFonts w:ascii="Times New Roman"/>
          <w:b w:val="false"/>
          <w:i w:val="false"/>
          <w:color w:val="000000"/>
          <w:sz w:val="28"/>
        </w:rPr>
        <w:t>
      3. Туған күні, айы, жылы және жері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4. Қазіргі уақытта қандай шет мемлекеттің азаматтығы (тиесілігі) бар</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5. Бұрынғы азаматтығы (тиесілігі)</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(қайда, қашан және қандай негізде алынды, айырылды)</w:t>
      </w:r>
    </w:p>
    <w:p>
      <w:pPr>
        <w:spacing w:after="0"/>
        <w:ind w:left="0"/>
        <w:jc w:val="both"/>
      </w:pPr>
      <w:r>
        <w:rPr>
          <w:rFonts w:ascii="Times New Roman"/>
          <w:b w:val="false"/>
          <w:i w:val="false"/>
          <w:color w:val="000000"/>
          <w:sz w:val="28"/>
        </w:rPr>
        <w:t>
      6. Жынысы ______________________________________________________________</w:t>
      </w:r>
    </w:p>
    <w:p>
      <w:pPr>
        <w:spacing w:after="0"/>
        <w:ind w:left="0"/>
        <w:jc w:val="both"/>
      </w:pPr>
      <w:r>
        <w:rPr>
          <w:rFonts w:ascii="Times New Roman"/>
          <w:b w:val="false"/>
          <w:i w:val="false"/>
          <w:color w:val="000000"/>
          <w:sz w:val="28"/>
        </w:rPr>
        <w:t xml:space="preserve">
      7. Отбасы жағдайы _______________________________________________________ </w:t>
      </w:r>
    </w:p>
    <w:p>
      <w:pPr>
        <w:spacing w:after="0"/>
        <w:ind w:left="0"/>
        <w:jc w:val="both"/>
      </w:pPr>
      <w:r>
        <w:rPr>
          <w:rFonts w:ascii="Times New Roman"/>
          <w:b w:val="false"/>
          <w:i w:val="false"/>
          <w:color w:val="000000"/>
          <w:sz w:val="28"/>
        </w:rPr>
        <w:t xml:space="preserve">
      (үйленген (тұрмыста), бойдақ (тұрмысқа шықпаған),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ажырасқан, неке қию (бұзу) туралы куәлік, берілген күні және орны)</w:t>
      </w:r>
    </w:p>
    <w:p>
      <w:pPr>
        <w:spacing w:after="0"/>
        <w:ind w:left="0"/>
        <w:jc w:val="both"/>
      </w:pPr>
      <w:r>
        <w:rPr>
          <w:rFonts w:ascii="Times New Roman"/>
          <w:b w:val="false"/>
          <w:i w:val="false"/>
          <w:color w:val="000000"/>
          <w:sz w:val="28"/>
        </w:rPr>
        <w:t xml:space="preserve">
      8. Ұлты _________________________________________________________________ </w:t>
      </w:r>
    </w:p>
    <w:p>
      <w:pPr>
        <w:spacing w:after="0"/>
        <w:ind w:left="0"/>
        <w:jc w:val="both"/>
      </w:pPr>
      <w:r>
        <w:rPr>
          <w:rFonts w:ascii="Times New Roman"/>
          <w:b w:val="false"/>
          <w:i w:val="false"/>
          <w:color w:val="000000"/>
          <w:sz w:val="28"/>
        </w:rPr>
        <w:t>
                  (қалауы бойынша көрсетіледі)</w:t>
      </w:r>
    </w:p>
    <w:p>
      <w:pPr>
        <w:spacing w:after="0"/>
        <w:ind w:left="0"/>
        <w:jc w:val="both"/>
      </w:pPr>
      <w:r>
        <w:rPr>
          <w:rFonts w:ascii="Times New Roman"/>
          <w:b w:val="false"/>
          <w:i w:val="false"/>
          <w:color w:val="000000"/>
          <w:sz w:val="28"/>
        </w:rPr>
        <w:t>
      9. Жеке басын куәландыратын құжат 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(берген ел, құжаттың түрі, нөмірі, сериясы, берілген күні, жарамдылық мерзімі)</w:t>
      </w:r>
    </w:p>
    <w:p>
      <w:pPr>
        <w:spacing w:after="0"/>
        <w:ind w:left="0"/>
        <w:jc w:val="both"/>
      </w:pPr>
      <w:r>
        <w:rPr>
          <w:rFonts w:ascii="Times New Roman"/>
          <w:b w:val="false"/>
          <w:i w:val="false"/>
          <w:color w:val="000000"/>
          <w:sz w:val="28"/>
        </w:rPr>
        <w:t xml:space="preserve">
      10. Қазақстан Республикасында нақты тұратын жерінің мекенжайы, </w:t>
      </w:r>
    </w:p>
    <w:p>
      <w:pPr>
        <w:spacing w:after="0"/>
        <w:ind w:left="0"/>
        <w:jc w:val="both"/>
      </w:pPr>
      <w:r>
        <w:rPr>
          <w:rFonts w:ascii="Times New Roman"/>
          <w:b w:val="false"/>
          <w:i w:val="false"/>
          <w:color w:val="000000"/>
          <w:sz w:val="28"/>
        </w:rPr>
        <w:t>
      телефоны_____________________</w:t>
      </w:r>
    </w:p>
    <w:p>
      <w:pPr>
        <w:spacing w:after="0"/>
        <w:ind w:left="0"/>
        <w:jc w:val="both"/>
      </w:pPr>
      <w:r>
        <w:rPr>
          <w:rFonts w:ascii="Times New Roman"/>
          <w:b w:val="false"/>
          <w:i w:val="false"/>
          <w:color w:val="000000"/>
          <w:sz w:val="28"/>
        </w:rPr>
        <w:t>
      11. Отбасы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қатысы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(тиесілігі)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жерінің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ол болған жағдайда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12. Бұрын Қазақстан Республикасында тұрақты тұруға рұқсат беру туралы өтінішпен </w:t>
      </w:r>
    </w:p>
    <w:p>
      <w:pPr>
        <w:spacing w:after="0"/>
        <w:ind w:left="0"/>
        <w:jc w:val="both"/>
      </w:pPr>
      <w:r>
        <w:rPr>
          <w:rFonts w:ascii="Times New Roman"/>
          <w:b w:val="false"/>
          <w:i w:val="false"/>
          <w:color w:val="000000"/>
          <w:sz w:val="28"/>
        </w:rPr>
        <w:t>
      жүгіндіңіз бе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егер иә болса, онда қандай органға және қашан, қандай шешім қабылданды</w:t>
      </w:r>
    </w:p>
    <w:p>
      <w:pPr>
        <w:spacing w:after="0"/>
        <w:ind w:left="0"/>
        <w:jc w:val="both"/>
      </w:pPr>
      <w:r>
        <w:rPr>
          <w:rFonts w:ascii="Times New Roman"/>
          <w:b w:val="false"/>
          <w:i w:val="false"/>
          <w:color w:val="000000"/>
          <w:sz w:val="28"/>
        </w:rPr>
        <w:t>
      13. Оқуын қоса алғанда, еңбек қызметі туралы мәліметтер:</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және босатылған күні, айы және жылы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 ұйымды көрсете отырып, лауазымы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жұмыс орнының мекенжайы</w:t>
            </w:r>
          </w:p>
        </w:tc>
      </w:tr>
    </w:tbl>
    <w:p>
      <w:pPr>
        <w:spacing w:after="0"/>
        <w:ind w:left="0"/>
        <w:jc w:val="both"/>
      </w:pPr>
      <w:r>
        <w:rPr>
          <w:rFonts w:ascii="Times New Roman"/>
          <w:b w:val="false"/>
          <w:i w:val="false"/>
          <w:color w:val="000000"/>
          <w:sz w:val="28"/>
        </w:rPr>
        <w:t>
      14. Сіз ауыр және аса ауыр қылмыстық теріс қылық не рецидиві қауіпті деп танылған қылмыстық теріс қылық жасағаныңыз үшін заңды күшіне енген сот үкімімен сотталдыңыз ба, егер сотталсаңыз, қанша рет және қашан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15. Қазақстан Республикасында тұрақты тұруға рұқсат алу үшін бірге жүгінген отбасы </w:t>
      </w:r>
    </w:p>
    <w:p>
      <w:pPr>
        <w:spacing w:after="0"/>
        <w:ind w:left="0"/>
        <w:jc w:val="both"/>
      </w:pPr>
      <w:r>
        <w:rPr>
          <w:rFonts w:ascii="Times New Roman"/>
          <w:b w:val="false"/>
          <w:i w:val="false"/>
          <w:color w:val="000000"/>
          <w:sz w:val="28"/>
        </w:rPr>
        <w:t>
      мүшелері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қатысы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(тиесілігі)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жерінің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ол болған жағдайда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Өтінішпен бірге мынадай құжаттар ұсынамын: 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"Халықтың көші-қоны туралы" Қазақстан Республикасы Заңының </w:t>
      </w:r>
      <w:r>
        <w:rPr>
          <w:rFonts w:ascii="Times New Roman"/>
          <w:b w:val="false"/>
          <w:i w:val="false"/>
          <w:color w:val="000000"/>
          <w:sz w:val="28"/>
        </w:rPr>
        <w:t>49-бабымен</w:t>
      </w:r>
      <w:r>
        <w:rPr>
          <w:rFonts w:ascii="Times New Roman"/>
          <w:b w:val="false"/>
          <w:i w:val="false"/>
          <w:color w:val="000000"/>
          <w:sz w:val="28"/>
        </w:rPr>
        <w:t xml:space="preserve"> көзделген жағдайларда Қазақстан Республикасында тұрақты тұруға рұқсаттан бас тартылатыны не бұрын берілген рұқсаттың күші жойылатыны туралы маған ескертілді.</w:t>
      </w:r>
    </w:p>
    <w:p>
      <w:pPr>
        <w:spacing w:after="0"/>
        <w:ind w:left="0"/>
        <w:jc w:val="both"/>
      </w:pPr>
      <w:r>
        <w:rPr>
          <w:rFonts w:ascii="Times New Roman"/>
          <w:b w:val="false"/>
          <w:i w:val="false"/>
          <w:color w:val="000000"/>
          <w:sz w:val="28"/>
        </w:rPr>
        <w:t>
      Ұсынылған құжаттардың тұпнұсқалығын және жазылған мәліметтердің шынайылығын растаймын.</w:t>
      </w:r>
    </w:p>
    <w:p>
      <w:pPr>
        <w:spacing w:after="0"/>
        <w:ind w:left="0"/>
        <w:jc w:val="both"/>
      </w:pPr>
      <w:r>
        <w:rPr>
          <w:rFonts w:ascii="Times New Roman"/>
          <w:b w:val="false"/>
          <w:i w:val="false"/>
          <w:color w:val="000000"/>
          <w:sz w:val="28"/>
        </w:rPr>
        <w:t xml:space="preserve">
      20__ жылғы "___" _______________ ________________________ </w:t>
      </w:r>
    </w:p>
    <w:p>
      <w:pPr>
        <w:spacing w:after="0"/>
        <w:ind w:left="0"/>
        <w:jc w:val="both"/>
      </w:pPr>
      <w:r>
        <w:rPr>
          <w:rFonts w:ascii="Times New Roman"/>
          <w:b w:val="false"/>
          <w:i w:val="false"/>
          <w:color w:val="000000"/>
          <w:sz w:val="28"/>
        </w:rPr>
        <w:t>
      (өтініш берілген күні) (өтініш берушінің қолы)</w:t>
      </w:r>
    </w:p>
    <w:p>
      <w:pPr>
        <w:spacing w:after="0"/>
        <w:ind w:left="0"/>
        <w:jc w:val="both"/>
      </w:pPr>
      <w:r>
        <w:rPr>
          <w:rFonts w:ascii="Times New Roman"/>
          <w:b w:val="false"/>
          <w:i w:val="false"/>
          <w:color w:val="000000"/>
          <w:sz w:val="28"/>
        </w:rPr>
        <w:t>
      20__ жылғы "___" ________________ _________ өтініш қарауға қабылданды.</w:t>
      </w:r>
    </w:p>
    <w:p>
      <w:pPr>
        <w:spacing w:after="0"/>
        <w:ind w:left="0"/>
        <w:jc w:val="both"/>
      </w:pPr>
      <w:r>
        <w:rPr>
          <w:rFonts w:ascii="Times New Roman"/>
          <w:b w:val="false"/>
          <w:i w:val="false"/>
          <w:color w:val="000000"/>
          <w:sz w:val="28"/>
        </w:rPr>
        <w:t>
      Өтініштің дұрыс толтырылғанын және қажетті құжаттардың бар-жоғын тексердім, өтінішке менің қатысуыммен қол қойылды, өтініш берушінің қолының түпнұсқалығын растаймын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арнаулы атағы (егер бар болса), құжатты қабылдаған уәкілетті лауазымды адамның лауазымы, тегі, аты-жөні)</w:t>
      </w:r>
    </w:p>
    <w:p>
      <w:pPr>
        <w:spacing w:after="0"/>
        <w:ind w:left="0"/>
        <w:jc w:val="both"/>
      </w:pPr>
      <w:r>
        <w:rPr>
          <w:rFonts w:ascii="Times New Roman"/>
          <w:b w:val="false"/>
          <w:i w:val="false"/>
          <w:color w:val="000000"/>
          <w:sz w:val="28"/>
        </w:rPr>
        <w:t>
      __________________________________________________________________________ (лауазымды адамның қолы)</w:t>
      </w:r>
    </w:p>
    <w:p>
      <w:pPr>
        <w:spacing w:after="0"/>
        <w:ind w:left="0"/>
        <w:jc w:val="both"/>
      </w:pPr>
      <w:r>
        <w:rPr>
          <w:rFonts w:ascii="Times New Roman"/>
          <w:b w:val="false"/>
          <w:i w:val="false"/>
          <w:color w:val="000000"/>
          <w:sz w:val="28"/>
        </w:rPr>
        <w:t>
      Ескертпе: Өтініш қысқартуларсыз, аббревиатураларсыз, түзетулерсіз және шимайсыз қолмен немесе техникалық құралдарды (жазу машинкалары, компьютерлер) пайдалана отырып толтырылады.</w:t>
      </w:r>
    </w:p>
    <w:p>
      <w:pPr>
        <w:spacing w:after="0"/>
        <w:ind w:left="0"/>
        <w:jc w:val="both"/>
      </w:pPr>
      <w:r>
        <w:rPr>
          <w:rFonts w:ascii="Times New Roman"/>
          <w:b w:val="false"/>
          <w:i w:val="false"/>
          <w:color w:val="000000"/>
          <w:sz w:val="28"/>
        </w:rPr>
        <w:t>
      Сұрақтарға жауап толық. Қолмен орындалған мәтін түсінікті болуы тиіс.</w:t>
      </w:r>
    </w:p>
    <w:p>
      <w:pPr>
        <w:spacing w:after="0"/>
        <w:ind w:left="0"/>
        <w:jc w:val="both"/>
      </w:pPr>
      <w:r>
        <w:rPr>
          <w:rFonts w:ascii="Times New Roman"/>
          <w:b w:val="false"/>
          <w:i w:val="false"/>
          <w:color w:val="000000"/>
          <w:sz w:val="28"/>
        </w:rPr>
        <w:t>
      Өтінішті қабылдаған көші-қон қызметі бөлінісінің мөртабаны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Шетелдіктерге және азаматтығы</w:t>
            </w:r>
            <w:r>
              <w:br/>
            </w:r>
            <w:r>
              <w:rPr>
                <w:rFonts w:ascii="Times New Roman"/>
                <w:b w:val="false"/>
                <w:i w:val="false"/>
                <w:color w:val="000000"/>
                <w:sz w:val="20"/>
              </w:rPr>
              <w:t>жоқ адамдарға Қазақстан</w:t>
            </w:r>
            <w:r>
              <w:br/>
            </w:r>
            <w:r>
              <w:rPr>
                <w:rFonts w:ascii="Times New Roman"/>
                <w:b w:val="false"/>
                <w:i w:val="false"/>
                <w:color w:val="000000"/>
                <w:sz w:val="20"/>
              </w:rPr>
              <w:t>Республикасында уақытша және</w:t>
            </w:r>
            <w:r>
              <w:br/>
            </w:r>
            <w:r>
              <w:rPr>
                <w:rFonts w:ascii="Times New Roman"/>
                <w:b w:val="false"/>
                <w:i w:val="false"/>
                <w:color w:val="000000"/>
                <w:sz w:val="20"/>
              </w:rPr>
              <w:t>тұрақты тұруға рұқсаттар беру</w:t>
            </w:r>
            <w:r>
              <w:br/>
            </w:r>
            <w:r>
              <w:rPr>
                <w:rFonts w:ascii="Times New Roman"/>
                <w:b w:val="false"/>
                <w:i w:val="false"/>
                <w:color w:val="000000"/>
                <w:sz w:val="20"/>
              </w:rPr>
              <w:t>қағидаларына 5-қосымша</w:t>
            </w:r>
          </w:p>
        </w:tc>
      </w:tr>
    </w:tbl>
    <w:p>
      <w:pPr>
        <w:spacing w:after="0"/>
        <w:ind w:left="0"/>
        <w:jc w:val="left"/>
      </w:pPr>
      <w:r>
        <w:rPr>
          <w:rFonts w:ascii="Times New Roman"/>
          <w:b/>
          <w:i w:val="false"/>
          <w:color w:val="000000"/>
        </w:rPr>
        <w:t xml:space="preserve"> Адамға азаматтығы жоқ адамның мәртебесін беру туралы ҚОРЫТЫНДЫ</w:t>
      </w:r>
    </w:p>
    <w:p>
      <w:pPr>
        <w:spacing w:after="0"/>
        <w:ind w:left="0"/>
        <w:jc w:val="both"/>
      </w:pPr>
      <w:r>
        <w:rPr>
          <w:rFonts w:ascii="Times New Roman"/>
          <w:b w:val="false"/>
          <w:i w:val="false"/>
          <w:color w:val="ff0000"/>
          <w:sz w:val="28"/>
        </w:rPr>
        <w:t xml:space="preserve">
      Ескерту. 5-қосымша алып тасталды – ҚР Ішкі істер министрінің 08.02.2022 </w:t>
      </w:r>
      <w:r>
        <w:rPr>
          <w:rFonts w:ascii="Times New Roman"/>
          <w:b w:val="false"/>
          <w:i w:val="false"/>
          <w:color w:val="ff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Шетелдіктерге және</w:t>
            </w:r>
            <w:r>
              <w:br/>
            </w:r>
            <w:r>
              <w:rPr>
                <w:rFonts w:ascii="Times New Roman"/>
                <w:b w:val="false"/>
                <w:i w:val="false"/>
                <w:color w:val="000000"/>
                <w:sz w:val="20"/>
              </w:rPr>
              <w:t>азаматтығы жоқ адамдарға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уақытша және тұрақты тұруға</w:t>
            </w:r>
            <w:r>
              <w:br/>
            </w:r>
            <w:r>
              <w:rPr>
                <w:rFonts w:ascii="Times New Roman"/>
                <w:b w:val="false"/>
                <w:i w:val="false"/>
                <w:color w:val="000000"/>
                <w:sz w:val="20"/>
              </w:rPr>
              <w:t>рұқсаттар беру қағидаларына</w:t>
            </w:r>
            <w:r>
              <w:br/>
            </w:r>
            <w:r>
              <w:rPr>
                <w:rFonts w:ascii="Times New Roman"/>
                <w:b w:val="false"/>
                <w:i w:val="false"/>
                <w:color w:val="000000"/>
                <w:sz w:val="20"/>
              </w:rPr>
              <w:t>6-қосымша</w:t>
            </w:r>
          </w:p>
        </w:tc>
      </w:tr>
    </w:tbl>
    <w:bookmarkStart w:name="z277" w:id="97"/>
    <w:p>
      <w:pPr>
        <w:spacing w:after="0"/>
        <w:ind w:left="0"/>
        <w:jc w:val="left"/>
      </w:pPr>
      <w:r>
        <w:rPr>
          <w:rFonts w:ascii="Times New Roman"/>
          <w:b/>
          <w:i w:val="false"/>
          <w:color w:val="000000"/>
        </w:rPr>
        <w:t xml:space="preserve"> Құжаттарды қабылдаудан бас тарту туралы қолхат Өтініш берушінің тегі, аты, әкесінің аты (ол болған кезде)</w:t>
      </w:r>
    </w:p>
    <w:bookmarkEnd w:id="97"/>
    <w:p>
      <w:pPr>
        <w:spacing w:after="0"/>
        <w:ind w:left="0"/>
        <w:jc w:val="both"/>
      </w:pPr>
      <w:r>
        <w:rPr>
          <w:rFonts w:ascii="Times New Roman"/>
          <w:b w:val="false"/>
          <w:i w:val="false"/>
          <w:color w:val="ff0000"/>
          <w:sz w:val="28"/>
        </w:rPr>
        <w:t xml:space="preserve">
      Ескерту. 6-қосымша жаңа редакцияда - ҚР Ішкі істер министрінің 06.01.2023 </w:t>
      </w:r>
      <w:r>
        <w:rPr>
          <w:rFonts w:ascii="Times New Roman"/>
          <w:b w:val="false"/>
          <w:i w:val="false"/>
          <w:color w:val="ff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Сіздің мемлекеттік қызмет көрсетуге талаптармен көзделген тізбеге сәйкес құжаттардың толық топтамасын ұсынбауыңызға байланысты "Азаматтығы жоқ адамдардың Қазақстан Республикасында тұрақты тұруға рұқсат беру" мемлекеттік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атаулары: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2 данада жасалды, әрбір тарапқа бір-біреуден.</w:t>
      </w:r>
    </w:p>
    <w:p>
      <w:pPr>
        <w:spacing w:after="0"/>
        <w:ind w:left="0"/>
        <w:jc w:val="both"/>
      </w:pPr>
      <w:r>
        <w:rPr>
          <w:rFonts w:ascii="Times New Roman"/>
          <w:b w:val="false"/>
          <w:i w:val="false"/>
          <w:color w:val="000000"/>
          <w:sz w:val="28"/>
        </w:rPr>
        <w:t>
      Көрсетілетін қызметті беруші тегі, аты, әкесінің аты (ол болған жағдайда) (қолы)</w:t>
      </w:r>
    </w:p>
    <w:p>
      <w:pPr>
        <w:spacing w:after="0"/>
        <w:ind w:left="0"/>
        <w:jc w:val="both"/>
      </w:pPr>
      <w:r>
        <w:rPr>
          <w:rFonts w:ascii="Times New Roman"/>
          <w:b w:val="false"/>
          <w:i w:val="false"/>
          <w:color w:val="000000"/>
          <w:sz w:val="28"/>
        </w:rPr>
        <w:t>
      Орындаушы: тегі, аты, әкесінің аты (ол болған жағдайда)_____________</w:t>
      </w:r>
    </w:p>
    <w:p>
      <w:pPr>
        <w:spacing w:after="0"/>
        <w:ind w:left="0"/>
        <w:jc w:val="both"/>
      </w:pPr>
      <w:r>
        <w:rPr>
          <w:rFonts w:ascii="Times New Roman"/>
          <w:b w:val="false"/>
          <w:i w:val="false"/>
          <w:color w:val="000000"/>
          <w:sz w:val="28"/>
        </w:rPr>
        <w:t>
      Телефоны______________________</w:t>
      </w:r>
    </w:p>
    <w:p>
      <w:pPr>
        <w:spacing w:after="0"/>
        <w:ind w:left="0"/>
        <w:jc w:val="both"/>
      </w:pPr>
      <w:r>
        <w:rPr>
          <w:rFonts w:ascii="Times New Roman"/>
          <w:b w:val="false"/>
          <w:i w:val="false"/>
          <w:color w:val="000000"/>
          <w:sz w:val="28"/>
        </w:rPr>
        <w:t>
      Алдым: көрсетілетін қызметті алушының тегі, аты, әкесінің аты (ол болған кезде)/ қолы</w:t>
      </w:r>
    </w:p>
    <w:p>
      <w:pPr>
        <w:spacing w:after="0"/>
        <w:ind w:left="0"/>
        <w:jc w:val="both"/>
      </w:pPr>
      <w:r>
        <w:rPr>
          <w:rFonts w:ascii="Times New Roman"/>
          <w:b w:val="false"/>
          <w:i w:val="false"/>
          <w:color w:val="000000"/>
          <w:sz w:val="28"/>
        </w:rPr>
        <w:t>
      20__ 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Шетелдіктерге және </w:t>
            </w:r>
            <w:r>
              <w:br/>
            </w:r>
            <w:r>
              <w:rPr>
                <w:rFonts w:ascii="Times New Roman"/>
                <w:b w:val="false"/>
                <w:i w:val="false"/>
                <w:color w:val="000000"/>
                <w:sz w:val="20"/>
              </w:rPr>
              <w:t xml:space="preserve">азаматтығы жоқ адамдарға </w:t>
            </w:r>
            <w:r>
              <w:br/>
            </w:r>
            <w:r>
              <w:rPr>
                <w:rFonts w:ascii="Times New Roman"/>
                <w:b w:val="false"/>
                <w:i w:val="false"/>
                <w:color w:val="000000"/>
                <w:sz w:val="20"/>
              </w:rPr>
              <w:t xml:space="preserve">Қазақстан Республикасында </w:t>
            </w:r>
            <w:r>
              <w:br/>
            </w:r>
            <w:r>
              <w:rPr>
                <w:rFonts w:ascii="Times New Roman"/>
                <w:b w:val="false"/>
                <w:i w:val="false"/>
                <w:color w:val="000000"/>
                <w:sz w:val="20"/>
              </w:rPr>
              <w:t xml:space="preserve">уақытша және тұрақты тұруға </w:t>
            </w:r>
            <w:r>
              <w:br/>
            </w:r>
            <w:r>
              <w:rPr>
                <w:rFonts w:ascii="Times New Roman"/>
                <w:b w:val="false"/>
                <w:i w:val="false"/>
                <w:color w:val="000000"/>
                <w:sz w:val="20"/>
              </w:rPr>
              <w:t>рұқсаттар беру қағидаларына</w:t>
            </w:r>
            <w:r>
              <w:br/>
            </w:r>
            <w:r>
              <w:rPr>
                <w:rFonts w:ascii="Times New Roman"/>
                <w:b w:val="false"/>
                <w:i w:val="false"/>
                <w:color w:val="000000"/>
                <w:sz w:val="20"/>
              </w:rPr>
              <w:t>7-қосымша</w:t>
            </w:r>
          </w:p>
        </w:tc>
      </w:tr>
    </w:tbl>
    <w:bookmarkStart w:name="z278" w:id="98"/>
    <w:p>
      <w:pPr>
        <w:spacing w:after="0"/>
        <w:ind w:left="0"/>
        <w:jc w:val="left"/>
      </w:pPr>
      <w:r>
        <w:rPr>
          <w:rFonts w:ascii="Times New Roman"/>
          <w:b/>
          <w:i w:val="false"/>
          <w:color w:val="000000"/>
        </w:rPr>
        <w:t xml:space="preserve"> Құжаттарды қабылдаудан бас тарту туралы қолхат</w:t>
      </w:r>
    </w:p>
    <w:bookmarkEnd w:id="98"/>
    <w:p>
      <w:pPr>
        <w:spacing w:after="0"/>
        <w:ind w:left="0"/>
        <w:jc w:val="both"/>
      </w:pPr>
      <w:r>
        <w:rPr>
          <w:rFonts w:ascii="Times New Roman"/>
          <w:b w:val="false"/>
          <w:i w:val="false"/>
          <w:color w:val="ff0000"/>
          <w:sz w:val="28"/>
        </w:rPr>
        <w:t xml:space="preserve">
      Ескерту. 7-қосымша жаңа редакцияда - ҚР Ішкі істер министрінің 06.01.2023 </w:t>
      </w:r>
      <w:r>
        <w:rPr>
          <w:rFonts w:ascii="Times New Roman"/>
          <w:b w:val="false"/>
          <w:i w:val="false"/>
          <w:color w:val="ff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2-тармағын басшылыққа ала отырып, Сіздің мемлекеттік көрсетілетін қызмет көрсетуге көзделген талаптардағы тізбеге сәйкес құжаттардың толық пакетін ұсынбауыңызға байланысты "Азаматтығы жоқ шетелдіктерге Қазақстан Республикасында тұрақты тұруға рұқсат беру" мемлекеттік қызметін көрсетуге құжаттарды қабылдаудан бас тартады:</w:t>
      </w:r>
    </w:p>
    <w:p>
      <w:pPr>
        <w:spacing w:after="0"/>
        <w:ind w:left="0"/>
        <w:jc w:val="both"/>
      </w:pPr>
      <w:r>
        <w:rPr>
          <w:rFonts w:ascii="Times New Roman"/>
          <w:b w:val="false"/>
          <w:i w:val="false"/>
          <w:color w:val="000000"/>
          <w:sz w:val="28"/>
        </w:rPr>
        <w:t>
      Болмаған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(Көрсетілетін қызметті берушінің тегі, аты, әкесінің аты (бар болған жағдайда) қолы)</w:t>
      </w:r>
    </w:p>
    <w:p>
      <w:pPr>
        <w:spacing w:after="0"/>
        <w:ind w:left="0"/>
        <w:jc w:val="both"/>
      </w:pPr>
      <w:r>
        <w:rPr>
          <w:rFonts w:ascii="Times New Roman"/>
          <w:b w:val="false"/>
          <w:i w:val="false"/>
          <w:color w:val="000000"/>
          <w:sz w:val="28"/>
        </w:rPr>
        <w:t>
      Орындаушы: тегі, аты, әкесінің аты (бар болған кезде)</w:t>
      </w:r>
    </w:p>
    <w:p>
      <w:pPr>
        <w:spacing w:after="0"/>
        <w:ind w:left="0"/>
        <w:jc w:val="both"/>
      </w:pPr>
      <w:r>
        <w:rPr>
          <w:rFonts w:ascii="Times New Roman"/>
          <w:b w:val="false"/>
          <w:i w:val="false"/>
          <w:color w:val="000000"/>
          <w:sz w:val="28"/>
        </w:rPr>
        <w:t>
      Телефон _________________________________________________________________</w:t>
      </w:r>
    </w:p>
    <w:p>
      <w:pPr>
        <w:spacing w:after="0"/>
        <w:ind w:left="0"/>
        <w:jc w:val="both"/>
      </w:pPr>
      <w:r>
        <w:rPr>
          <w:rFonts w:ascii="Times New Roman"/>
          <w:b w:val="false"/>
          <w:i w:val="false"/>
          <w:color w:val="000000"/>
          <w:sz w:val="28"/>
        </w:rPr>
        <w:t>
      Алдым: 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 (бар болған кезде, қолы)</w:t>
      </w:r>
    </w:p>
    <w:p>
      <w:pPr>
        <w:spacing w:after="0"/>
        <w:ind w:left="0"/>
        <w:jc w:val="both"/>
      </w:pPr>
      <w:r>
        <w:rPr>
          <w:rFonts w:ascii="Times New Roman"/>
          <w:b w:val="false"/>
          <w:i w:val="false"/>
          <w:color w:val="000000"/>
          <w:sz w:val="28"/>
        </w:rPr>
        <w:t>
      20_____ 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Шетелдіктерге және азаматтығы</w:t>
            </w:r>
            <w:r>
              <w:br/>
            </w:r>
            <w:r>
              <w:rPr>
                <w:rFonts w:ascii="Times New Roman"/>
                <w:b w:val="false"/>
                <w:i w:val="false"/>
                <w:color w:val="000000"/>
                <w:sz w:val="20"/>
              </w:rPr>
              <w:t>жоқ адамдарға Қазақстан</w:t>
            </w:r>
            <w:r>
              <w:br/>
            </w:r>
            <w:r>
              <w:rPr>
                <w:rFonts w:ascii="Times New Roman"/>
                <w:b w:val="false"/>
                <w:i w:val="false"/>
                <w:color w:val="000000"/>
                <w:sz w:val="20"/>
              </w:rPr>
              <w:t>Республикасында уақытша және</w:t>
            </w:r>
            <w:r>
              <w:br/>
            </w:r>
            <w:r>
              <w:rPr>
                <w:rFonts w:ascii="Times New Roman"/>
                <w:b w:val="false"/>
                <w:i w:val="false"/>
                <w:color w:val="000000"/>
                <w:sz w:val="20"/>
              </w:rPr>
              <w:t>тұрақты тұруға рұқсаттар беру</w:t>
            </w:r>
            <w:r>
              <w:br/>
            </w:r>
            <w:r>
              <w:rPr>
                <w:rFonts w:ascii="Times New Roman"/>
                <w:b w:val="false"/>
                <w:i w:val="false"/>
                <w:color w:val="000000"/>
                <w:sz w:val="20"/>
              </w:rPr>
              <w:t>қағидаларына 8-қосымша</w:t>
            </w:r>
          </w:p>
        </w:tc>
      </w:tr>
    </w:tbl>
    <w:p>
      <w:pPr>
        <w:spacing w:after="0"/>
        <w:ind w:left="0"/>
        <w:jc w:val="left"/>
      </w:pPr>
      <w:r>
        <w:rPr>
          <w:rFonts w:ascii="Times New Roman"/>
          <w:b/>
          <w:i w:val="false"/>
          <w:color w:val="000000"/>
        </w:rPr>
        <w:t xml:space="preserve"> Тұрақты тұратын шетелдіктердің, азаматтығы жоқ адамдардың істерін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бастаған күн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ісі басталған адамның тегі, аты, әкесінің 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ұлты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мекенжайы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ісін бастауға негіз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қайта жіберу немесе жою туралы белгі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Шетелдіктерге және</w:t>
            </w:r>
            <w:r>
              <w:br/>
            </w:r>
            <w:r>
              <w:rPr>
                <w:rFonts w:ascii="Times New Roman"/>
                <w:b w:val="false"/>
                <w:i w:val="false"/>
                <w:color w:val="000000"/>
                <w:sz w:val="20"/>
              </w:rPr>
              <w:t>азаматтығы жоқ адамдарға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уақытша және тұрақты</w:t>
            </w:r>
            <w:r>
              <w:br/>
            </w:r>
            <w:r>
              <w:rPr>
                <w:rFonts w:ascii="Times New Roman"/>
                <w:b w:val="false"/>
                <w:i w:val="false"/>
                <w:color w:val="000000"/>
                <w:sz w:val="20"/>
              </w:rPr>
              <w:t>тұруға рұқсаттар</w:t>
            </w:r>
            <w:r>
              <w:br/>
            </w:r>
            <w:r>
              <w:rPr>
                <w:rFonts w:ascii="Times New Roman"/>
                <w:b w:val="false"/>
                <w:i w:val="false"/>
                <w:color w:val="000000"/>
                <w:sz w:val="20"/>
              </w:rPr>
              <w:t>беру қағидаларына</w:t>
            </w:r>
            <w:r>
              <w:br/>
            </w:r>
            <w:r>
              <w:rPr>
                <w:rFonts w:ascii="Times New Roman"/>
                <w:b w:val="false"/>
                <w:i w:val="false"/>
                <w:color w:val="000000"/>
                <w:sz w:val="20"/>
              </w:rPr>
              <w:t>9-қосымша</w:t>
            </w:r>
          </w:p>
        </w:tc>
      </w:tr>
    </w:tbl>
    <w:bookmarkStart w:name="z218" w:id="99"/>
    <w:p>
      <w:pPr>
        <w:spacing w:after="0"/>
        <w:ind w:left="0"/>
        <w:jc w:val="left"/>
      </w:pPr>
      <w:r>
        <w:rPr>
          <w:rFonts w:ascii="Times New Roman"/>
          <w:b/>
          <w:i w:val="false"/>
          <w:color w:val="000000"/>
        </w:rPr>
        <w:t xml:space="preserve"> Қазақстан Республикасында тұрақты тұруға арналған рұқсат беру/ не рұқсат беруден бас тарту туралы  ҚОРЫТЫНДЫ</w:t>
      </w:r>
    </w:p>
    <w:bookmarkEnd w:id="99"/>
    <w:p>
      <w:pPr>
        <w:spacing w:after="0"/>
        <w:ind w:left="0"/>
        <w:jc w:val="both"/>
      </w:pPr>
      <w:r>
        <w:rPr>
          <w:rFonts w:ascii="Times New Roman"/>
          <w:b w:val="false"/>
          <w:i w:val="false"/>
          <w:color w:val="ff0000"/>
          <w:sz w:val="28"/>
        </w:rPr>
        <w:t xml:space="preserve">
      Ескерту. 9-қосымша жаңа редакцияда - ҚР Ішкі істер министрінің 06.01.2023 </w:t>
      </w:r>
      <w:r>
        <w:rPr>
          <w:rFonts w:ascii="Times New Roman"/>
          <w:b w:val="false"/>
          <w:i w:val="false"/>
          <w:color w:val="ff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қызметкердің лауазымы, арнаулы атағы, тегі, аты, әкесінің аты (ол болған кезде)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өтініш берушінің азаматтығы, тегі, аты, әкесінің аты (ол болған кезде)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Республикасында тұрақты тұруға арналған рұқсат беру туралы өтінішті қарап, </w:t>
      </w:r>
      <w:r>
        <w:rPr>
          <w:rFonts w:ascii="Times New Roman"/>
          <w:b/>
          <w:i w:val="false"/>
          <w:color w:val="000000"/>
          <w:sz w:val="28"/>
        </w:rPr>
        <w:t>БЕЛГІЛЕЙДІ:</w:t>
      </w:r>
    </w:p>
    <w:p>
      <w:pPr>
        <w:spacing w:after="0"/>
        <w:ind w:left="0"/>
        <w:jc w:val="both"/>
      </w:pPr>
      <w:r>
        <w:rPr>
          <w:rFonts w:ascii="Times New Roman"/>
          <w:b w:val="false"/>
          <w:i w:val="false"/>
          <w:color w:val="000000"/>
          <w:sz w:val="28"/>
        </w:rPr>
        <w:t xml:space="preserve">
      өтініш берушінің толық сауалнамалық деректері, өтініш берушінің уақытша/тұрақты тіркеу орны, </w:t>
      </w:r>
    </w:p>
    <w:p>
      <w:pPr>
        <w:spacing w:after="0"/>
        <w:ind w:left="0"/>
        <w:jc w:val="both"/>
      </w:pPr>
      <w:r>
        <w:rPr>
          <w:rFonts w:ascii="Times New Roman"/>
          <w:b w:val="false"/>
          <w:i w:val="false"/>
          <w:color w:val="000000"/>
          <w:sz w:val="28"/>
        </w:rPr>
        <w:t>
      өтінішпен жүгінуге себеп болған салдар;</w:t>
      </w:r>
    </w:p>
    <w:p>
      <w:pPr>
        <w:spacing w:after="0"/>
        <w:ind w:left="0"/>
        <w:jc w:val="both"/>
      </w:pPr>
      <w:r>
        <w:rPr>
          <w:rFonts w:ascii="Times New Roman"/>
          <w:b w:val="false"/>
          <w:i w:val="false"/>
          <w:color w:val="000000"/>
          <w:sz w:val="28"/>
        </w:rPr>
        <w:t>
      білім, кәсібі, бұрын Қазақстан Республикасының аумағында уақытша/тұрақты тұрған кезеңде айналысқан ісі, тұрғылықты жері, Қазақстан Республикасынан тыс жерге шығуы, шығу мерзімдері;</w:t>
      </w:r>
    </w:p>
    <w:p>
      <w:pPr>
        <w:spacing w:after="0"/>
        <w:ind w:left="0"/>
        <w:jc w:val="both"/>
      </w:pPr>
      <w:r>
        <w:rPr>
          <w:rFonts w:ascii="Times New Roman"/>
          <w:b w:val="false"/>
          <w:i w:val="false"/>
          <w:color w:val="000000"/>
          <w:sz w:val="28"/>
        </w:rPr>
        <w:t>
      егер біруақытта Қазақстан Республикасында тұрақты тұруға рұқсатты өтініш берушімен бірге балалары алса, онда бұл туралы айқындамалық сияқты қаулы ету бөлігінде де көрсетіледі. Егер баланың басқа тегі болған жағдайда, оның тегі көрсетіледі;</w:t>
      </w:r>
    </w:p>
    <w:p>
      <w:pPr>
        <w:spacing w:after="0"/>
        <w:ind w:left="0"/>
        <w:jc w:val="both"/>
      </w:pPr>
      <w:r>
        <w:rPr>
          <w:rFonts w:ascii="Times New Roman"/>
          <w:b w:val="false"/>
          <w:i w:val="false"/>
          <w:color w:val="000000"/>
          <w:sz w:val="28"/>
        </w:rPr>
        <w:t>
      өтініш берушінің жеке басының ерекшеліктері, жүзеге асыруға қаражат көзі, отбасы</w:t>
      </w:r>
    </w:p>
    <w:p>
      <w:pPr>
        <w:spacing w:after="0"/>
        <w:ind w:left="0"/>
        <w:jc w:val="both"/>
      </w:pPr>
      <w:r>
        <w:rPr>
          <w:rFonts w:ascii="Times New Roman"/>
          <w:b w:val="false"/>
          <w:i w:val="false"/>
          <w:color w:val="000000"/>
          <w:sz w:val="28"/>
        </w:rPr>
        <w:t>
      жағдайы, туысқандары туралы қысқаша мәлімет;</w:t>
      </w:r>
    </w:p>
    <w:p>
      <w:pPr>
        <w:spacing w:after="0"/>
        <w:ind w:left="0"/>
        <w:jc w:val="both"/>
      </w:pPr>
      <w:r>
        <w:rPr>
          <w:rFonts w:ascii="Times New Roman"/>
          <w:b w:val="false"/>
          <w:i w:val="false"/>
          <w:color w:val="000000"/>
          <w:sz w:val="28"/>
        </w:rPr>
        <w:t>
      адамды ішкі істер органдарының және басқа да мемлекеттік органдардың есептері бойынша тексеру нәтижелері, әкімшілік жауапкершілікке тарту туралы мәлімет;</w:t>
      </w:r>
    </w:p>
    <w:p>
      <w:pPr>
        <w:spacing w:after="0"/>
        <w:ind w:left="0"/>
        <w:jc w:val="both"/>
      </w:pPr>
      <w:r>
        <w:rPr>
          <w:rFonts w:ascii="Times New Roman"/>
          <w:b w:val="false"/>
          <w:i w:val="false"/>
          <w:color w:val="000000"/>
          <w:sz w:val="28"/>
        </w:rPr>
        <w:t>
      балалары және толық айқындамалық деректер туралы мәлімет;</w:t>
      </w:r>
    </w:p>
    <w:p>
      <w:pPr>
        <w:spacing w:after="0"/>
        <w:ind w:left="0"/>
        <w:jc w:val="both"/>
      </w:pPr>
      <w:r>
        <w:rPr>
          <w:rFonts w:ascii="Times New Roman"/>
          <w:b w:val="false"/>
          <w:i w:val="false"/>
          <w:color w:val="000000"/>
          <w:sz w:val="28"/>
        </w:rPr>
        <w:t>
      өтініш берушінің мінездемесі көрсетіледі.</w:t>
      </w:r>
    </w:p>
    <w:p>
      <w:pPr>
        <w:spacing w:after="0"/>
        <w:ind w:left="0"/>
        <w:jc w:val="left"/>
      </w:pPr>
      <w:r>
        <w:rPr>
          <w:rFonts w:ascii="Times New Roman"/>
          <w:b/>
          <w:i w:val="false"/>
          <w:color w:val="000000"/>
        </w:rPr>
        <w:t xml:space="preserve"> ҚАУЛЫ ЕТІЛДІ:</w:t>
      </w:r>
    </w:p>
    <w:p>
      <w:pPr>
        <w:spacing w:after="0"/>
        <w:ind w:left="0"/>
        <w:jc w:val="both"/>
      </w:pPr>
      <w:r>
        <w:rPr>
          <w:rFonts w:ascii="Times New Roman"/>
          <w:b w:val="false"/>
          <w:i w:val="false"/>
          <w:color w:val="000000"/>
          <w:sz w:val="28"/>
        </w:rPr>
        <w:t>
      1. Қазақстан Республикасында тұрақты тұруға арналған рұқсат беру туралы оң немесе теріс шешім қабылдауға дәлелді негіздеме жазылады.</w:t>
      </w:r>
    </w:p>
    <w:p>
      <w:pPr>
        <w:spacing w:after="0"/>
        <w:ind w:left="0"/>
        <w:jc w:val="both"/>
      </w:pPr>
      <w:r>
        <w:rPr>
          <w:rFonts w:ascii="Times New Roman"/>
          <w:b w:val="false"/>
          <w:i w:val="false"/>
          <w:color w:val="000000"/>
          <w:sz w:val="28"/>
        </w:rPr>
        <w:t>
      2. Қабылданған шешім туралы хабарлама жолданатын ішкі істер органының атауы көрсетіледі.</w:t>
      </w:r>
    </w:p>
    <w:p>
      <w:pPr>
        <w:spacing w:after="0"/>
        <w:ind w:left="0"/>
        <w:jc w:val="both"/>
      </w:pPr>
      <w:r>
        <w:rPr>
          <w:rFonts w:ascii="Times New Roman"/>
          <w:b w:val="false"/>
          <w:i w:val="false"/>
          <w:color w:val="000000"/>
          <w:sz w:val="28"/>
        </w:rPr>
        <w:t>
      3. Есепке алуға өзгерістерді қамтамасыз ететін бөлініс көрсетіледі.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Қызметкердің лауазымы, арнаулы атағы, (қолы) тегі, аты, әкесінің аты (ол болған кезде) </w:t>
      </w:r>
    </w:p>
    <w:p>
      <w:pPr>
        <w:spacing w:after="0"/>
        <w:ind w:left="0"/>
        <w:jc w:val="both"/>
      </w:pPr>
      <w:r>
        <w:rPr>
          <w:rFonts w:ascii="Times New Roman"/>
          <w:b w:val="false"/>
          <w:i w:val="false"/>
          <w:color w:val="000000"/>
          <w:sz w:val="28"/>
        </w:rPr>
        <w:t xml:space="preserve">
      "КЕЛІСЕМІН" </w:t>
      </w:r>
    </w:p>
    <w:p>
      <w:pPr>
        <w:spacing w:after="0"/>
        <w:ind w:left="0"/>
        <w:jc w:val="both"/>
      </w:pPr>
      <w:r>
        <w:rPr>
          <w:rFonts w:ascii="Times New Roman"/>
          <w:b w:val="false"/>
          <w:i w:val="false"/>
          <w:color w:val="000000"/>
          <w:sz w:val="28"/>
        </w:rPr>
        <w:t xml:space="preserve">
      Көші-қон қызметі бөлінісінің басшысы не орынбасары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арнаулы атағы, тегі, аты, әкесінің аты (ол болған кезде)</w:t>
      </w:r>
    </w:p>
    <w:p>
      <w:pPr>
        <w:spacing w:after="0"/>
        <w:ind w:left="0"/>
        <w:jc w:val="both"/>
      </w:pPr>
      <w:r>
        <w:rPr>
          <w:rFonts w:ascii="Times New Roman"/>
          <w:b w:val="false"/>
          <w:i w:val="false"/>
          <w:color w:val="000000"/>
          <w:sz w:val="28"/>
        </w:rPr>
        <w:t xml:space="preserve">
      (қолы) 20__ ж. "__" 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Ескертпе: Егер шешім қабылдау құқығы берілген орынбасары бекітсе, оның лауазымы, тегі, аты, әкесінің аты (ол болған кезде) және арнаулы атағы көрсетіледі.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Егер біруақытта рұқсатты өтініш берушімен оның кәмелетке толмаған балалары алса, онда бұл туралы айқындамалық және белгілеу бөлігінде көрсетіледі.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Егер баланың басқа тегі болған жағдайда, оның тегі көрсетіледі. Қазақстан Республикасында тұрақты тұрауға арналған рұсат беруден бас тарту туралы шешім қабылданған жағдайда "Халықтың көші-қоны туралы" Қазақстан Республикасы </w:t>
      </w:r>
      <w:r>
        <w:rPr>
          <w:rFonts w:ascii="Times New Roman"/>
          <w:b w:val="false"/>
          <w:i w:val="false"/>
          <w:color w:val="000000"/>
          <w:sz w:val="28"/>
        </w:rPr>
        <w:t>Заңының</w:t>
      </w:r>
      <w:r>
        <w:rPr>
          <w:rFonts w:ascii="Times New Roman"/>
          <w:b w:val="false"/>
          <w:i/>
          <w:color w:val="000000"/>
          <w:sz w:val="28"/>
        </w:rPr>
        <w:t xml:space="preserve"> нақты бабына (бөлік, тармақ) сілтеме міндетті.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Қол қою құқығы берілген орынбасар шешімге қол қойған жағдайда оның лауазымы,</w:t>
      </w:r>
    </w:p>
    <w:p>
      <w:pPr>
        <w:spacing w:after="0"/>
        <w:ind w:left="0"/>
        <w:jc w:val="both"/>
      </w:pPr>
      <w:r>
        <w:rPr>
          <w:rFonts w:ascii="Times New Roman"/>
          <w:b w:val="false"/>
          <w:i w:val="false"/>
          <w:color w:val="000000"/>
          <w:sz w:val="28"/>
        </w:rPr>
        <w:t>
      тегі, аты, әкесінің аты (ол болған кезде) және арнаулы атағы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Шетелдіктерге және</w:t>
            </w:r>
            <w:r>
              <w:br/>
            </w:r>
            <w:r>
              <w:rPr>
                <w:rFonts w:ascii="Times New Roman"/>
                <w:b w:val="false"/>
                <w:i w:val="false"/>
                <w:color w:val="000000"/>
                <w:sz w:val="20"/>
              </w:rPr>
              <w:t>азаматтығы жоқ адамдарға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уақытша және тұрақты</w:t>
            </w:r>
            <w:r>
              <w:br/>
            </w:r>
            <w:r>
              <w:rPr>
                <w:rFonts w:ascii="Times New Roman"/>
                <w:b w:val="false"/>
                <w:i w:val="false"/>
                <w:color w:val="000000"/>
                <w:sz w:val="20"/>
              </w:rPr>
              <w:t>тұруға рұқсаттар</w:t>
            </w:r>
            <w:r>
              <w:br/>
            </w:r>
            <w:r>
              <w:rPr>
                <w:rFonts w:ascii="Times New Roman"/>
                <w:b w:val="false"/>
                <w:i w:val="false"/>
                <w:color w:val="000000"/>
                <w:sz w:val="20"/>
              </w:rPr>
              <w:t>беру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color w:val="000000"/>
                <w:sz w:val="20"/>
              </w:rPr>
              <w:t>(бөлініс атауы)</w:t>
            </w:r>
          </w:p>
        </w:tc>
      </w:tr>
    </w:tbl>
    <w:bookmarkStart w:name="z279" w:id="100"/>
    <w:p>
      <w:pPr>
        <w:spacing w:after="0"/>
        <w:ind w:left="0"/>
        <w:jc w:val="left"/>
      </w:pPr>
      <w:r>
        <w:rPr>
          <w:rFonts w:ascii="Times New Roman"/>
          <w:b/>
          <w:i w:val="false"/>
          <w:color w:val="000000"/>
        </w:rPr>
        <w:t xml:space="preserve"> Қазақстан Республикасында тұрақты тұруға рұқсат беру/ рұқсат беруден бас тарту туралы хабарлама</w:t>
      </w:r>
    </w:p>
    <w:bookmarkEnd w:id="100"/>
    <w:p>
      <w:pPr>
        <w:spacing w:after="0"/>
        <w:ind w:left="0"/>
        <w:jc w:val="both"/>
      </w:pPr>
      <w:r>
        <w:rPr>
          <w:rFonts w:ascii="Times New Roman"/>
          <w:b w:val="false"/>
          <w:i w:val="false"/>
          <w:color w:val="ff0000"/>
          <w:sz w:val="28"/>
        </w:rPr>
        <w:t xml:space="preserve">
      Ескерту. 10-қосымша жаңа редакцияда - ҚР Ішкі істер министрінің 06.01.2023 </w:t>
      </w:r>
      <w:r>
        <w:rPr>
          <w:rFonts w:ascii="Times New Roman"/>
          <w:b w:val="false"/>
          <w:i w:val="false"/>
          <w:color w:val="ff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шешімді қабылдаған орган, қабылдаған күні және нөмірін көрсету </w:t>
      </w:r>
    </w:p>
    <w:p>
      <w:pPr>
        <w:spacing w:after="0"/>
        <w:ind w:left="0"/>
        <w:jc w:val="both"/>
      </w:pPr>
      <w:r>
        <w:rPr>
          <w:rFonts w:ascii="Times New Roman"/>
          <w:b w:val="false"/>
          <w:i w:val="false"/>
          <w:color w:val="000000"/>
          <w:sz w:val="28"/>
        </w:rPr>
        <w:t xml:space="preserve">
      _________________________________________________________________ шешіммен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заңның тармағын, бөлігін, бабын көрсету </w:t>
      </w:r>
    </w:p>
    <w:p>
      <w:pPr>
        <w:spacing w:after="0"/>
        <w:ind w:left="0"/>
        <w:jc w:val="both"/>
      </w:pPr>
      <w:r>
        <w:rPr>
          <w:rFonts w:ascii="Times New Roman"/>
          <w:b w:val="false"/>
          <w:i w:val="false"/>
          <w:color w:val="000000"/>
          <w:sz w:val="28"/>
        </w:rPr>
        <w:t xml:space="preserve">
      негізінде сізге Қазақстан Республикасында тұрақты тұруға рұқсат берілгенін/рұқсат </w:t>
      </w:r>
    </w:p>
    <w:p>
      <w:pPr>
        <w:spacing w:after="0"/>
        <w:ind w:left="0"/>
        <w:jc w:val="both"/>
      </w:pPr>
      <w:r>
        <w:rPr>
          <w:rFonts w:ascii="Times New Roman"/>
          <w:b w:val="false"/>
          <w:i w:val="false"/>
          <w:color w:val="000000"/>
          <w:sz w:val="28"/>
        </w:rPr>
        <w:t>
      беруден бас тартылғанын хабарлаймыз.</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(керегін сызу) </w:t>
      </w:r>
    </w:p>
    <w:p>
      <w:pPr>
        <w:spacing w:after="0"/>
        <w:ind w:left="0"/>
        <w:jc w:val="both"/>
      </w:pPr>
      <w:r>
        <w:rPr>
          <w:rFonts w:ascii="Times New Roman"/>
          <w:b w:val="false"/>
          <w:i w:val="false"/>
          <w:color w:val="000000"/>
          <w:sz w:val="28"/>
        </w:rPr>
        <w:t xml:space="preserve">
      Тұрақты тұруға ықтиярхат ресімдеу үшін сізге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Полиция департаменті, қалалық, аудандық басқарма, полиция бөлімінің мекенжайы,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қабылдау күндері және қабылдау сағаттары, қызметкердің тегі, аты, әкесінің аты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(ол болған кезде)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 жүгіну қажет. </w:t>
      </w:r>
    </w:p>
    <w:p>
      <w:pPr>
        <w:spacing w:after="0"/>
        <w:ind w:left="0"/>
        <w:jc w:val="both"/>
      </w:pPr>
      <w:r>
        <w:rPr>
          <w:rFonts w:ascii="Times New Roman"/>
          <w:b w:val="false"/>
          <w:i w:val="false"/>
          <w:color w:val="000000"/>
          <w:sz w:val="28"/>
        </w:rPr>
        <w:t xml:space="preserve">
      Полция департаменіт, қалалық, аудандық басқарама, полиция бөлімі көші-қон қызметі </w:t>
      </w:r>
    </w:p>
    <w:p>
      <w:pPr>
        <w:spacing w:after="0"/>
        <w:ind w:left="0"/>
        <w:jc w:val="both"/>
      </w:pPr>
      <w:r>
        <w:rPr>
          <w:rFonts w:ascii="Times New Roman"/>
          <w:b w:val="false"/>
          <w:i w:val="false"/>
          <w:color w:val="000000"/>
          <w:sz w:val="28"/>
        </w:rPr>
        <w:t xml:space="preserve">
      бөлінісінің (бөлімі, бөлімшесі) бастығы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(арнаулы атағы, тегі, аты-жөні) (қолы)</w:t>
      </w:r>
    </w:p>
    <w:p>
      <w:pPr>
        <w:spacing w:after="0"/>
        <w:ind w:left="0"/>
        <w:jc w:val="both"/>
      </w:pPr>
      <w:r>
        <w:rPr>
          <w:rFonts w:ascii="Times New Roman"/>
          <w:b w:val="false"/>
          <w:i w:val="false"/>
          <w:color w:val="000000"/>
          <w:sz w:val="28"/>
        </w:rPr>
        <w:t>
      20__ жылғы "__"____________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Шетелдіктерге және азаматтығы</w:t>
            </w:r>
            <w:r>
              <w:br/>
            </w:r>
            <w:r>
              <w:rPr>
                <w:rFonts w:ascii="Times New Roman"/>
                <w:b w:val="false"/>
                <w:i w:val="false"/>
                <w:color w:val="000000"/>
                <w:sz w:val="20"/>
              </w:rPr>
              <w:t>жоқ адамдарға Қазақстан</w:t>
            </w:r>
            <w:r>
              <w:br/>
            </w:r>
            <w:r>
              <w:rPr>
                <w:rFonts w:ascii="Times New Roman"/>
                <w:b w:val="false"/>
                <w:i w:val="false"/>
                <w:color w:val="000000"/>
                <w:sz w:val="20"/>
              </w:rPr>
              <w:t>Республикасында уақытша және</w:t>
            </w:r>
            <w:r>
              <w:br/>
            </w:r>
            <w:r>
              <w:rPr>
                <w:rFonts w:ascii="Times New Roman"/>
                <w:b w:val="false"/>
                <w:i w:val="false"/>
                <w:color w:val="000000"/>
                <w:sz w:val="20"/>
              </w:rPr>
              <w:t>тұрақты тұруға рұқсаттар беру</w:t>
            </w:r>
            <w:r>
              <w:br/>
            </w:r>
            <w:r>
              <w:rPr>
                <w:rFonts w:ascii="Times New Roman"/>
                <w:b w:val="false"/>
                <w:i w:val="false"/>
                <w:color w:val="000000"/>
                <w:sz w:val="20"/>
              </w:rPr>
              <w:t>қағидаларына 11-қосымша</w:t>
            </w:r>
          </w:p>
        </w:tc>
      </w:tr>
    </w:tbl>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(арнаулы атағы)</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(қолы) тегі, а.ә (бар болса)</w:t>
      </w:r>
    </w:p>
    <w:p>
      <w:pPr>
        <w:spacing w:after="0"/>
        <w:ind w:left="0"/>
        <w:jc w:val="both"/>
      </w:pPr>
      <w:r>
        <w:rPr>
          <w:rFonts w:ascii="Times New Roman"/>
          <w:b w:val="false"/>
          <w:i w:val="false"/>
          <w:color w:val="000000"/>
          <w:sz w:val="28"/>
        </w:rPr>
        <w:t>
      20___ жылғы "____" _________</w:t>
      </w:r>
    </w:p>
    <w:p>
      <w:pPr>
        <w:spacing w:after="0"/>
        <w:ind w:left="0"/>
        <w:jc w:val="left"/>
      </w:pPr>
      <w:r>
        <w:rPr>
          <w:rFonts w:ascii="Times New Roman"/>
          <w:b/>
          <w:i w:val="false"/>
          <w:color w:val="000000"/>
        </w:rPr>
        <w:t xml:space="preserve"> Тұрақты тұруға арналған рұқсатты жою туралы ҚОРЫТЫНДЫ</w:t>
      </w:r>
    </w:p>
    <w:p>
      <w:pPr>
        <w:spacing w:after="0"/>
        <w:ind w:left="0"/>
        <w:jc w:val="both"/>
      </w:pPr>
      <w:r>
        <w:rPr>
          <w:rFonts w:ascii="Times New Roman"/>
          <w:b w:val="false"/>
          <w:i w:val="false"/>
          <w:color w:val="000000"/>
          <w:sz w:val="28"/>
        </w:rPr>
        <w:t xml:space="preserve">
      _____________________________________________________________________________ </w:t>
      </w:r>
    </w:p>
    <w:p>
      <w:pPr>
        <w:spacing w:after="0"/>
        <w:ind w:left="0"/>
        <w:jc w:val="both"/>
      </w:pPr>
      <w:r>
        <w:rPr>
          <w:rFonts w:ascii="Times New Roman"/>
          <w:b w:val="false"/>
          <w:i w:val="false"/>
          <w:color w:val="000000"/>
          <w:sz w:val="28"/>
        </w:rPr>
        <w:t xml:space="preserve">
      (лауазымы, арнайы атағы, қызметкердің тегі, аты, әкесінің аты) (ол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 </w:t>
      </w:r>
    </w:p>
    <w:p>
      <w:pPr>
        <w:spacing w:after="0"/>
        <w:ind w:left="0"/>
        <w:jc w:val="both"/>
      </w:pPr>
      <w:r>
        <w:rPr>
          <w:rFonts w:ascii="Times New Roman"/>
          <w:b w:val="false"/>
          <w:i w:val="false"/>
          <w:color w:val="000000"/>
          <w:sz w:val="28"/>
        </w:rPr>
        <w:t>
      (өтініштің негіздемесі, өтініш берушінің тегі, аты, әкесінің аты (ол болған жағдайда)</w:t>
      </w:r>
    </w:p>
    <w:p>
      <w:pPr>
        <w:spacing w:after="0"/>
        <w:ind w:left="0"/>
        <w:jc w:val="both"/>
      </w:pPr>
      <w:r>
        <w:rPr>
          <w:rFonts w:ascii="Times New Roman"/>
          <w:b w:val="false"/>
          <w:i w:val="false"/>
          <w:color w:val="000000"/>
          <w:sz w:val="28"/>
        </w:rPr>
        <w:t xml:space="preserve">
      _____________________________________________________________________________ </w:t>
      </w:r>
    </w:p>
    <w:p>
      <w:pPr>
        <w:spacing w:after="0"/>
        <w:ind w:left="0"/>
        <w:jc w:val="both"/>
      </w:pPr>
      <w:r>
        <w:rPr>
          <w:rFonts w:ascii="Times New Roman"/>
          <w:b w:val="false"/>
          <w:i w:val="false"/>
          <w:color w:val="000000"/>
          <w:sz w:val="28"/>
        </w:rPr>
        <w:t>
      рұқсатты жою кезінде органның хабарламасы)</w:t>
      </w:r>
    </w:p>
    <w:p>
      <w:pPr>
        <w:spacing w:after="0"/>
        <w:ind w:left="0"/>
        <w:jc w:val="left"/>
      </w:pPr>
      <w:r>
        <w:rPr>
          <w:rFonts w:ascii="Times New Roman"/>
          <w:b/>
          <w:i w:val="false"/>
          <w:color w:val="000000"/>
        </w:rPr>
        <w:t xml:space="preserve"> БЕЛГІЛЕЙДІ:</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өтініш берушінің толық сауалнамалық деректері, өтініш берушінің уақытша тіркеу орны, өтінішпен жүгінуге себеп болған;</w:t>
      </w:r>
    </w:p>
    <w:p>
      <w:pPr>
        <w:spacing w:after="0"/>
        <w:ind w:left="0"/>
        <w:jc w:val="both"/>
      </w:pPr>
      <w:r>
        <w:rPr>
          <w:rFonts w:ascii="Times New Roman"/>
          <w:b w:val="false"/>
          <w:i w:val="false"/>
          <w:color w:val="000000"/>
          <w:sz w:val="28"/>
        </w:rPr>
        <w:t>
      білім, кәсібі, бұрын Қазақстан Республикасының аумағында уақытша тұрған кезеңде айналысқан ісі, тұрғылықты жері, Қазақстан Республикасынан тыс жерге шығуы, шығу мерзімдері;</w:t>
      </w:r>
    </w:p>
    <w:p>
      <w:pPr>
        <w:spacing w:after="0"/>
        <w:ind w:left="0"/>
        <w:jc w:val="both"/>
      </w:pPr>
      <w:r>
        <w:rPr>
          <w:rFonts w:ascii="Times New Roman"/>
          <w:b w:val="false"/>
          <w:i w:val="false"/>
          <w:color w:val="000000"/>
          <w:sz w:val="28"/>
        </w:rPr>
        <w:t>
      егер бір уақытта Қазақстан Республикасында тұрақты тұруға рұқсатты өтініш берушімен бірге балалары алса, онда бұл туралы айқындамалық сияқты қаулы ету бөлігінде де көрсетіледі. Егер баланың басқа тегі болған жағдайда, оның тегі көрсетіледі;</w:t>
      </w:r>
    </w:p>
    <w:p>
      <w:pPr>
        <w:spacing w:after="0"/>
        <w:ind w:left="0"/>
        <w:jc w:val="both"/>
      </w:pPr>
      <w:r>
        <w:rPr>
          <w:rFonts w:ascii="Times New Roman"/>
          <w:b w:val="false"/>
          <w:i w:val="false"/>
          <w:color w:val="000000"/>
          <w:sz w:val="28"/>
        </w:rPr>
        <w:t>
      өтініш берушінің жеке басының ерекшеліктері, жүзеге асыруға қаражат көзі, отбасы жағдайы, туысқандары туралы қысқаша мәлімет;</w:t>
      </w:r>
    </w:p>
    <w:p>
      <w:pPr>
        <w:spacing w:after="0"/>
        <w:ind w:left="0"/>
        <w:jc w:val="both"/>
      </w:pPr>
      <w:r>
        <w:rPr>
          <w:rFonts w:ascii="Times New Roman"/>
          <w:b w:val="false"/>
          <w:i w:val="false"/>
          <w:color w:val="000000"/>
          <w:sz w:val="28"/>
        </w:rPr>
        <w:t>
      адамды ішкі істер органдарының және басқа да мемлекеттік органдардың есептері бойынша тексеру нәтижелері, әкімшілік жауапкершілікке тарту туралы мәлімет;</w:t>
      </w:r>
    </w:p>
    <w:p>
      <w:pPr>
        <w:spacing w:after="0"/>
        <w:ind w:left="0"/>
        <w:jc w:val="both"/>
      </w:pPr>
      <w:r>
        <w:rPr>
          <w:rFonts w:ascii="Times New Roman"/>
          <w:b w:val="false"/>
          <w:i w:val="false"/>
          <w:color w:val="000000"/>
          <w:sz w:val="28"/>
        </w:rPr>
        <w:t>
      балалары және толық айқындамалық деректер туралы мәлімет;</w:t>
      </w:r>
    </w:p>
    <w:p>
      <w:pPr>
        <w:spacing w:after="0"/>
        <w:ind w:left="0"/>
        <w:jc w:val="both"/>
      </w:pPr>
      <w:r>
        <w:rPr>
          <w:rFonts w:ascii="Times New Roman"/>
          <w:b w:val="false"/>
          <w:i w:val="false"/>
          <w:color w:val="000000"/>
          <w:sz w:val="28"/>
        </w:rPr>
        <w:t>
      өтініш берушінің мінездемесі;</w:t>
      </w:r>
    </w:p>
    <w:p>
      <w:pPr>
        <w:spacing w:after="0"/>
        <w:ind w:left="0"/>
        <w:jc w:val="both"/>
      </w:pPr>
      <w:r>
        <w:rPr>
          <w:rFonts w:ascii="Times New Roman"/>
          <w:b w:val="false"/>
          <w:i w:val="false"/>
          <w:color w:val="000000"/>
          <w:sz w:val="28"/>
        </w:rPr>
        <w:t xml:space="preserve">
      "Халықтың көші-қоны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тұруға ықтиярхатты жоюға негіздеме.</w:t>
      </w:r>
    </w:p>
    <w:p>
      <w:pPr>
        <w:spacing w:after="0"/>
        <w:ind w:left="0"/>
        <w:jc w:val="both"/>
      </w:pPr>
      <w:r>
        <w:rPr>
          <w:rFonts w:ascii="Times New Roman"/>
          <w:b w:val="false"/>
          <w:i w:val="false"/>
          <w:color w:val="000000"/>
          <w:sz w:val="28"/>
        </w:rPr>
        <w:t>
      ҚАУЛЫ ЕТТІ:</w:t>
      </w:r>
    </w:p>
    <w:p>
      <w:pPr>
        <w:spacing w:after="0"/>
        <w:ind w:left="0"/>
        <w:jc w:val="both"/>
      </w:pPr>
      <w:r>
        <w:rPr>
          <w:rFonts w:ascii="Times New Roman"/>
          <w:b w:val="false"/>
          <w:i w:val="false"/>
          <w:color w:val="000000"/>
          <w:sz w:val="28"/>
        </w:rPr>
        <w:t>
      1. Тұруға ықтиярхат беру/ бұрын берілген тұруға ықтиярхаттың күшін жою туралы оң немесе теріс шешім қабылдауға дәлелді негіздеме жазылады.</w:t>
      </w:r>
    </w:p>
    <w:p>
      <w:pPr>
        <w:spacing w:after="0"/>
        <w:ind w:left="0"/>
        <w:jc w:val="both"/>
      </w:pPr>
      <w:r>
        <w:rPr>
          <w:rFonts w:ascii="Times New Roman"/>
          <w:b w:val="false"/>
          <w:i w:val="false"/>
          <w:color w:val="000000"/>
          <w:sz w:val="28"/>
        </w:rPr>
        <w:t>
      2. Қабылданған шешім туралы хабарлама жолданатын ішкі істер органының атауы көрсетіледі.</w:t>
      </w:r>
    </w:p>
    <w:p>
      <w:pPr>
        <w:spacing w:after="0"/>
        <w:ind w:left="0"/>
        <w:jc w:val="both"/>
      </w:pPr>
      <w:r>
        <w:rPr>
          <w:rFonts w:ascii="Times New Roman"/>
          <w:b w:val="false"/>
          <w:i w:val="false"/>
          <w:color w:val="000000"/>
          <w:sz w:val="28"/>
        </w:rPr>
        <w:t>
      3. Есепке алуға өзгерістерді қамтамасыз ететін бөлініс көрсетіледі.</w:t>
      </w:r>
    </w:p>
    <w:p>
      <w:pPr>
        <w:spacing w:after="0"/>
        <w:ind w:left="0"/>
        <w:jc w:val="both"/>
      </w:pPr>
      <w:r>
        <w:rPr>
          <w:rFonts w:ascii="Times New Roman"/>
          <w:b w:val="false"/>
          <w:i w:val="false"/>
          <w:color w:val="000000"/>
          <w:sz w:val="28"/>
        </w:rPr>
        <w:t>
      ___________________________________________ ___________________________________</w:t>
      </w:r>
    </w:p>
    <w:p>
      <w:pPr>
        <w:spacing w:after="0"/>
        <w:ind w:left="0"/>
        <w:jc w:val="both"/>
      </w:pPr>
      <w:r>
        <w:rPr>
          <w:rFonts w:ascii="Times New Roman"/>
          <w:b w:val="false"/>
          <w:i w:val="false"/>
          <w:color w:val="000000"/>
          <w:sz w:val="28"/>
        </w:rPr>
        <w:t>
      (лауазымы, арнайы атағы, қызметкердің тегі, аты, әкесінің аты (ол болған жағдайда) (қолы)</w:t>
      </w:r>
    </w:p>
    <w:p>
      <w:pPr>
        <w:spacing w:after="0"/>
        <w:ind w:left="0"/>
        <w:jc w:val="both"/>
      </w:pPr>
      <w:r>
        <w:rPr>
          <w:rFonts w:ascii="Times New Roman"/>
          <w:b w:val="false"/>
          <w:i w:val="false"/>
          <w:color w:val="000000"/>
          <w:sz w:val="28"/>
        </w:rPr>
        <w:t>
      "КЕЛІСЕМІ"</w:t>
      </w:r>
    </w:p>
    <w:p>
      <w:pPr>
        <w:spacing w:after="0"/>
        <w:ind w:left="0"/>
        <w:jc w:val="both"/>
      </w:pPr>
      <w:r>
        <w:rPr>
          <w:rFonts w:ascii="Times New Roman"/>
          <w:b w:val="false"/>
          <w:i w:val="false"/>
          <w:color w:val="000000"/>
          <w:sz w:val="28"/>
        </w:rPr>
        <w:t>
      Көші-қон қызметі бөлінісінің басшысы не орынбасары</w:t>
      </w:r>
    </w:p>
    <w:p>
      <w:pPr>
        <w:spacing w:after="0"/>
        <w:ind w:left="0"/>
        <w:jc w:val="both"/>
      </w:pPr>
      <w:r>
        <w:rPr>
          <w:rFonts w:ascii="Times New Roman"/>
          <w:b w:val="false"/>
          <w:i w:val="false"/>
          <w:color w:val="000000"/>
          <w:sz w:val="28"/>
        </w:rPr>
        <w:t>
      _______________________________________ ________________________________________</w:t>
      </w:r>
    </w:p>
    <w:p>
      <w:pPr>
        <w:spacing w:after="0"/>
        <w:ind w:left="0"/>
        <w:jc w:val="both"/>
      </w:pPr>
      <w:r>
        <w:rPr>
          <w:rFonts w:ascii="Times New Roman"/>
          <w:b w:val="false"/>
          <w:i w:val="false"/>
          <w:color w:val="000000"/>
          <w:sz w:val="28"/>
        </w:rPr>
        <w:t>
      (арнайы атағы, тегі, аты, әкесінің аты (ол болған жағдайда) (қолы)</w:t>
      </w:r>
    </w:p>
    <w:p>
      <w:pPr>
        <w:spacing w:after="0"/>
        <w:ind w:left="0"/>
        <w:jc w:val="both"/>
      </w:pPr>
      <w:r>
        <w:rPr>
          <w:rFonts w:ascii="Times New Roman"/>
          <w:b w:val="false"/>
          <w:i w:val="false"/>
          <w:color w:val="000000"/>
          <w:sz w:val="28"/>
        </w:rPr>
        <w:t>
      20__ жылғы "__" ____________</w:t>
      </w:r>
    </w:p>
    <w:p>
      <w:pPr>
        <w:spacing w:after="0"/>
        <w:ind w:left="0"/>
        <w:jc w:val="both"/>
      </w:pPr>
      <w:r>
        <w:rPr>
          <w:rFonts w:ascii="Times New Roman"/>
          <w:b w:val="false"/>
          <w:i w:val="false"/>
          <w:color w:val="000000"/>
          <w:sz w:val="28"/>
        </w:rPr>
        <w:t>
      Егер біруақытта рұқсатты өтініш берушімен оның кәмелетке толмаған балалары алса, онда бұл туралы айқындамалық және белгілеу бөлігінде көрсетіледі. Егер баланың басқа тегі болған жағдайда, оның тегі көрсетіледі.</w:t>
      </w:r>
    </w:p>
    <w:p>
      <w:pPr>
        <w:spacing w:after="0"/>
        <w:ind w:left="0"/>
        <w:jc w:val="both"/>
      </w:pPr>
      <w:r>
        <w:rPr>
          <w:rFonts w:ascii="Times New Roman"/>
          <w:b w:val="false"/>
          <w:i w:val="false"/>
          <w:color w:val="000000"/>
          <w:sz w:val="28"/>
        </w:rPr>
        <w:t xml:space="preserve">
      Тұруға ықтиярхатты беруден немесе бұрын берілген рұқсаттың күшін жоюдан бас тарту туралы шешім қабылданған жағдайда "Халықтың көші-қоны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нақты бабына (бөлік, тармақ) сілтеме міндетті.</w:t>
      </w:r>
    </w:p>
    <w:p>
      <w:pPr>
        <w:spacing w:after="0"/>
        <w:ind w:left="0"/>
        <w:jc w:val="both"/>
      </w:pPr>
      <w:r>
        <w:rPr>
          <w:rFonts w:ascii="Times New Roman"/>
          <w:b w:val="false"/>
          <w:i w:val="false"/>
          <w:color w:val="000000"/>
          <w:sz w:val="28"/>
        </w:rPr>
        <w:t>
      Қол қою құқығы берілген орынбасар шешімге қол қойған жағдайда оның лауазымы, тегі, аты, әкесінің аты және арнайы атағы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Шетелдіктерге және азаматтығы</w:t>
            </w:r>
            <w:r>
              <w:br/>
            </w:r>
            <w:r>
              <w:rPr>
                <w:rFonts w:ascii="Times New Roman"/>
                <w:b w:val="false"/>
                <w:i w:val="false"/>
                <w:color w:val="000000"/>
                <w:sz w:val="20"/>
              </w:rPr>
              <w:t>жоқ адамдарға Қазақстан</w:t>
            </w:r>
            <w:r>
              <w:br/>
            </w:r>
            <w:r>
              <w:rPr>
                <w:rFonts w:ascii="Times New Roman"/>
                <w:b w:val="false"/>
                <w:i w:val="false"/>
                <w:color w:val="000000"/>
                <w:sz w:val="20"/>
              </w:rPr>
              <w:t>Республикасында уақытша және</w:t>
            </w:r>
            <w:r>
              <w:br/>
            </w:r>
            <w:r>
              <w:rPr>
                <w:rFonts w:ascii="Times New Roman"/>
                <w:b w:val="false"/>
                <w:i w:val="false"/>
                <w:color w:val="000000"/>
                <w:sz w:val="20"/>
              </w:rPr>
              <w:t>тұрақты тұруға рұқсаттар беру</w:t>
            </w:r>
            <w:r>
              <w:br/>
            </w:r>
            <w:r>
              <w:rPr>
                <w:rFonts w:ascii="Times New Roman"/>
                <w:b w:val="false"/>
                <w:i w:val="false"/>
                <w:color w:val="000000"/>
                <w:sz w:val="20"/>
              </w:rPr>
              <w:t>қағидаларына 12-қосымша</w:t>
            </w:r>
          </w:p>
        </w:tc>
      </w:tr>
    </w:tbl>
    <w:p>
      <w:pPr>
        <w:spacing w:after="0"/>
        <w:ind w:left="0"/>
        <w:jc w:val="left"/>
      </w:pPr>
      <w:r>
        <w:rPr>
          <w:rFonts w:ascii="Times New Roman"/>
          <w:b/>
          <w:i w:val="false"/>
          <w:color w:val="000000"/>
        </w:rPr>
        <w:t xml:space="preserve"> Тұрақты тұруға рұқсаттын күшін жою туралы ХАБАРЛАМА</w:t>
      </w:r>
    </w:p>
    <w:p>
      <w:pPr>
        <w:spacing w:after="0"/>
        <w:ind w:left="0"/>
        <w:jc w:val="both"/>
      </w:pPr>
      <w:r>
        <w:rPr>
          <w:rFonts w:ascii="Times New Roman"/>
          <w:b w:val="false"/>
          <w:i w:val="false"/>
          <w:color w:val="000000"/>
          <w:sz w:val="28"/>
        </w:rPr>
        <w:t xml:space="preserve">
      ___________________________________________________________________ өтініш иесінің </w:t>
      </w:r>
    </w:p>
    <w:p>
      <w:pPr>
        <w:spacing w:after="0"/>
        <w:ind w:left="0"/>
        <w:jc w:val="both"/>
      </w:pPr>
      <w:r>
        <w:rPr>
          <w:rFonts w:ascii="Times New Roman"/>
          <w:b w:val="false"/>
          <w:i w:val="false"/>
          <w:color w:val="000000"/>
          <w:sz w:val="28"/>
        </w:rPr>
        <w:t xml:space="preserve">
      Т.А.Ә.(бар болған жағдайда), ПД, ҚАПБ(б)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шешімді қабылдаған орган, қабылдаған күні және нөмірі көрсету</w:t>
      </w:r>
    </w:p>
    <w:p>
      <w:pPr>
        <w:spacing w:after="0"/>
        <w:ind w:left="0"/>
        <w:jc w:val="both"/>
      </w:pPr>
      <w:r>
        <w:rPr>
          <w:rFonts w:ascii="Times New Roman"/>
          <w:b w:val="false"/>
          <w:i w:val="false"/>
          <w:color w:val="000000"/>
          <w:sz w:val="28"/>
        </w:rPr>
        <w:t xml:space="preserve">
      Қазақстан Республикасында тұрақты тұруға арналған рұқсат ____________ "Халықтың көші- қоны туралы" Қазақстан Республикасы Заңының </w:t>
      </w:r>
      <w:r>
        <w:rPr>
          <w:rFonts w:ascii="Times New Roman"/>
          <w:b w:val="false"/>
          <w:i w:val="false"/>
          <w:color w:val="000000"/>
          <w:sz w:val="28"/>
        </w:rPr>
        <w:t>49-бабының</w:t>
      </w:r>
      <w:r>
        <w:rPr>
          <w:rFonts w:ascii="Times New Roman"/>
          <w:b w:val="false"/>
          <w:i w:val="false"/>
          <w:color w:val="000000"/>
          <w:sz w:val="28"/>
        </w:rPr>
        <w:t xml:space="preserve"> (тармағы, бөлігі көрсетілсін).____________________________ негізінде шешім қабылданғанын хабарлаймын.</w:t>
      </w:r>
    </w:p>
    <w:p>
      <w:pPr>
        <w:spacing w:after="0"/>
        <w:ind w:left="0"/>
        <w:jc w:val="both"/>
      </w:pPr>
      <w:r>
        <w:rPr>
          <w:rFonts w:ascii="Times New Roman"/>
          <w:b w:val="false"/>
          <w:i w:val="false"/>
          <w:color w:val="000000"/>
          <w:sz w:val="28"/>
        </w:rPr>
        <w:t>
      "Халықтың көші-қоны туралы" Қазақстан Республикасы Заңының ___-бабының __-тармағына сәйкес Сіз Қазақстан Республикасынан күнтізбелік 30 күн ішінде шығуға міндеттісіз.</w:t>
      </w:r>
    </w:p>
    <w:p>
      <w:pPr>
        <w:spacing w:after="0"/>
        <w:ind w:left="0"/>
        <w:jc w:val="both"/>
      </w:pPr>
      <w:r>
        <w:rPr>
          <w:rFonts w:ascii="Times New Roman"/>
          <w:b w:val="false"/>
          <w:i w:val="false"/>
          <w:color w:val="000000"/>
          <w:sz w:val="28"/>
        </w:rPr>
        <w:t>
      Қазақстан Республикасынан шықпаған жағдайда Сіз депортацияға ұшырайсыз.</w:t>
      </w:r>
    </w:p>
    <w:p>
      <w:pPr>
        <w:spacing w:after="0"/>
        <w:ind w:left="0"/>
        <w:jc w:val="both"/>
      </w:pPr>
      <w:r>
        <w:rPr>
          <w:rFonts w:ascii="Times New Roman"/>
          <w:b w:val="false"/>
          <w:i w:val="false"/>
          <w:color w:val="000000"/>
          <w:sz w:val="28"/>
        </w:rPr>
        <w:t>
      ПД, ҚАПБ(б) Көші-қон қызметі басқармасының (бөлімінің, бөлімшесінің) бастығы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 арнаулы атағы, </w:t>
      </w:r>
    </w:p>
    <w:p>
      <w:pPr>
        <w:spacing w:after="0"/>
        <w:ind w:left="0"/>
        <w:jc w:val="both"/>
      </w:pPr>
      <w:r>
        <w:rPr>
          <w:rFonts w:ascii="Times New Roman"/>
          <w:b w:val="false"/>
          <w:i w:val="false"/>
          <w:color w:val="000000"/>
          <w:sz w:val="28"/>
        </w:rPr>
        <w:t>
      тегі, а.ә (бар болған жағдайда), (қолы) 20__ жылғы "__" _____________ М.О.</w:t>
      </w:r>
    </w:p>
    <w:p>
      <w:pPr>
        <w:spacing w:after="0"/>
        <w:ind w:left="0"/>
        <w:jc w:val="both"/>
      </w:pPr>
      <w:r>
        <w:rPr>
          <w:rFonts w:ascii="Times New Roman"/>
          <w:b w:val="false"/>
          <w:i w:val="false"/>
          <w:color w:val="000000"/>
          <w:sz w:val="28"/>
        </w:rPr>
        <w:t xml:space="preserve">
      Мөр қойылады. </w:t>
      </w:r>
    </w:p>
    <w:p>
      <w:pPr>
        <w:spacing w:after="0"/>
        <w:ind w:left="0"/>
        <w:jc w:val="both"/>
      </w:pPr>
      <w:r>
        <w:rPr>
          <w:rFonts w:ascii="Times New Roman"/>
          <w:b w:val="false"/>
          <w:i w:val="false"/>
          <w:color w:val="000000"/>
          <w:sz w:val="28"/>
        </w:rPr>
        <w:t xml:space="preserve">
      Хабарламаны 20__жылғы "__" ____________ алдым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Т.А.Ә.(бар болған жағдайда)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хабарламаны ұсынған қызметкердің _________________________ _______________________</w:t>
      </w:r>
    </w:p>
    <w:p>
      <w:pPr>
        <w:spacing w:after="0"/>
        <w:ind w:left="0"/>
        <w:jc w:val="both"/>
      </w:pPr>
      <w:r>
        <w:rPr>
          <w:rFonts w:ascii="Times New Roman"/>
          <w:b w:val="false"/>
          <w:i w:val="false"/>
          <w:color w:val="000000"/>
          <w:sz w:val="28"/>
        </w:rPr>
        <w:t xml:space="preserve">
      арнаулы атағы, тегі, а.ә (бар болған жағдайда) (қолы) </w:t>
      </w:r>
    </w:p>
    <w:p>
      <w:pPr>
        <w:spacing w:after="0"/>
        <w:ind w:left="0"/>
        <w:jc w:val="both"/>
      </w:pPr>
      <w:r>
        <w:rPr>
          <w:rFonts w:ascii="Times New Roman"/>
          <w:b w:val="false"/>
          <w:i w:val="false"/>
          <w:color w:val="000000"/>
          <w:sz w:val="28"/>
        </w:rPr>
        <w:t>
      20__жылғы "__" 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