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d1e4a" w14:textId="46d1e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статистика саласындағы тәуекелдер дәрежесін бағалау өлшемшарттарын және тексеру парақтарын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26 желтоқсандағы № 795 бұйрығы. Қазақстан Республикасының Әділет министрлігінде 2016 жылы 26 қаңтарда № 12921 болып тіркелді. Күші жойылды - Қазақстан Республикасының Стратегиялық жоспарлау және реформалар агенттігі төрағасының 2022 жылғы 30 қарашадағы № 5 және Қазақстан Республикасы Ұлттық экономика министрінің м.а. 2022 жылғы 30 қарашадағы № 107 бірлескен бұйрығымен.</w:t>
      </w:r>
    </w:p>
    <w:p>
      <w:pPr>
        <w:spacing w:after="0"/>
        <w:ind w:left="0"/>
        <w:jc w:val="both"/>
      </w:pPr>
      <w:r>
        <w:rPr>
          <w:rFonts w:ascii="Times New Roman"/>
          <w:b w:val="false"/>
          <w:i w:val="false"/>
          <w:color w:val="ff0000"/>
          <w:sz w:val="28"/>
        </w:rPr>
        <w:t xml:space="preserve">
      Ескерту. Бұйрықтың күші жойылды – ҚР Стратегиялық жоспарлау және реформалар агенттігі төрағасының 30.11.2022 </w:t>
      </w:r>
      <w:r>
        <w:rPr>
          <w:rFonts w:ascii="Times New Roman"/>
          <w:b w:val="false"/>
          <w:i w:val="false"/>
          <w:color w:val="ff0000"/>
          <w:sz w:val="28"/>
        </w:rPr>
        <w:t>№ 5</w:t>
      </w:r>
      <w:r>
        <w:rPr>
          <w:rFonts w:ascii="Times New Roman"/>
          <w:b w:val="false"/>
          <w:i w:val="false"/>
          <w:color w:val="ff0000"/>
          <w:sz w:val="28"/>
        </w:rPr>
        <w:t xml:space="preserve"> және ҚР Ұлттық экономика министрінің м.а. 30.11.2022 № 107 бірлескен бұйрығымен (01.01.2023 бастап қолданысқа енгізіледі).</w:t>
      </w:r>
    </w:p>
    <w:p>
      <w:pPr>
        <w:spacing w:after="0"/>
        <w:ind w:left="0"/>
        <w:jc w:val="both"/>
      </w:pPr>
      <w:r>
        <w:rPr>
          <w:rFonts w:ascii="Times New Roman"/>
          <w:b w:val="false"/>
          <w:i w:val="false"/>
          <w:color w:val="000000"/>
          <w:sz w:val="28"/>
        </w:rPr>
        <w:t xml:space="preserve">
      Ескерту. Бұйрықтың тақырыбы жаңа редакцияда – ҚР Ұлттық экономика министрінің 31.10.2018 </w:t>
      </w:r>
      <w:r>
        <w:rPr>
          <w:rFonts w:ascii="Times New Roman"/>
          <w:b w:val="false"/>
          <w:i w:val="false"/>
          <w:color w:val="000000"/>
          <w:sz w:val="28"/>
        </w:rPr>
        <w:t>№ 36</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Республикасының Кәсіпкерлік кодексі 141-бабының </w:t>
      </w:r>
      <w:r>
        <w:rPr>
          <w:rFonts w:ascii="Times New Roman"/>
          <w:b w:val="false"/>
          <w:i w:val="false"/>
          <w:color w:val="000000"/>
          <w:sz w:val="28"/>
        </w:rPr>
        <w:t>3-тармағына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Ұлттық экономика министрінің 31.10.2018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мемлекеттік статистика саласындағы тәуекелдер дәрежесін бағалау өлшемшарттары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орталық және жергілікті атқарушы органдарға, Қазақстан Республикасының Ұлттық Банкіне және өзге де мемлекеттік органдарға </w:t>
      </w:r>
    </w:p>
    <w:p>
      <w:pPr>
        <w:spacing w:after="0"/>
        <w:ind w:left="0"/>
        <w:jc w:val="both"/>
      </w:pPr>
      <w:r>
        <w:rPr>
          <w:rFonts w:ascii="Times New Roman"/>
          <w:b w:val="false"/>
          <w:i w:val="false"/>
          <w:color w:val="000000"/>
          <w:sz w:val="28"/>
        </w:rPr>
        <w:t xml:space="preserve">
      3) кенттің, ауылдың, ауылдық округтің әкімдеріне қатысты мемлекеттік статистика саласындағы тексеру парағы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31.10.2018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Қазақстан Республикасы Ұлттық экономика министрлігінің Статистика комитеті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7"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оның көшірмесінің мерзімді баспасөз басылымдарында және "Әділет" ақпараттық-құқықтық жүйесінде ресми жариялануға жіберілуін;</w:t>
      </w:r>
    </w:p>
    <w:bookmarkEnd w:id="4"/>
    <w:bookmarkStart w:name="z8"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күнтізбелік он күн ішінде </w:t>
      </w:r>
    </w:p>
    <w:bookmarkEnd w:id="5"/>
    <w:p>
      <w:pPr>
        <w:spacing w:after="0"/>
        <w:ind w:left="0"/>
        <w:jc w:val="both"/>
      </w:pPr>
      <w:r>
        <w:rPr>
          <w:rFonts w:ascii="Times New Roman"/>
          <w:b w:val="false"/>
          <w:i w:val="false"/>
          <w:color w:val="000000"/>
          <w:sz w:val="28"/>
        </w:rPr>
        <w:t>
      Қазақстан Республикасының нормативтік құқықтық актілерінің эталондық бақылау банкіне енгізу үшін оның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Start w:name="z9" w:id="6"/>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министрлігінің және Қазақстан Республикасы Ұлттық экономика министрлігі Статистика комитетінің интернет-ресурстарында орналастырылуын қамтамасыз етсін.</w:t>
      </w:r>
    </w:p>
    <w:bookmarkEnd w:id="6"/>
    <w:bookmarkStart w:name="z10" w:id="7"/>
    <w:p>
      <w:pPr>
        <w:spacing w:after="0"/>
        <w:ind w:left="0"/>
        <w:jc w:val="both"/>
      </w:pPr>
      <w:r>
        <w:rPr>
          <w:rFonts w:ascii="Times New Roman"/>
          <w:b w:val="false"/>
          <w:i w:val="false"/>
          <w:color w:val="000000"/>
          <w:sz w:val="28"/>
        </w:rPr>
        <w:t>
      3. Осы бұйрықтың орындалуын бақылау Қазақстан Республикасының Ұлттық экономика бірінші вице-министріне жүктелсін.</w:t>
      </w:r>
    </w:p>
    <w:bookmarkEnd w:id="7"/>
    <w:bookmarkStart w:name="z11"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"КЕЛІСІЛГЕН"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Бас прокуратурасының   </w:t>
      </w:r>
    </w:p>
    <w:p>
      <w:pPr>
        <w:spacing w:after="0"/>
        <w:ind w:left="0"/>
        <w:jc w:val="both"/>
      </w:pPr>
      <w:r>
        <w:rPr>
          <w:rFonts w:ascii="Times New Roman"/>
          <w:b w:val="false"/>
          <w:i w:val="false"/>
          <w:color w:val="000000"/>
          <w:sz w:val="28"/>
        </w:rPr>
        <w:t xml:space="preserve">
      Құқықтық статистика және арнайы   </w:t>
      </w:r>
    </w:p>
    <w:p>
      <w:pPr>
        <w:spacing w:after="0"/>
        <w:ind w:left="0"/>
        <w:jc w:val="both"/>
      </w:pPr>
      <w:r>
        <w:rPr>
          <w:rFonts w:ascii="Times New Roman"/>
          <w:b w:val="false"/>
          <w:i w:val="false"/>
          <w:color w:val="000000"/>
          <w:sz w:val="28"/>
        </w:rPr>
        <w:t xml:space="preserve">
      есепке алу комитетінің төрағасы   </w:t>
      </w:r>
    </w:p>
    <w:p>
      <w:pPr>
        <w:spacing w:after="0"/>
        <w:ind w:left="0"/>
        <w:jc w:val="both"/>
      </w:pPr>
      <w:r>
        <w:rPr>
          <w:rFonts w:ascii="Times New Roman"/>
          <w:b w:val="false"/>
          <w:i w:val="false"/>
          <w:color w:val="000000"/>
          <w:sz w:val="28"/>
        </w:rPr>
        <w:t xml:space="preserve">
      С. Айтпаева _______________   </w:t>
      </w:r>
    </w:p>
    <w:p>
      <w:pPr>
        <w:spacing w:after="0"/>
        <w:ind w:left="0"/>
        <w:jc w:val="both"/>
      </w:pPr>
      <w:r>
        <w:rPr>
          <w:rFonts w:ascii="Times New Roman"/>
          <w:b w:val="false"/>
          <w:i w:val="false"/>
          <w:color w:val="000000"/>
          <w:sz w:val="28"/>
        </w:rPr>
        <w:t>
      2015 жылғы 28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795 бұйрығына 1-қосымша</w:t>
            </w:r>
          </w:p>
        </w:tc>
      </w:tr>
    </w:tbl>
    <w:bookmarkStart w:name="z56" w:id="9"/>
    <w:p>
      <w:pPr>
        <w:spacing w:after="0"/>
        <w:ind w:left="0"/>
        <w:jc w:val="left"/>
      </w:pPr>
      <w:r>
        <w:rPr>
          <w:rFonts w:ascii="Times New Roman"/>
          <w:b/>
          <w:i w:val="false"/>
          <w:color w:val="000000"/>
        </w:rPr>
        <w:t xml:space="preserve"> Мемлекеттік статистика саласындағы тәуекелдер дәрежесін бағалау өлшемшарттары</w:t>
      </w:r>
    </w:p>
    <w:bookmarkEnd w:id="9"/>
    <w:p>
      <w:pPr>
        <w:spacing w:after="0"/>
        <w:ind w:left="0"/>
        <w:jc w:val="both"/>
      </w:pPr>
      <w:r>
        <w:rPr>
          <w:rFonts w:ascii="Times New Roman"/>
          <w:b w:val="false"/>
          <w:i w:val="false"/>
          <w:color w:val="ff0000"/>
          <w:sz w:val="28"/>
        </w:rPr>
        <w:t xml:space="preserve">
      Ескерту. 1-қосымша жаңа редакцияда – ҚР Ұлттық экономика министрінің 31.10.2018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24" w:id="10"/>
    <w:p>
      <w:pPr>
        <w:spacing w:after="0"/>
        <w:ind w:left="0"/>
        <w:jc w:val="both"/>
      </w:pPr>
      <w:r>
        <w:rPr>
          <w:rFonts w:ascii="Times New Roman"/>
          <w:b w:val="false"/>
          <w:i w:val="false"/>
          <w:color w:val="000000"/>
          <w:sz w:val="28"/>
        </w:rPr>
        <w:t xml:space="preserve">
      1. Мемлекеттік статистика саласындағы тәуекелдер дәрежесін бағалау өлшемшарттары (бұдан әрі – Өлшемшарттар) мемлекеттік статистика саласындағы бақылау субъектісін тәуекелдер дәрежесіне жатқызу үшін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"Мемлекеттік статистика туралы" 2010 жылғы 19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және "Мемлекеттік органдардың тәуекелдерді бағалау жүйесін қалыптастыру қағидаларын және тексеру парақтарының нысанына бекіту туралы"Қазақстан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17371 болып тіркелген) сәйкес әзірленді.</w:t>
      </w:r>
    </w:p>
    <w:bookmarkEnd w:id="10"/>
    <w:bookmarkStart w:name="z25" w:id="11"/>
    <w:p>
      <w:pPr>
        <w:spacing w:after="0"/>
        <w:ind w:left="0"/>
        <w:jc w:val="both"/>
      </w:pPr>
      <w:r>
        <w:rPr>
          <w:rFonts w:ascii="Times New Roman"/>
          <w:b w:val="false"/>
          <w:i w:val="false"/>
          <w:color w:val="000000"/>
          <w:sz w:val="28"/>
        </w:rPr>
        <w:t>
      2. Осы Өлшемшарттарда Заңда айқындалған мағынадағы ұғымдар мен мынадай ұғымдар пайдаланылады:</w:t>
      </w:r>
    </w:p>
    <w:bookmarkEnd w:id="11"/>
    <w:bookmarkStart w:name="z26" w:id="12"/>
    <w:p>
      <w:pPr>
        <w:spacing w:after="0"/>
        <w:ind w:left="0"/>
        <w:jc w:val="both"/>
      </w:pPr>
      <w:r>
        <w:rPr>
          <w:rFonts w:ascii="Times New Roman"/>
          <w:b w:val="false"/>
          <w:i w:val="false"/>
          <w:color w:val="000000"/>
          <w:sz w:val="28"/>
        </w:rPr>
        <w:t xml:space="preserve">
      1) шаруашылық бойынша есепке алу кітабын жүргізу кезіндегі ескертулер - Заңның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бекітілген Қазақстан Республикасы Статистика агенттігі төрағасының "Әр шаруашылық бойынша есепке алуды жүргізу және тіркеу жазбаларын жүргізуді ұйымдастыру нысандары бойынша статистикалық әдіснаманы бекіту туралы" 2010 жылғы 10 маусымдағы № 136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6334 болып тіркелген) шаруашылық бойынша есепке алуды жүргізу және тіркеу жазбаларын жүргізуді ұйымдастыру нысандары бойынша статистикалық әдіснама (бұдан әрі - Әдіснама) талаптарының сақталмауы бойынша ескертулер;</w:t>
      </w:r>
    </w:p>
    <w:bookmarkEnd w:id="12"/>
    <w:bookmarkStart w:name="z27" w:id="13"/>
    <w:p>
      <w:pPr>
        <w:spacing w:after="0"/>
        <w:ind w:left="0"/>
        <w:jc w:val="both"/>
      </w:pPr>
      <w:r>
        <w:rPr>
          <w:rFonts w:ascii="Times New Roman"/>
          <w:b w:val="false"/>
          <w:i w:val="false"/>
          <w:color w:val="000000"/>
          <w:sz w:val="28"/>
        </w:rPr>
        <w:t>
      2) елеулі бұзушылықтар - техникалық реттеу саласындағы Қазақстан Республикасының заңнамасында белгіленген тәртіппен уәкілетті орган әзірлеген ұлттық жіктеуіштердің қолданылмауына байланысты, оның ішінде бақылау субъектісіне барып алдыңғы профилактикалық бақылау нәтижелері бойынша;</w:t>
      </w:r>
    </w:p>
    <w:bookmarkEnd w:id="13"/>
    <w:bookmarkStart w:name="z28" w:id="14"/>
    <w:p>
      <w:pPr>
        <w:spacing w:after="0"/>
        <w:ind w:left="0"/>
        <w:jc w:val="both"/>
      </w:pPr>
      <w:r>
        <w:rPr>
          <w:rFonts w:ascii="Times New Roman"/>
          <w:b w:val="false"/>
          <w:i w:val="false"/>
          <w:color w:val="000000"/>
          <w:sz w:val="28"/>
        </w:rPr>
        <w:t>
      әкімшілік деректер көрсеткіштерінің басқа да ресми дереккөздердің деректерімен, оның ішінде электрондық шаруашылық бойынша есепке алуды жүргізуге арналған бағдарламалық қамтамасыз ету (бұдан әрі - ЭӘШБЕА БҚ) деректер базасының ауыл шаруашылығы жануарларын сәйкестендіру жөніндегі дерекқорының (бұдан әрі - АШЖ ДҚ) (5%-дан 15%-ға дейін), ЭӘШБЕА БҚ-ның тұрғын - үй қоры статистикалық тіркелімінің (бұдан әрі - ТҚСТ) (5%-дан 15%-ға дейін) деректерімен сәйкессіздігі бойынша бұзушылықтар;</w:t>
      </w:r>
    </w:p>
    <w:bookmarkEnd w:id="14"/>
    <w:bookmarkStart w:name="z29" w:id="15"/>
    <w:p>
      <w:pPr>
        <w:spacing w:after="0"/>
        <w:ind w:left="0"/>
        <w:jc w:val="both"/>
      </w:pPr>
      <w:r>
        <w:rPr>
          <w:rFonts w:ascii="Times New Roman"/>
          <w:b w:val="false"/>
          <w:i w:val="false"/>
          <w:color w:val="000000"/>
          <w:sz w:val="28"/>
        </w:rPr>
        <w:t xml:space="preserve">
      3) елеусіз бұзушылықтар - Қазақстан Республикасы Статистика агенттігі төрағасының міндетін атқарушының 2010 жылғы 14 шілдедегі № 183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6394 болып тіркелген) Әкімшілік дереккөздердің әкімшілік деректерді өтеусіз негізде ұсыну қағидаларының (бұдан әрі - Қағидалар), әкімшілік деректерді жинауға арналған нысанға титулдық парақтың болмауына, сондай-ақ оны толтыру бойынша түсіндірмесінің болмауы бөлігінде, талаптардың сақталмауына байланысты, оның ішінде бақылау субъектісіне барып алдыңғы профилактикалық бақылау нәтижелері бойынша;</w:t>
      </w:r>
    </w:p>
    <w:bookmarkEnd w:id="15"/>
    <w:bookmarkStart w:name="z30" w:id="16"/>
    <w:p>
      <w:pPr>
        <w:spacing w:after="0"/>
        <w:ind w:left="0"/>
        <w:jc w:val="both"/>
      </w:pPr>
      <w:r>
        <w:rPr>
          <w:rFonts w:ascii="Times New Roman"/>
          <w:b w:val="false"/>
          <w:i w:val="false"/>
          <w:color w:val="000000"/>
          <w:sz w:val="28"/>
        </w:rPr>
        <w:t>
      әкімшілік дереккөздердің ресми интернет-ресурстарында жарияланатын өзекті емес (жаңартылмаған) әкімшілік деректердің болуына байланысты, оның ішінде бақылау субъектісіне барып алдыңғы профилактикалық бақылау нәтижелері бойынша;</w:t>
      </w:r>
    </w:p>
    <w:bookmarkEnd w:id="16"/>
    <w:bookmarkStart w:name="z31" w:id="17"/>
    <w:p>
      <w:pPr>
        <w:spacing w:after="0"/>
        <w:ind w:left="0"/>
        <w:jc w:val="both"/>
      </w:pPr>
      <w:r>
        <w:rPr>
          <w:rFonts w:ascii="Times New Roman"/>
          <w:b w:val="false"/>
          <w:i w:val="false"/>
          <w:color w:val="000000"/>
          <w:sz w:val="28"/>
        </w:rPr>
        <w:t>
      әкімшілік деректер көрсеткіштерінің басқа да ресми дереккөздердің, оның ішінде ЭӘШБЕА БҚ деректер қорының АШЖ ДҚ (5%-дан төмен), ЭӘШБЕА БҚ-ның ТҚСТ (5%-дан төмен) деректерімен сәйкессіздігіне байланысты бұзушылықтар;</w:t>
      </w:r>
    </w:p>
    <w:bookmarkEnd w:id="17"/>
    <w:bookmarkStart w:name="z32" w:id="18"/>
    <w:p>
      <w:pPr>
        <w:spacing w:after="0"/>
        <w:ind w:left="0"/>
        <w:jc w:val="both"/>
      </w:pPr>
      <w:r>
        <w:rPr>
          <w:rFonts w:ascii="Times New Roman"/>
          <w:b w:val="false"/>
          <w:i w:val="false"/>
          <w:color w:val="000000"/>
          <w:sz w:val="28"/>
        </w:rPr>
        <w:t>
      4) Қазақстан Республикасы Ауыл шаруашылығы министрлігінің ауыл шаруашылығы жануарларын бірдейлендіру жөніндегі дерекқоры - диагностикалық зерттеулер нәтижелерін қоса алғанда, жануардың жеке нөмірі туралы, оны ветеринариялық дауалау туралы деректерді, сондай-ақ жануардың иесі туралы деректерді тіркеудің бірыңғай, көпдеңгейлі жүйесін көздейтін, мемлекеттік ветеринариялық ұйымдар жүзеге асыратын жануардың иесі туралы деректерді ветеринариялық есепке алудың бір бөлігі;</w:t>
      </w:r>
    </w:p>
    <w:bookmarkEnd w:id="18"/>
    <w:bookmarkStart w:name="z33" w:id="19"/>
    <w:p>
      <w:pPr>
        <w:spacing w:after="0"/>
        <w:ind w:left="0"/>
        <w:jc w:val="both"/>
      </w:pPr>
      <w:r>
        <w:rPr>
          <w:rFonts w:ascii="Times New Roman"/>
          <w:b w:val="false"/>
          <w:i w:val="false"/>
          <w:color w:val="000000"/>
          <w:sz w:val="28"/>
        </w:rPr>
        <w:t xml:space="preserve">
      5) мемлекеттік статистика саласындағы бұзушылық - бұл бақылау субъектісінің Қазақстан Республикасының мемлекеттік статистика саласындағы заңнамасы нормаларының бұзушылығына әкеп соқтырған әрекеті немесе әрекетсіздігі; </w:t>
      </w:r>
    </w:p>
    <w:bookmarkEnd w:id="19"/>
    <w:bookmarkStart w:name="z34" w:id="20"/>
    <w:p>
      <w:pPr>
        <w:spacing w:after="0"/>
        <w:ind w:left="0"/>
        <w:jc w:val="both"/>
      </w:pPr>
      <w:r>
        <w:rPr>
          <w:rFonts w:ascii="Times New Roman"/>
          <w:b w:val="false"/>
          <w:i w:val="false"/>
          <w:color w:val="000000"/>
          <w:sz w:val="28"/>
        </w:rPr>
        <w:t>
      6) өрескел бұзушылықтар – әкімшілік деректерді жинауға арналған нысандардың, сондай-ақ көрсеткіштерді есептеу әдістемелерінің уәкілетті органмен келісілмеуіне байланысты, оның ішінде бақылау субъектісіне барып алдыңғы профилактикалық бақылау нәтижелері бойынша;</w:t>
      </w:r>
    </w:p>
    <w:bookmarkEnd w:id="20"/>
    <w:bookmarkStart w:name="z35" w:id="21"/>
    <w:p>
      <w:pPr>
        <w:spacing w:after="0"/>
        <w:ind w:left="0"/>
        <w:jc w:val="both"/>
      </w:pPr>
      <w:r>
        <w:rPr>
          <w:rFonts w:ascii="Times New Roman"/>
          <w:b w:val="false"/>
          <w:i w:val="false"/>
          <w:color w:val="000000"/>
          <w:sz w:val="28"/>
        </w:rPr>
        <w:t>
      уәкілетті орган деректерін әкімшілік дереккөздердің ақпараттық жүйелерінің және (немесе) басқа да ресми дереккөздердің әкімшілік деректерімен салыстыру және салыстырып тексеруі арқылы анықталатын әкімшілік дереккөздердің анық емес әкімшілік деректерді ұсынуына байланысты, оның ішінде бақылау субъектісіне барып алдыңғы профилактикалық бақылау нәтижелері бойынша;</w:t>
      </w:r>
    </w:p>
    <w:bookmarkEnd w:id="21"/>
    <w:bookmarkStart w:name="z36" w:id="22"/>
    <w:p>
      <w:pPr>
        <w:spacing w:after="0"/>
        <w:ind w:left="0"/>
        <w:jc w:val="both"/>
      </w:pPr>
      <w:r>
        <w:rPr>
          <w:rFonts w:ascii="Times New Roman"/>
          <w:b w:val="false"/>
          <w:i w:val="false"/>
          <w:color w:val="000000"/>
          <w:sz w:val="28"/>
        </w:rPr>
        <w:t>
      уәкілетті орган белгілеген тәртіппен және мерзімдерде әкімшілік деректердің өтеусіз негізде ұсынылмауына байланысты, оның ішінде бақылау субъектісіне барып алдыңғы профилактикалық бақылау нәтижелері бойынша;</w:t>
      </w:r>
    </w:p>
    <w:bookmarkEnd w:id="22"/>
    <w:bookmarkStart w:name="z37" w:id="23"/>
    <w:p>
      <w:pPr>
        <w:spacing w:after="0"/>
        <w:ind w:left="0"/>
        <w:jc w:val="both"/>
      </w:pPr>
      <w:r>
        <w:rPr>
          <w:rFonts w:ascii="Times New Roman"/>
          <w:b w:val="false"/>
          <w:i w:val="false"/>
          <w:color w:val="000000"/>
          <w:sz w:val="28"/>
        </w:rPr>
        <w:t>
      әкімшілік деректер көрсеткіштерінің басқа да ресми дереккөздердің, оның ішінде ЭӘШБЕА БҚ деректер қорының АШЖ ДҚ (15%-дан жоғары), ЭӘШБЕА БҚ-ның ТҚСТ (15%-дан жоғары) деректерімен сәйкессіздігіне байланысты;</w:t>
      </w:r>
    </w:p>
    <w:bookmarkEnd w:id="23"/>
    <w:bookmarkStart w:name="z38" w:id="24"/>
    <w:p>
      <w:pPr>
        <w:spacing w:after="0"/>
        <w:ind w:left="0"/>
        <w:jc w:val="both"/>
      </w:pPr>
      <w:r>
        <w:rPr>
          <w:rFonts w:ascii="Times New Roman"/>
          <w:b w:val="false"/>
          <w:i w:val="false"/>
          <w:color w:val="000000"/>
          <w:sz w:val="28"/>
        </w:rPr>
        <w:t xml:space="preserve">
      бақылау субъектілеріне барып алдыңғы профилактикалық бақылаудың негізінде шаруашылық бойынша есепке алуды жүргізу бойынша уәкілетті орган белгілеген талаптардың сақталмауына байланысты (бес және одан артық ескерту бар болса) байланысты бұзушылықтар; </w:t>
      </w:r>
    </w:p>
    <w:bookmarkEnd w:id="24"/>
    <w:bookmarkStart w:name="z39" w:id="25"/>
    <w:p>
      <w:pPr>
        <w:spacing w:after="0"/>
        <w:ind w:left="0"/>
        <w:jc w:val="both"/>
      </w:pPr>
      <w:r>
        <w:rPr>
          <w:rFonts w:ascii="Times New Roman"/>
          <w:b w:val="false"/>
          <w:i w:val="false"/>
          <w:color w:val="000000"/>
          <w:sz w:val="28"/>
        </w:rPr>
        <w:t>
      7) тәуекелдерді бағалау жүйесі – бақылау субъектісіне барып профилактикалық бақылауды белгілеу мақсатында уәкілетті орган жүргізетін іс-шаралар кешені;</w:t>
      </w:r>
    </w:p>
    <w:bookmarkEnd w:id="25"/>
    <w:bookmarkStart w:name="z40" w:id="26"/>
    <w:p>
      <w:pPr>
        <w:spacing w:after="0"/>
        <w:ind w:left="0"/>
        <w:jc w:val="both"/>
      </w:pPr>
      <w:r>
        <w:rPr>
          <w:rFonts w:ascii="Times New Roman"/>
          <w:b w:val="false"/>
          <w:i w:val="false"/>
          <w:color w:val="000000"/>
          <w:sz w:val="28"/>
        </w:rPr>
        <w:t>
      8) тәуекел дәрежесін бағалаудың объективті өлшемшарттары (бұдан әрі – объективті өлшемшарттар) – мемлекеттік сатистика саласындағы тәуекел дәрежесіне байланысты және жеке бақылау субъектісіне тікелей байланысты емес бақылау субъектілерін іріктеу үшін пайдаланылатын тәуекел дәрежесін бағалау өлшемшарттары;</w:t>
      </w:r>
    </w:p>
    <w:bookmarkEnd w:id="26"/>
    <w:bookmarkStart w:name="z41" w:id="27"/>
    <w:p>
      <w:pPr>
        <w:spacing w:after="0"/>
        <w:ind w:left="0"/>
        <w:jc w:val="both"/>
      </w:pPr>
      <w:r>
        <w:rPr>
          <w:rFonts w:ascii="Times New Roman"/>
          <w:b w:val="false"/>
          <w:i w:val="false"/>
          <w:color w:val="000000"/>
          <w:sz w:val="28"/>
        </w:rPr>
        <w:t>
      9) тәуекел дәрежесін бағалаудың субъективті өлшемшарттары (бұдан әрі - субъективті өлшемшарттар) - нақты бақылау субъектісі қызметінің нәтижелеріне байланысты бақылау субъектілерін іріктеу үшін пайдаланылатын тәуекелдер дәрежесін бағалау өлшемшарттары;</w:t>
      </w:r>
    </w:p>
    <w:bookmarkEnd w:id="27"/>
    <w:bookmarkStart w:name="z42" w:id="28"/>
    <w:p>
      <w:pPr>
        <w:spacing w:after="0"/>
        <w:ind w:left="0"/>
        <w:jc w:val="both"/>
      </w:pPr>
      <w:r>
        <w:rPr>
          <w:rFonts w:ascii="Times New Roman"/>
          <w:b w:val="false"/>
          <w:i w:val="false"/>
          <w:color w:val="000000"/>
          <w:sz w:val="28"/>
        </w:rPr>
        <w:t>
      10) тексеру парағы – орындалмауы адам өміріне және денсаулығына, қоршаған ортаға, жеке және заңды тұлғалардың, мемлекеттің заңды мүдделеріне қауіп төндіретін бақылау субъектісінің қызметіне қойылатын талаптарды қамтитын талаптар тізбесі;</w:t>
      </w:r>
    </w:p>
    <w:bookmarkEnd w:id="28"/>
    <w:bookmarkStart w:name="z43" w:id="29"/>
    <w:p>
      <w:pPr>
        <w:spacing w:after="0"/>
        <w:ind w:left="0"/>
        <w:jc w:val="both"/>
      </w:pPr>
      <w:r>
        <w:rPr>
          <w:rFonts w:ascii="Times New Roman"/>
          <w:b w:val="false"/>
          <w:i w:val="false"/>
          <w:color w:val="000000"/>
          <w:sz w:val="28"/>
        </w:rPr>
        <w:t>
      11) уәкілетті орган – өз құзыреті шегінде мемлекеттік статистика саласындағы басшылықты, сондай-ақ салааралық үйлестіруді жүзеге асыратын уәкілетті органның ведомствосы;</w:t>
      </w:r>
    </w:p>
    <w:bookmarkEnd w:id="29"/>
    <w:bookmarkStart w:name="z44" w:id="30"/>
    <w:p>
      <w:pPr>
        <w:spacing w:after="0"/>
        <w:ind w:left="0"/>
        <w:jc w:val="both"/>
      </w:pPr>
      <w:r>
        <w:rPr>
          <w:rFonts w:ascii="Times New Roman"/>
          <w:b w:val="false"/>
          <w:i w:val="false"/>
          <w:color w:val="000000"/>
          <w:sz w:val="28"/>
        </w:rPr>
        <w:t>
      12) электрондық шаруашылық бойынша есепке алуды жүргізуге арналған бағдарламалық қамтамасыз ету - кенттің, ауылдың, ауылдық округтің әкіміне шаруашылық бойынша есепке алу деректерін енгізуді, түзетуді және сақтауды жүзеге асыруға, сондай-ақ енгізілген ақпарат негізінде агрегатталған деректерді қалыптастыруға мүмкіндік беретін қолданбалы бағдарламалық қамтамасыз ету.</w:t>
      </w:r>
    </w:p>
    <w:bookmarkEnd w:id="30"/>
    <w:bookmarkStart w:name="z45" w:id="31"/>
    <w:p>
      <w:pPr>
        <w:spacing w:after="0"/>
        <w:ind w:left="0"/>
        <w:jc w:val="both"/>
      </w:pPr>
      <w:r>
        <w:rPr>
          <w:rFonts w:ascii="Times New Roman"/>
          <w:b w:val="false"/>
          <w:i w:val="false"/>
          <w:color w:val="000000"/>
          <w:sz w:val="28"/>
        </w:rPr>
        <w:t>
      3. Мемлекеттік статистика саласындағы бақылау субъектісіне барып профилактикалық бақылау үшін тәуекел дәрежесін бағалау өлшемшарттары объективті және субъективті өлшемшарттар арқылы қалыптастырылады.</w:t>
      </w:r>
    </w:p>
    <w:bookmarkEnd w:id="31"/>
    <w:bookmarkStart w:name="z46" w:id="32"/>
    <w:p>
      <w:pPr>
        <w:spacing w:after="0"/>
        <w:ind w:left="0"/>
        <w:jc w:val="left"/>
      </w:pPr>
      <w:r>
        <w:rPr>
          <w:rFonts w:ascii="Times New Roman"/>
          <w:b/>
          <w:i w:val="false"/>
          <w:color w:val="000000"/>
        </w:rPr>
        <w:t xml:space="preserve"> 2-тарау. Объективті өлшемшарттар</w:t>
      </w:r>
    </w:p>
    <w:bookmarkEnd w:id="32"/>
    <w:bookmarkStart w:name="z47" w:id="33"/>
    <w:p>
      <w:pPr>
        <w:spacing w:after="0"/>
        <w:ind w:left="0"/>
        <w:jc w:val="both"/>
      </w:pPr>
      <w:r>
        <w:rPr>
          <w:rFonts w:ascii="Times New Roman"/>
          <w:b w:val="false"/>
          <w:i w:val="false"/>
          <w:color w:val="000000"/>
          <w:sz w:val="28"/>
        </w:rPr>
        <w:t>
      4. Объективті өлшемшарттарды айқындау мынадай:</w:t>
      </w:r>
    </w:p>
    <w:bookmarkEnd w:id="33"/>
    <w:bookmarkStart w:name="z48" w:id="34"/>
    <w:p>
      <w:pPr>
        <w:spacing w:after="0"/>
        <w:ind w:left="0"/>
        <w:jc w:val="both"/>
      </w:pPr>
      <w:r>
        <w:rPr>
          <w:rFonts w:ascii="Times New Roman"/>
          <w:b w:val="false"/>
          <w:i w:val="false"/>
          <w:color w:val="000000"/>
          <w:sz w:val="28"/>
        </w:rPr>
        <w:t>
      1) тәуекелді айқындау;</w:t>
      </w:r>
    </w:p>
    <w:bookmarkEnd w:id="34"/>
    <w:bookmarkStart w:name="z49" w:id="35"/>
    <w:p>
      <w:pPr>
        <w:spacing w:after="0"/>
        <w:ind w:left="0"/>
        <w:jc w:val="both"/>
      </w:pPr>
      <w:r>
        <w:rPr>
          <w:rFonts w:ascii="Times New Roman"/>
          <w:b w:val="false"/>
          <w:i w:val="false"/>
          <w:color w:val="000000"/>
          <w:sz w:val="28"/>
        </w:rPr>
        <w:t>
      2) бақылау субъектілерін тәуекел дәрежелері бойынша (жоғары және жоғары дәрежеге жатқызылмаған) топтастыру және бөлу кезеңдері арқылы жүзеге асырылады.</w:t>
      </w:r>
    </w:p>
    <w:bookmarkEnd w:id="35"/>
    <w:bookmarkStart w:name="z50" w:id="36"/>
    <w:p>
      <w:pPr>
        <w:spacing w:after="0"/>
        <w:ind w:left="0"/>
        <w:jc w:val="both"/>
      </w:pPr>
      <w:r>
        <w:rPr>
          <w:rFonts w:ascii="Times New Roman"/>
          <w:b w:val="false"/>
          <w:i w:val="false"/>
          <w:color w:val="000000"/>
          <w:sz w:val="28"/>
        </w:rPr>
        <w:t>
      5. Бақылау субъектілерінің тәуекел дәрежесін бағалау және оларды жоғары тәуекел тобына жатқызу, ресми статистикалық ақпаратты қалыптастыру кезінде әкімшілік дереккөздер ұсынған анық емес әкімшілік деректерді пайдалану нәтижесінде жеке және заңды тұлғалардың, мемлекеттің заңды мүдделеріне зиян келтірудің неғұрлым ықтималдығы негізінде объективті өлшемшарттар бойынша жүзеге асырылады.</w:t>
      </w:r>
    </w:p>
    <w:bookmarkEnd w:id="36"/>
    <w:bookmarkStart w:name="z51" w:id="37"/>
    <w:p>
      <w:pPr>
        <w:spacing w:after="0"/>
        <w:ind w:left="0"/>
        <w:jc w:val="both"/>
      </w:pPr>
      <w:r>
        <w:rPr>
          <w:rFonts w:ascii="Times New Roman"/>
          <w:b w:val="false"/>
          <w:i w:val="false"/>
          <w:color w:val="000000"/>
          <w:sz w:val="28"/>
        </w:rPr>
        <w:t>
      6. Жоғары тәуекел дәрежесіне статистикалық қызметті қоспағанда Қазақстан Республикасының заңнамасына сәйкес стратегиялық, реттеушілік, іске асырушылық немесе бақылау функцияларын іске асыру процесінде есепке алу және өзге де деректерді жинауды жүзеге асыратын орталық және жергілікті атқарушы органдар, кенттің, ауылдың, ауылдық округтің әкімдері, Қазақстан Республикасының Ұлттық Банкі және өзге де мемлекеттік органдар жатады.</w:t>
      </w:r>
    </w:p>
    <w:bookmarkEnd w:id="37"/>
    <w:bookmarkStart w:name="z52" w:id="38"/>
    <w:p>
      <w:pPr>
        <w:spacing w:after="0"/>
        <w:ind w:left="0"/>
        <w:jc w:val="both"/>
      </w:pPr>
      <w:r>
        <w:rPr>
          <w:rFonts w:ascii="Times New Roman"/>
          <w:b w:val="false"/>
          <w:i w:val="false"/>
          <w:color w:val="000000"/>
          <w:sz w:val="28"/>
        </w:rPr>
        <w:t>
      7. Жоғары тәуекел дәрежесіне жатқызылмағандарға статистикалық әдіснамаға сәйкес статистикалық байқау объектісі бойынша деректерді ұсынатын жеке немесе заңды тұлға және оның құрылымдық және оқшауланған бөлімшелері жатады.</w:t>
      </w:r>
    </w:p>
    <w:bookmarkEnd w:id="38"/>
    <w:bookmarkStart w:name="z53" w:id="39"/>
    <w:p>
      <w:pPr>
        <w:spacing w:after="0"/>
        <w:ind w:left="0"/>
        <w:jc w:val="both"/>
      </w:pPr>
      <w:r>
        <w:rPr>
          <w:rFonts w:ascii="Times New Roman"/>
          <w:b w:val="false"/>
          <w:i w:val="false"/>
          <w:color w:val="000000"/>
          <w:sz w:val="28"/>
        </w:rPr>
        <w:t>
      8. Жоғары тәуекел дәрежесіне жатқызылған бақылау субъектілеріне қатысты бақылау субъектісіне бармай профилактикалық бақылау және бақылау субъектісіне барып профилактикалық бақылау қолданылады.</w:t>
      </w:r>
    </w:p>
    <w:bookmarkEnd w:id="39"/>
    <w:bookmarkStart w:name="z54" w:id="40"/>
    <w:p>
      <w:pPr>
        <w:spacing w:after="0"/>
        <w:ind w:left="0"/>
        <w:jc w:val="both"/>
      </w:pPr>
      <w:r>
        <w:rPr>
          <w:rFonts w:ascii="Times New Roman"/>
          <w:b w:val="false"/>
          <w:i w:val="false"/>
          <w:color w:val="000000"/>
          <w:sz w:val="28"/>
        </w:rPr>
        <w:t>
      9. Жоғары тәуекел дәрежесіне жатқызылмаған бақылау субъектілеріне қатысты бақылау субъектісіне бармай профилактикалық бақылау қолданылады.</w:t>
      </w:r>
    </w:p>
    <w:bookmarkEnd w:id="40"/>
    <w:p>
      <w:pPr>
        <w:spacing w:after="0"/>
        <w:ind w:left="0"/>
        <w:jc w:val="left"/>
      </w:pPr>
      <w:r>
        <w:rPr>
          <w:rFonts w:ascii="Times New Roman"/>
          <w:b/>
          <w:i w:val="false"/>
          <w:color w:val="000000"/>
        </w:rPr>
        <w:t xml:space="preserve"> 3-тарау. Субъективті өлшемшарттар</w:t>
      </w:r>
    </w:p>
    <w:p>
      <w:pPr>
        <w:spacing w:after="0"/>
        <w:ind w:left="0"/>
        <w:jc w:val="both"/>
      </w:pPr>
      <w:r>
        <w:rPr>
          <w:rFonts w:ascii="Times New Roman"/>
          <w:b w:val="false"/>
          <w:i w:val="false"/>
          <w:color w:val="000000"/>
          <w:sz w:val="28"/>
        </w:rPr>
        <w:t>
      10. Субъективті өлшемшарттарды айқындау:</w:t>
      </w:r>
    </w:p>
    <w:bookmarkStart w:name="z57" w:id="41"/>
    <w:p>
      <w:pPr>
        <w:spacing w:after="0"/>
        <w:ind w:left="0"/>
        <w:jc w:val="both"/>
      </w:pPr>
      <w:r>
        <w:rPr>
          <w:rFonts w:ascii="Times New Roman"/>
          <w:b w:val="false"/>
          <w:i w:val="false"/>
          <w:color w:val="000000"/>
          <w:sz w:val="28"/>
        </w:rPr>
        <w:t>
      1) бақылау субъектілері бойынша анықталған бұзушылықтарды көрсете отырып, деректер базасын қалыптастыру;</w:t>
      </w:r>
    </w:p>
    <w:bookmarkEnd w:id="41"/>
    <w:bookmarkStart w:name="z58" w:id="42"/>
    <w:p>
      <w:pPr>
        <w:spacing w:after="0"/>
        <w:ind w:left="0"/>
        <w:jc w:val="both"/>
      </w:pPr>
      <w:r>
        <w:rPr>
          <w:rFonts w:ascii="Times New Roman"/>
          <w:b w:val="false"/>
          <w:i w:val="false"/>
          <w:color w:val="000000"/>
          <w:sz w:val="28"/>
        </w:rPr>
        <w:t>
      2) бақылау субъектісіне барып профилактикалық бақылауды жүргізудің жартыжылдық тізіміне енгізуге жататын бақылау субъектілерін айқындау мақсатында ақпаратты талдау кезеңдерін қолдана отырып жүзеге асырылады.</w:t>
      </w:r>
    </w:p>
    <w:bookmarkEnd w:id="42"/>
    <w:bookmarkStart w:name="z59" w:id="43"/>
    <w:p>
      <w:pPr>
        <w:spacing w:after="0"/>
        <w:ind w:left="0"/>
        <w:jc w:val="both"/>
      </w:pPr>
      <w:r>
        <w:rPr>
          <w:rFonts w:ascii="Times New Roman"/>
          <w:b w:val="false"/>
          <w:i w:val="false"/>
          <w:color w:val="000000"/>
          <w:sz w:val="28"/>
        </w:rPr>
        <w:t>
      11. Тәуекелдер дәрежесін бағалау үшін мынадай ақпарат көздері:</w:t>
      </w:r>
    </w:p>
    <w:bookmarkEnd w:id="43"/>
    <w:bookmarkStart w:name="z60" w:id="44"/>
    <w:p>
      <w:pPr>
        <w:spacing w:after="0"/>
        <w:ind w:left="0"/>
        <w:jc w:val="both"/>
      </w:pPr>
      <w:r>
        <w:rPr>
          <w:rFonts w:ascii="Times New Roman"/>
          <w:b w:val="false"/>
          <w:i w:val="false"/>
          <w:color w:val="000000"/>
          <w:sz w:val="28"/>
        </w:rPr>
        <w:t>
      1) бақылау субъектісіне бармай профилактикалық бақылау нәтижелері;</w:t>
      </w:r>
    </w:p>
    <w:bookmarkEnd w:id="44"/>
    <w:bookmarkStart w:name="z61" w:id="45"/>
    <w:p>
      <w:pPr>
        <w:spacing w:after="0"/>
        <w:ind w:left="0"/>
        <w:jc w:val="both"/>
      </w:pPr>
      <w:r>
        <w:rPr>
          <w:rFonts w:ascii="Times New Roman"/>
          <w:b w:val="false"/>
          <w:i w:val="false"/>
          <w:color w:val="000000"/>
          <w:sz w:val="28"/>
        </w:rPr>
        <w:t>
      2) бақылау субъектісіне барып алдыңғы профилактикалық бақылау нәтижелері пайдаланылады. Бұзушылықтың ауырлық дәрежесі (өрескел, елеулі, елеусіз) тексеру парақтарында көрсетілген талаптар сақталмаған жағдайда белгіленеді.</w:t>
      </w:r>
    </w:p>
    <w:bookmarkEnd w:id="45"/>
    <w:bookmarkStart w:name="z62" w:id="46"/>
    <w:p>
      <w:pPr>
        <w:spacing w:after="0"/>
        <w:ind w:left="0"/>
        <w:jc w:val="both"/>
      </w:pPr>
      <w:r>
        <w:rPr>
          <w:rFonts w:ascii="Times New Roman"/>
          <w:b w:val="false"/>
          <w:i w:val="false"/>
          <w:color w:val="000000"/>
          <w:sz w:val="28"/>
        </w:rPr>
        <w:t xml:space="preserve">
      12. Қолда бар ақпарат көздері негізінде орталық және жергілікті атқарушы органдарға, Қазақстан Республикасы Ұлттық Банкіне және өзге де мемлекеттік органдарға қатысты субъективті өлшемшарттар бойынша; кенттің, ауылдың, ауылдық округтің әкімдеріне қатысты субъективті өлшемшарттар бойынша осы Өлшемшарттарға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тәуекелдер дәрежесі айқындалады.</w:t>
      </w:r>
    </w:p>
    <w:bookmarkEnd w:id="46"/>
    <w:bookmarkStart w:name="z63" w:id="47"/>
    <w:p>
      <w:pPr>
        <w:spacing w:after="0"/>
        <w:ind w:left="0"/>
        <w:jc w:val="both"/>
      </w:pPr>
      <w:r>
        <w:rPr>
          <w:rFonts w:ascii="Times New Roman"/>
          <w:b w:val="false"/>
          <w:i w:val="false"/>
          <w:color w:val="000000"/>
          <w:sz w:val="28"/>
        </w:rPr>
        <w:t>
      13. Субъективті өлшемшарттар бұзушылықтың үш дәрежесіне: өрескел, елеулі және елеусіз болып бөлінеді.</w:t>
      </w:r>
    </w:p>
    <w:bookmarkEnd w:id="47"/>
    <w:bookmarkStart w:name="z64" w:id="48"/>
    <w:p>
      <w:pPr>
        <w:spacing w:after="0"/>
        <w:ind w:left="0"/>
        <w:jc w:val="both"/>
      </w:pPr>
      <w:r>
        <w:rPr>
          <w:rFonts w:ascii="Times New Roman"/>
          <w:b w:val="false"/>
          <w:i w:val="false"/>
          <w:color w:val="000000"/>
          <w:sz w:val="28"/>
        </w:rPr>
        <w:t>
      14. Қолданылатын ақпарат көздерінің басымдығын негізге ала отырып тәуекел дәрежесін бағалау өлшемшарттарына сәйкес 0-ден 100-ге дейінгі шәкіл бойынша субъективті өлшемшарттар бойынша тәуекел дәрежесінің жалпы көрсеткіші есептеледі.</w:t>
      </w:r>
    </w:p>
    <w:bookmarkEnd w:id="48"/>
    <w:bookmarkStart w:name="z65" w:id="49"/>
    <w:p>
      <w:pPr>
        <w:spacing w:after="0"/>
        <w:ind w:left="0"/>
        <w:jc w:val="both"/>
      </w:pPr>
      <w:r>
        <w:rPr>
          <w:rFonts w:ascii="Times New Roman"/>
          <w:b w:val="false"/>
          <w:i w:val="false"/>
          <w:color w:val="000000"/>
          <w:sz w:val="28"/>
        </w:rPr>
        <w:t>
      Бақылау субъектісіне барып профилактикалық бақылау жүргізудің мерзімділігі уәкілетті органның субъективті өлшемшарттар бойынша ресми дереккөздерден алған деректеріне жүргізілетін талдау, мониторингілеу және салғастыру нәтижелері бойынша және жылына бір реттен көп емес айқындалады.</w:t>
      </w:r>
    </w:p>
    <w:bookmarkEnd w:id="49"/>
    <w:bookmarkStart w:name="z66" w:id="50"/>
    <w:p>
      <w:pPr>
        <w:spacing w:after="0"/>
        <w:ind w:left="0"/>
        <w:jc w:val="left"/>
      </w:pPr>
      <w:r>
        <w:rPr>
          <w:rFonts w:ascii="Times New Roman"/>
          <w:b/>
          <w:i w:val="false"/>
          <w:color w:val="000000"/>
        </w:rPr>
        <w:t xml:space="preserve"> 4-тарау. Субъективті өлшемшарттар бойынша тәуекел дәрежесінің жалпы көрсеткішін есептеу тәртібі</w:t>
      </w:r>
    </w:p>
    <w:bookmarkEnd w:id="50"/>
    <w:bookmarkStart w:name="z67" w:id="51"/>
    <w:p>
      <w:pPr>
        <w:spacing w:after="0"/>
        <w:ind w:left="0"/>
        <w:jc w:val="both"/>
      </w:pPr>
      <w:r>
        <w:rPr>
          <w:rFonts w:ascii="Times New Roman"/>
          <w:b w:val="false"/>
          <w:i w:val="false"/>
          <w:color w:val="000000"/>
          <w:sz w:val="28"/>
        </w:rPr>
        <w:t>
      15. Бақылау субъектісін тәуекел дәрежесіне жатқызу үшін тәуекел дәрежесі көрсеткішін есептеудің мынадай тәртібі қолданылады.</w:t>
      </w:r>
    </w:p>
    <w:bookmarkEnd w:id="51"/>
    <w:bookmarkStart w:name="z68" w:id="52"/>
    <w:p>
      <w:pPr>
        <w:spacing w:after="0"/>
        <w:ind w:left="0"/>
        <w:jc w:val="both"/>
      </w:pPr>
      <w:r>
        <w:rPr>
          <w:rFonts w:ascii="Times New Roman"/>
          <w:b w:val="false"/>
          <w:i w:val="false"/>
          <w:color w:val="000000"/>
          <w:sz w:val="28"/>
        </w:rPr>
        <w:t>
      Бір өрескел бұзушылық анықталған кезде бақылау субъектісіне 100 тәуекел дәрежесінің көрсеткіші теңестіріледі және оған қатысты бақылау субъектісіне барып профилактикалық бақылау жүргізіледі.</w:t>
      </w:r>
    </w:p>
    <w:bookmarkEnd w:id="52"/>
    <w:bookmarkStart w:name="z69" w:id="53"/>
    <w:p>
      <w:pPr>
        <w:spacing w:after="0"/>
        <w:ind w:left="0"/>
        <w:jc w:val="both"/>
      </w:pPr>
      <w:r>
        <w:rPr>
          <w:rFonts w:ascii="Times New Roman"/>
          <w:b w:val="false"/>
          <w:i w:val="false"/>
          <w:color w:val="000000"/>
          <w:sz w:val="28"/>
        </w:rPr>
        <w:t>
      Егер өрескел бұзушылықтар анықталмаған жағдайда, онда тәуекел дәрежесі көрсеткішін айқындау үшін елеулі және елеусіз дәрежедегі бұзушылықтар бойынша жиынтық көрсеткіш есептеледі.</w:t>
      </w:r>
    </w:p>
    <w:bookmarkEnd w:id="53"/>
    <w:bookmarkStart w:name="z70" w:id="54"/>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осы көрсеткіш мына формула бойынша есептеледі:</w:t>
      </w:r>
    </w:p>
    <w:bookmarkEnd w:id="54"/>
    <w:p>
      <w:pPr>
        <w:spacing w:after="0"/>
        <w:ind w:left="0"/>
        <w:jc w:val="both"/>
      </w:pPr>
      <w:r>
        <w:rPr>
          <w:rFonts w:ascii="Times New Roman"/>
          <w:b w:val="false"/>
          <w:i w:val="false"/>
          <w:color w:val="000000"/>
          <w:sz w:val="28"/>
        </w:rPr>
        <w:t>
      ∑Рз = (∑Р2 х 100/ ∑Р1) х 0,7,</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∑Рз – елеулі бұзушылықтар көрсеткіші;</w:t>
      </w:r>
    </w:p>
    <w:p>
      <w:pPr>
        <w:spacing w:after="0"/>
        <w:ind w:left="0"/>
        <w:jc w:val="both"/>
      </w:pPr>
      <w:r>
        <w:rPr>
          <w:rFonts w:ascii="Times New Roman"/>
          <w:b w:val="false"/>
          <w:i w:val="false"/>
          <w:color w:val="000000"/>
          <w:sz w:val="28"/>
        </w:rPr>
        <w:t>
      ∑Р1 – елеулі бұзушылықтардың талап етілетін саны;</w:t>
      </w:r>
    </w:p>
    <w:p>
      <w:pPr>
        <w:spacing w:after="0"/>
        <w:ind w:left="0"/>
        <w:jc w:val="both"/>
      </w:pPr>
      <w:r>
        <w:rPr>
          <w:rFonts w:ascii="Times New Roman"/>
          <w:b w:val="false"/>
          <w:i w:val="false"/>
          <w:color w:val="000000"/>
          <w:sz w:val="28"/>
        </w:rPr>
        <w:t>
      ∑Р2 – анықталған елеулі бұзушылықтар саны.</w:t>
      </w:r>
    </w:p>
    <w:p>
      <w:pPr>
        <w:spacing w:after="0"/>
        <w:ind w:left="0"/>
        <w:jc w:val="both"/>
      </w:pPr>
      <w:r>
        <w:rPr>
          <w:rFonts w:ascii="Times New Roman"/>
          <w:b w:val="false"/>
          <w:i w:val="false"/>
          <w:color w:val="000000"/>
          <w:sz w:val="28"/>
        </w:rPr>
        <w:t>
      Елеусіз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∑Рн = (∑Р2 х 100/ ∑Р1) х 0,3,</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∑Рн – елеусіз бұзушылықтар көрсеткіші;</w:t>
      </w:r>
    </w:p>
    <w:p>
      <w:pPr>
        <w:spacing w:after="0"/>
        <w:ind w:left="0"/>
        <w:jc w:val="both"/>
      </w:pPr>
      <w:r>
        <w:rPr>
          <w:rFonts w:ascii="Times New Roman"/>
          <w:b w:val="false"/>
          <w:i w:val="false"/>
          <w:color w:val="000000"/>
          <w:sz w:val="28"/>
        </w:rPr>
        <w:t>
      ∑Р1 – елеусіз бұзушылықтардың талап етілетін саны;</w:t>
      </w:r>
    </w:p>
    <w:p>
      <w:pPr>
        <w:spacing w:after="0"/>
        <w:ind w:left="0"/>
        <w:jc w:val="both"/>
      </w:pPr>
      <w:r>
        <w:rPr>
          <w:rFonts w:ascii="Times New Roman"/>
          <w:b w:val="false"/>
          <w:i w:val="false"/>
          <w:color w:val="000000"/>
          <w:sz w:val="28"/>
        </w:rPr>
        <w:t>
      ∑Р2 – анықталған елеусіз бұзушылықтар саны.</w:t>
      </w:r>
    </w:p>
    <w:bookmarkStart w:name="z71" w:id="55"/>
    <w:p>
      <w:pPr>
        <w:spacing w:after="0"/>
        <w:ind w:left="0"/>
        <w:jc w:val="both"/>
      </w:pPr>
      <w:r>
        <w:rPr>
          <w:rFonts w:ascii="Times New Roman"/>
          <w:b w:val="false"/>
          <w:i w:val="false"/>
          <w:color w:val="000000"/>
          <w:sz w:val="28"/>
        </w:rPr>
        <w:t>
      Тәуекел дәрежесінің жалпы көрсеткіші (Р) 0-ден 100-ге дейінгі шәкіл бойынша есептеледі және мына формула бойынша елеулі және елеусіз бұзушылықтардың көрсеткіштерін қосу арқылы айқындалады:</w:t>
      </w:r>
    </w:p>
    <w:bookmarkEnd w:id="55"/>
    <w:p>
      <w:pPr>
        <w:spacing w:after="0"/>
        <w:ind w:left="0"/>
        <w:jc w:val="both"/>
      </w:pPr>
      <w:r>
        <w:rPr>
          <w:rFonts w:ascii="Times New Roman"/>
          <w:b w:val="false"/>
          <w:i w:val="false"/>
          <w:color w:val="000000"/>
          <w:sz w:val="28"/>
        </w:rPr>
        <w:t>
      ∑Р = ∑Рз + ∑Рн,</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∑Р – тәуекел дәрежесінің жалпы көрсеткіші;</w:t>
      </w:r>
    </w:p>
    <w:p>
      <w:pPr>
        <w:spacing w:after="0"/>
        <w:ind w:left="0"/>
        <w:jc w:val="both"/>
      </w:pPr>
      <w:r>
        <w:rPr>
          <w:rFonts w:ascii="Times New Roman"/>
          <w:b w:val="false"/>
          <w:i w:val="false"/>
          <w:color w:val="000000"/>
          <w:sz w:val="28"/>
        </w:rPr>
        <w:t>
      ∑Рз – елеулі бұзушылықтар көрсеткіші;</w:t>
      </w:r>
    </w:p>
    <w:p>
      <w:pPr>
        <w:spacing w:after="0"/>
        <w:ind w:left="0"/>
        <w:jc w:val="both"/>
      </w:pPr>
      <w:r>
        <w:rPr>
          <w:rFonts w:ascii="Times New Roman"/>
          <w:b w:val="false"/>
          <w:i w:val="false"/>
          <w:color w:val="000000"/>
          <w:sz w:val="28"/>
        </w:rPr>
        <w:t>
      ∑Рн – елеусіз бұзушылықтар көрсеткіші.</w:t>
      </w:r>
    </w:p>
    <w:bookmarkStart w:name="z72" w:id="56"/>
    <w:p>
      <w:pPr>
        <w:spacing w:after="0"/>
        <w:ind w:left="0"/>
        <w:jc w:val="both"/>
      </w:pPr>
      <w:r>
        <w:rPr>
          <w:rFonts w:ascii="Times New Roman"/>
          <w:b w:val="false"/>
          <w:i w:val="false"/>
          <w:color w:val="000000"/>
          <w:sz w:val="28"/>
        </w:rPr>
        <w:t>
      Бақылау субъектісінің тәуекел дәрежесінің көрсеткіштері бойынша:</w:t>
      </w:r>
    </w:p>
    <w:bookmarkEnd w:id="56"/>
    <w:bookmarkStart w:name="z73" w:id="57"/>
    <w:p>
      <w:pPr>
        <w:spacing w:after="0"/>
        <w:ind w:left="0"/>
        <w:jc w:val="both"/>
      </w:pPr>
      <w:r>
        <w:rPr>
          <w:rFonts w:ascii="Times New Roman"/>
          <w:b w:val="false"/>
          <w:i w:val="false"/>
          <w:color w:val="000000"/>
          <w:sz w:val="28"/>
        </w:rPr>
        <w:t>
      1) жоғары тәуекел дәрежесіне - 61-ден 100 қоса алғанда тәуекел дәрежесінің көрсеткіші кезінде және оған қатысты бақылау субъектісіне барып профилактикалық бақылау жүргізіледі;</w:t>
      </w:r>
    </w:p>
    <w:bookmarkEnd w:id="57"/>
    <w:bookmarkStart w:name="z74" w:id="58"/>
    <w:p>
      <w:pPr>
        <w:spacing w:after="0"/>
        <w:ind w:left="0"/>
        <w:jc w:val="both"/>
      </w:pPr>
      <w:r>
        <w:rPr>
          <w:rFonts w:ascii="Times New Roman"/>
          <w:b w:val="false"/>
          <w:i w:val="false"/>
          <w:color w:val="000000"/>
          <w:sz w:val="28"/>
        </w:rPr>
        <w:t>
      2) жоғары тәуекел дәрежесіне жатқызылмаған - 0-ден 60-қа дейінгі тәуекел дәрежесінің көрсеткіші кезінде және оған қатысты бақылау субъектісіне барып профилактикалық бақылау жүргізілмейді.</w:t>
      </w:r>
    </w:p>
    <w:bookmarkEnd w:id="58"/>
    <w:bookmarkStart w:name="z75" w:id="59"/>
    <w:p>
      <w:pPr>
        <w:spacing w:after="0"/>
        <w:ind w:left="0"/>
        <w:jc w:val="both"/>
      </w:pPr>
      <w:r>
        <w:rPr>
          <w:rFonts w:ascii="Times New Roman"/>
          <w:b w:val="false"/>
          <w:i w:val="false"/>
          <w:color w:val="000000"/>
          <w:sz w:val="28"/>
        </w:rPr>
        <w:t xml:space="preserve">
      16. Бақылау субъектісіне барып профилактикалық бақылау Кодекстің 141-бабының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қалыптастырылатын бақылау субъектісіне барып профилактикалық бақылаудың жартыжылдық тізімі негізінде жүргізіледі.</w:t>
      </w:r>
    </w:p>
    <w:bookmarkEnd w:id="59"/>
    <w:bookmarkStart w:name="z76" w:id="60"/>
    <w:p>
      <w:pPr>
        <w:spacing w:after="0"/>
        <w:ind w:left="0"/>
        <w:jc w:val="both"/>
      </w:pPr>
      <w:r>
        <w:rPr>
          <w:rFonts w:ascii="Times New Roman"/>
          <w:b w:val="false"/>
          <w:i w:val="false"/>
          <w:color w:val="000000"/>
          <w:sz w:val="28"/>
        </w:rPr>
        <w:t xml:space="preserve">
      17. Аумақтық статистика органдары мемлекеттік статистика саласындағы уәкілетті орган бекіткен және Қазақстан Республикасы Бас прокуратурасының интернет-ресурсында орналастырылған бақылау субъектісіне барып профилактикалық бақылау жүргізудің жартыжылдық тізімі негізінде құқықтық статистика және арнайы есеп саласындағы аумақтық органдарында орналасқан жерлері бойынша бақылау субъектісіне барып профилактикалық бақылау тағайындау актісін тіркеуді жүзеге асырады. </w:t>
      </w:r>
    </w:p>
    <w:bookmarkEnd w:id="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статистика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саласындағы тәуекелдер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дәрежесін бағалау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өлшемшарттарына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78" w:id="61"/>
    <w:p>
      <w:pPr>
        <w:spacing w:after="0"/>
        <w:ind w:left="0"/>
        <w:jc w:val="left"/>
      </w:pPr>
      <w:r>
        <w:rPr>
          <w:rFonts w:ascii="Times New Roman"/>
          <w:b/>
          <w:i w:val="false"/>
          <w:color w:val="000000"/>
        </w:rPr>
        <w:t xml:space="preserve"> Орталық және жергілікті атқарушы органдарға, Қазақстан Республикасының Ұлттық Банкіне және өзге де мемлекеттік органдарға қатысты субъективті өлшемшарттар</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бармай профилактикалық бақылау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жинауға арналған келісілмеген нысандар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 есептеудің келісілмеген әдістемелері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техникалық реттеу саласындағы заңнамасында белгіленген тәртіппен уәкілетті орган әзірлеген ұлттық жіктеуіштерді қолданбау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деректерін әкімшілік дереккөздердің ақпараттық жүйелерінің және (немесе) басқа да ресми дереккөздердің әкімшілік деректерімен салыстыру және салыстырып тексеруі арқылы анықталатын әкімшілік дереккөздердің анық емес әкімшілік деректерді ұсынуы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белгілеген тәртіппен және мерзімдерде әкімшілік деректерді әкімшілік дереккөздердің өтеусіз негізде ұсынбауы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жинауға арналған нысанға титулдық парақтың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жинауға арналған нысандарды толтыру жөніндегі түсіндірулердің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деректердің басқа ресми дереккөздер деректерімен сәйкессіздігі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дереккөздердің ресми Интернет-ресурстарында жарияланатын әкімшілік деректердің өзексіздігі (жаңартылмауы)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барып алдыңғы профилактикалық бақылау нәтижелері (бұзушылықтың ауырлық дәрежесі аталған талаптар сақталмаған жағдайда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нысан бойынша әкімшілік деректерді жинау талаптарының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жинауға арналған нысандарды уәкілетті органмен келісу бойынша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 есептеу әдістемесін уәкілетті органмен келісу бойынша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жіктеуіштерді қолдану бойынша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деректердің дұрыстығын қамтамасыз ету бойынша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белгілеген тәртіппен және мерзімдерде әкімшілік дереккөздердің әкімшілік деректерді өтеусіз негізде ұсынуы бойынша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дереккөздердің ресми Интернет-ресурстарында жарияланатын әкімшілік деректердің өзектілігін (жаңартылуын) қамтамасыз ету бойынша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жинауға арналған нысанға титулдық парақтың болуын қамтамасыз ету бойынша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жинауға арналған нысанды толтыру жөніндегі түсіндірудің болуын қамтамасыз ету бойынша талаптардың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статистика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саласындағы тәуекелдер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дәрежесін бағалау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өлшемшарттарына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80" w:id="62"/>
    <w:p>
      <w:pPr>
        <w:spacing w:after="0"/>
        <w:ind w:left="0"/>
        <w:jc w:val="left"/>
      </w:pPr>
      <w:r>
        <w:rPr>
          <w:rFonts w:ascii="Times New Roman"/>
          <w:b/>
          <w:i w:val="false"/>
          <w:color w:val="000000"/>
        </w:rPr>
        <w:t xml:space="preserve"> Кенттің, ауылдың, ауылдық округтің әкімдеріне қатысты субъективті өлшемшарттар</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бармай профилактикалық бақылау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ЭӘШБЕА БҚ-ның (жылқы, ірі қара мал, ұсақ мал, түйе, шошқа) АЖБ ДБ мал басы саны деректеріндегі айырмашылықтар 15%-дан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ЭӘШБЕА БҚ-ның (жылқы, ірі қара мал, ұсақ мал, түйе, шошқа) АЖБ ДБ мал басы санына қатысты деректеріндегі айырмашылықтар 5%-дан 15%-ға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ЭӘШБЕА БҚ-ның (жылқы, ірі қара мал, ұсақ мал, түйе, шошқа) АЖБ ДБ мал басы санына қатысты деректеріндегі айырмашылықтар 5%-дан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ЭӘШБЕА БҚ-ның ТҚСТ деректеріндегі айырмашылықтар (үй саны немесе жалпы алаңы шаршы метрмен) 15%-дан жоғары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ЭӘШБЕА БҚ-ның ТҚСТ деректеріндегі айырмашылықтар (үй саны немесе жалпы ауданы шаршы метрмен) 5%-дан 15%-ға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ЭӘШБЕА БҚ-ның ТҚСТ деректеріндегі айырмашылықтар (үй саны немесе жалпы алаңы шаршы метрмен) 5%-дан төмен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барып алдыңғы профилактикалық бақылау нәтижелері (бұзушылықтың ауырлық дәрежесі аталған талаптар сақталмаған жағдайда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барып алдыңғы профилактикалық бақылау негізінде шаруашылық бойынша есепке алуды жүргізу кезінде Әдіснама талаптарының сақталуы бес және одан артық ескертулер орын алды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795 бұйрығына 2-қосымша</w:t>
            </w:r>
          </w:p>
        </w:tc>
      </w:tr>
    </w:tbl>
    <w:bookmarkStart w:name="z82" w:id="63"/>
    <w:p>
      <w:pPr>
        <w:spacing w:after="0"/>
        <w:ind w:left="0"/>
        <w:jc w:val="left"/>
      </w:pPr>
      <w:r>
        <w:rPr>
          <w:rFonts w:ascii="Times New Roman"/>
          <w:b/>
          <w:i w:val="false"/>
          <w:color w:val="000000"/>
        </w:rPr>
        <w:t xml:space="preserve"> Мемлекеттік статистика саласындағы орталық және жергілікті атқарушы органдарға, Қазақстан Республикасы Ұлттық Банкіне және өзге де мемлекеттік органдарға қатысты тексеру парағы</w:t>
      </w:r>
    </w:p>
    <w:bookmarkEnd w:id="63"/>
    <w:p>
      <w:pPr>
        <w:spacing w:after="0"/>
        <w:ind w:left="0"/>
        <w:jc w:val="both"/>
      </w:pPr>
      <w:r>
        <w:rPr>
          <w:rFonts w:ascii="Times New Roman"/>
          <w:b w:val="false"/>
          <w:i w:val="false"/>
          <w:color w:val="ff0000"/>
          <w:sz w:val="28"/>
        </w:rPr>
        <w:t xml:space="preserve">
      Ескерту. 2-қосымша жаңа редакцияда – ҚР Ұлттық экономика министрінің 31.10.2018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Бақылау субъектісіне барып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барып профилактикалық бақылау тағайындау туралы акт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атауы _______________________________________________________</w:t>
      </w:r>
    </w:p>
    <w:p>
      <w:pPr>
        <w:spacing w:after="0"/>
        <w:ind w:left="0"/>
        <w:jc w:val="both"/>
      </w:pPr>
      <w:r>
        <w:rPr>
          <w:rFonts w:ascii="Times New Roman"/>
          <w:b w:val="false"/>
          <w:i w:val="false"/>
          <w:color w:val="000000"/>
          <w:sz w:val="28"/>
        </w:rPr>
        <w:t>
      Бақылау субъектісінің (жеке сәйкестендіру нөмірі),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орнының мекенжайы 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Келісілген нысан бойынша әкімшілік деректерді жинау бойынша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жинауға арналған нысандарды уәкілетті органмен келісу бойынша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 есептеу әдістемесін уәкілетті органмен келісу бойынша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жіктеуіштерді қолдану бойынша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деректердің анықтығын қамтамасыз ету бойынша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белгілеген тәртіпте және мерзімдерде әкімшілік дереккөздердің әкімшілік деректерді өтеусіз негізде ұсынуы бойынша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дереккөздердің ресми Интернет-ресурстарында жарияланатын әкімшілік деректердің өзектілігін (жаңартылуын) қамтамасыз ету бойынша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жинауға арналған нысанға титулдық парақтың болуы бойынша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деректерді жинауға арналған нысанды толтыру жөніндегі түсіндірменің болуы бойынша талаптардың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 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 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экономика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26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795 бұйрығына 3-қосымша</w:t>
            </w:r>
          </w:p>
        </w:tc>
      </w:tr>
    </w:tbl>
    <w:bookmarkStart w:name="z84" w:id="64"/>
    <w:p>
      <w:pPr>
        <w:spacing w:after="0"/>
        <w:ind w:left="0"/>
        <w:jc w:val="left"/>
      </w:pPr>
      <w:r>
        <w:rPr>
          <w:rFonts w:ascii="Times New Roman"/>
          <w:b/>
          <w:i w:val="false"/>
          <w:color w:val="000000"/>
        </w:rPr>
        <w:t xml:space="preserve"> Мемлекеттік статистика саласында кенттің, ауылдың, ауылдық округтің әкімдеріне қатысты тексеру парағы</w:t>
      </w:r>
    </w:p>
    <w:bookmarkEnd w:id="64"/>
    <w:p>
      <w:pPr>
        <w:spacing w:after="0"/>
        <w:ind w:left="0"/>
        <w:jc w:val="both"/>
      </w:pPr>
      <w:r>
        <w:rPr>
          <w:rFonts w:ascii="Times New Roman"/>
          <w:b w:val="false"/>
          <w:i w:val="false"/>
          <w:color w:val="ff0000"/>
          <w:sz w:val="28"/>
        </w:rPr>
        <w:t xml:space="preserve">
      Ескерту. Бұйрық 3-қосымшамен толықтырылды – ҚР Ұлттық экономика министрінің 31.10.2018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Бақылау субъектісіне барып профилактикалық бақылауды тағайындаған мемлекеттік орган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субъектісіне барып профилактикалық бақылау тағайындау туралы акт</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атауы _______________________________________________________</w:t>
      </w:r>
    </w:p>
    <w:p>
      <w:pPr>
        <w:spacing w:after="0"/>
        <w:ind w:left="0"/>
        <w:jc w:val="both"/>
      </w:pPr>
      <w:r>
        <w:rPr>
          <w:rFonts w:ascii="Times New Roman"/>
          <w:b w:val="false"/>
          <w:i w:val="false"/>
          <w:color w:val="000000"/>
          <w:sz w:val="28"/>
        </w:rPr>
        <w:t>
      Бақылау субъектісінің (жеке сәйкестендіру нөмірі), бизнес-сәйкестендіру нөмірі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орнының мекенжайы 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етілмейді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барып алдыңғы профилактикалық бақылау негізінде шаруашылық бойынша есепке алуды жүргізу кезінде Әдіснама талаптарының сақталуы бес және одан артық ескертулер орын 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(адамдар) ___________________________ _________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Бақылау субъектісінің басшысы _______________ ________</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 лауазымы)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