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7233" w14:textId="88a7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әйелдерді зорлық-зомбылықтан қорғау жөніндегі бөлімшелерінің жұмысын ұйымдастыру жөніндегі қағидаларды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29 желтоқсандағы № 1097 бұйрығы. Қазақстан Республикасының Әділет министрлігінде 2016 жылы 28 қаңтарда № 12948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15-тармағы </w:t>
      </w:r>
      <w:r>
        <w:rPr>
          <w:rFonts w:ascii="Times New Roman"/>
          <w:b w:val="false"/>
          <w:i w:val="false"/>
          <w:color w:val="000000"/>
          <w:sz w:val="28"/>
        </w:rPr>
        <w:t>49)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29.11.2023 </w:t>
      </w:r>
      <w:r>
        <w:rPr>
          <w:rFonts w:ascii="Times New Roman"/>
          <w:b w:val="false"/>
          <w:i w:val="false"/>
          <w:color w:val="000000"/>
          <w:sz w:val="28"/>
        </w:rPr>
        <w:t>№ 859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органдарының әйелдерді зорлық-зомбылықтан қорғау жөніндегі бөлімшелерінің жұмысын ұйымдастыру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 </w:t>
      </w:r>
    </w:p>
    <w:bookmarkEnd w:id="0"/>
    <w:bookmarkStart w:name="z3" w:id="1"/>
    <w:p>
      <w:pPr>
        <w:spacing w:after="0"/>
        <w:ind w:left="0"/>
        <w:jc w:val="both"/>
      </w:pPr>
      <w:r>
        <w:rPr>
          <w:rFonts w:ascii="Times New Roman"/>
          <w:b w:val="false"/>
          <w:i w:val="false"/>
          <w:color w:val="000000"/>
          <w:sz w:val="28"/>
        </w:rPr>
        <w:t xml:space="preserve">
      2. "Қазақстан Республикасы iшкi iстер органдарының әйелдерді зорлық-зомбылықтан қорғау жөніндегі бөлiмшелерінiң жұмысын ұйымдастыру туралы" Қазақстан Республикасы Ішкі істер министрінің 1999 жылғы 26 қазандағы № 535 (Нормативтік құқықтық актілерді мемлекеттік тіркеу тізілімінде № 1031 болып тіркелген) бұйрығының күші жойылды деп танылсын. </w:t>
      </w:r>
    </w:p>
    <w:bookmarkEnd w:id="1"/>
    <w:bookmarkStart w:name="z4" w:id="2"/>
    <w:p>
      <w:pPr>
        <w:spacing w:after="0"/>
        <w:ind w:left="0"/>
        <w:jc w:val="both"/>
      </w:pPr>
      <w:r>
        <w:rPr>
          <w:rFonts w:ascii="Times New Roman"/>
          <w:b w:val="false"/>
          <w:i w:val="false"/>
          <w:color w:val="000000"/>
          <w:sz w:val="28"/>
        </w:rPr>
        <w:t>
      3. Қазақстан Республикасы Ішкі істер министрлігі Әкімшілік полиция комитетінің төрағасы және облыстардың, республикалық маңызы бар қалалардың және астананың, Көліктегі полиция департаменттерінің бастықтары осы бұйрықты ішкі істер органдары жеке құрамының зерделеуін қамтамасыз етсін.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Қазақстан Республикасы Ішкі істер министрлігінің Әкімшілік полиция комитеті (И.В. Лепеха) заңнамада белгіленген тәртіппен: </w:t>
      </w:r>
    </w:p>
    <w:bookmarkEnd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 </w:t>
      </w:r>
    </w:p>
    <w:p>
      <w:pPr>
        <w:spacing w:after="0"/>
        <w:ind w:left="0"/>
        <w:jc w:val="both"/>
      </w:pPr>
      <w:r>
        <w:rPr>
          <w:rFonts w:ascii="Times New Roman"/>
          <w:b w:val="false"/>
          <w:i w:val="false"/>
          <w:color w:val="000000"/>
          <w:sz w:val="28"/>
        </w:rPr>
        <w:t xml:space="preserve">
      4) осы бұйрықты Қазақстан Республикасы Ішкі істер министрлігінің интернет-ресурсына орналастыруды; </w:t>
      </w:r>
    </w:p>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күнтізбелік он күн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 </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 Әкімшілік полиция комитетіне (И.В. Лепеха)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министрлігінің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1097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iшкi iстер органдарының әйелдерді зорлық-зомбылықтан қорғау жөніндегі бөлімшелерінің жұмысын ұйымдастыру жөнiндегi қағидалар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Осы Қазақстан Республикасы iшкi iстер органдарының әйелдерді зорлық-зомбылықтан қорғау жөніндегі бөлiмшелерінің жұмысын ұйымдастыру жөнiндегi қағидалар (бұдан әрі – Қағидалар) Қазақстан Республикасы Үкіметінің 2005 жылғы 22 маусымдағы № 607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Ішкі істер министрлігінің ережесіне сәйкес әзірленген.</w:t>
      </w:r>
    </w:p>
    <w:bookmarkEnd w:id="7"/>
    <w:bookmarkStart w:name="z10" w:id="8"/>
    <w:p>
      <w:pPr>
        <w:spacing w:after="0"/>
        <w:ind w:left="0"/>
        <w:jc w:val="left"/>
      </w:pPr>
      <w:r>
        <w:rPr>
          <w:rFonts w:ascii="Times New Roman"/>
          <w:b/>
          <w:i w:val="false"/>
          <w:color w:val="000000"/>
        </w:rPr>
        <w:t xml:space="preserve"> 2-тарау. Әйелдерді зорлық-зомбылықтан қорғау жөніндегі бөлiністерінің қызметін ұйымдастыру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1" w:id="9"/>
    <w:p>
      <w:pPr>
        <w:spacing w:after="0"/>
        <w:ind w:left="0"/>
        <w:jc w:val="both"/>
      </w:pPr>
      <w:r>
        <w:rPr>
          <w:rFonts w:ascii="Times New Roman"/>
          <w:b w:val="false"/>
          <w:i w:val="false"/>
          <w:color w:val="000000"/>
          <w:sz w:val="28"/>
        </w:rPr>
        <w:t xml:space="preserve">
       2. Әйелдерді зорлық-зомбылықтан қорғау жөніндегі бөліністер қызметінің мақсаты әйелдердің құқықтары, бостандықтары мен заңды мүдделерін қорғау, сондай-ақ оларға қатысты құқық бұзушылықтар деңгейін төмендету болып табылады.  </w:t>
      </w:r>
    </w:p>
    <w:bookmarkEnd w:id="9"/>
    <w:bookmarkStart w:name="z12" w:id="10"/>
    <w:p>
      <w:pPr>
        <w:spacing w:after="0"/>
        <w:ind w:left="0"/>
        <w:jc w:val="both"/>
      </w:pPr>
      <w:r>
        <w:rPr>
          <w:rFonts w:ascii="Times New Roman"/>
          <w:b w:val="false"/>
          <w:i w:val="false"/>
          <w:color w:val="000000"/>
          <w:sz w:val="28"/>
        </w:rPr>
        <w:t xml:space="preserve">
      3. Ішкі істер органдарының әйелдерді зорлық-зомбылықтан қорғау жөніндегі жұмысын ұйымдастыру жөнiндегi бөлiністер: </w:t>
      </w:r>
    </w:p>
    <w:bookmarkEnd w:id="10"/>
    <w:bookmarkStart w:name="z13" w:id="11"/>
    <w:p>
      <w:pPr>
        <w:spacing w:after="0"/>
        <w:ind w:left="0"/>
        <w:jc w:val="both"/>
      </w:pPr>
      <w:r>
        <w:rPr>
          <w:rFonts w:ascii="Times New Roman"/>
          <w:b w:val="false"/>
          <w:i w:val="false"/>
          <w:color w:val="000000"/>
          <w:sz w:val="28"/>
        </w:rPr>
        <w:t xml:space="preserve">
      1) әйелдердiң </w:t>
      </w:r>
      <w:r>
        <w:rPr>
          <w:rFonts w:ascii="Times New Roman"/>
          <w:b w:val="false"/>
          <w:i w:val="false"/>
          <w:color w:val="000000"/>
          <w:sz w:val="28"/>
        </w:rPr>
        <w:t>конституциялық құқықтарын</w:t>
      </w:r>
      <w:r>
        <w:rPr>
          <w:rFonts w:ascii="Times New Roman"/>
          <w:b w:val="false"/>
          <w:i w:val="false"/>
          <w:color w:val="000000"/>
          <w:sz w:val="28"/>
        </w:rPr>
        <w:t xml:space="preserve">, бостандықтарын және заңды мүдделерiне құқыққа қарсы қол сұғушылықтардан қорғауды қамтамасыз етуді; </w:t>
      </w:r>
    </w:p>
    <w:bookmarkEnd w:id="11"/>
    <w:bookmarkStart w:name="z14" w:id="12"/>
    <w:p>
      <w:pPr>
        <w:spacing w:after="0"/>
        <w:ind w:left="0"/>
        <w:jc w:val="both"/>
      </w:pPr>
      <w:r>
        <w:rPr>
          <w:rFonts w:ascii="Times New Roman"/>
          <w:b w:val="false"/>
          <w:i w:val="false"/>
          <w:color w:val="000000"/>
          <w:sz w:val="28"/>
        </w:rPr>
        <w:t>
      2) әйелдерге қатысты зорлық-зомбылықты ескерту және олардың жолын кесу мәселелерiнде iшкi iстер органдары бөліністерінің қызметiн үйлестiреді;</w:t>
      </w:r>
    </w:p>
    <w:bookmarkEnd w:id="12"/>
    <w:bookmarkStart w:name="z15" w:id="13"/>
    <w:p>
      <w:pPr>
        <w:spacing w:after="0"/>
        <w:ind w:left="0"/>
        <w:jc w:val="both"/>
      </w:pPr>
      <w:r>
        <w:rPr>
          <w:rFonts w:ascii="Times New Roman"/>
          <w:b w:val="false"/>
          <w:i w:val="false"/>
          <w:color w:val="000000"/>
          <w:sz w:val="28"/>
        </w:rPr>
        <w:t xml:space="preserve">
      3) әйелдерге қатысты тұрмыстық зорлық-зомбылықты ескерту және </w:t>
      </w:r>
      <w:r>
        <w:rPr>
          <w:rFonts w:ascii="Times New Roman"/>
          <w:b w:val="false"/>
          <w:i w:val="false"/>
          <w:color w:val="000000"/>
          <w:sz w:val="28"/>
        </w:rPr>
        <w:t>алдын алу</w:t>
      </w:r>
      <w:r>
        <w:rPr>
          <w:rFonts w:ascii="Times New Roman"/>
          <w:b w:val="false"/>
          <w:i w:val="false"/>
          <w:color w:val="000000"/>
          <w:sz w:val="28"/>
        </w:rPr>
        <w:t xml:space="preserve"> бойынша жұмысты ұйымдастыру; </w:t>
      </w:r>
    </w:p>
    <w:bookmarkEnd w:id="13"/>
    <w:bookmarkStart w:name="z16" w:id="14"/>
    <w:p>
      <w:pPr>
        <w:spacing w:after="0"/>
        <w:ind w:left="0"/>
        <w:jc w:val="both"/>
      </w:pPr>
      <w:r>
        <w:rPr>
          <w:rFonts w:ascii="Times New Roman"/>
          <w:b w:val="false"/>
          <w:i w:val="false"/>
          <w:color w:val="000000"/>
          <w:sz w:val="28"/>
        </w:rPr>
        <w:t xml:space="preserve">
      4) құқық бұзушылықтың алдын алу субъектілерімен және үкіметтік емес ұйымдармен бірлесіп тұрмыстық зорлық-зомбылықты ескерту және әйелдерге қатысты кемсітушіліктің барлық нысандарын жою саласында бағдарламалық құжаттарды әзірлеуді және іске асыруға қатысуды; </w:t>
      </w:r>
    </w:p>
    <w:bookmarkEnd w:id="14"/>
    <w:bookmarkStart w:name="z17" w:id="15"/>
    <w:p>
      <w:pPr>
        <w:spacing w:after="0"/>
        <w:ind w:left="0"/>
        <w:jc w:val="both"/>
      </w:pPr>
      <w:r>
        <w:rPr>
          <w:rFonts w:ascii="Times New Roman"/>
          <w:b w:val="false"/>
          <w:i w:val="false"/>
          <w:color w:val="000000"/>
          <w:sz w:val="28"/>
        </w:rPr>
        <w:t xml:space="preserve">
      5) әйелдерге қатысты зорлық-зомбылықтың алдын алу мәселелері бойынша халыққа құқықтық көмек көрсетуді; </w:t>
      </w:r>
    </w:p>
    <w:bookmarkEnd w:id="15"/>
    <w:bookmarkStart w:name="z18" w:id="16"/>
    <w:p>
      <w:pPr>
        <w:spacing w:after="0"/>
        <w:ind w:left="0"/>
        <w:jc w:val="both"/>
      </w:pPr>
      <w:r>
        <w:rPr>
          <w:rFonts w:ascii="Times New Roman"/>
          <w:b w:val="false"/>
          <w:i w:val="false"/>
          <w:color w:val="000000"/>
          <w:sz w:val="28"/>
        </w:rPr>
        <w:t xml:space="preserve">
      6) әйелдерге қатысты зорлық-зомбылықтың алдын-алу нысандары мен әдiстерiн жетілдіру, сондай-ақ олардың жасалуына ықпал ететiн себептер мен жағдайларды жоюды жүзеге асырады. </w:t>
      </w:r>
    </w:p>
    <w:bookmarkEnd w:id="16"/>
    <w:bookmarkStart w:name="z19" w:id="17"/>
    <w:p>
      <w:pPr>
        <w:spacing w:after="0"/>
        <w:ind w:left="0"/>
        <w:jc w:val="both"/>
      </w:pPr>
      <w:r>
        <w:rPr>
          <w:rFonts w:ascii="Times New Roman"/>
          <w:b w:val="false"/>
          <w:i w:val="false"/>
          <w:color w:val="000000"/>
          <w:sz w:val="28"/>
        </w:rPr>
        <w:t>
      4. Әйелдерді зорлық-зомбылықтан қорғау жөніндегі бөліністер қызметкерлерінің жұмысы Полиция департаменті және Көліктегі полиция департаменті (бұдан әрі – ПД, КПД), қалалық, аудандық орган бастығының әкімшілік полицияға жетекшілік ететін орынбасары бекіткен тоқсандық жоспарларға сәйкес ұйымдастырылады.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5. Қойылған мiндеттердi iске асыру кезінде әйелдерді зорлық-зомбылықтан қорғау жөніндегі бөлiністердің қызметкерлерi: </w:t>
      </w:r>
    </w:p>
    <w:bookmarkEnd w:id="18"/>
    <w:bookmarkStart w:name="z21" w:id="19"/>
    <w:p>
      <w:pPr>
        <w:spacing w:after="0"/>
        <w:ind w:left="0"/>
        <w:jc w:val="both"/>
      </w:pPr>
      <w:r>
        <w:rPr>
          <w:rFonts w:ascii="Times New Roman"/>
          <w:b w:val="false"/>
          <w:i w:val="false"/>
          <w:color w:val="000000"/>
          <w:sz w:val="28"/>
        </w:rPr>
        <w:t xml:space="preserve">
      1) әйелдерге қатысты зорлық-зомбылықты ескерту және алдын алу мәселелерiнде iшкi iстер органдары бөліністерінің қызметін үйлестiрудi жүзеге асырады; </w:t>
      </w:r>
    </w:p>
    <w:bookmarkEnd w:id="19"/>
    <w:bookmarkStart w:name="z22" w:id="20"/>
    <w:p>
      <w:pPr>
        <w:spacing w:after="0"/>
        <w:ind w:left="0"/>
        <w:jc w:val="both"/>
      </w:pPr>
      <w:r>
        <w:rPr>
          <w:rFonts w:ascii="Times New Roman"/>
          <w:b w:val="false"/>
          <w:i w:val="false"/>
          <w:color w:val="000000"/>
          <w:sz w:val="28"/>
        </w:rPr>
        <w:t xml:space="preserve">
      2) зорлық-зомбылық нысандары, түрлерi мен тәсiлдерi туралы мәлiметтердi жалпылайды және талдайды; </w:t>
      </w:r>
    </w:p>
    <w:bookmarkEnd w:id="20"/>
    <w:bookmarkStart w:name="z23" w:id="21"/>
    <w:p>
      <w:pPr>
        <w:spacing w:after="0"/>
        <w:ind w:left="0"/>
        <w:jc w:val="both"/>
      </w:pPr>
      <w:r>
        <w:rPr>
          <w:rFonts w:ascii="Times New Roman"/>
          <w:b w:val="false"/>
          <w:i w:val="false"/>
          <w:color w:val="000000"/>
          <w:sz w:val="28"/>
        </w:rPr>
        <w:t xml:space="preserve">
      3) әйелдерге қатысты жасалған қылмыстар мен құқық бұзушылықтарды талдауды жүзеге асырады; </w:t>
      </w:r>
    </w:p>
    <w:bookmarkEnd w:id="21"/>
    <w:bookmarkStart w:name="z24" w:id="22"/>
    <w:p>
      <w:pPr>
        <w:spacing w:after="0"/>
        <w:ind w:left="0"/>
        <w:jc w:val="both"/>
      </w:pPr>
      <w:r>
        <w:rPr>
          <w:rFonts w:ascii="Times New Roman"/>
          <w:b w:val="false"/>
          <w:i w:val="false"/>
          <w:color w:val="000000"/>
          <w:sz w:val="28"/>
        </w:rPr>
        <w:t xml:space="preserve">
      4) өзге де құқық қорғау органдарына және биліктiң жергiлiктi атқарушы органдарына, мемлекеттiк органдар мен қоғамдық бiрлестiктерге зорлық-зомбылықты ескерту жөнiндегi проблемалық мәселелердi қарау туралы ұсыныстар енгізеді; </w:t>
      </w:r>
    </w:p>
    <w:bookmarkEnd w:id="22"/>
    <w:bookmarkStart w:name="z25" w:id="23"/>
    <w:p>
      <w:pPr>
        <w:spacing w:after="0"/>
        <w:ind w:left="0"/>
        <w:jc w:val="both"/>
      </w:pPr>
      <w:r>
        <w:rPr>
          <w:rFonts w:ascii="Times New Roman"/>
          <w:b w:val="false"/>
          <w:i w:val="false"/>
          <w:color w:val="000000"/>
          <w:sz w:val="28"/>
        </w:rPr>
        <w:t xml:space="preserve">
      5) зорлық-зомбылық көріністеріне байланысты құқыққа қарсы әрекеттердi жасауға ықпал еткен себептер мен жағдайларды талдайды, сондай-ақ оларды жою бойынша шаралар қабылдайды;  </w:t>
      </w:r>
    </w:p>
    <w:bookmarkEnd w:id="23"/>
    <w:bookmarkStart w:name="z26" w:id="24"/>
    <w:p>
      <w:pPr>
        <w:spacing w:after="0"/>
        <w:ind w:left="0"/>
        <w:jc w:val="both"/>
      </w:pPr>
      <w:r>
        <w:rPr>
          <w:rFonts w:ascii="Times New Roman"/>
          <w:b w:val="false"/>
          <w:i w:val="false"/>
          <w:color w:val="000000"/>
          <w:sz w:val="28"/>
        </w:rPr>
        <w:t xml:space="preserve">
      6) әйелдердiң ар-ожданы мен абыройына, оның отбасының шырқын және қоғамдағы беделiн бұзуға қол сұғатын бұқаралық ақпарат құралдарындағы ашық жарияланымдарға уақтылы ден қояды; </w:t>
      </w:r>
    </w:p>
    <w:bookmarkEnd w:id="24"/>
    <w:bookmarkStart w:name="z27" w:id="25"/>
    <w:p>
      <w:pPr>
        <w:spacing w:after="0"/>
        <w:ind w:left="0"/>
        <w:jc w:val="both"/>
      </w:pPr>
      <w:r>
        <w:rPr>
          <w:rFonts w:ascii="Times New Roman"/>
          <w:b w:val="false"/>
          <w:i w:val="false"/>
          <w:color w:val="000000"/>
          <w:sz w:val="28"/>
        </w:rPr>
        <w:t xml:space="preserve">
      7) әйелдерге қатысты зорлық-зомбылықты ескерту және жолын кесу мәселелері бойынша iшкi iстер органдарының бөлiністерімен және басқа да құқық қорғау органдарымен өзара iс-қимыл жасасуды жүзеге асырады; </w:t>
      </w:r>
    </w:p>
    <w:bookmarkEnd w:id="25"/>
    <w:bookmarkStart w:name="z28" w:id="26"/>
    <w:p>
      <w:pPr>
        <w:spacing w:after="0"/>
        <w:ind w:left="0"/>
        <w:jc w:val="both"/>
      </w:pPr>
      <w:r>
        <w:rPr>
          <w:rFonts w:ascii="Times New Roman"/>
          <w:b w:val="false"/>
          <w:i w:val="false"/>
          <w:color w:val="000000"/>
          <w:sz w:val="28"/>
        </w:rPr>
        <w:t xml:space="preserve">
      8) заңнаманы түсіндіреді, ішкі істер органдарының жеке құрамымен зорлық-зомбылықты жасаған адамдарға мәжбүрлеу шараларын қолдану тетігі бойынша сабақтар мен тренингтерді ұйымдастырады және жүргізеді; </w:t>
      </w:r>
    </w:p>
    <w:bookmarkEnd w:id="26"/>
    <w:bookmarkStart w:name="z29" w:id="27"/>
    <w:p>
      <w:pPr>
        <w:spacing w:after="0"/>
        <w:ind w:left="0"/>
        <w:jc w:val="both"/>
      </w:pPr>
      <w:r>
        <w:rPr>
          <w:rFonts w:ascii="Times New Roman"/>
          <w:b w:val="false"/>
          <w:i w:val="false"/>
          <w:color w:val="000000"/>
          <w:sz w:val="28"/>
        </w:rPr>
        <w:t xml:space="preserve">
      9) зорлық-зомбылық көрiнiстерiне байланысты қылмыстар мен құқық бұзушылықтарды ескерту мәселелерi бойынша жүйелi түрде халық алдында, бұқаралық ақпарат құралдарында сөз сөйлейдi; </w:t>
      </w:r>
    </w:p>
    <w:bookmarkEnd w:id="27"/>
    <w:bookmarkStart w:name="z30" w:id="28"/>
    <w:p>
      <w:pPr>
        <w:spacing w:after="0"/>
        <w:ind w:left="0"/>
        <w:jc w:val="both"/>
      </w:pPr>
      <w:r>
        <w:rPr>
          <w:rFonts w:ascii="Times New Roman"/>
          <w:b w:val="false"/>
          <w:i w:val="false"/>
          <w:color w:val="000000"/>
          <w:sz w:val="28"/>
        </w:rPr>
        <w:t xml:space="preserve">
      10) мемлекеттiк органдар мен қоғамдық бiрлестiктерде олардың құзырына кіретін мәселелер бойынша ішкі істер органдарының атынан өкiлдiк етеді; </w:t>
      </w:r>
    </w:p>
    <w:bookmarkEnd w:id="28"/>
    <w:bookmarkStart w:name="z31" w:id="29"/>
    <w:p>
      <w:pPr>
        <w:spacing w:after="0"/>
        <w:ind w:left="0"/>
        <w:jc w:val="both"/>
      </w:pPr>
      <w:r>
        <w:rPr>
          <w:rFonts w:ascii="Times New Roman"/>
          <w:b w:val="false"/>
          <w:i w:val="false"/>
          <w:color w:val="000000"/>
          <w:sz w:val="28"/>
        </w:rPr>
        <w:t xml:space="preserve">
      11) құқық бұзушылықтың алдын алу субъектілері және мемлекеттік емес ұйымдар жүргізетін ақпараттық-насихаттық іс-шараларға қатысады; </w:t>
      </w:r>
    </w:p>
    <w:bookmarkEnd w:id="29"/>
    <w:bookmarkStart w:name="z32" w:id="30"/>
    <w:p>
      <w:pPr>
        <w:spacing w:after="0"/>
        <w:ind w:left="0"/>
        <w:jc w:val="both"/>
      </w:pPr>
      <w:r>
        <w:rPr>
          <w:rFonts w:ascii="Times New Roman"/>
          <w:b w:val="false"/>
          <w:i w:val="false"/>
          <w:color w:val="000000"/>
          <w:sz w:val="28"/>
        </w:rPr>
        <w:t xml:space="preserve">
      12) әйелдерді зорлық-зомбылықтан қорғау саласындағы нормативтік құқықтық актілерді әзірлеуге қатысады.  </w:t>
      </w:r>
    </w:p>
    <w:bookmarkEnd w:id="30"/>
    <w:bookmarkStart w:name="z33" w:id="31"/>
    <w:p>
      <w:pPr>
        <w:spacing w:after="0"/>
        <w:ind w:left="0"/>
        <w:jc w:val="both"/>
      </w:pPr>
      <w:r>
        <w:rPr>
          <w:rFonts w:ascii="Times New Roman"/>
          <w:b w:val="false"/>
          <w:i w:val="false"/>
          <w:color w:val="000000"/>
          <w:sz w:val="28"/>
        </w:rPr>
        <w:t>
      6. Қазақстан Республикасы Iшкi істер министрлігінің (бұдан әрі – ІІМ), ПД, КПД, қалалық, аудандық органның әйелдерді зорлық-зомбылықтан қорғау жөніндегі бөліністері қызметкерлерінің жұмысын ұйымдастыруға жауапты лауазымды адамдарына:</w:t>
      </w:r>
    </w:p>
    <w:bookmarkEnd w:id="31"/>
    <w:bookmarkStart w:name="z34" w:id="32"/>
    <w:p>
      <w:pPr>
        <w:spacing w:after="0"/>
        <w:ind w:left="0"/>
        <w:jc w:val="both"/>
      </w:pPr>
      <w:r>
        <w:rPr>
          <w:rFonts w:ascii="Times New Roman"/>
          <w:b w:val="false"/>
          <w:i w:val="false"/>
          <w:color w:val="000000"/>
          <w:sz w:val="28"/>
        </w:rPr>
        <w:t xml:space="preserve">
      1) аумақтық ЖПҚ бөліністерінің әйелдерді зорлық-зомбылықтан қорғау жөніндегі қызметкерлерінің қызметiне ұйымдастырушылық-әдiстемелiк басшылық ету, оларға практикалық көмек көрсету, олардың заңдар мен өзге нормативтiк құқықтық актiлер талаптарын орындауын бақылау; </w:t>
      </w:r>
    </w:p>
    <w:bookmarkEnd w:id="32"/>
    <w:bookmarkStart w:name="z35" w:id="33"/>
    <w:p>
      <w:pPr>
        <w:spacing w:after="0"/>
        <w:ind w:left="0"/>
        <w:jc w:val="both"/>
      </w:pPr>
      <w:r>
        <w:rPr>
          <w:rFonts w:ascii="Times New Roman"/>
          <w:b w:val="false"/>
          <w:i w:val="false"/>
          <w:color w:val="000000"/>
          <w:sz w:val="28"/>
        </w:rPr>
        <w:t xml:space="preserve">
      2) әйелдердiң құқықтары мен мүдделерiн қорғаумен айналысатын мемлекеттiк органдармен және қоғамдық бiрлестiктермен өзара iс-қимыл жасасуды қамтамасыз ету; </w:t>
      </w:r>
    </w:p>
    <w:bookmarkEnd w:id="33"/>
    <w:bookmarkStart w:name="z36" w:id="34"/>
    <w:p>
      <w:pPr>
        <w:spacing w:after="0"/>
        <w:ind w:left="0"/>
        <w:jc w:val="both"/>
      </w:pPr>
      <w:r>
        <w:rPr>
          <w:rFonts w:ascii="Times New Roman"/>
          <w:b w:val="false"/>
          <w:i w:val="false"/>
          <w:color w:val="000000"/>
          <w:sz w:val="28"/>
        </w:rPr>
        <w:t xml:space="preserve">
      3) әйелдерге қатысты зорлық-зомбылықты анықтау мен оның жолын кесу жөнiндегi жедел-профилактикалық iс-шараларды ұйымдастыру және жүргiзу; </w:t>
      </w:r>
    </w:p>
    <w:bookmarkEnd w:id="34"/>
    <w:bookmarkStart w:name="z37" w:id="35"/>
    <w:p>
      <w:pPr>
        <w:spacing w:after="0"/>
        <w:ind w:left="0"/>
        <w:jc w:val="both"/>
      </w:pPr>
      <w:r>
        <w:rPr>
          <w:rFonts w:ascii="Times New Roman"/>
          <w:b w:val="false"/>
          <w:i w:val="false"/>
          <w:color w:val="000000"/>
          <w:sz w:val="28"/>
        </w:rPr>
        <w:t xml:space="preserve">
      4) әйелдерге қатысты жасалған құқық бұзушылықтар мен қылмыстардың жай-күйіне, құрылымына, динамикасына талдау жүргізуді жүзеге асыру, әйелдер істері және отбасылық-демографиялық саясат жөнiндегi </w:t>
      </w:r>
      <w:r>
        <w:rPr>
          <w:rFonts w:ascii="Times New Roman"/>
          <w:b w:val="false"/>
          <w:i w:val="false"/>
          <w:color w:val="000000"/>
          <w:sz w:val="28"/>
        </w:rPr>
        <w:t>комиссияға</w:t>
      </w:r>
      <w:r>
        <w:rPr>
          <w:rFonts w:ascii="Times New Roman"/>
          <w:b w:val="false"/>
          <w:i w:val="false"/>
          <w:color w:val="000000"/>
          <w:sz w:val="28"/>
        </w:rPr>
        <w:t xml:space="preserve">, барлық деңгейдегі құқық бұзушылықтардың алдын алу жөніндегі ведомствоаралық комиссияға және басқа да мүдделi мемлекеттiк органдарға ақпараттар дайындау; </w:t>
      </w:r>
    </w:p>
    <w:bookmarkEnd w:id="35"/>
    <w:bookmarkStart w:name="z38" w:id="36"/>
    <w:p>
      <w:pPr>
        <w:spacing w:after="0"/>
        <w:ind w:left="0"/>
        <w:jc w:val="both"/>
      </w:pPr>
      <w:r>
        <w:rPr>
          <w:rFonts w:ascii="Times New Roman"/>
          <w:b w:val="false"/>
          <w:i w:val="false"/>
          <w:color w:val="000000"/>
          <w:sz w:val="28"/>
        </w:rPr>
        <w:t xml:space="preserve">
      5) құқық қорғау және өзге де мемлекеттiк органдардан, қоғамдық бiрлестiктерден алынған статистикалық деректердi жалпылау және талдау;  </w:t>
      </w:r>
    </w:p>
    <w:bookmarkEnd w:id="36"/>
    <w:bookmarkStart w:name="z39" w:id="37"/>
    <w:p>
      <w:pPr>
        <w:spacing w:after="0"/>
        <w:ind w:left="0"/>
        <w:jc w:val="both"/>
      </w:pPr>
      <w:r>
        <w:rPr>
          <w:rFonts w:ascii="Times New Roman"/>
          <w:b w:val="false"/>
          <w:i w:val="false"/>
          <w:color w:val="000000"/>
          <w:sz w:val="28"/>
        </w:rPr>
        <w:t xml:space="preserve">
      6) ІІМ-нің, облыстардың, республикалық маңызы бар қаланың, астананың, Көліктегі ІІД ЖПҚ-ның жедел кеңестерiнде қарау үшін материалдар дайындау, сондай-ақ әйелдерге қатысты зорлық-зомбылықты ескерту мен оның жолын кесу жөнiндегi жұмысты ұйымдастырудың нысандары мен әдiстерiн жақсартуға бағытталған ұсынымдарды, әдiстемелiк ұсынымдарды, шолулар мен басқа да басқару шешiмдерiн дайындау; </w:t>
      </w:r>
    </w:p>
    <w:bookmarkEnd w:id="37"/>
    <w:bookmarkStart w:name="z40" w:id="38"/>
    <w:p>
      <w:pPr>
        <w:spacing w:after="0"/>
        <w:ind w:left="0"/>
        <w:jc w:val="both"/>
      </w:pPr>
      <w:r>
        <w:rPr>
          <w:rFonts w:ascii="Times New Roman"/>
          <w:b w:val="false"/>
          <w:i w:val="false"/>
          <w:color w:val="000000"/>
          <w:sz w:val="28"/>
        </w:rPr>
        <w:t xml:space="preserve">
      7) IІМ, ІІД, Көліктегі ІІД-нің мүдделi қызметтерiмен бiрлесе отырып, әйелдерді зорлық-зомбылықтан қорғау жөніндегі бөлiністердің қызметкерлерін iрiктеудi, орналастыруды, тәрбиелеуді мен кәсiби шеберлiгiн арттыруды жақсарту жөнiндегi жұмысты жүргiзу;  </w:t>
      </w:r>
    </w:p>
    <w:bookmarkEnd w:id="38"/>
    <w:bookmarkStart w:name="z41" w:id="39"/>
    <w:p>
      <w:pPr>
        <w:spacing w:after="0"/>
        <w:ind w:left="0"/>
        <w:jc w:val="both"/>
      </w:pPr>
      <w:r>
        <w:rPr>
          <w:rFonts w:ascii="Times New Roman"/>
          <w:b w:val="false"/>
          <w:i w:val="false"/>
          <w:color w:val="000000"/>
          <w:sz w:val="28"/>
        </w:rPr>
        <w:t>
      8) тұрмыстық зорлық-зомбылықтың алдын алудың және әйелдерге қатысты кемсітушіліктің барлық нысандарын жою саласындағы заңнаманы жетілдіру процесіне қатысу жүктеледі.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3-тарау. Әйелдерді зорлық-зомбылықтан қорғау жөніндегі бөлiністер қызметінің нәтижелері туралы есеп</w:t>
      </w:r>
    </w:p>
    <w:bookmarkEnd w:id="40"/>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43" w:id="41"/>
    <w:p>
      <w:pPr>
        <w:spacing w:after="0"/>
        <w:ind w:left="0"/>
        <w:jc w:val="both"/>
      </w:pPr>
      <w:r>
        <w:rPr>
          <w:rFonts w:ascii="Times New Roman"/>
          <w:b w:val="false"/>
          <w:i w:val="false"/>
          <w:color w:val="000000"/>
          <w:sz w:val="28"/>
        </w:rPr>
        <w:t>
      7. Әйелдерді зорлық-зомбылықтан қорғау жөніндегі аумақтық бөлiністер қызметiнiң нәтижелерi туралы тоқсан сайынғы ақпарат баяндау жазбамен ресімделеді, ол есеп беру кезеңiнен кейiнгi айдың 5-і күніне ПД, КПД-ге ұсынылады.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8. Жиынтық баяндау жазбалары есеп беру кезеңiнен кейiнгi айдың 10-ы күніне Қазақстан Республикасы Ішкі істер министрлігі Әкімшілік полиция комитетіне жолданады. Баяндау жазбаға қызметті жетекшілік ететін ПД, КПД бастығының орынбасары қол қояды және мынадай қызмет бағыттары бойынша ақпаратты қамтуы тиіс:</w:t>
      </w:r>
    </w:p>
    <w:bookmarkEnd w:id="42"/>
    <w:bookmarkStart w:name="z45" w:id="43"/>
    <w:p>
      <w:pPr>
        <w:spacing w:after="0"/>
        <w:ind w:left="0"/>
        <w:jc w:val="both"/>
      </w:pPr>
      <w:r>
        <w:rPr>
          <w:rFonts w:ascii="Times New Roman"/>
          <w:b w:val="false"/>
          <w:i w:val="false"/>
          <w:color w:val="000000"/>
          <w:sz w:val="28"/>
        </w:rPr>
        <w:t xml:space="preserve">
      1) қылмыс жасауға ықпал ететін себептер мен жағдайларды баяндай отырып, әйелдерге қатысты қылмыстардың, қылмыс жасаған адамдардың мінездемесін және зорлық-зомбылыққа ұшыраған жәбірленушілер санаттарының жай-күйін талдау; </w:t>
      </w:r>
    </w:p>
    <w:bookmarkEnd w:id="43"/>
    <w:bookmarkStart w:name="z46" w:id="44"/>
    <w:p>
      <w:pPr>
        <w:spacing w:after="0"/>
        <w:ind w:left="0"/>
        <w:jc w:val="both"/>
      </w:pPr>
      <w:r>
        <w:rPr>
          <w:rFonts w:ascii="Times New Roman"/>
          <w:b w:val="false"/>
          <w:i w:val="false"/>
          <w:color w:val="000000"/>
          <w:sz w:val="28"/>
        </w:rPr>
        <w:t xml:space="preserve">
      2) отбасы-тұрмыстық қатынастар саласында жасалған әкімшілік құқық бұзушылықтар бойынша статистикалық мәліметтерді және әйелдердің құқықтары, мүдделері мен еркіндіктеріне қол сұғатын адамдарға қатысты қабылданып жатқан профилактикалық шараларды талдау және жинақтау; </w:t>
      </w:r>
    </w:p>
    <w:bookmarkEnd w:id="44"/>
    <w:bookmarkStart w:name="z47" w:id="45"/>
    <w:p>
      <w:pPr>
        <w:spacing w:after="0"/>
        <w:ind w:left="0"/>
        <w:jc w:val="both"/>
      </w:pPr>
      <w:r>
        <w:rPr>
          <w:rFonts w:ascii="Times New Roman"/>
          <w:b w:val="false"/>
          <w:i w:val="false"/>
          <w:color w:val="000000"/>
          <w:sz w:val="28"/>
        </w:rPr>
        <w:t xml:space="preserve">
      3) тексеру нәтижелерін жинақтай отырып, әйелдердің суицид фактілеріне талдау жасау; </w:t>
      </w:r>
    </w:p>
    <w:bookmarkEnd w:id="45"/>
    <w:bookmarkStart w:name="z48" w:id="46"/>
    <w:p>
      <w:pPr>
        <w:spacing w:after="0"/>
        <w:ind w:left="0"/>
        <w:jc w:val="both"/>
      </w:pPr>
      <w:r>
        <w:rPr>
          <w:rFonts w:ascii="Times New Roman"/>
          <w:b w:val="false"/>
          <w:i w:val="false"/>
          <w:color w:val="000000"/>
          <w:sz w:val="28"/>
        </w:rPr>
        <w:t xml:space="preserve">
      4) зорлық-зомбылық құрбандарының </w:t>
      </w:r>
      <w:r>
        <w:rPr>
          <w:rFonts w:ascii="Times New Roman"/>
          <w:b w:val="false"/>
          <w:i w:val="false"/>
          <w:color w:val="000000"/>
          <w:sz w:val="28"/>
        </w:rPr>
        <w:t>конституциялық құқықтары</w:t>
      </w:r>
      <w:r>
        <w:rPr>
          <w:rFonts w:ascii="Times New Roman"/>
          <w:b w:val="false"/>
          <w:i w:val="false"/>
          <w:color w:val="000000"/>
          <w:sz w:val="28"/>
        </w:rPr>
        <w:t xml:space="preserve"> мен еркiндiктерiн қорғауды қамтамасыз ететiн мемлекеттiк органдармен, үкiметтiк емес ұйымдармен және қоғамдық бiрлестiктермен өзара iс-қимыл жасасу туралы;</w:t>
      </w:r>
    </w:p>
    <w:bookmarkEnd w:id="46"/>
    <w:bookmarkStart w:name="z49" w:id="47"/>
    <w:p>
      <w:pPr>
        <w:spacing w:after="0"/>
        <w:ind w:left="0"/>
        <w:jc w:val="both"/>
      </w:pPr>
      <w:r>
        <w:rPr>
          <w:rFonts w:ascii="Times New Roman"/>
          <w:b w:val="false"/>
          <w:i w:val="false"/>
          <w:color w:val="000000"/>
          <w:sz w:val="28"/>
        </w:rPr>
        <w:t>
      5) әйелдерге қатысты зорлық-зомбылық жасауға ықпал еткен себептер мен жағдайларды жою жөнiндегі қабылданып жатқан шаралар туралы;</w:t>
      </w:r>
    </w:p>
    <w:bookmarkEnd w:id="47"/>
    <w:bookmarkStart w:name="z50" w:id="48"/>
    <w:p>
      <w:pPr>
        <w:spacing w:after="0"/>
        <w:ind w:left="0"/>
        <w:jc w:val="both"/>
      </w:pPr>
      <w:r>
        <w:rPr>
          <w:rFonts w:ascii="Times New Roman"/>
          <w:b w:val="false"/>
          <w:i w:val="false"/>
          <w:color w:val="000000"/>
          <w:sz w:val="28"/>
        </w:rPr>
        <w:t>
      6) зорлық-зомбылық құрбандарына көмек көрсету мәселелерi бойынша дағдарыстық орталықтармен өзара iс-қимыл жасасу туралы;</w:t>
      </w:r>
    </w:p>
    <w:bookmarkEnd w:id="48"/>
    <w:bookmarkStart w:name="z51" w:id="49"/>
    <w:p>
      <w:pPr>
        <w:spacing w:after="0"/>
        <w:ind w:left="0"/>
        <w:jc w:val="both"/>
      </w:pPr>
      <w:r>
        <w:rPr>
          <w:rFonts w:ascii="Times New Roman"/>
          <w:b w:val="false"/>
          <w:i w:val="false"/>
          <w:color w:val="000000"/>
          <w:sz w:val="28"/>
        </w:rPr>
        <w:t>
      7) халыққа құқықтық және психологиялық көмек көрсету туралы;</w:t>
      </w:r>
    </w:p>
    <w:bookmarkEnd w:id="49"/>
    <w:bookmarkStart w:name="z52" w:id="50"/>
    <w:p>
      <w:pPr>
        <w:spacing w:after="0"/>
        <w:ind w:left="0"/>
        <w:jc w:val="both"/>
      </w:pPr>
      <w:r>
        <w:rPr>
          <w:rFonts w:ascii="Times New Roman"/>
          <w:b w:val="false"/>
          <w:i w:val="false"/>
          <w:color w:val="000000"/>
          <w:sz w:val="28"/>
        </w:rPr>
        <w:t>
      8) сауалнама жүргізу арқылы әйелдерге қатысты зорлық-зомбылықты зерттеу бойынша жұмыс туралы;</w:t>
      </w:r>
    </w:p>
    <w:bookmarkEnd w:id="50"/>
    <w:bookmarkStart w:name="z53" w:id="51"/>
    <w:p>
      <w:pPr>
        <w:spacing w:after="0"/>
        <w:ind w:left="0"/>
        <w:jc w:val="both"/>
      </w:pPr>
      <w:r>
        <w:rPr>
          <w:rFonts w:ascii="Times New Roman"/>
          <w:b w:val="false"/>
          <w:i w:val="false"/>
          <w:color w:val="000000"/>
          <w:sz w:val="28"/>
        </w:rPr>
        <w:t>
      9) ішкі істер органдарының басқа бөліністерімен әйелдерге қатысты зорлық-зомбылықтың жолын кесу бойынша өзара iс-қимыл жасасу туралы.</w:t>
      </w:r>
    </w:p>
    <w:bookmarkEnd w:id="51"/>
    <w:p>
      <w:pPr>
        <w:spacing w:after="0"/>
        <w:ind w:left="0"/>
        <w:jc w:val="both"/>
      </w:pPr>
      <w:r>
        <w:rPr>
          <w:rFonts w:ascii="Times New Roman"/>
          <w:b w:val="false"/>
          <w:i w:val="false"/>
          <w:color w:val="000000"/>
          <w:sz w:val="28"/>
        </w:rPr>
        <w:t>
      Ішкі істер министрлігіне жолданатын жиынтық баяндау жазбада әрбір санамаланған тармақшалар жеке блокпен ұсынылуы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9. Әйелдерді зорлық-зомбылықтан қорғау жөніндегі бөліністердің жұмыс нәтижелері тоқсан сайын ІІД, Көліктегі ІІД бастығы немесе олардың орынбасарлары жанындағы жедел кеңесте қаралады.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