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c4895" w14:textId="26c48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Конструкторлық бюролардың жұмыс істеу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м.а. 2015 жылғы 4 желтоқсандағы № 1165 бұйрығы. Қазақстан Республикасының Әділет министрлігінде 2016 жылы 1 ақпанда № 12966 болып тіркелді. Күші жойылды - Қазақстан Республикасының Цифрлық даму, инновациялар және аэроғарыш өнеркәсібі министрінің 2020 жылғы 12 қазандағы № 380/НҚ бұйрығымен.</w:t>
      </w:r>
    </w:p>
    <w:p>
      <w:pPr>
        <w:spacing w:after="0"/>
        <w:ind w:left="0"/>
        <w:jc w:val="both"/>
      </w:pPr>
      <w:r>
        <w:rPr>
          <w:rFonts w:ascii="Times New Roman"/>
          <w:b w:val="false"/>
          <w:i w:val="false"/>
          <w:color w:val="ff0000"/>
          <w:sz w:val="28"/>
        </w:rPr>
        <w:t xml:space="preserve">
      Ескерту. Күші жойылды - ҚР Цифрлық даму, инновациялар және аэроғарыш өнеркәсібі министрінің 12.10.2020 </w:t>
      </w:r>
      <w:r>
        <w:rPr>
          <w:rFonts w:ascii="Times New Roman"/>
          <w:b w:val="false"/>
          <w:i w:val="false"/>
          <w:color w:val="ff0000"/>
          <w:sz w:val="28"/>
        </w:rPr>
        <w:t>№ 380/НҚ</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2015 жылғы 29 қазандағы Қазақстан Республикасы Кәсіпкерлік кодексі 100-бабының 2-тармағының </w:t>
      </w:r>
      <w:r>
        <w:rPr>
          <w:rFonts w:ascii="Times New Roman"/>
          <w:b w:val="false"/>
          <w:i w:val="false"/>
          <w:color w:val="000000"/>
          <w:sz w:val="28"/>
        </w:rPr>
        <w:t>12)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Конструкторлық бюролардың жұмыс істеу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"Салалық конструкторлық бюролардың жұмыс істеу қағидаларын бекіту туралы" Қазақстан Республикасы Инвестициялар және даму министрінің міндетін атқарушының 2015 жылғы 24 ақпандағы № 172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актілерін мемлекеттік тіркеу тізілімінде № 11556 болып тіркелген, 2015 жылғы 18 тамызда "Әділет" ақпараттық-құқықтық жүйесінде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Инвестициялар және даму министрлігінің Технологиялық және инновациялық даму департаменті (А.Б. Батырқожа):</w:t>
      </w:r>
    </w:p>
    <w:bookmarkEnd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Қазақстан Республикасының Әділет министрлігінде мемлекеттік тіркелгеннен кейін күнтізбелік он күн ішінде мерзімді баспа басылымдарында және "Әділет" ақпараттық-құқықтық жүйесінде, сондай-ақ Қазақстан Республикасы нормативтік құқықтық актілерінің эталондық бақылау банкіне енгізу үшін Республикалық құқықтық ақпарат орталығына ресми жариялауға оның көшірмелерін баспа және электрондық түрде жіберуді;</w:t>
      </w:r>
    </w:p>
    <w:p>
      <w:pPr>
        <w:spacing w:after="0"/>
        <w:ind w:left="0"/>
        <w:jc w:val="both"/>
      </w:pPr>
      <w:r>
        <w:rPr>
          <w:rFonts w:ascii="Times New Roman"/>
          <w:b w:val="false"/>
          <w:i w:val="false"/>
          <w:color w:val="000000"/>
          <w:sz w:val="28"/>
        </w:rPr>
        <w:t>
      3) осы бұйрықтың Қазақстан Республикасы Инвестициялар және даму министрлігінің интернет-ресурсында және мемлекеттік органдардың интранет-порталында орналастырылуын;</w:t>
      </w:r>
    </w:p>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оның 3-тармағының 1), 2) және 3) тармақшаларында көзделген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Start w:name="z5" w:id="4"/>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 Инвестициялар және даму вице-миниcтріне жүктелсін.</w:t>
      </w:r>
    </w:p>
    <w:bookmarkEnd w:id="4"/>
    <w:bookmarkStart w:name="z6" w:id="5"/>
    <w:p>
      <w:pPr>
        <w:spacing w:after="0"/>
        <w:ind w:left="0"/>
        <w:jc w:val="both"/>
      </w:pPr>
      <w:r>
        <w:rPr>
          <w:rFonts w:ascii="Times New Roman"/>
          <w:b w:val="false"/>
          <w:i w:val="false"/>
          <w:color w:val="000000"/>
          <w:sz w:val="28"/>
        </w:rPr>
        <w:t>
      5. Осы бұйрық алғашқы ресми жарияланған күнінен бастап қолданысқа енгізіледі және 2016 жылғы 1 қаңтардан бастап туындаған құқықтық қатынастарға қолданылады.</w:t>
      </w:r>
    </w:p>
    <w:bookmarkEnd w:id="5"/>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және даму</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министрінің міндетін атқарушы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Рау</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Қаржы министрі   </w:t>
      </w:r>
    </w:p>
    <w:p>
      <w:pPr>
        <w:spacing w:after="0"/>
        <w:ind w:left="0"/>
        <w:jc w:val="both"/>
      </w:pPr>
      <w:r>
        <w:rPr>
          <w:rFonts w:ascii="Times New Roman"/>
          <w:b w:val="false"/>
          <w:i w:val="false"/>
          <w:color w:val="000000"/>
          <w:sz w:val="28"/>
        </w:rPr>
        <w:t xml:space="preserve">
      __________________ Б. Сұлтанов   </w:t>
      </w:r>
    </w:p>
    <w:p>
      <w:pPr>
        <w:spacing w:after="0"/>
        <w:ind w:left="0"/>
        <w:jc w:val="both"/>
      </w:pPr>
      <w:r>
        <w:rPr>
          <w:rFonts w:ascii="Times New Roman"/>
          <w:b w:val="false"/>
          <w:i w:val="false"/>
          <w:color w:val="000000"/>
          <w:sz w:val="28"/>
        </w:rPr>
        <w:t>
      2015 жылғы 11 желтоқсан</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__________________ Е.Досаев   </w:t>
      </w:r>
    </w:p>
    <w:p>
      <w:pPr>
        <w:spacing w:after="0"/>
        <w:ind w:left="0"/>
        <w:jc w:val="both"/>
      </w:pPr>
      <w:r>
        <w:rPr>
          <w:rFonts w:ascii="Times New Roman"/>
          <w:b w:val="false"/>
          <w:i w:val="false"/>
          <w:color w:val="000000"/>
          <w:sz w:val="28"/>
        </w:rPr>
        <w:t>
      201__ жылғы "_____" __________</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министрінің   </w:t>
      </w:r>
    </w:p>
    <w:p>
      <w:pPr>
        <w:spacing w:after="0"/>
        <w:ind w:left="0"/>
        <w:jc w:val="both"/>
      </w:pPr>
      <w:r>
        <w:rPr>
          <w:rFonts w:ascii="Times New Roman"/>
          <w:b w:val="false"/>
          <w:i w:val="false"/>
          <w:color w:val="000000"/>
          <w:sz w:val="28"/>
        </w:rPr>
        <w:t xml:space="preserve">
      міндетін атқарушы   </w:t>
      </w:r>
    </w:p>
    <w:p>
      <w:pPr>
        <w:spacing w:after="0"/>
        <w:ind w:left="0"/>
        <w:jc w:val="both"/>
      </w:pPr>
      <w:r>
        <w:rPr>
          <w:rFonts w:ascii="Times New Roman"/>
          <w:b w:val="false"/>
          <w:i w:val="false"/>
          <w:color w:val="000000"/>
          <w:sz w:val="28"/>
        </w:rPr>
        <w:t xml:space="preserve">
      __________________ М. Құсайынов   </w:t>
      </w:r>
    </w:p>
    <w:p>
      <w:pPr>
        <w:spacing w:after="0"/>
        <w:ind w:left="0"/>
        <w:jc w:val="both"/>
      </w:pPr>
      <w:r>
        <w:rPr>
          <w:rFonts w:ascii="Times New Roman"/>
          <w:b w:val="false"/>
          <w:i w:val="false"/>
          <w:color w:val="000000"/>
          <w:sz w:val="28"/>
        </w:rPr>
        <w:t>
      2015 жылғы 30 желтоқсан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4 желтоқсандағы</w:t>
            </w:r>
            <w:r>
              <w:br/>
            </w:r>
            <w:r>
              <w:rPr>
                <w:rFonts w:ascii="Times New Roman"/>
                <w:b w:val="false"/>
                <w:i w:val="false"/>
                <w:color w:val="000000"/>
                <w:sz w:val="20"/>
              </w:rPr>
              <w:t>№ 1165 бұйрығымен бекітілген</w:t>
            </w:r>
          </w:p>
        </w:tc>
      </w:tr>
    </w:tbl>
    <w:bookmarkStart w:name="z8" w:id="6"/>
    <w:p>
      <w:pPr>
        <w:spacing w:after="0"/>
        <w:ind w:left="0"/>
        <w:jc w:val="left"/>
      </w:pPr>
      <w:r>
        <w:rPr>
          <w:rFonts w:ascii="Times New Roman"/>
          <w:b/>
          <w:i w:val="false"/>
          <w:color w:val="000000"/>
        </w:rPr>
        <w:t xml:space="preserve"> Конструкторлық бюролардың жұмыс істеу қағидалары</w:t>
      </w:r>
      <w:r>
        <w:br/>
      </w:r>
      <w:r>
        <w:rPr>
          <w:rFonts w:ascii="Times New Roman"/>
          <w:b/>
          <w:i w:val="false"/>
          <w:color w:val="000000"/>
        </w:rPr>
        <w:t>1. Жалпы ережелер</w:t>
      </w:r>
    </w:p>
    <w:bookmarkEnd w:id="6"/>
    <w:bookmarkStart w:name="z10" w:id="7"/>
    <w:p>
      <w:pPr>
        <w:spacing w:after="0"/>
        <w:ind w:left="0"/>
        <w:jc w:val="both"/>
      </w:pPr>
      <w:r>
        <w:rPr>
          <w:rFonts w:ascii="Times New Roman"/>
          <w:b w:val="false"/>
          <w:i w:val="false"/>
          <w:color w:val="000000"/>
          <w:sz w:val="28"/>
        </w:rPr>
        <w:t xml:space="preserve">
      1. Осы Конструкторлық бюролардың жұмыс істеу қағидалары (бұдан әрі - Қағидалар) Қазақстан Республикасы 2015 жылғы 29 қазандағы Кәсіпкерлік кодексі 100-бабының 2-тармағының </w:t>
      </w:r>
      <w:r>
        <w:rPr>
          <w:rFonts w:ascii="Times New Roman"/>
          <w:b w:val="false"/>
          <w:i w:val="false"/>
          <w:color w:val="000000"/>
          <w:sz w:val="28"/>
        </w:rPr>
        <w:t>12) тармақшасына</w:t>
      </w:r>
      <w:r>
        <w:rPr>
          <w:rFonts w:ascii="Times New Roman"/>
          <w:b w:val="false"/>
          <w:i w:val="false"/>
          <w:color w:val="000000"/>
          <w:sz w:val="28"/>
        </w:rPr>
        <w:t xml:space="preserve"> сәйкес әзірленді және конструкторлық бюролардың жұмыс істеу тәртібін айқындайды.</w:t>
      </w:r>
    </w:p>
    <w:bookmarkEnd w:id="7"/>
    <w:bookmarkStart w:name="z11" w:id="8"/>
    <w:p>
      <w:pPr>
        <w:spacing w:after="0"/>
        <w:ind w:left="0"/>
        <w:jc w:val="both"/>
      </w:pPr>
      <w:r>
        <w:rPr>
          <w:rFonts w:ascii="Times New Roman"/>
          <w:b w:val="false"/>
          <w:i w:val="false"/>
          <w:color w:val="000000"/>
          <w:sz w:val="28"/>
        </w:rPr>
        <w:t>
      2. Осы Қағидаларда мынадай ұғымдар мен терминдер пайдаланылады:</w:t>
      </w:r>
    </w:p>
    <w:bookmarkEnd w:id="8"/>
    <w:p>
      <w:pPr>
        <w:spacing w:after="0"/>
        <w:ind w:left="0"/>
        <w:jc w:val="both"/>
      </w:pPr>
      <w:r>
        <w:rPr>
          <w:rFonts w:ascii="Times New Roman"/>
          <w:b w:val="false"/>
          <w:i w:val="false"/>
          <w:color w:val="000000"/>
          <w:sz w:val="28"/>
        </w:rPr>
        <w:t>
      1) алушы – осы Қағидаларға сәйкес конструкторлық бюролардың қызметтерін көрсету үшін өтініші қабылданған өтініш беруші;</w:t>
      </w:r>
    </w:p>
    <w:p>
      <w:pPr>
        <w:spacing w:after="0"/>
        <w:ind w:left="0"/>
        <w:jc w:val="both"/>
      </w:pPr>
      <w:r>
        <w:rPr>
          <w:rFonts w:ascii="Times New Roman"/>
          <w:b w:val="false"/>
          <w:i w:val="false"/>
          <w:color w:val="000000"/>
          <w:sz w:val="28"/>
        </w:rPr>
        <w:t>
      2) бірлесіп орындаушы – алушыға конструкторлық бюролар қызметін көрсету шеңберінде жеке іс-шараларды іске асыру үшін конструкторлық бюроларға тартылған, қажетті ресурстар мен мамандықтарды меңгерген жеке немесе заңды тұлға;</w:t>
      </w:r>
    </w:p>
    <w:p>
      <w:pPr>
        <w:spacing w:after="0"/>
        <w:ind w:left="0"/>
        <w:jc w:val="both"/>
      </w:pPr>
      <w:r>
        <w:rPr>
          <w:rFonts w:ascii="Times New Roman"/>
          <w:b w:val="false"/>
          <w:i w:val="false"/>
          <w:color w:val="000000"/>
          <w:sz w:val="28"/>
        </w:rPr>
        <w:t>
      3) жоба – конструкторлық бюролар қызметтерін көрсету процесінде және оның нәтижелерін пайдалана отырып, өтініш беруші іске асыруға жоспарлаған немесе алушы іске асыратын индустриялық-инновациялық жоба;</w:t>
      </w:r>
    </w:p>
    <w:p>
      <w:pPr>
        <w:spacing w:after="0"/>
        <w:ind w:left="0"/>
        <w:jc w:val="both"/>
      </w:pPr>
      <w:r>
        <w:rPr>
          <w:rFonts w:ascii="Times New Roman"/>
          <w:b w:val="false"/>
          <w:i w:val="false"/>
          <w:color w:val="000000"/>
          <w:sz w:val="28"/>
        </w:rPr>
        <w:t>
      4) индустриялық-инновациялық қызметті мемлекеттік қолдау саласындағы уәкілетті орган (бұдан әрі – уәкілетті орган) – индустрия және индустриялық-инновациялық даму саласындағы басшылықты жүзеге асыратын, сондай-ақ Қазақстан Республикасының заңнамасында көзделген шектерде салааралық үйлестіруді және индустриялық-инновациялық қызметті мемлекеттік қолдауды іске асыруға қатысуды жүзеге асыратын орталық атқарушы орган;</w:t>
      </w:r>
    </w:p>
    <w:p>
      <w:pPr>
        <w:spacing w:after="0"/>
        <w:ind w:left="0"/>
        <w:jc w:val="both"/>
      </w:pPr>
      <w:r>
        <w:rPr>
          <w:rFonts w:ascii="Times New Roman"/>
          <w:b w:val="false"/>
          <w:i w:val="false"/>
          <w:color w:val="000000"/>
          <w:sz w:val="28"/>
        </w:rPr>
        <w:t>
      5) инжинирингтік қызметтер – өнімдерді (тауарлар, жұмыстар, қызметтер) өндіру процесіне дайындау, жоба алды және жобалық қызметтерді (техникалық-экономикалық негіздемелерді дайындау, жобалық-конструкторлық жұмыстар, басқа да сүйемелдеуші қызметтер) көрсету бойынша инженерлік-консультациялық қызметтер;</w:t>
      </w:r>
    </w:p>
    <w:p>
      <w:pPr>
        <w:spacing w:after="0"/>
        <w:ind w:left="0"/>
        <w:jc w:val="both"/>
      </w:pPr>
      <w:r>
        <w:rPr>
          <w:rFonts w:ascii="Times New Roman"/>
          <w:b w:val="false"/>
          <w:i w:val="false"/>
          <w:color w:val="000000"/>
          <w:sz w:val="28"/>
        </w:rPr>
        <w:t>
      6) инфрақұрылым - ғимараттар, құрылыстар, технологиялық жабдықтар кешені, тәжірибелік-өнеркәсіптік учаске;</w:t>
      </w:r>
    </w:p>
    <w:p>
      <w:pPr>
        <w:spacing w:after="0"/>
        <w:ind w:left="0"/>
        <w:jc w:val="both"/>
      </w:pPr>
      <w:r>
        <w:rPr>
          <w:rFonts w:ascii="Times New Roman"/>
          <w:b w:val="false"/>
          <w:i w:val="false"/>
          <w:color w:val="000000"/>
          <w:sz w:val="28"/>
        </w:rPr>
        <w:t>
      7) конструкторлық бюро – индустриялық-инновациялық қызмет субъектiлерiне жаңа немесе жетiлдiрiлген тауарлар өндiрудi ұйымдастыруда жәрдемдесу үшiн құрылған, материалдық-техникалық кешенге иелiк ететiн заңды тұлға;</w:t>
      </w:r>
    </w:p>
    <w:p>
      <w:pPr>
        <w:spacing w:after="0"/>
        <w:ind w:left="0"/>
        <w:jc w:val="both"/>
      </w:pPr>
      <w:r>
        <w:rPr>
          <w:rFonts w:ascii="Times New Roman"/>
          <w:b w:val="false"/>
          <w:i w:val="false"/>
          <w:color w:val="000000"/>
          <w:sz w:val="28"/>
        </w:rPr>
        <w:t>
      8) өндірісті конструкторлық даярлау – дайындаушы кәсіпорынның сериялық өндірісі шарттарына қатысты конструкторлық құжаттамаға бейімделу мақсатын көздейтін іс-шаралар кешені;</w:t>
      </w:r>
    </w:p>
    <w:p>
      <w:pPr>
        <w:spacing w:after="0"/>
        <w:ind w:left="0"/>
        <w:jc w:val="both"/>
      </w:pPr>
      <w:r>
        <w:rPr>
          <w:rFonts w:ascii="Times New Roman"/>
          <w:b w:val="false"/>
          <w:i w:val="false"/>
          <w:color w:val="000000"/>
          <w:sz w:val="28"/>
        </w:rPr>
        <w:t>
      9) өндірісті техникалық даярлау – нақты өндіру шарттарын ескере отырып, анағұрлым оңтайлы тәсілмен жаңа тауардың өндірістік процесінің орындалу бірізділігін айқындайтын жұмыстар жиынтығы;</w:t>
      </w:r>
    </w:p>
    <w:p>
      <w:pPr>
        <w:spacing w:after="0"/>
        <w:ind w:left="0"/>
        <w:jc w:val="both"/>
      </w:pPr>
      <w:r>
        <w:rPr>
          <w:rFonts w:ascii="Times New Roman"/>
          <w:b w:val="false"/>
          <w:i w:val="false"/>
          <w:color w:val="000000"/>
          <w:sz w:val="28"/>
        </w:rPr>
        <w:t>
      10) өндірісті технологиялық даярлау – өндірістің конструкторлық, технологиялық дайындығын және өндіріске тауарларды жеткізу жүйесін регламенттейтін нормативтік-техникалық іс-шаралар кешені;</w:t>
      </w:r>
    </w:p>
    <w:p>
      <w:pPr>
        <w:spacing w:after="0"/>
        <w:ind w:left="0"/>
        <w:jc w:val="both"/>
      </w:pPr>
      <w:r>
        <w:rPr>
          <w:rFonts w:ascii="Times New Roman"/>
          <w:b w:val="false"/>
          <w:i w:val="false"/>
          <w:color w:val="000000"/>
          <w:sz w:val="28"/>
        </w:rPr>
        <w:t>
      11) өтініш беруші – жаңа немесе жетілдірілген тауарларды өндіруді әзірлеумен және енгізумен байланысты индустриялық-инновациялық жобаларды іске асыратын заңды немесе жеке тұлға;</w:t>
      </w:r>
    </w:p>
    <w:p>
      <w:pPr>
        <w:spacing w:after="0"/>
        <w:ind w:left="0"/>
        <w:jc w:val="both"/>
      </w:pPr>
      <w:r>
        <w:rPr>
          <w:rFonts w:ascii="Times New Roman"/>
          <w:b w:val="false"/>
          <w:i w:val="false"/>
          <w:color w:val="000000"/>
          <w:sz w:val="28"/>
        </w:rPr>
        <w:t>
      12) роялти – өнімді өндіру кезіндегі техникалық құжаттаманы, лицензияларды, патенттерді және зияткерлік меншіктің басқа түрлерін пайдаланғаны үшін, мөлшері конструкторлық бюро мен алушы арасында жасалатын конструкторлық бюро қызметін көрсетуге арналған шартпен белгіленетін өткізілген өнім құнынан пайыз түрінде төленетін ақшалай өтем;</w:t>
      </w:r>
    </w:p>
    <w:p>
      <w:pPr>
        <w:spacing w:after="0"/>
        <w:ind w:left="0"/>
        <w:jc w:val="both"/>
      </w:pPr>
      <w:r>
        <w:rPr>
          <w:rFonts w:ascii="Times New Roman"/>
          <w:b w:val="false"/>
          <w:i w:val="false"/>
          <w:color w:val="000000"/>
          <w:sz w:val="28"/>
        </w:rPr>
        <w:t>
      13) сертификаттау – сәйкестiктi растау жөнiндегi орган өнiмнiң, көрсетiлетiн қызметтiң белгiленген талаптарға сәйкестiгiн жазбаша куәландыратын рәсiм;</w:t>
      </w:r>
    </w:p>
    <w:p>
      <w:pPr>
        <w:spacing w:after="0"/>
        <w:ind w:left="0"/>
        <w:jc w:val="both"/>
      </w:pPr>
      <w:r>
        <w:rPr>
          <w:rFonts w:ascii="Times New Roman"/>
          <w:b w:val="false"/>
          <w:i w:val="false"/>
          <w:color w:val="000000"/>
          <w:sz w:val="28"/>
        </w:rPr>
        <w:t>
      14) сынақ – тауар қасиеттерінің сандық және сапалық сипаттамаларын оған әсер ету нәтижесі ретінде сараптамалық айқындау;</w:t>
      </w:r>
    </w:p>
    <w:p>
      <w:pPr>
        <w:spacing w:after="0"/>
        <w:ind w:left="0"/>
        <w:jc w:val="both"/>
      </w:pPr>
      <w:r>
        <w:rPr>
          <w:rFonts w:ascii="Times New Roman"/>
          <w:b w:val="false"/>
          <w:i w:val="false"/>
          <w:color w:val="000000"/>
          <w:sz w:val="28"/>
        </w:rPr>
        <w:t>
      15) тауар – конструкторлық бюро қызметтерін көрсету нәтижесінде алушы дайындауға тиіс зат немесе заттар жиынтығы;</w:t>
      </w:r>
    </w:p>
    <w:p>
      <w:pPr>
        <w:spacing w:after="0"/>
        <w:ind w:left="0"/>
        <w:jc w:val="both"/>
      </w:pPr>
      <w:r>
        <w:rPr>
          <w:rFonts w:ascii="Times New Roman"/>
          <w:b w:val="false"/>
          <w:i w:val="false"/>
          <w:color w:val="000000"/>
          <w:sz w:val="28"/>
        </w:rPr>
        <w:t>
      16) техникалық құжаттама – жаңа немесе жетілдірілген өнімдер өндіруді ұйымдастыруға, сондай-ақ оны пайдалану мен жөндеу үшін қажетті конструкторлық, технологиялық және нормативтік құжаттама;</w:t>
      </w:r>
    </w:p>
    <w:p>
      <w:pPr>
        <w:spacing w:after="0"/>
        <w:ind w:left="0"/>
        <w:jc w:val="both"/>
      </w:pPr>
      <w:r>
        <w:rPr>
          <w:rFonts w:ascii="Times New Roman"/>
          <w:b w:val="false"/>
          <w:i w:val="false"/>
          <w:color w:val="000000"/>
          <w:sz w:val="28"/>
        </w:rPr>
        <w:t>
      17) Технологиялық даму саласындағы ұлттық даму институты (бұдан әрі – ұлттық институты) – технологияларды коммерцияландыру орталықтарын, технопарктердi, конструкторлық бюроларды, технологиялар трансфертiнiң халықаралық орталықтарын құруға, басқаруға және үйлестiруге қатысатын индустриялық-инновациялық жүйе субъектiсі;</w:t>
      </w:r>
    </w:p>
    <w:p>
      <w:pPr>
        <w:spacing w:after="0"/>
        <w:ind w:left="0"/>
        <w:jc w:val="both"/>
      </w:pPr>
      <w:r>
        <w:rPr>
          <w:rFonts w:ascii="Times New Roman"/>
          <w:b w:val="false"/>
          <w:i w:val="false"/>
          <w:color w:val="000000"/>
          <w:sz w:val="28"/>
        </w:rPr>
        <w:t>
      18) технологиялық меморандум – индустриялық-инновациялық қызметті мемлекеттік қолдау саласындағы уәкілетті органның ұлттық басқарушы холдингтермен, ұлттық холдингтермен, ұлттық компаниялармен және олармен аффилирленген заңды тұлғалармен жасалатын және сатып алынатын тауарлардың, жұмыстардың және көрсетілетін қызметтердің тізбесін айқындайтын келісім.</w:t>
      </w:r>
    </w:p>
    <w:bookmarkStart w:name="z12" w:id="9"/>
    <w:p>
      <w:pPr>
        <w:spacing w:after="0"/>
        <w:ind w:left="0"/>
        <w:jc w:val="left"/>
      </w:pPr>
      <w:r>
        <w:rPr>
          <w:rFonts w:ascii="Times New Roman"/>
          <w:b/>
          <w:i w:val="false"/>
          <w:color w:val="000000"/>
        </w:rPr>
        <w:t xml:space="preserve"> 2. КБ негізгі мақсаттары</w:t>
      </w:r>
      <w:r>
        <w:br/>
      </w:r>
      <w:r>
        <w:rPr>
          <w:rFonts w:ascii="Times New Roman"/>
          <w:b/>
          <w:i w:val="false"/>
          <w:color w:val="000000"/>
        </w:rPr>
        <w:t>1-параграф. КБ-ның жұмыс істеу тәртібі</w:t>
      </w:r>
    </w:p>
    <w:bookmarkEnd w:id="9"/>
    <w:bookmarkStart w:name="z14" w:id="10"/>
    <w:p>
      <w:pPr>
        <w:spacing w:after="0"/>
        <w:ind w:left="0"/>
        <w:jc w:val="both"/>
      </w:pPr>
      <w:r>
        <w:rPr>
          <w:rFonts w:ascii="Times New Roman"/>
          <w:b w:val="false"/>
          <w:i w:val="false"/>
          <w:color w:val="000000"/>
          <w:sz w:val="28"/>
        </w:rPr>
        <w:t>
      3. КБ алушыларға мынадай қызмет түрлерін көрсетеді (бұдан әрі - КБ қызметтері):</w:t>
      </w:r>
    </w:p>
    <w:bookmarkEnd w:id="10"/>
    <w:p>
      <w:pPr>
        <w:spacing w:after="0"/>
        <w:ind w:left="0"/>
        <w:jc w:val="both"/>
      </w:pPr>
      <w:r>
        <w:rPr>
          <w:rFonts w:ascii="Times New Roman"/>
          <w:b w:val="false"/>
          <w:i w:val="false"/>
          <w:color w:val="000000"/>
          <w:sz w:val="28"/>
        </w:rPr>
        <w:t>
      1) Алушының дәлелденген өтініші бойынша оның негізінде тауарларды өндіруді ұйымдастыру үшін техникалық құжаттамаларды сатып алу (қажет болған жағдайда - пысықтау, бейімдеу);</w:t>
      </w:r>
    </w:p>
    <w:p>
      <w:pPr>
        <w:spacing w:after="0"/>
        <w:ind w:left="0"/>
        <w:jc w:val="both"/>
      </w:pPr>
      <w:r>
        <w:rPr>
          <w:rFonts w:ascii="Times New Roman"/>
          <w:b w:val="false"/>
          <w:i w:val="false"/>
          <w:color w:val="000000"/>
          <w:sz w:val="28"/>
        </w:rPr>
        <w:t>
      2) технологиялар трансфертіне жәрдемдесу;</w:t>
      </w:r>
    </w:p>
    <w:p>
      <w:pPr>
        <w:spacing w:after="0"/>
        <w:ind w:left="0"/>
        <w:jc w:val="both"/>
      </w:pPr>
      <w:r>
        <w:rPr>
          <w:rFonts w:ascii="Times New Roman"/>
          <w:b w:val="false"/>
          <w:i w:val="false"/>
          <w:color w:val="000000"/>
          <w:sz w:val="28"/>
        </w:rPr>
        <w:t>
      3) жаңа немесе жетілдірілген тауарларды шығаруға жәрдемдесу;</w:t>
      </w:r>
    </w:p>
    <w:p>
      <w:pPr>
        <w:spacing w:after="0"/>
        <w:ind w:left="0"/>
        <w:jc w:val="both"/>
      </w:pPr>
      <w:r>
        <w:rPr>
          <w:rFonts w:ascii="Times New Roman"/>
          <w:b w:val="false"/>
          <w:i w:val="false"/>
          <w:color w:val="000000"/>
          <w:sz w:val="28"/>
        </w:rPr>
        <w:t>
      4) техникалық құжаттаманы әзірлеу;</w:t>
      </w:r>
    </w:p>
    <w:p>
      <w:pPr>
        <w:spacing w:after="0"/>
        <w:ind w:left="0"/>
        <w:jc w:val="both"/>
      </w:pPr>
      <w:r>
        <w:rPr>
          <w:rFonts w:ascii="Times New Roman"/>
          <w:b w:val="false"/>
          <w:i w:val="false"/>
          <w:color w:val="000000"/>
          <w:sz w:val="28"/>
        </w:rPr>
        <w:t>
      5) өндірісті техникалық (конструкторлық және технологиялық) даярлау бойынша қызметтер;</w:t>
      </w:r>
    </w:p>
    <w:p>
      <w:pPr>
        <w:spacing w:after="0"/>
        <w:ind w:left="0"/>
        <w:jc w:val="both"/>
      </w:pPr>
      <w:r>
        <w:rPr>
          <w:rFonts w:ascii="Times New Roman"/>
          <w:b w:val="false"/>
          <w:i w:val="false"/>
          <w:color w:val="000000"/>
          <w:sz w:val="28"/>
        </w:rPr>
        <w:t>
      6) консультациялық және инжинирингтік қызметтер;</w:t>
      </w:r>
    </w:p>
    <w:p>
      <w:pPr>
        <w:spacing w:after="0"/>
        <w:ind w:left="0"/>
        <w:jc w:val="both"/>
      </w:pPr>
      <w:r>
        <w:rPr>
          <w:rFonts w:ascii="Times New Roman"/>
          <w:b w:val="false"/>
          <w:i w:val="false"/>
          <w:color w:val="000000"/>
          <w:sz w:val="28"/>
        </w:rPr>
        <w:t>
      7) аккредиттелген сынақ зертханаларында (орталықтарында) жаңа немесе жетілдірілген өнімдерге сынақ жүргізу кезінде жәрдемдесу;</w:t>
      </w:r>
    </w:p>
    <w:p>
      <w:pPr>
        <w:spacing w:after="0"/>
        <w:ind w:left="0"/>
        <w:jc w:val="both"/>
      </w:pPr>
      <w:r>
        <w:rPr>
          <w:rFonts w:ascii="Times New Roman"/>
          <w:b w:val="false"/>
          <w:i w:val="false"/>
          <w:color w:val="000000"/>
          <w:sz w:val="28"/>
        </w:rPr>
        <w:t>
      8) техникалық реттеу саласындағы заңнамасына сәйкес аккредиттелген ұйымдарда жаңа немесе жетілдірілген өнімдерді сертификаттау кезінде жәрдемдесу.</w:t>
      </w:r>
    </w:p>
    <w:bookmarkStart w:name="z15" w:id="11"/>
    <w:p>
      <w:pPr>
        <w:spacing w:after="0"/>
        <w:ind w:left="0"/>
        <w:jc w:val="both"/>
      </w:pPr>
      <w:r>
        <w:rPr>
          <w:rFonts w:ascii="Times New Roman"/>
          <w:b w:val="false"/>
          <w:i w:val="false"/>
          <w:color w:val="000000"/>
          <w:sz w:val="28"/>
        </w:rPr>
        <w:t>
      4. Қажет болған жағдайда көрсетілетін қызметтердің қажетті сапасы мен толықтығын қамтамасыз ету мақсатында КБ қызметтерді қөрсетуге бірлесіп орындаушыларды тартады.</w:t>
      </w:r>
    </w:p>
    <w:bookmarkEnd w:id="11"/>
    <w:bookmarkStart w:name="z16" w:id="12"/>
    <w:p>
      <w:pPr>
        <w:spacing w:after="0"/>
        <w:ind w:left="0"/>
        <w:jc w:val="both"/>
      </w:pPr>
      <w:r>
        <w:rPr>
          <w:rFonts w:ascii="Times New Roman"/>
          <w:b w:val="false"/>
          <w:i w:val="false"/>
          <w:color w:val="000000"/>
          <w:sz w:val="28"/>
        </w:rPr>
        <w:t>
      5. КБ мен алушы арасындағы шартта айқындалған алушы қажеттілігіне байланысты КБ қызметтерінің нәтижелері мыналар болып табылады:</w:t>
      </w:r>
    </w:p>
    <w:bookmarkEnd w:id="12"/>
    <w:p>
      <w:pPr>
        <w:spacing w:after="0"/>
        <w:ind w:left="0"/>
        <w:jc w:val="both"/>
      </w:pPr>
      <w:r>
        <w:rPr>
          <w:rFonts w:ascii="Times New Roman"/>
          <w:b w:val="false"/>
          <w:i w:val="false"/>
          <w:color w:val="000000"/>
          <w:sz w:val="28"/>
        </w:rPr>
        <w:t>
      1) техникалық құжаттама, дайындау құқығына лицензиялар немесе патенттер;</w:t>
      </w:r>
    </w:p>
    <w:p>
      <w:pPr>
        <w:spacing w:after="0"/>
        <w:ind w:left="0"/>
        <w:jc w:val="both"/>
      </w:pPr>
      <w:r>
        <w:rPr>
          <w:rFonts w:ascii="Times New Roman"/>
          <w:b w:val="false"/>
          <w:i w:val="false"/>
          <w:color w:val="000000"/>
          <w:sz w:val="28"/>
        </w:rPr>
        <w:t>
      2) өнімнің тәжірибелі үлгісі (партиясы);</w:t>
      </w:r>
    </w:p>
    <w:p>
      <w:pPr>
        <w:spacing w:after="0"/>
        <w:ind w:left="0"/>
        <w:jc w:val="both"/>
      </w:pPr>
      <w:r>
        <w:rPr>
          <w:rFonts w:ascii="Times New Roman"/>
          <w:b w:val="false"/>
          <w:i w:val="false"/>
          <w:color w:val="000000"/>
          <w:sz w:val="28"/>
        </w:rPr>
        <w:t>
      3) сынақ (сертификаттау) нәтижелерін және өнімнің қажетті параметрлерін растайтын құжаттар;</w:t>
      </w:r>
    </w:p>
    <w:p>
      <w:pPr>
        <w:spacing w:after="0"/>
        <w:ind w:left="0"/>
        <w:jc w:val="both"/>
      </w:pPr>
      <w:r>
        <w:rPr>
          <w:rFonts w:ascii="Times New Roman"/>
          <w:b w:val="false"/>
          <w:i w:val="false"/>
          <w:color w:val="000000"/>
          <w:sz w:val="28"/>
        </w:rPr>
        <w:t>
      4) осы Қағидалардың 3-тармағына сәйкес КБ мен алушы арасындағы шарт негізінде КБ қызметін көрсету аяқталғаннан кейін алушыға берілетін басқа да құжаттар немесе активтер.</w:t>
      </w:r>
    </w:p>
    <w:bookmarkStart w:name="z17" w:id="13"/>
    <w:p>
      <w:pPr>
        <w:spacing w:after="0"/>
        <w:ind w:left="0"/>
        <w:jc w:val="both"/>
      </w:pPr>
      <w:r>
        <w:rPr>
          <w:rFonts w:ascii="Times New Roman"/>
          <w:b w:val="false"/>
          <w:i w:val="false"/>
          <w:color w:val="000000"/>
          <w:sz w:val="28"/>
        </w:rPr>
        <w:t>
      6. КБ қызметі мыналар шеңберінде жүзеге асырылады:</w:t>
      </w:r>
    </w:p>
    <w:bookmarkEnd w:id="13"/>
    <w:p>
      <w:pPr>
        <w:spacing w:after="0"/>
        <w:ind w:left="0"/>
        <w:jc w:val="both"/>
      </w:pPr>
      <w:r>
        <w:rPr>
          <w:rFonts w:ascii="Times New Roman"/>
          <w:b w:val="false"/>
          <w:i w:val="false"/>
          <w:color w:val="000000"/>
          <w:sz w:val="28"/>
        </w:rPr>
        <w:t>
      1) КБ қызметін көрсетуге жұмсалған шығындарды КБ қаражатынан қаржыландыра отырып және кейіннен роялти нысанында алушы тарапынан өтей отырып, технологиялық меморандумдарды іске асыру;</w:t>
      </w:r>
    </w:p>
    <w:p>
      <w:pPr>
        <w:spacing w:after="0"/>
        <w:ind w:left="0"/>
        <w:jc w:val="both"/>
      </w:pPr>
      <w:r>
        <w:rPr>
          <w:rFonts w:ascii="Times New Roman"/>
          <w:b w:val="false"/>
          <w:i w:val="false"/>
          <w:color w:val="000000"/>
          <w:sz w:val="28"/>
        </w:rPr>
        <w:t>
      2) КБ қызметін көрсетуге жұмсалған шығындарды өтініш берушінің жеке қаражатынан қаржыландыра отырып, өтініш беруші бастамасы бойынша қызмет көрсету;</w:t>
      </w:r>
    </w:p>
    <w:p>
      <w:pPr>
        <w:spacing w:after="0"/>
        <w:ind w:left="0"/>
        <w:jc w:val="both"/>
      </w:pPr>
      <w:r>
        <w:rPr>
          <w:rFonts w:ascii="Times New Roman"/>
          <w:b w:val="false"/>
          <w:i w:val="false"/>
          <w:color w:val="000000"/>
          <w:sz w:val="28"/>
        </w:rPr>
        <w:t>
      3) КБ қызметін көрсетуге жұмсалған шығындарды КБ қаражатынан қаржыландыра отырып және кейіннен роялти нысанында алушы тарапынан өтей отырып, өтініш беруші бастамасы бойынша қызмет көрсету;</w:t>
      </w:r>
    </w:p>
    <w:p>
      <w:pPr>
        <w:spacing w:after="0"/>
        <w:ind w:left="0"/>
        <w:jc w:val="both"/>
      </w:pPr>
      <w:r>
        <w:rPr>
          <w:rFonts w:ascii="Times New Roman"/>
          <w:b w:val="false"/>
          <w:i w:val="false"/>
          <w:color w:val="000000"/>
          <w:sz w:val="28"/>
        </w:rPr>
        <w:t>
      4) республикалық қаражат есебінен бөлінетін индустриялық-инновациялық қызметті мемлекеттік қолдау жөніндегі іс-шараларын іске асыруға арналған бюджеттік бағдарлама шеңберінде қызмет көрсету.</w:t>
      </w:r>
    </w:p>
    <w:bookmarkStart w:name="z18" w:id="14"/>
    <w:p>
      <w:pPr>
        <w:spacing w:after="0"/>
        <w:ind w:left="0"/>
        <w:jc w:val="both"/>
      </w:pPr>
      <w:r>
        <w:rPr>
          <w:rFonts w:ascii="Times New Roman"/>
          <w:b w:val="false"/>
          <w:i w:val="false"/>
          <w:color w:val="000000"/>
          <w:sz w:val="28"/>
        </w:rPr>
        <w:t>
      7. КБ қызметін көрсетуге жұмсалған шығындарды КБ қаражатынан қаржыландыра отырып және кейіннен роялти нысанында алушы тарапынан өтей отырып, технологиялық меморандумдарды іске асыру шеңберінде КБ қызмет көрсетуі мынадай кезеңдерді қамтиды:</w:t>
      </w:r>
    </w:p>
    <w:bookmarkEnd w:id="14"/>
    <w:p>
      <w:pPr>
        <w:spacing w:after="0"/>
        <w:ind w:left="0"/>
        <w:jc w:val="both"/>
      </w:pPr>
      <w:r>
        <w:rPr>
          <w:rFonts w:ascii="Times New Roman"/>
          <w:b w:val="false"/>
          <w:i w:val="false"/>
          <w:color w:val="000000"/>
          <w:sz w:val="28"/>
        </w:rPr>
        <w:t>
      1) кәсіпорынның экономикалық орындылығы және мүмкіндіктері ұстанымымен технологиялық меморандумдарға енгізілген өнімдерді талдау;</w:t>
      </w:r>
    </w:p>
    <w:p>
      <w:pPr>
        <w:spacing w:after="0"/>
        <w:ind w:left="0"/>
        <w:jc w:val="both"/>
      </w:pPr>
      <w:r>
        <w:rPr>
          <w:rFonts w:ascii="Times New Roman"/>
          <w:b w:val="false"/>
          <w:i w:val="false"/>
          <w:color w:val="000000"/>
          <w:sz w:val="28"/>
        </w:rPr>
        <w:t>
      2) КБ-ның өнім өндіруді ұйымдастыру үшін өтініш беруші ұсынатын өнімдер тізбесін бұқаралық ақпарат құралдарында орналастыру;</w:t>
      </w:r>
    </w:p>
    <w:p>
      <w:pPr>
        <w:spacing w:after="0"/>
        <w:ind w:left="0"/>
        <w:jc w:val="both"/>
      </w:pPr>
      <w:r>
        <w:rPr>
          <w:rFonts w:ascii="Times New Roman"/>
          <w:b w:val="false"/>
          <w:i w:val="false"/>
          <w:color w:val="000000"/>
          <w:sz w:val="28"/>
        </w:rPr>
        <w:t>
      3) өтініш берушіден КБ қызметін көрсетуге өтініш қабылдау;</w:t>
      </w:r>
    </w:p>
    <w:p>
      <w:pPr>
        <w:spacing w:after="0"/>
        <w:ind w:left="0"/>
        <w:jc w:val="both"/>
      </w:pPr>
      <w:r>
        <w:rPr>
          <w:rFonts w:ascii="Times New Roman"/>
          <w:b w:val="false"/>
          <w:i w:val="false"/>
          <w:color w:val="000000"/>
          <w:sz w:val="28"/>
        </w:rPr>
        <w:t>
      4) КБ өтініштерін жинау және алдын ала іріктеу;</w:t>
      </w:r>
    </w:p>
    <w:p>
      <w:pPr>
        <w:spacing w:after="0"/>
        <w:ind w:left="0"/>
        <w:jc w:val="both"/>
      </w:pPr>
      <w:r>
        <w:rPr>
          <w:rFonts w:ascii="Times New Roman"/>
          <w:b w:val="false"/>
          <w:i w:val="false"/>
          <w:color w:val="000000"/>
          <w:sz w:val="28"/>
        </w:rPr>
        <w:t>
      5) өтініш берушілерге КБ қызметін көрсету туралы немесе қызмет көрсетуден бас тарту туралы шешім қабылдау;</w:t>
      </w:r>
    </w:p>
    <w:p>
      <w:pPr>
        <w:spacing w:after="0"/>
        <w:ind w:left="0"/>
        <w:jc w:val="both"/>
      </w:pPr>
      <w:r>
        <w:rPr>
          <w:rFonts w:ascii="Times New Roman"/>
          <w:b w:val="false"/>
          <w:i w:val="false"/>
          <w:color w:val="000000"/>
          <w:sz w:val="28"/>
        </w:rPr>
        <w:t>
      6) КБ мен алушы арасында КБ қызметін көрсетуге және қызмет көрсету нәтижелерін пайдалану құқығын беруге шарттар жасасу;</w:t>
      </w:r>
    </w:p>
    <w:p>
      <w:pPr>
        <w:spacing w:after="0"/>
        <w:ind w:left="0"/>
        <w:jc w:val="both"/>
      </w:pPr>
      <w:r>
        <w:rPr>
          <w:rFonts w:ascii="Times New Roman"/>
          <w:b w:val="false"/>
          <w:i w:val="false"/>
          <w:color w:val="000000"/>
          <w:sz w:val="28"/>
        </w:rPr>
        <w:t>
      7) КБ қызметін көрсету;</w:t>
      </w:r>
    </w:p>
    <w:p>
      <w:pPr>
        <w:spacing w:after="0"/>
        <w:ind w:left="0"/>
        <w:jc w:val="both"/>
      </w:pPr>
      <w:r>
        <w:rPr>
          <w:rFonts w:ascii="Times New Roman"/>
          <w:b w:val="false"/>
          <w:i w:val="false"/>
          <w:color w:val="000000"/>
          <w:sz w:val="28"/>
        </w:rPr>
        <w:t>
      8) алушының КБ қызметін қабылдауы;</w:t>
      </w:r>
    </w:p>
    <w:p>
      <w:pPr>
        <w:spacing w:after="0"/>
        <w:ind w:left="0"/>
        <w:jc w:val="both"/>
      </w:pPr>
      <w:r>
        <w:rPr>
          <w:rFonts w:ascii="Times New Roman"/>
          <w:b w:val="false"/>
          <w:i w:val="false"/>
          <w:color w:val="000000"/>
          <w:sz w:val="28"/>
        </w:rPr>
        <w:t>
      9) КБ-мен бірлесіп, ұлттық институт жүзеге асыратын КБ қызметінің нәтижелерін пайдалану бөлігінде алушының шарт талаптарын орындауына мониторинг жүргізу;</w:t>
      </w:r>
    </w:p>
    <w:p>
      <w:pPr>
        <w:spacing w:after="0"/>
        <w:ind w:left="0"/>
        <w:jc w:val="both"/>
      </w:pPr>
      <w:r>
        <w:rPr>
          <w:rFonts w:ascii="Times New Roman"/>
          <w:b w:val="false"/>
          <w:i w:val="false"/>
          <w:color w:val="000000"/>
          <w:sz w:val="28"/>
        </w:rPr>
        <w:t>
      10) КБ қызметін көрсетуге арналған шартты іске асыру нәтижелерін бағалау.</w:t>
      </w:r>
    </w:p>
    <w:bookmarkStart w:name="z19" w:id="15"/>
    <w:p>
      <w:pPr>
        <w:spacing w:after="0"/>
        <w:ind w:left="0"/>
        <w:jc w:val="both"/>
      </w:pPr>
      <w:r>
        <w:rPr>
          <w:rFonts w:ascii="Times New Roman"/>
          <w:b w:val="false"/>
          <w:i w:val="false"/>
          <w:color w:val="000000"/>
          <w:sz w:val="28"/>
        </w:rPr>
        <w:t>
      8. Осы Қағидалардың 6-тармағының 2) тармақшасына сәйкес КБ қызметін көрсетуге жұмсалған шығындарды өтініш берушінің жеке қаражатынан қаржыландыра отырып, өтініш беруші бастамасы бойынша қызмет көрсету, өтініш беруші мен КБ арасында жасалған азаматтық-құқықтық шартқа сәйкес жүзеге асырылады.</w:t>
      </w:r>
    </w:p>
    <w:bookmarkEnd w:id="15"/>
    <w:p>
      <w:pPr>
        <w:spacing w:after="0"/>
        <w:ind w:left="0"/>
        <w:jc w:val="both"/>
      </w:pPr>
      <w:r>
        <w:rPr>
          <w:rFonts w:ascii="Times New Roman"/>
          <w:b w:val="false"/>
          <w:i w:val="false"/>
          <w:color w:val="000000"/>
          <w:sz w:val="28"/>
        </w:rPr>
        <w:t>
      Бұл жағдайда КБ қызмет көрсетуі туралы шешімді КБ басшысы КБ-ның тарифтік саясатына және өтініш беруші ұсынған талаптарға сәйкес уақытылы қызмет көрсету үшін ресурстардың бар болуына сүйене отырып, қабылдайды.</w:t>
      </w:r>
    </w:p>
    <w:bookmarkStart w:name="z20" w:id="16"/>
    <w:p>
      <w:pPr>
        <w:spacing w:after="0"/>
        <w:ind w:left="0"/>
        <w:jc w:val="both"/>
      </w:pPr>
      <w:r>
        <w:rPr>
          <w:rFonts w:ascii="Times New Roman"/>
          <w:b w:val="false"/>
          <w:i w:val="false"/>
          <w:color w:val="000000"/>
          <w:sz w:val="28"/>
        </w:rPr>
        <w:t>
      9. КБ қызметін көрсетуге жұмсалған шығындарды КБ қаражатынан қаржыландыра отырып және кейіннен роялти нысанында алушы тарапынан өтей отырып, өтініш беруші бастамасы бойынша қызмет көрсету мынадай кезеңдерді қамтиды:</w:t>
      </w:r>
    </w:p>
    <w:bookmarkEnd w:id="16"/>
    <w:p>
      <w:pPr>
        <w:spacing w:after="0"/>
        <w:ind w:left="0"/>
        <w:jc w:val="both"/>
      </w:pPr>
      <w:r>
        <w:rPr>
          <w:rFonts w:ascii="Times New Roman"/>
          <w:b w:val="false"/>
          <w:i w:val="false"/>
          <w:color w:val="000000"/>
          <w:sz w:val="28"/>
        </w:rPr>
        <w:t>
      1) өтініш берушіден КБ қызметін көрсетуге өтініш қабылдау;</w:t>
      </w:r>
    </w:p>
    <w:p>
      <w:pPr>
        <w:spacing w:after="0"/>
        <w:ind w:left="0"/>
        <w:jc w:val="both"/>
      </w:pPr>
      <w:r>
        <w:rPr>
          <w:rFonts w:ascii="Times New Roman"/>
          <w:b w:val="false"/>
          <w:i w:val="false"/>
          <w:color w:val="000000"/>
          <w:sz w:val="28"/>
        </w:rPr>
        <w:t>
      2) өтініш берушінің экономикалық орындылығы және техникалық мүмкіндіктері ұстанымымен өнімдерді талдау;</w:t>
      </w:r>
    </w:p>
    <w:p>
      <w:pPr>
        <w:spacing w:after="0"/>
        <w:ind w:left="0"/>
        <w:jc w:val="both"/>
      </w:pPr>
      <w:r>
        <w:rPr>
          <w:rFonts w:ascii="Times New Roman"/>
          <w:b w:val="false"/>
          <w:i w:val="false"/>
          <w:color w:val="000000"/>
          <w:sz w:val="28"/>
        </w:rPr>
        <w:t>
      3) КБ өтініштерін жинау және алдын ала іріктеу;</w:t>
      </w:r>
    </w:p>
    <w:p>
      <w:pPr>
        <w:spacing w:after="0"/>
        <w:ind w:left="0"/>
        <w:jc w:val="both"/>
      </w:pPr>
      <w:r>
        <w:rPr>
          <w:rFonts w:ascii="Times New Roman"/>
          <w:b w:val="false"/>
          <w:i w:val="false"/>
          <w:color w:val="000000"/>
          <w:sz w:val="28"/>
        </w:rPr>
        <w:t>
      4) өтініш берушілерге КБ қызметін көрсету туралы немесе қызмет көрсетуден бас тарту туралы шешім қабылдау;</w:t>
      </w:r>
    </w:p>
    <w:p>
      <w:pPr>
        <w:spacing w:after="0"/>
        <w:ind w:left="0"/>
        <w:jc w:val="both"/>
      </w:pPr>
      <w:r>
        <w:rPr>
          <w:rFonts w:ascii="Times New Roman"/>
          <w:b w:val="false"/>
          <w:i w:val="false"/>
          <w:color w:val="000000"/>
          <w:sz w:val="28"/>
        </w:rPr>
        <w:t>
      5) қызмет көрсетуге және қызмет нәтижелерін пайдалану құқығын беру үлгілік шарттарына сай КБ мен алушы арасында КБ қызметін көрсетуге және қызмет нәтижелерін пайдалану құқығын беруге шарттар жасасу;</w:t>
      </w:r>
    </w:p>
    <w:p>
      <w:pPr>
        <w:spacing w:after="0"/>
        <w:ind w:left="0"/>
        <w:jc w:val="both"/>
      </w:pPr>
      <w:r>
        <w:rPr>
          <w:rFonts w:ascii="Times New Roman"/>
          <w:b w:val="false"/>
          <w:i w:val="false"/>
          <w:color w:val="000000"/>
          <w:sz w:val="28"/>
        </w:rPr>
        <w:t>
      6) КБ қызметін көрсету;</w:t>
      </w:r>
    </w:p>
    <w:p>
      <w:pPr>
        <w:spacing w:after="0"/>
        <w:ind w:left="0"/>
        <w:jc w:val="both"/>
      </w:pPr>
      <w:r>
        <w:rPr>
          <w:rFonts w:ascii="Times New Roman"/>
          <w:b w:val="false"/>
          <w:i w:val="false"/>
          <w:color w:val="000000"/>
          <w:sz w:val="28"/>
        </w:rPr>
        <w:t>
      7) алушының КБ қызметін қабылдауы;</w:t>
      </w:r>
    </w:p>
    <w:p>
      <w:pPr>
        <w:spacing w:after="0"/>
        <w:ind w:left="0"/>
        <w:jc w:val="both"/>
      </w:pPr>
      <w:r>
        <w:rPr>
          <w:rFonts w:ascii="Times New Roman"/>
          <w:b w:val="false"/>
          <w:i w:val="false"/>
          <w:color w:val="000000"/>
          <w:sz w:val="28"/>
        </w:rPr>
        <w:t>
      8) КБ-мен бірлесіп, ұлттық институт жүзеге асыратын КБ қызметінің нәтижелерін пайдалану бөлігінде алушының шарт талаптарын орындауына мониторинг жүргізу;</w:t>
      </w:r>
    </w:p>
    <w:p>
      <w:pPr>
        <w:spacing w:after="0"/>
        <w:ind w:left="0"/>
        <w:jc w:val="both"/>
      </w:pPr>
      <w:r>
        <w:rPr>
          <w:rFonts w:ascii="Times New Roman"/>
          <w:b w:val="false"/>
          <w:i w:val="false"/>
          <w:color w:val="000000"/>
          <w:sz w:val="28"/>
        </w:rPr>
        <w:t>
      9) КБ қызмет көрсетуге арналған шартты іске асыру нәтижелерін бағалау.</w:t>
      </w:r>
    </w:p>
    <w:bookmarkStart w:name="z21" w:id="17"/>
    <w:p>
      <w:pPr>
        <w:spacing w:after="0"/>
        <w:ind w:left="0"/>
        <w:jc w:val="both"/>
      </w:pPr>
      <w:r>
        <w:rPr>
          <w:rFonts w:ascii="Times New Roman"/>
          <w:b w:val="false"/>
          <w:i w:val="false"/>
          <w:color w:val="000000"/>
          <w:sz w:val="28"/>
        </w:rPr>
        <w:t>
      10. Республикалық бюджеттен бөлінетін индустриялық-инновациялық қызметті мемлекеттік қолдау жөніндегі іс-шараларды іске асыруға арналған бюджеттік бағдарлама шеңберінде қызмет көрсету келесі кезеңдерді қамтиды:</w:t>
      </w:r>
    </w:p>
    <w:bookmarkEnd w:id="17"/>
    <w:p>
      <w:pPr>
        <w:spacing w:after="0"/>
        <w:ind w:left="0"/>
        <w:jc w:val="both"/>
      </w:pPr>
      <w:r>
        <w:rPr>
          <w:rFonts w:ascii="Times New Roman"/>
          <w:b w:val="false"/>
          <w:i w:val="false"/>
          <w:color w:val="000000"/>
          <w:sz w:val="28"/>
        </w:rPr>
        <w:t>
      1) өтініш берушіден бюджеттік бағдарлама шеңберінде КБ қызметін көрсетуге өтініш қабылдау;</w:t>
      </w:r>
    </w:p>
    <w:p>
      <w:pPr>
        <w:spacing w:after="0"/>
        <w:ind w:left="0"/>
        <w:jc w:val="both"/>
      </w:pPr>
      <w:r>
        <w:rPr>
          <w:rFonts w:ascii="Times New Roman"/>
          <w:b w:val="false"/>
          <w:i w:val="false"/>
          <w:color w:val="000000"/>
          <w:sz w:val="28"/>
        </w:rPr>
        <w:t>
      2) кәсіпорынның экономикалық орындылығы және техникалық мүмкіндіктері ұстанымымен өнімдерді талдау;</w:t>
      </w:r>
    </w:p>
    <w:p>
      <w:pPr>
        <w:spacing w:after="0"/>
        <w:ind w:left="0"/>
        <w:jc w:val="both"/>
      </w:pPr>
      <w:r>
        <w:rPr>
          <w:rFonts w:ascii="Times New Roman"/>
          <w:b w:val="false"/>
          <w:i w:val="false"/>
          <w:color w:val="000000"/>
          <w:sz w:val="28"/>
        </w:rPr>
        <w:t>
      3) өтініш берушілерге КБ қызметін көрсету туралы немесе қызмет көрсетуден бас тарту туралы шешім қабылдау;</w:t>
      </w:r>
    </w:p>
    <w:p>
      <w:pPr>
        <w:spacing w:after="0"/>
        <w:ind w:left="0"/>
        <w:jc w:val="both"/>
      </w:pPr>
      <w:r>
        <w:rPr>
          <w:rFonts w:ascii="Times New Roman"/>
          <w:b w:val="false"/>
          <w:i w:val="false"/>
          <w:color w:val="000000"/>
          <w:sz w:val="28"/>
        </w:rPr>
        <w:t>
      4) КБ мен алушы арасында қызмет көрсетуге шарт жасасу;</w:t>
      </w:r>
    </w:p>
    <w:p>
      <w:pPr>
        <w:spacing w:after="0"/>
        <w:ind w:left="0"/>
        <w:jc w:val="both"/>
      </w:pPr>
      <w:r>
        <w:rPr>
          <w:rFonts w:ascii="Times New Roman"/>
          <w:b w:val="false"/>
          <w:i w:val="false"/>
          <w:color w:val="000000"/>
          <w:sz w:val="28"/>
        </w:rPr>
        <w:t>
      5) КБ қызметін көрсету;</w:t>
      </w:r>
    </w:p>
    <w:p>
      <w:pPr>
        <w:spacing w:after="0"/>
        <w:ind w:left="0"/>
        <w:jc w:val="both"/>
      </w:pPr>
      <w:r>
        <w:rPr>
          <w:rFonts w:ascii="Times New Roman"/>
          <w:b w:val="false"/>
          <w:i w:val="false"/>
          <w:color w:val="000000"/>
          <w:sz w:val="28"/>
        </w:rPr>
        <w:t>
      6) алушының КБ қызметін қабылдауы;</w:t>
      </w:r>
    </w:p>
    <w:p>
      <w:pPr>
        <w:spacing w:after="0"/>
        <w:ind w:left="0"/>
        <w:jc w:val="both"/>
      </w:pPr>
      <w:r>
        <w:rPr>
          <w:rFonts w:ascii="Times New Roman"/>
          <w:b w:val="false"/>
          <w:i w:val="false"/>
          <w:color w:val="000000"/>
          <w:sz w:val="28"/>
        </w:rPr>
        <w:t>
      7) Ұлттық институтқа бюджеттік бағдарламасын орындау бойынша есебін беру;</w:t>
      </w:r>
    </w:p>
    <w:p>
      <w:pPr>
        <w:spacing w:after="0"/>
        <w:ind w:left="0"/>
        <w:jc w:val="both"/>
      </w:pPr>
      <w:r>
        <w:rPr>
          <w:rFonts w:ascii="Times New Roman"/>
          <w:b w:val="false"/>
          <w:i w:val="false"/>
          <w:color w:val="000000"/>
          <w:sz w:val="28"/>
        </w:rPr>
        <w:t>
      8) қызмет нәтижелерін енгізу тиімділігін мониторингілеу.</w:t>
      </w:r>
    </w:p>
    <w:bookmarkStart w:name="z22" w:id="18"/>
    <w:p>
      <w:pPr>
        <w:spacing w:after="0"/>
        <w:ind w:left="0"/>
        <w:jc w:val="left"/>
      </w:pPr>
      <w:r>
        <w:rPr>
          <w:rFonts w:ascii="Times New Roman"/>
          <w:b/>
          <w:i w:val="false"/>
          <w:color w:val="000000"/>
        </w:rPr>
        <w:t xml:space="preserve"> 2-параграф. Өтініштерді ресімдеу</w:t>
      </w:r>
    </w:p>
    <w:bookmarkEnd w:id="18"/>
    <w:bookmarkStart w:name="z23" w:id="19"/>
    <w:p>
      <w:pPr>
        <w:spacing w:after="0"/>
        <w:ind w:left="0"/>
        <w:jc w:val="both"/>
      </w:pPr>
      <w:r>
        <w:rPr>
          <w:rFonts w:ascii="Times New Roman"/>
          <w:b w:val="false"/>
          <w:i w:val="false"/>
          <w:color w:val="000000"/>
          <w:sz w:val="28"/>
        </w:rPr>
        <w:t>
      11. Өтініш берушілер КБ-ға мыналарды қамтитын өтініш береді:</w:t>
      </w:r>
    </w:p>
    <w:bookmarkEnd w:id="19"/>
    <w:p>
      <w:pPr>
        <w:spacing w:after="0"/>
        <w:ind w:left="0"/>
        <w:jc w:val="both"/>
      </w:pPr>
      <w:r>
        <w:rPr>
          <w:rFonts w:ascii="Times New Roman"/>
          <w:b w:val="false"/>
          <w:i w:val="false"/>
          <w:color w:val="000000"/>
          <w:sz w:val="28"/>
        </w:rPr>
        <w:t>
      1) осы Қағидаларға 1 қосымшаға сәйкес нысан бойынша КБ қызмет көрсетуіне арналған өтініш;</w:t>
      </w:r>
    </w:p>
    <w:p>
      <w:pPr>
        <w:spacing w:after="0"/>
        <w:ind w:left="0"/>
        <w:jc w:val="both"/>
      </w:pPr>
      <w:r>
        <w:rPr>
          <w:rFonts w:ascii="Times New Roman"/>
          <w:b w:val="false"/>
          <w:i w:val="false"/>
          <w:color w:val="000000"/>
          <w:sz w:val="28"/>
        </w:rPr>
        <w:t>
      2) техникалық тапсырма;</w:t>
      </w:r>
    </w:p>
    <w:p>
      <w:pPr>
        <w:spacing w:after="0"/>
        <w:ind w:left="0"/>
        <w:jc w:val="both"/>
      </w:pPr>
      <w:r>
        <w:rPr>
          <w:rFonts w:ascii="Times New Roman"/>
          <w:b w:val="false"/>
          <w:i w:val="false"/>
          <w:color w:val="000000"/>
          <w:sz w:val="28"/>
        </w:rPr>
        <w:t>
      3) егер КБ қызметінің құны жиырма мың есе көлеміндегі ең төмен есеп көрсеткішінен асып кеткен жағдайда осы Қағидаларға 2–қосымшаға сәйкес нысан бойынша бизнес-жоспар;</w:t>
      </w:r>
    </w:p>
    <w:p>
      <w:pPr>
        <w:spacing w:after="0"/>
        <w:ind w:left="0"/>
        <w:jc w:val="both"/>
      </w:pPr>
      <w:r>
        <w:rPr>
          <w:rFonts w:ascii="Times New Roman"/>
          <w:b w:val="false"/>
          <w:i w:val="false"/>
          <w:color w:val="000000"/>
          <w:sz w:val="28"/>
        </w:rPr>
        <w:t>
      4) қызметтерді көрсетуге жұмсалған шығындарды КБ қаражатынан қаржыландыра отырып және кейіннен роялти нысанында алушы тарапынан өтей отырып, өтініш берушінің бастамасы бойынша қызмет көрсету кезінде - өнім сұранысын растайтын құжаттар (ұзақ мерзімді шарт, бастапқы шарт, келісім, меморандум және басқалары) (тиісті құжаттар болса);</w:t>
      </w:r>
    </w:p>
    <w:p>
      <w:pPr>
        <w:spacing w:after="0"/>
        <w:ind w:left="0"/>
        <w:jc w:val="both"/>
      </w:pPr>
      <w:r>
        <w:rPr>
          <w:rFonts w:ascii="Times New Roman"/>
          <w:b w:val="false"/>
          <w:i w:val="false"/>
          <w:color w:val="000000"/>
          <w:sz w:val="28"/>
        </w:rPr>
        <w:t>
      5) өтініш берушінің құқықтық мәртебесін растайтын құжаттар:</w:t>
      </w:r>
    </w:p>
    <w:p>
      <w:pPr>
        <w:spacing w:after="0"/>
        <w:ind w:left="0"/>
        <w:jc w:val="both"/>
      </w:pPr>
      <w:r>
        <w:rPr>
          <w:rFonts w:ascii="Times New Roman"/>
          <w:b w:val="false"/>
          <w:i w:val="false"/>
          <w:color w:val="000000"/>
          <w:sz w:val="28"/>
        </w:rPr>
        <w:t>
      жеке тұлғалар үшін - жеке басты куәландыратын құжаттың көшірмесі, кәсіпкерлік субъектісі ретінде тіркеу туралы құжаттардың көшірмесі, жеке сәйкестендіру нөмірі;</w:t>
      </w:r>
    </w:p>
    <w:p>
      <w:pPr>
        <w:spacing w:after="0"/>
        <w:ind w:left="0"/>
        <w:jc w:val="both"/>
      </w:pPr>
      <w:r>
        <w:rPr>
          <w:rFonts w:ascii="Times New Roman"/>
          <w:b w:val="false"/>
          <w:i w:val="false"/>
          <w:color w:val="000000"/>
          <w:sz w:val="28"/>
        </w:rPr>
        <w:t>
      заңды тұлғалар үшін - заңды тұлғаны мемлекеттік тіркеу (қайта тіркеу) туралы куәліктің* немесе анықтаманың көшірмесі, бизнес-сәйкестендіру нөмірі;</w:t>
      </w:r>
    </w:p>
    <w:p>
      <w:pPr>
        <w:spacing w:after="0"/>
        <w:ind w:left="0"/>
        <w:jc w:val="both"/>
      </w:pPr>
      <w:r>
        <w:rPr>
          <w:rFonts w:ascii="Times New Roman"/>
          <w:b w:val="false"/>
          <w:i w:val="false"/>
          <w:color w:val="000000"/>
          <w:sz w:val="28"/>
        </w:rPr>
        <w:t>
      Ескертпе: *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Заңы қолданысқа енгізілгенге дейін берілген заңды тұлғаны (филиалды, өкілдікті) мемлекеттік (есептік) тіркеу (қайта тіркеу) туралы куәлік заңды тұлғаның қызметі тоқтатылғанға дейін жарамды болып табылады;</w:t>
      </w:r>
    </w:p>
    <w:p>
      <w:pPr>
        <w:spacing w:after="0"/>
        <w:ind w:left="0"/>
        <w:jc w:val="both"/>
      </w:pPr>
      <w:r>
        <w:rPr>
          <w:rFonts w:ascii="Times New Roman"/>
          <w:b w:val="false"/>
          <w:i w:val="false"/>
          <w:color w:val="000000"/>
          <w:sz w:val="28"/>
        </w:rPr>
        <w:t>
      6) өтініште көрсетілген тауарларды өндіруді ұйымдастыру үшін біліктілігі сәйкес мамандардың болуын растайтын құжаттар;</w:t>
      </w:r>
    </w:p>
    <w:p>
      <w:pPr>
        <w:spacing w:after="0"/>
        <w:ind w:left="0"/>
        <w:jc w:val="both"/>
      </w:pPr>
      <w:r>
        <w:rPr>
          <w:rFonts w:ascii="Times New Roman"/>
          <w:b w:val="false"/>
          <w:i w:val="false"/>
          <w:color w:val="000000"/>
          <w:sz w:val="28"/>
        </w:rPr>
        <w:t>
      7) өтініште көрсетілген тауарларды өндіруді ұйымдастыру үшін қажетті инфрақұрылымның болуын растайтын құжаттар.</w:t>
      </w:r>
    </w:p>
    <w:bookmarkStart w:name="z24" w:id="20"/>
    <w:p>
      <w:pPr>
        <w:spacing w:after="0"/>
        <w:ind w:left="0"/>
        <w:jc w:val="both"/>
      </w:pPr>
      <w:r>
        <w:rPr>
          <w:rFonts w:ascii="Times New Roman"/>
          <w:b w:val="false"/>
          <w:i w:val="false"/>
          <w:color w:val="000000"/>
          <w:sz w:val="28"/>
        </w:rPr>
        <w:t>
      12. Өтініш берушіге қажетті КБ қызметінің тізбесін өтінішті ресімдеу кезінде өтініш беруші осы Қағидалардың 3-тармағында көрсетілген қызметтер қатарынан белгілейді.</w:t>
      </w:r>
    </w:p>
    <w:bookmarkEnd w:id="20"/>
    <w:bookmarkStart w:name="z25" w:id="21"/>
    <w:p>
      <w:pPr>
        <w:spacing w:after="0"/>
        <w:ind w:left="0"/>
        <w:jc w:val="both"/>
      </w:pPr>
      <w:r>
        <w:rPr>
          <w:rFonts w:ascii="Times New Roman"/>
          <w:b w:val="false"/>
          <w:i w:val="false"/>
          <w:color w:val="000000"/>
          <w:sz w:val="28"/>
        </w:rPr>
        <w:t>
      13. Өтініш КБ-ға мемлекеттік және орыс тілдерінде, қағаз тасығышта екі дана – түпнұсқа және түпнұсқа көшірмесі, сондай-ақ электронды түрде ұсынылады.</w:t>
      </w:r>
    </w:p>
    <w:bookmarkEnd w:id="21"/>
    <w:p>
      <w:pPr>
        <w:spacing w:after="0"/>
        <w:ind w:left="0"/>
        <w:jc w:val="both"/>
      </w:pPr>
      <w:r>
        <w:rPr>
          <w:rFonts w:ascii="Times New Roman"/>
          <w:b w:val="false"/>
          <w:i w:val="false"/>
          <w:color w:val="000000"/>
          <w:sz w:val="28"/>
        </w:rPr>
        <w:t>
      Өтініштің түпнұсқасы өтініш берушімен қол қойылып және мөрмен (болған жағдайда) куәландырып, беттері нөмірленіп, соңғы беті өтініш беруішімен куәландырылып, тігілген түрінде бірыңғай папкаға жинақталады.</w:t>
      </w:r>
    </w:p>
    <w:p>
      <w:pPr>
        <w:spacing w:after="0"/>
        <w:ind w:left="0"/>
        <w:jc w:val="both"/>
      </w:pPr>
      <w:r>
        <w:rPr>
          <w:rFonts w:ascii="Times New Roman"/>
          <w:b w:val="false"/>
          <w:i w:val="false"/>
          <w:color w:val="000000"/>
          <w:sz w:val="28"/>
        </w:rPr>
        <w:t>
      Өтініш беруші өтініштің көшірмесін тікпейді.</w:t>
      </w:r>
    </w:p>
    <w:bookmarkStart w:name="z26" w:id="22"/>
    <w:p>
      <w:pPr>
        <w:spacing w:after="0"/>
        <w:ind w:left="0"/>
        <w:jc w:val="both"/>
      </w:pPr>
      <w:r>
        <w:rPr>
          <w:rFonts w:ascii="Times New Roman"/>
          <w:b w:val="false"/>
          <w:i w:val="false"/>
          <w:color w:val="000000"/>
          <w:sz w:val="28"/>
        </w:rPr>
        <w:t>
      14. Құжаттардың түпнұсқалығын, осы Қағидалардың 11-тармағына сәйкес өтініш құрамында берілетін көшірмелерді кейіннен өтініш берушіге қайтарылатын түпнұсқасымен салыстыра отырып, өтініштерді жинау және тіркеу үшін жауапты КБ қызметкері белгілейді.</w:t>
      </w:r>
    </w:p>
    <w:bookmarkEnd w:id="22"/>
    <w:bookmarkStart w:name="z27" w:id="23"/>
    <w:p>
      <w:pPr>
        <w:spacing w:after="0"/>
        <w:ind w:left="0"/>
        <w:jc w:val="both"/>
      </w:pPr>
      <w:r>
        <w:rPr>
          <w:rFonts w:ascii="Times New Roman"/>
          <w:b w:val="false"/>
          <w:i w:val="false"/>
          <w:color w:val="000000"/>
          <w:sz w:val="28"/>
        </w:rPr>
        <w:t>
      15. Өтініште жолдар арасындағы жазбаларға, өшірулерге немесе қосып жазуға жол берілмейді.</w:t>
      </w:r>
    </w:p>
    <w:bookmarkEnd w:id="23"/>
    <w:bookmarkStart w:name="z28" w:id="24"/>
    <w:p>
      <w:pPr>
        <w:spacing w:after="0"/>
        <w:ind w:left="0"/>
        <w:jc w:val="both"/>
      </w:pPr>
      <w:r>
        <w:rPr>
          <w:rFonts w:ascii="Times New Roman"/>
          <w:b w:val="false"/>
          <w:i w:val="false"/>
          <w:color w:val="000000"/>
          <w:sz w:val="28"/>
        </w:rPr>
        <w:t>
      16. Өтініш беруші ұсынылған құжаттардың, өтініште қамтылған шығыс деректердің, есептеулердің, негіздемелердің толықтығы мен дұрыстығын қамтамасыз етеді. Өтініш берушінің толық емес немесе дұрыс емес деректерді ұсынуы өтініштен бас тарту үшін негіз болып табылады.</w:t>
      </w:r>
    </w:p>
    <w:bookmarkEnd w:id="24"/>
    <w:bookmarkStart w:name="z29" w:id="25"/>
    <w:p>
      <w:pPr>
        <w:spacing w:after="0"/>
        <w:ind w:left="0"/>
        <w:jc w:val="left"/>
      </w:pPr>
      <w:r>
        <w:rPr>
          <w:rFonts w:ascii="Times New Roman"/>
          <w:b/>
          <w:i w:val="false"/>
          <w:color w:val="000000"/>
        </w:rPr>
        <w:t xml:space="preserve"> 3-параграф. Өтініштерді жинау және алдын ала іріктеу</w:t>
      </w:r>
    </w:p>
    <w:bookmarkEnd w:id="25"/>
    <w:bookmarkStart w:name="z30" w:id="26"/>
    <w:p>
      <w:pPr>
        <w:spacing w:after="0"/>
        <w:ind w:left="0"/>
        <w:jc w:val="both"/>
      </w:pPr>
      <w:r>
        <w:rPr>
          <w:rFonts w:ascii="Times New Roman"/>
          <w:b w:val="false"/>
          <w:i w:val="false"/>
          <w:color w:val="000000"/>
          <w:sz w:val="28"/>
        </w:rPr>
        <w:t>
      17. КБ басшысы КБ-ның штаттық қызметкерлері қатарынан өтінішті жинау және тіркеу үшін жауапты қызметкерді анықтайды.</w:t>
      </w:r>
    </w:p>
    <w:bookmarkEnd w:id="26"/>
    <w:bookmarkStart w:name="z31" w:id="27"/>
    <w:p>
      <w:pPr>
        <w:spacing w:after="0"/>
        <w:ind w:left="0"/>
        <w:jc w:val="both"/>
      </w:pPr>
      <w:r>
        <w:rPr>
          <w:rFonts w:ascii="Times New Roman"/>
          <w:b w:val="false"/>
          <w:i w:val="false"/>
          <w:color w:val="000000"/>
          <w:sz w:val="28"/>
        </w:rPr>
        <w:t>
      18. Өтінішті жинау және тіркеу үшін жауапты қызметкер олардың тіркелуін түсуі бойынша жүзеге асырады. Өтінішті тіркеу күні КБ-ға өтініштің келіп түскен күні болып табылады.</w:t>
      </w:r>
    </w:p>
    <w:bookmarkEnd w:id="27"/>
    <w:bookmarkStart w:name="z32" w:id="28"/>
    <w:p>
      <w:pPr>
        <w:spacing w:after="0"/>
        <w:ind w:left="0"/>
        <w:jc w:val="both"/>
      </w:pPr>
      <w:r>
        <w:rPr>
          <w:rFonts w:ascii="Times New Roman"/>
          <w:b w:val="false"/>
          <w:i w:val="false"/>
          <w:color w:val="000000"/>
          <w:sz w:val="28"/>
        </w:rPr>
        <w:t>
      19. КБ басшысы анықтайтын КБ қызметкерлері өтінішті тіркеген күннен бастап екі жұмыс күні ішінде оны қажетті құжаттардың болуы бөлігінде өтінішті осы Қағидалардың 11-13–тармақтарының талаптарына сәйкестігі тұрғысынан қарауды қамтамасыз етеді.</w:t>
      </w:r>
    </w:p>
    <w:bookmarkEnd w:id="28"/>
    <w:bookmarkStart w:name="z33" w:id="29"/>
    <w:p>
      <w:pPr>
        <w:spacing w:after="0"/>
        <w:ind w:left="0"/>
        <w:jc w:val="both"/>
      </w:pPr>
      <w:r>
        <w:rPr>
          <w:rFonts w:ascii="Times New Roman"/>
          <w:b w:val="false"/>
          <w:i w:val="false"/>
          <w:color w:val="000000"/>
          <w:sz w:val="28"/>
        </w:rPr>
        <w:t>
      20. Өтініш осы Қағидалардың 11-13–тармақтарының талаптарына сәйкес болмаған жағдайда, КБ өтінішті тіркеуден кейін екі жұмыс күнінен кешіктірмей өтініш берушіге ескертулер көрсетілген хабарламаны өтініште өтініш беруші көрсеткен байланыс құралдарының бірі бойынша жібереді.</w:t>
      </w:r>
    </w:p>
    <w:bookmarkEnd w:id="29"/>
    <w:p>
      <w:pPr>
        <w:spacing w:after="0"/>
        <w:ind w:left="0"/>
        <w:jc w:val="both"/>
      </w:pPr>
      <w:r>
        <w:rPr>
          <w:rFonts w:ascii="Times New Roman"/>
          <w:b w:val="false"/>
          <w:i w:val="false"/>
          <w:color w:val="000000"/>
          <w:sz w:val="28"/>
        </w:rPr>
        <w:t>
      Өтініш өтініш берушіге ескертулерін жою және КБ-ға қайта тапсыру үшін қайтарылады.</w:t>
      </w:r>
    </w:p>
    <w:bookmarkStart w:name="z34" w:id="30"/>
    <w:p>
      <w:pPr>
        <w:spacing w:after="0"/>
        <w:ind w:left="0"/>
        <w:jc w:val="both"/>
      </w:pPr>
      <w:r>
        <w:rPr>
          <w:rFonts w:ascii="Times New Roman"/>
          <w:b w:val="false"/>
          <w:i w:val="false"/>
          <w:color w:val="000000"/>
          <w:sz w:val="28"/>
        </w:rPr>
        <w:t>
      21. Өтінішті қайта беру үшін өтініш беруші осы Қағидалардың барлық талаптарына сәйкес анықталған ескертулерді жояды.</w:t>
      </w:r>
    </w:p>
    <w:bookmarkEnd w:id="30"/>
    <w:bookmarkStart w:name="z35" w:id="31"/>
    <w:p>
      <w:pPr>
        <w:spacing w:after="0"/>
        <w:ind w:left="0"/>
        <w:jc w:val="both"/>
      </w:pPr>
      <w:r>
        <w:rPr>
          <w:rFonts w:ascii="Times New Roman"/>
          <w:b w:val="false"/>
          <w:i w:val="false"/>
          <w:color w:val="000000"/>
          <w:sz w:val="28"/>
        </w:rPr>
        <w:t>
      22. КБ пысықталған өтінішті алған күннен бастап екі жұмыс күні ішінде ескертулердің жойылғандығын тексереді.</w:t>
      </w:r>
    </w:p>
    <w:bookmarkEnd w:id="31"/>
    <w:p>
      <w:pPr>
        <w:spacing w:after="0"/>
        <w:ind w:left="0"/>
        <w:jc w:val="both"/>
      </w:pPr>
      <w:r>
        <w:rPr>
          <w:rFonts w:ascii="Times New Roman"/>
          <w:b w:val="false"/>
          <w:i w:val="false"/>
          <w:color w:val="000000"/>
          <w:sz w:val="28"/>
        </w:rPr>
        <w:t>
      Қайтадан ескертулер болмаған жағдайда КБ өтінішті қайта ұсынған күннен бастап он жұмыс күні ішінде өтініш беруші сұратқан КБ қызметінің құнын есептейді, одан кейін тиісті есепті өтініш берушіге келісу үшін жібереді.</w:t>
      </w:r>
    </w:p>
    <w:bookmarkStart w:name="z36" w:id="32"/>
    <w:p>
      <w:pPr>
        <w:spacing w:after="0"/>
        <w:ind w:left="0"/>
        <w:jc w:val="left"/>
      </w:pPr>
      <w:r>
        <w:rPr>
          <w:rFonts w:ascii="Times New Roman"/>
          <w:b/>
          <w:i w:val="false"/>
          <w:color w:val="000000"/>
        </w:rPr>
        <w:t xml:space="preserve"> 4-параграф. КБ қызметін көрсету немесе қызмет көрсетуден бас тарту туралы шешім қабылдау</w:t>
      </w:r>
    </w:p>
    <w:bookmarkEnd w:id="32"/>
    <w:bookmarkStart w:name="z37" w:id="33"/>
    <w:p>
      <w:pPr>
        <w:spacing w:after="0"/>
        <w:ind w:left="0"/>
        <w:jc w:val="both"/>
      </w:pPr>
      <w:r>
        <w:rPr>
          <w:rFonts w:ascii="Times New Roman"/>
          <w:b w:val="false"/>
          <w:i w:val="false"/>
          <w:color w:val="000000"/>
          <w:sz w:val="28"/>
        </w:rPr>
        <w:t>
      23. Өтініш беруші сұратқан КБ қызметінің құны КБ қызметінің құнын есептеуді өтініш берушіге ұсынған күннен бастап он жұмыс күнінен кешіктірмей өтініш берушімен келісіледі.</w:t>
      </w:r>
    </w:p>
    <w:bookmarkEnd w:id="33"/>
    <w:bookmarkStart w:name="z38" w:id="34"/>
    <w:p>
      <w:pPr>
        <w:spacing w:after="0"/>
        <w:ind w:left="0"/>
        <w:jc w:val="both"/>
      </w:pPr>
      <w:r>
        <w:rPr>
          <w:rFonts w:ascii="Times New Roman"/>
          <w:b w:val="false"/>
          <w:i w:val="false"/>
          <w:color w:val="000000"/>
          <w:sz w:val="28"/>
        </w:rPr>
        <w:t>
      24. Осы Қағидалардың 3–қосымшасына сәйкес КБ қызметінің құнын келісу КБ және өтініш беруші қол қоятын КБ қызметін көрсетудің шарттық құны мен КБ қызметінің нәтижелерін пайдалану құқығын келісу хаттамасымен (бұдан әрі - хаттама) он жұмыс күні ішінде ресімделеді.</w:t>
      </w:r>
    </w:p>
    <w:bookmarkEnd w:id="34"/>
    <w:bookmarkStart w:name="z39" w:id="35"/>
    <w:p>
      <w:pPr>
        <w:spacing w:after="0"/>
        <w:ind w:left="0"/>
        <w:jc w:val="both"/>
      </w:pPr>
      <w:r>
        <w:rPr>
          <w:rFonts w:ascii="Times New Roman"/>
          <w:b w:val="false"/>
          <w:i w:val="false"/>
          <w:color w:val="000000"/>
          <w:sz w:val="28"/>
        </w:rPr>
        <w:t>
      25. Егер КБ қызметінің құны хаттамаға сәйкес жиырма мың есе көлеміндегі ең төмен есеп көрсеткішінен аспаған жағдайда, КБ қызметін көрсету туралы немесе қызмет көрсетуден бас тарту туралы шешімді КБ басшысы қабылдайды және бұйрық ресімделеді. Бұл ретте шешім хаттамаға қол қойылған күннен бастап он жұмыс күнінен кешіктірілмей қабылданады.</w:t>
      </w:r>
    </w:p>
    <w:bookmarkEnd w:id="35"/>
    <w:bookmarkStart w:name="z40" w:id="36"/>
    <w:p>
      <w:pPr>
        <w:spacing w:after="0"/>
        <w:ind w:left="0"/>
        <w:jc w:val="both"/>
      </w:pPr>
      <w:r>
        <w:rPr>
          <w:rFonts w:ascii="Times New Roman"/>
          <w:b w:val="false"/>
          <w:i w:val="false"/>
          <w:color w:val="000000"/>
          <w:sz w:val="28"/>
        </w:rPr>
        <w:t>
      26. КБ қызметін көрсету туралы бұйрықта оны қабылдау негізі (негіздеме) және КБ қызметін көрсетуге арналған шығындарды қаржыландыру көздері көрсетіледі. Бұйрыққа өтініш, хаттама және КБ қызметін көрсету туралы шешім қабылдау үшін негіз болатын материалдар қоса беріледі.</w:t>
      </w:r>
    </w:p>
    <w:bookmarkEnd w:id="36"/>
    <w:bookmarkStart w:name="z41" w:id="37"/>
    <w:p>
      <w:pPr>
        <w:spacing w:after="0"/>
        <w:ind w:left="0"/>
        <w:jc w:val="both"/>
      </w:pPr>
      <w:r>
        <w:rPr>
          <w:rFonts w:ascii="Times New Roman"/>
          <w:b w:val="false"/>
          <w:i w:val="false"/>
          <w:color w:val="000000"/>
          <w:sz w:val="28"/>
        </w:rPr>
        <w:t>
      27. КБ қызметін көрсетуден бас тарту туралы бұйрықта бас тартуға негіз болған себептер көрсетіледі.</w:t>
      </w:r>
    </w:p>
    <w:bookmarkEnd w:id="37"/>
    <w:bookmarkStart w:name="z42" w:id="38"/>
    <w:p>
      <w:pPr>
        <w:spacing w:after="0"/>
        <w:ind w:left="0"/>
        <w:jc w:val="both"/>
      </w:pPr>
      <w:r>
        <w:rPr>
          <w:rFonts w:ascii="Times New Roman"/>
          <w:b w:val="false"/>
          <w:i w:val="false"/>
          <w:color w:val="000000"/>
          <w:sz w:val="28"/>
        </w:rPr>
        <w:t>
      28. Осы Қағидалардың 26, 27-тармақтарына сәйкес қабылданған КБ шешімі ол қабылданған күннен бастап үш жұмыс күні ішінде өтініш берушінің назарына жеткізіледі.</w:t>
      </w:r>
    </w:p>
    <w:bookmarkEnd w:id="38"/>
    <w:bookmarkStart w:name="z43" w:id="39"/>
    <w:p>
      <w:pPr>
        <w:spacing w:after="0"/>
        <w:ind w:left="0"/>
        <w:jc w:val="both"/>
      </w:pPr>
      <w:r>
        <w:rPr>
          <w:rFonts w:ascii="Times New Roman"/>
          <w:b w:val="false"/>
          <w:i w:val="false"/>
          <w:color w:val="000000"/>
          <w:sz w:val="28"/>
        </w:rPr>
        <w:t>
      29. Егер КБ қызметінің құны хаттамаға сәйкес жиырма мың есе көлемінде ең төмен есеп көрсеткішінен асып кеткен жағдайда, КБ хаттамаға қол қойылған күннен бастап он жұмыс күнінен кешіктірмей қорытынды дайындайды.</w:t>
      </w:r>
    </w:p>
    <w:bookmarkEnd w:id="39"/>
    <w:bookmarkStart w:name="z44" w:id="40"/>
    <w:p>
      <w:pPr>
        <w:spacing w:after="0"/>
        <w:ind w:left="0"/>
        <w:jc w:val="both"/>
      </w:pPr>
      <w:r>
        <w:rPr>
          <w:rFonts w:ascii="Times New Roman"/>
          <w:b w:val="false"/>
          <w:i w:val="false"/>
          <w:color w:val="000000"/>
          <w:sz w:val="28"/>
        </w:rPr>
        <w:t>
      30. Қорытынды жобаның сәйкестігін бағалау бойынша келесідей іріктеу өлшемдерін қамтиды:</w:t>
      </w:r>
    </w:p>
    <w:bookmarkEnd w:id="40"/>
    <w:p>
      <w:pPr>
        <w:spacing w:after="0"/>
        <w:ind w:left="0"/>
        <w:jc w:val="both"/>
      </w:pPr>
      <w:r>
        <w:rPr>
          <w:rFonts w:ascii="Times New Roman"/>
          <w:b w:val="false"/>
          <w:i w:val="false"/>
          <w:color w:val="000000"/>
          <w:sz w:val="28"/>
        </w:rPr>
        <w:t>
      1) осы Қағидалардың 16-тармағына сәйкес өтініште көрсетілген құжаттардың, бастапқы деректердің, есептеулердің, негіздемелердің толықтығы мен дұрыстығы;</w:t>
      </w:r>
    </w:p>
    <w:p>
      <w:pPr>
        <w:spacing w:after="0"/>
        <w:ind w:left="0"/>
        <w:jc w:val="both"/>
      </w:pPr>
      <w:r>
        <w:rPr>
          <w:rFonts w:ascii="Times New Roman"/>
          <w:b w:val="false"/>
          <w:i w:val="false"/>
          <w:color w:val="000000"/>
          <w:sz w:val="28"/>
        </w:rPr>
        <w:t>
      2) осы Қағидалардың 24-тармағына сәйкес КБ қызметі құнымен өтініш берушінің келісуі, КБ қызметін көрсетудің келісілген құнын хаттамамен ресімдеу және КБ қызмет нәтижелерін пайдалану құқығы;</w:t>
      </w:r>
    </w:p>
    <w:p>
      <w:pPr>
        <w:spacing w:after="0"/>
        <w:ind w:left="0"/>
        <w:jc w:val="both"/>
      </w:pPr>
      <w:r>
        <w:rPr>
          <w:rFonts w:ascii="Times New Roman"/>
          <w:b w:val="false"/>
          <w:i w:val="false"/>
          <w:color w:val="000000"/>
          <w:sz w:val="28"/>
        </w:rPr>
        <w:t>
      3) осы Қағидалардың 41-тармағының 2) тармақшасына сәйкес қызметтер нәтижелері шартқа сәйкес КБ-дан алушыға берілген күннен бастап бес жылдан артық емес мерзімде қызмет көрсету процесінде КБ-ның келтірілген шығыстарының өтелуі;</w:t>
      </w:r>
    </w:p>
    <w:p>
      <w:pPr>
        <w:spacing w:after="0"/>
        <w:ind w:left="0"/>
        <w:jc w:val="both"/>
      </w:pPr>
      <w:r>
        <w:rPr>
          <w:rFonts w:ascii="Times New Roman"/>
          <w:b w:val="false"/>
          <w:i w:val="false"/>
          <w:color w:val="000000"/>
          <w:sz w:val="28"/>
        </w:rPr>
        <w:t>
      4) өнімдердің сұранысқа ие болуы.</w:t>
      </w:r>
    </w:p>
    <w:p>
      <w:pPr>
        <w:spacing w:after="0"/>
        <w:ind w:left="0"/>
        <w:jc w:val="both"/>
      </w:pPr>
      <w:r>
        <w:rPr>
          <w:rFonts w:ascii="Times New Roman"/>
          <w:b w:val="false"/>
          <w:i w:val="false"/>
          <w:color w:val="000000"/>
          <w:sz w:val="28"/>
        </w:rPr>
        <w:t>
      Сонымен қатар, қорытынды ұсынымдардың негіздемесімен қоса беріле отырып, өтініш берушіге КБ қызметін көрсету немесе одан бас тарту туралы ұсынымдарды қамтуы тиіс.</w:t>
      </w:r>
    </w:p>
    <w:bookmarkStart w:name="z45" w:id="41"/>
    <w:p>
      <w:pPr>
        <w:spacing w:after="0"/>
        <w:ind w:left="0"/>
        <w:jc w:val="both"/>
      </w:pPr>
      <w:r>
        <w:rPr>
          <w:rFonts w:ascii="Times New Roman"/>
          <w:b w:val="false"/>
          <w:i w:val="false"/>
          <w:color w:val="000000"/>
          <w:sz w:val="28"/>
        </w:rPr>
        <w:t>
      31. Қорытынды оған КБ басшысы қол қойған күннен бастап екі жұмыс күні ішінде КБ қызметін көрсету туралы немесе қызмет көрсетуден бас тарту туралы шешім қабылдау үшін ұлттық институтына жіберіледі. Қорытындыға өтініш көшірмесі мен хаттама қоса беріледі.</w:t>
      </w:r>
    </w:p>
    <w:bookmarkEnd w:id="41"/>
    <w:p>
      <w:pPr>
        <w:spacing w:after="0"/>
        <w:ind w:left="0"/>
        <w:jc w:val="both"/>
      </w:pPr>
      <w:r>
        <w:rPr>
          <w:rFonts w:ascii="Times New Roman"/>
          <w:b w:val="false"/>
          <w:i w:val="false"/>
          <w:color w:val="000000"/>
          <w:sz w:val="28"/>
        </w:rPr>
        <w:t>
      Өтініш түпнұсқасы КБ-да сақталады.</w:t>
      </w:r>
    </w:p>
    <w:bookmarkStart w:name="z46" w:id="42"/>
    <w:p>
      <w:pPr>
        <w:spacing w:after="0"/>
        <w:ind w:left="0"/>
        <w:jc w:val="both"/>
      </w:pPr>
      <w:r>
        <w:rPr>
          <w:rFonts w:ascii="Times New Roman"/>
          <w:b w:val="false"/>
          <w:i w:val="false"/>
          <w:color w:val="000000"/>
          <w:sz w:val="28"/>
        </w:rPr>
        <w:t>
      32. Ұлттық институт осы Қағидалардың 30-тармағында көрсетілген құжаттарды алған күннен бастап жиырма жұмыс күні ішінде оларды КБ қызметін көрсету туралы немесе қызмет көрсетуден бас тарту туралы шешім қабылдау мақсатында қарастырады. Қажет болған жағдайда, жобалардың күрделілігі мен құнына байланысты ұлттық институт өтініш беруші ұсынған жоба саласында біліктілігі бар тәуелсіз сарапшыларды тартады. Тәуелсіз сарапшыларды саралау шарттары ұлттық институтымен анықталады және уәкілетті органмен келісіледі.</w:t>
      </w:r>
    </w:p>
    <w:bookmarkEnd w:id="42"/>
    <w:bookmarkStart w:name="z47" w:id="43"/>
    <w:p>
      <w:pPr>
        <w:spacing w:after="0"/>
        <w:ind w:left="0"/>
        <w:jc w:val="both"/>
      </w:pPr>
      <w:r>
        <w:rPr>
          <w:rFonts w:ascii="Times New Roman"/>
          <w:b w:val="false"/>
          <w:i w:val="false"/>
          <w:color w:val="000000"/>
          <w:sz w:val="28"/>
        </w:rPr>
        <w:t>
      33. Өтінішті және оған қоса берілген материалдарды қарастыру нәтижесі бойынша ұлттық институт КБ қызметін көрсету туралы немесе қызмет көрсетуден бас тарту туралы шешім қабылдайды, ол қабылданған күнінен бастап үш жұмыс күні ішінде КБ-ға және өтініш берушіге негіздеме көрсетіліп хабарланады.</w:t>
      </w:r>
    </w:p>
    <w:bookmarkEnd w:id="43"/>
    <w:bookmarkStart w:name="z48" w:id="44"/>
    <w:p>
      <w:pPr>
        <w:spacing w:after="0"/>
        <w:ind w:left="0"/>
        <w:jc w:val="left"/>
      </w:pPr>
      <w:r>
        <w:rPr>
          <w:rFonts w:ascii="Times New Roman"/>
          <w:b/>
          <w:i w:val="false"/>
          <w:color w:val="000000"/>
        </w:rPr>
        <w:t xml:space="preserve"> 5-параграф. КБ қызметтерді көрсетуге арналған шарттар жасасу</w:t>
      </w:r>
    </w:p>
    <w:bookmarkEnd w:id="44"/>
    <w:bookmarkStart w:name="z49" w:id="45"/>
    <w:p>
      <w:pPr>
        <w:spacing w:after="0"/>
        <w:ind w:left="0"/>
        <w:jc w:val="both"/>
      </w:pPr>
      <w:r>
        <w:rPr>
          <w:rFonts w:ascii="Times New Roman"/>
          <w:b w:val="false"/>
          <w:i w:val="false"/>
          <w:color w:val="000000"/>
          <w:sz w:val="28"/>
        </w:rPr>
        <w:t>
      34. Осы Қағидалардың 33-тармағына сәйкес КБ мен өтініштері бойынша КБ қызметін көрсету туралы шешім қабылданған өтініш берушілер арасында қызметтерді көрсетуге арналған шарт Қазақстан Республикасының азаматтық заңнамасында айқындалған тәртіппен жасалады.</w:t>
      </w:r>
    </w:p>
    <w:bookmarkEnd w:id="45"/>
    <w:bookmarkStart w:name="z50" w:id="46"/>
    <w:p>
      <w:pPr>
        <w:spacing w:after="0"/>
        <w:ind w:left="0"/>
        <w:jc w:val="both"/>
      </w:pPr>
      <w:r>
        <w:rPr>
          <w:rFonts w:ascii="Times New Roman"/>
          <w:b w:val="false"/>
          <w:i w:val="false"/>
          <w:color w:val="000000"/>
          <w:sz w:val="28"/>
        </w:rPr>
        <w:t>
      35. КБ мен өтініш беруші арасындағы шарттың ажырамас бөлігі мыналар болып табылады:</w:t>
      </w:r>
    </w:p>
    <w:bookmarkEnd w:id="46"/>
    <w:p>
      <w:pPr>
        <w:spacing w:after="0"/>
        <w:ind w:left="0"/>
        <w:jc w:val="both"/>
      </w:pPr>
      <w:r>
        <w:rPr>
          <w:rFonts w:ascii="Times New Roman"/>
          <w:b w:val="false"/>
          <w:i w:val="false"/>
          <w:color w:val="000000"/>
          <w:sz w:val="28"/>
        </w:rPr>
        <w:t>
      1) өтініш берушіге көрсетілетін КБ қызметінің тізбесі мен көлемін қамтитын техникалық тапсырма;</w:t>
      </w:r>
    </w:p>
    <w:p>
      <w:pPr>
        <w:spacing w:after="0"/>
        <w:ind w:left="0"/>
        <w:jc w:val="both"/>
      </w:pPr>
      <w:r>
        <w:rPr>
          <w:rFonts w:ascii="Times New Roman"/>
          <w:b w:val="false"/>
          <w:i w:val="false"/>
          <w:color w:val="000000"/>
          <w:sz w:val="28"/>
        </w:rPr>
        <w:t>
      2) әрбір кезең құнын және қол жеткізуге жоспарланған нәтижені көрсете отырып, оны іске асыру процесінің кезең-кезеңмен сипаттамасын қамтитын жобаны іске асырудың күнтізбелік жоспары;</w:t>
      </w:r>
    </w:p>
    <w:p>
      <w:pPr>
        <w:spacing w:after="0"/>
        <w:ind w:left="0"/>
        <w:jc w:val="both"/>
      </w:pPr>
      <w:r>
        <w:rPr>
          <w:rFonts w:ascii="Times New Roman"/>
          <w:b w:val="false"/>
          <w:i w:val="false"/>
          <w:color w:val="000000"/>
          <w:sz w:val="28"/>
        </w:rPr>
        <w:t>
      3) КБ қызметін көрсетудың шарттық құнына және КБ қызметінің нәтижелерін пайдалану құқығына келісу хаттамасы.</w:t>
      </w:r>
    </w:p>
    <w:bookmarkStart w:name="z51" w:id="47"/>
    <w:p>
      <w:pPr>
        <w:spacing w:after="0"/>
        <w:ind w:left="0"/>
        <w:jc w:val="both"/>
      </w:pPr>
      <w:r>
        <w:rPr>
          <w:rFonts w:ascii="Times New Roman"/>
          <w:b w:val="false"/>
          <w:i w:val="false"/>
          <w:color w:val="000000"/>
          <w:sz w:val="28"/>
        </w:rPr>
        <w:t>
      36. КБ қызметін көрсетуді бастау күні КБ мен алушы арасында шарт жасау күні болып саналады.</w:t>
      </w:r>
    </w:p>
    <w:bookmarkEnd w:id="47"/>
    <w:bookmarkStart w:name="z52" w:id="48"/>
    <w:p>
      <w:pPr>
        <w:spacing w:after="0"/>
        <w:ind w:left="0"/>
        <w:jc w:val="left"/>
      </w:pPr>
      <w:r>
        <w:rPr>
          <w:rFonts w:ascii="Times New Roman"/>
          <w:b/>
          <w:i w:val="false"/>
          <w:color w:val="000000"/>
        </w:rPr>
        <w:t xml:space="preserve"> 6-параграф. Қызметтерді көрсету шеңберінде КБ-ны қаржыландыру</w:t>
      </w:r>
    </w:p>
    <w:bookmarkEnd w:id="48"/>
    <w:bookmarkStart w:name="z53" w:id="49"/>
    <w:p>
      <w:pPr>
        <w:spacing w:after="0"/>
        <w:ind w:left="0"/>
        <w:jc w:val="both"/>
      </w:pPr>
      <w:r>
        <w:rPr>
          <w:rFonts w:ascii="Times New Roman"/>
          <w:b w:val="false"/>
          <w:i w:val="false"/>
          <w:color w:val="000000"/>
          <w:sz w:val="28"/>
        </w:rPr>
        <w:t>
      37. Өтініш берушілерге КБ қызметін көрсетумен байланысты КБ-ның күрделі және ағымдағы шығындарын қаржыландырудың көздері мыналар болып табылады:</w:t>
      </w:r>
    </w:p>
    <w:bookmarkEnd w:id="49"/>
    <w:p>
      <w:pPr>
        <w:spacing w:after="0"/>
        <w:ind w:left="0"/>
        <w:jc w:val="both"/>
      </w:pPr>
      <w:r>
        <w:rPr>
          <w:rFonts w:ascii="Times New Roman"/>
          <w:b w:val="false"/>
          <w:i w:val="false"/>
          <w:color w:val="000000"/>
          <w:sz w:val="28"/>
        </w:rPr>
        <w:t>
      1) КБ-ның жарғылық капиталының қаражаты;</w:t>
      </w:r>
    </w:p>
    <w:p>
      <w:pPr>
        <w:spacing w:after="0"/>
        <w:ind w:left="0"/>
        <w:jc w:val="both"/>
      </w:pPr>
      <w:r>
        <w:rPr>
          <w:rFonts w:ascii="Times New Roman"/>
          <w:b w:val="false"/>
          <w:i w:val="false"/>
          <w:color w:val="000000"/>
          <w:sz w:val="28"/>
        </w:rPr>
        <w:t>
      2) индустриялық-инновациялық қызметті мемлекеттік қолдау жөніндегі іс-шараларды іске асыруға арналған бюджеттік бағдарламалар шеңберінде республикалық бюджеттен бөлінетін қаражат;</w:t>
      </w:r>
    </w:p>
    <w:p>
      <w:pPr>
        <w:spacing w:after="0"/>
        <w:ind w:left="0"/>
        <w:jc w:val="both"/>
      </w:pPr>
      <w:r>
        <w:rPr>
          <w:rFonts w:ascii="Times New Roman"/>
          <w:b w:val="false"/>
          <w:i w:val="false"/>
          <w:color w:val="000000"/>
          <w:sz w:val="28"/>
        </w:rPr>
        <w:t>
      3) шарттық міндеттемелер шеңберіндегі өтініш берушінің жеке қаражаты;</w:t>
      </w:r>
    </w:p>
    <w:p>
      <w:pPr>
        <w:spacing w:after="0"/>
        <w:ind w:left="0"/>
        <w:jc w:val="both"/>
      </w:pPr>
      <w:r>
        <w:rPr>
          <w:rFonts w:ascii="Times New Roman"/>
          <w:b w:val="false"/>
          <w:i w:val="false"/>
          <w:color w:val="000000"/>
          <w:sz w:val="28"/>
        </w:rPr>
        <w:t>
      4) КБ мен алушы арасындағы шартқа сәйкес КБ қызметінің нәтижелерін пайдалану құқығы үшін төлем ретінде алушы төлейтін роялти.</w:t>
      </w:r>
    </w:p>
    <w:bookmarkStart w:name="z54" w:id="50"/>
    <w:p>
      <w:pPr>
        <w:spacing w:after="0"/>
        <w:ind w:left="0"/>
        <w:jc w:val="both"/>
      </w:pPr>
      <w:r>
        <w:rPr>
          <w:rFonts w:ascii="Times New Roman"/>
          <w:b w:val="false"/>
          <w:i w:val="false"/>
          <w:color w:val="000000"/>
          <w:sz w:val="28"/>
        </w:rPr>
        <w:t>
      38. КБ-ның тарифтік саясаты қызмет көрсетудің өзіндік құны мен КБ-ның жұмыс істеуін қамтамасыз ететін пайдалылық мөлшерін ескере отырып оның құрылтайшысымен қалыптастырылады.</w:t>
      </w:r>
    </w:p>
    <w:bookmarkEnd w:id="50"/>
    <w:bookmarkStart w:name="z55" w:id="51"/>
    <w:p>
      <w:pPr>
        <w:spacing w:after="0"/>
        <w:ind w:left="0"/>
        <w:jc w:val="both"/>
      </w:pPr>
      <w:r>
        <w:rPr>
          <w:rFonts w:ascii="Times New Roman"/>
          <w:b w:val="false"/>
          <w:i w:val="false"/>
          <w:color w:val="000000"/>
          <w:sz w:val="28"/>
        </w:rPr>
        <w:t>
      39. КБ-ның қаражатынан жасалған КБ қызметіне арналған шығындарды өтеу алушының роялти төлеуі арқылы жасалады.</w:t>
      </w:r>
    </w:p>
    <w:bookmarkEnd w:id="51"/>
    <w:bookmarkStart w:name="z56" w:id="52"/>
    <w:p>
      <w:pPr>
        <w:spacing w:after="0"/>
        <w:ind w:left="0"/>
        <w:jc w:val="both"/>
      </w:pPr>
      <w:r>
        <w:rPr>
          <w:rFonts w:ascii="Times New Roman"/>
          <w:b w:val="false"/>
          <w:i w:val="false"/>
          <w:color w:val="000000"/>
          <w:sz w:val="28"/>
        </w:rPr>
        <w:t>
      40. Алушы КБ қызметінің нәтижелерін пайдалану үшін роялти мөлшері, оны төлеу мерзімдері мен тәртібі хаттама негізінде КБ мен өтініш беруші арасында жасалған КБ қызметін көрсетуге арналған шартта айқындалады.</w:t>
      </w:r>
    </w:p>
    <w:bookmarkEnd w:id="52"/>
    <w:bookmarkStart w:name="z57" w:id="53"/>
    <w:p>
      <w:pPr>
        <w:spacing w:after="0"/>
        <w:ind w:left="0"/>
        <w:jc w:val="both"/>
      </w:pPr>
      <w:r>
        <w:rPr>
          <w:rFonts w:ascii="Times New Roman"/>
          <w:b w:val="false"/>
          <w:i w:val="false"/>
          <w:color w:val="000000"/>
          <w:sz w:val="28"/>
        </w:rPr>
        <w:t>
      41. Роялти мөлшерін айқындау кезінде мынадай шектеулер қолданылады:</w:t>
      </w:r>
    </w:p>
    <w:bookmarkEnd w:id="53"/>
    <w:p>
      <w:pPr>
        <w:spacing w:after="0"/>
        <w:ind w:left="0"/>
        <w:jc w:val="both"/>
      </w:pPr>
      <w:r>
        <w:rPr>
          <w:rFonts w:ascii="Times New Roman"/>
          <w:b w:val="false"/>
          <w:i w:val="false"/>
          <w:color w:val="000000"/>
          <w:sz w:val="28"/>
        </w:rPr>
        <w:t>
      1) роялти мөлшері - КБ қызметінің нәтижелерін пайдалана отырып, алушы өндіретін өнімнің бірлігін іске асыру бағасынан бір пайыздан кем емес;</w:t>
      </w:r>
    </w:p>
    <w:p>
      <w:pPr>
        <w:spacing w:after="0"/>
        <w:ind w:left="0"/>
        <w:jc w:val="both"/>
      </w:pPr>
      <w:r>
        <w:rPr>
          <w:rFonts w:ascii="Times New Roman"/>
          <w:b w:val="false"/>
          <w:i w:val="false"/>
          <w:color w:val="000000"/>
          <w:sz w:val="28"/>
        </w:rPr>
        <w:t>
      2) КБ қызметін көрсету процесінде КБ тартқан шығындарды қайтару мерзімі - шартқа сәйкес алушы КБ-дан қызмет нәтижелерін беру күнінен бастап бес жылдан аспайды;</w:t>
      </w:r>
    </w:p>
    <w:p>
      <w:pPr>
        <w:spacing w:after="0"/>
        <w:ind w:left="0"/>
        <w:jc w:val="both"/>
      </w:pPr>
      <w:r>
        <w:rPr>
          <w:rFonts w:ascii="Times New Roman"/>
          <w:b w:val="false"/>
          <w:i w:val="false"/>
          <w:color w:val="000000"/>
          <w:sz w:val="28"/>
        </w:rPr>
        <w:t>
      3) роялтиді төлеудің жалпы мерзімі - КБ мен алушы арасында жасалған шарттың қолданылу мерзімі аяқталғанға дейін, бірақ КБ қызметін көрсету процесінде КБ тартқан шығындарды қайтару кезеңінен бір жылдан кем емес.</w:t>
      </w:r>
    </w:p>
    <w:bookmarkStart w:name="z58" w:id="54"/>
    <w:p>
      <w:pPr>
        <w:spacing w:after="0"/>
        <w:ind w:left="0"/>
        <w:jc w:val="both"/>
      </w:pPr>
      <w:r>
        <w:rPr>
          <w:rFonts w:ascii="Times New Roman"/>
          <w:b w:val="false"/>
          <w:i w:val="false"/>
          <w:color w:val="000000"/>
          <w:sz w:val="28"/>
        </w:rPr>
        <w:t>
      42. КБ мен алушы арасында жасалған шарттың қолданылу мерзімі аяқталғаннан кейін алушы шартта көзделген роялти көлемін төлеу шарттарында, КБ қызметінің нәтижелерін иелену құқығы шарттың жағдайлары бойынша алушыға беріледі немесе КБ қалады.</w:t>
      </w:r>
    </w:p>
    <w:bookmarkEnd w:id="54"/>
    <w:bookmarkStart w:name="z59" w:id="55"/>
    <w:p>
      <w:pPr>
        <w:spacing w:after="0"/>
        <w:ind w:left="0"/>
        <w:jc w:val="both"/>
      </w:pPr>
      <w:r>
        <w:rPr>
          <w:rFonts w:ascii="Times New Roman"/>
          <w:b w:val="false"/>
          <w:i w:val="false"/>
          <w:color w:val="000000"/>
          <w:sz w:val="28"/>
        </w:rPr>
        <w:t>
      43. КБ бюджеттік бағдарлама шеңберінде қызмет көрсеткен жағдайда, қабылдау-табыстау актінің рәсімдеу күннен бастап қызмет нәтижелерін иелену құқығы алушыға беріледі.</w:t>
      </w:r>
    </w:p>
    <w:bookmarkEnd w:id="55"/>
    <w:bookmarkStart w:name="z60" w:id="56"/>
    <w:p>
      <w:pPr>
        <w:spacing w:after="0"/>
        <w:ind w:left="0"/>
        <w:jc w:val="both"/>
      </w:pPr>
      <w:r>
        <w:rPr>
          <w:rFonts w:ascii="Times New Roman"/>
          <w:b w:val="false"/>
          <w:i w:val="false"/>
          <w:color w:val="000000"/>
          <w:sz w:val="28"/>
        </w:rPr>
        <w:t>
      44. Алушы КБ мен алушы арасында жасалған шарттың қолданылу мерзімі аяқталғанға дейін - мерзімінен бұрын белгіленген көлемдегі роялти төлеу бойынша міндеттемелерін орындауға құқылы. Бұл ретте КБ қызмет нәтижелерін иелену құқығы алушыға беріледі.</w:t>
      </w:r>
    </w:p>
    <w:bookmarkEnd w:id="56"/>
    <w:bookmarkStart w:name="z61" w:id="57"/>
    <w:p>
      <w:pPr>
        <w:spacing w:after="0"/>
        <w:ind w:left="0"/>
        <w:jc w:val="left"/>
      </w:pPr>
      <w:r>
        <w:rPr>
          <w:rFonts w:ascii="Times New Roman"/>
          <w:b/>
          <w:i w:val="false"/>
          <w:color w:val="000000"/>
        </w:rPr>
        <w:t xml:space="preserve"> 7-параграф. КБ-ның жұмыс істеу мониторингі</w:t>
      </w:r>
    </w:p>
    <w:bookmarkEnd w:id="57"/>
    <w:bookmarkStart w:name="z62" w:id="58"/>
    <w:p>
      <w:pPr>
        <w:spacing w:after="0"/>
        <w:ind w:left="0"/>
        <w:jc w:val="both"/>
      </w:pPr>
      <w:r>
        <w:rPr>
          <w:rFonts w:ascii="Times New Roman"/>
          <w:b w:val="false"/>
          <w:i w:val="false"/>
          <w:color w:val="000000"/>
          <w:sz w:val="28"/>
        </w:rPr>
        <w:t>
      45. КБ-ның жұмыс істеу мониторингін жүргізудің мақсаты жоспарланған іс-шаралар, күнтізбелік жоспар мен нәтижелерге сәйкес жобаларды іске асырудың нақты барысын көрсету болып табылады.</w:t>
      </w:r>
    </w:p>
    <w:bookmarkEnd w:id="58"/>
    <w:bookmarkStart w:name="z63" w:id="59"/>
    <w:p>
      <w:pPr>
        <w:spacing w:after="0"/>
        <w:ind w:left="0"/>
        <w:jc w:val="both"/>
      </w:pPr>
      <w:r>
        <w:rPr>
          <w:rFonts w:ascii="Times New Roman"/>
          <w:b w:val="false"/>
          <w:i w:val="false"/>
          <w:color w:val="000000"/>
          <w:sz w:val="28"/>
        </w:rPr>
        <w:t>
      46. Ұлттық институт жыл сайын, есепті жылдан кейінгі 1 ақпанға дейінгі мерзімде өткен күнтізбелік жыл ішіндегі қызметтің нәтижелері туралы КБ есептерін тыңдауды ұйымдастырады. Есептерді тыңдауды өткізу тәртібін Даму институты айқындайды.</w:t>
      </w:r>
    </w:p>
    <w:bookmarkEnd w:id="59"/>
    <w:bookmarkStart w:name="z64" w:id="60"/>
    <w:p>
      <w:pPr>
        <w:spacing w:after="0"/>
        <w:ind w:left="0"/>
        <w:jc w:val="both"/>
      </w:pPr>
      <w:r>
        <w:rPr>
          <w:rFonts w:ascii="Times New Roman"/>
          <w:b w:val="false"/>
          <w:i w:val="false"/>
          <w:color w:val="000000"/>
          <w:sz w:val="28"/>
        </w:rPr>
        <w:t>
      47. Өткен күнтізбелік жылғы қызметінің нәтижелері бойынша КБ есебін ұлттық институтымен тыңдау қорытындылары бойынша, ұлттық институт уәкілетті органға тиісті есепті жеткізеді.</w:t>
      </w:r>
    </w:p>
    <w:bookmarkEnd w:id="60"/>
    <w:bookmarkStart w:name="z65" w:id="61"/>
    <w:p>
      <w:pPr>
        <w:spacing w:after="0"/>
        <w:ind w:left="0"/>
        <w:jc w:val="both"/>
      </w:pPr>
      <w:r>
        <w:rPr>
          <w:rFonts w:ascii="Times New Roman"/>
          <w:b w:val="false"/>
          <w:i w:val="false"/>
          <w:color w:val="000000"/>
          <w:sz w:val="28"/>
        </w:rPr>
        <w:t>
      48. КБ қызметтерін көрсетудің аяқталуы жоспарлы немесе мерзімінен бұрын болады.</w:t>
      </w:r>
    </w:p>
    <w:bookmarkEnd w:id="61"/>
    <w:bookmarkStart w:name="z66" w:id="62"/>
    <w:p>
      <w:pPr>
        <w:spacing w:after="0"/>
        <w:ind w:left="0"/>
        <w:jc w:val="both"/>
      </w:pPr>
      <w:r>
        <w:rPr>
          <w:rFonts w:ascii="Times New Roman"/>
          <w:b w:val="false"/>
          <w:i w:val="false"/>
          <w:color w:val="000000"/>
          <w:sz w:val="28"/>
        </w:rPr>
        <w:t>
      49. КБ қызметін көрсетудің жоспарлы аяқталуы қызметтерді көрсету мерзімінің өтуін білдіреді.</w:t>
      </w:r>
    </w:p>
    <w:bookmarkEnd w:id="62"/>
    <w:bookmarkStart w:name="z67" w:id="63"/>
    <w:p>
      <w:pPr>
        <w:spacing w:after="0"/>
        <w:ind w:left="0"/>
        <w:jc w:val="both"/>
      </w:pPr>
      <w:r>
        <w:rPr>
          <w:rFonts w:ascii="Times New Roman"/>
          <w:b w:val="false"/>
          <w:i w:val="false"/>
          <w:color w:val="000000"/>
          <w:sz w:val="28"/>
        </w:rPr>
        <w:t>
      50. Қызметтерді көрсетудің мерзімінен бұрын аяқталуы мынадай жағдайларда жүзеге асырылады:</w:t>
      </w:r>
    </w:p>
    <w:bookmarkEnd w:id="63"/>
    <w:p>
      <w:pPr>
        <w:spacing w:after="0"/>
        <w:ind w:left="0"/>
        <w:jc w:val="both"/>
      </w:pPr>
      <w:r>
        <w:rPr>
          <w:rFonts w:ascii="Times New Roman"/>
          <w:b w:val="false"/>
          <w:i w:val="false"/>
          <w:color w:val="000000"/>
          <w:sz w:val="28"/>
        </w:rPr>
        <w:t>
      1) іске асыру нәтижелерін ағымдағы бағалау нәтижелері бойынша жобаны одан әрі іске асырудың орындылығы туралы шартты бұзу тәртібінде шешім қабылдау;</w:t>
      </w:r>
    </w:p>
    <w:p>
      <w:pPr>
        <w:spacing w:after="0"/>
        <w:ind w:left="0"/>
        <w:jc w:val="both"/>
      </w:pPr>
      <w:r>
        <w:rPr>
          <w:rFonts w:ascii="Times New Roman"/>
          <w:b w:val="false"/>
          <w:i w:val="false"/>
          <w:color w:val="000000"/>
          <w:sz w:val="28"/>
        </w:rPr>
        <w:t>
      2) жоспарланған нәтижелерге мерзімінен бұрын қол жеткізу және жобаны одан әрі іске асырудың орындылығының болмауын тиесілі қабылдау актілеріне қол қойылған жағдайда;</w:t>
      </w:r>
    </w:p>
    <w:p>
      <w:pPr>
        <w:spacing w:after="0"/>
        <w:ind w:left="0"/>
        <w:jc w:val="both"/>
      </w:pPr>
      <w:r>
        <w:rPr>
          <w:rFonts w:ascii="Times New Roman"/>
          <w:b w:val="false"/>
          <w:i w:val="false"/>
          <w:color w:val="000000"/>
          <w:sz w:val="28"/>
        </w:rPr>
        <w:t>
      3) КБ тарапынан тартқан шығындарды өтеу шарттарында өтініш беруішінің жобаны одан әрі іске асырудан бас тартудың шартты бұзу тәртібінде.</w:t>
      </w:r>
    </w:p>
    <w:bookmarkStart w:name="z68" w:id="64"/>
    <w:p>
      <w:pPr>
        <w:spacing w:after="0"/>
        <w:ind w:left="0"/>
        <w:jc w:val="left"/>
      </w:pPr>
      <w:r>
        <w:rPr>
          <w:rFonts w:ascii="Times New Roman"/>
          <w:b/>
          <w:i w:val="false"/>
          <w:color w:val="000000"/>
        </w:rPr>
        <w:t xml:space="preserve"> 8-параграф. КБ жұмыс істеу тиімділігін бағалау</w:t>
      </w:r>
    </w:p>
    <w:bookmarkEnd w:id="64"/>
    <w:bookmarkStart w:name="z69" w:id="65"/>
    <w:p>
      <w:pPr>
        <w:spacing w:after="0"/>
        <w:ind w:left="0"/>
        <w:jc w:val="both"/>
      </w:pPr>
      <w:r>
        <w:rPr>
          <w:rFonts w:ascii="Times New Roman"/>
          <w:b w:val="false"/>
          <w:i w:val="false"/>
          <w:color w:val="000000"/>
          <w:sz w:val="28"/>
        </w:rPr>
        <w:t>
      51. КБ жобаларын іске асыру шеңберінде КБ-ның жұмыс істеу нәтижелерін бағалаудың екі түрі қолданылады:</w:t>
      </w:r>
    </w:p>
    <w:bookmarkEnd w:id="65"/>
    <w:p>
      <w:pPr>
        <w:spacing w:after="0"/>
        <w:ind w:left="0"/>
        <w:jc w:val="both"/>
      </w:pPr>
      <w:r>
        <w:rPr>
          <w:rFonts w:ascii="Times New Roman"/>
          <w:b w:val="false"/>
          <w:i w:val="false"/>
          <w:color w:val="000000"/>
          <w:sz w:val="28"/>
        </w:rPr>
        <w:t>
      1) ағымдық бағалау - тоқсан сайын, әрбір іске асырылатын жобалардың бірін іске асыру барысы туралы тоқсан сайынғы КБ есептер негізінде;</w:t>
      </w:r>
    </w:p>
    <w:p>
      <w:pPr>
        <w:spacing w:after="0"/>
        <w:ind w:left="0"/>
        <w:jc w:val="both"/>
      </w:pPr>
      <w:r>
        <w:rPr>
          <w:rFonts w:ascii="Times New Roman"/>
          <w:b w:val="false"/>
          <w:i w:val="false"/>
          <w:color w:val="000000"/>
          <w:sz w:val="28"/>
        </w:rPr>
        <w:t>
      2) қорытынды бағалау - алушыға КБ қызметін көрсету аяқталған соң.</w:t>
      </w:r>
    </w:p>
    <w:bookmarkStart w:name="z70" w:id="66"/>
    <w:p>
      <w:pPr>
        <w:spacing w:after="0"/>
        <w:ind w:left="0"/>
        <w:jc w:val="both"/>
      </w:pPr>
      <w:r>
        <w:rPr>
          <w:rFonts w:ascii="Times New Roman"/>
          <w:b w:val="false"/>
          <w:i w:val="false"/>
          <w:color w:val="000000"/>
          <w:sz w:val="28"/>
        </w:rPr>
        <w:t>
      52. Ағымдағы бағалау іске асырылған іс-шаралардың тиімділігін айқындау, жобаның одан әрі дамуы бойынша ұсынымдар әзірлеу және өткен кезең ішінде нәтижелілігін бағалау мақсатында жасалады.</w:t>
      </w:r>
    </w:p>
    <w:bookmarkEnd w:id="66"/>
    <w:bookmarkStart w:name="z71" w:id="67"/>
    <w:p>
      <w:pPr>
        <w:spacing w:after="0"/>
        <w:ind w:left="0"/>
        <w:jc w:val="both"/>
      </w:pPr>
      <w:r>
        <w:rPr>
          <w:rFonts w:ascii="Times New Roman"/>
          <w:b w:val="false"/>
          <w:i w:val="false"/>
          <w:color w:val="000000"/>
          <w:sz w:val="28"/>
        </w:rPr>
        <w:t>
      53. Қорытынды бағалау нақты алушының жобасы бойынша КБ қызметін көрсету аяқталған соң жүргізіледі.</w:t>
      </w:r>
    </w:p>
    <w:bookmarkEnd w:id="67"/>
    <w:bookmarkStart w:name="z72" w:id="68"/>
    <w:p>
      <w:pPr>
        <w:spacing w:after="0"/>
        <w:ind w:left="0"/>
        <w:jc w:val="both"/>
      </w:pPr>
      <w:r>
        <w:rPr>
          <w:rFonts w:ascii="Times New Roman"/>
          <w:b w:val="false"/>
          <w:i w:val="false"/>
          <w:color w:val="000000"/>
          <w:sz w:val="28"/>
        </w:rPr>
        <w:t>
      54. КБ жұмыс істеу нәтижелерін ағымдағы және қорытынды бағалауды ұлттық институт жүзеге асырады.</w:t>
      </w:r>
    </w:p>
    <w:bookmarkEnd w:id="68"/>
    <w:bookmarkStart w:name="z73" w:id="69"/>
    <w:p>
      <w:pPr>
        <w:spacing w:after="0"/>
        <w:ind w:left="0"/>
        <w:jc w:val="both"/>
      </w:pPr>
      <w:r>
        <w:rPr>
          <w:rFonts w:ascii="Times New Roman"/>
          <w:b w:val="false"/>
          <w:i w:val="false"/>
          <w:color w:val="000000"/>
          <w:sz w:val="28"/>
        </w:rPr>
        <w:t>
      55. КБ-ның жұмыс істеу тиімділігін бағалау нәтижеліліктің негізгі көрсеткіштерінің жүйесіне (Key Performance Indicators – KPI) сәйкес жүргізіледі. Қорытынды бағалау нәтижелері бойынша танылған жобалардың іске асырылатын жобалардың жалпы санына қатынасы КБ-ның жұмыс істеу тиімділігін бағалау үшін негіз болады.</w:t>
      </w:r>
    </w:p>
    <w:bookmarkEnd w:id="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Конструкторлық</w:t>
            </w:r>
            <w:r>
              <w:br/>
            </w:r>
            <w:r>
              <w:rPr>
                <w:rFonts w:ascii="Times New Roman"/>
                <w:b w:val="false"/>
                <w:i w:val="false"/>
                <w:color w:val="000000"/>
                <w:sz w:val="20"/>
              </w:rPr>
              <w:t>бюролардың жұмыс істеу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Тіркеу күні                              Нөмірі:</w:t>
      </w:r>
    </w:p>
    <w:p>
      <w:pPr>
        <w:spacing w:after="0"/>
        <w:ind w:left="0"/>
        <w:jc w:val="both"/>
      </w:pPr>
      <w:r>
        <w:rPr>
          <w:rFonts w:ascii="Times New Roman"/>
          <w:b w:val="false"/>
          <w:i w:val="false"/>
          <w:color w:val="000000"/>
          <w:sz w:val="28"/>
        </w:rPr>
        <w:t>
      20 ____ жылғы "____" _________                 (КБ-ға беріледі)</w:t>
      </w:r>
    </w:p>
    <w:p>
      <w:pPr>
        <w:spacing w:after="0"/>
        <w:ind w:left="0"/>
        <w:jc w:val="left"/>
      </w:pPr>
      <w:r>
        <w:rPr>
          <w:rFonts w:ascii="Times New Roman"/>
          <w:b/>
          <w:i w:val="false"/>
          <w:color w:val="000000"/>
        </w:rPr>
        <w:t xml:space="preserve"> КБ қызмет көрсетуіне арналған</w:t>
      </w:r>
      <w:r>
        <w:br/>
      </w:r>
      <w:r>
        <w:rPr>
          <w:rFonts w:ascii="Times New Roman"/>
          <w:b/>
          <w:i w:val="false"/>
          <w:color w:val="000000"/>
        </w:rPr>
        <w:t>ӨТІНІШ</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(заңды тұлғаның және (немесе) жеке тұлғаның атауы)</w:t>
      </w:r>
    </w:p>
    <w:p>
      <w:pPr>
        <w:spacing w:after="0"/>
        <w:ind w:left="0"/>
        <w:jc w:val="both"/>
      </w:pPr>
      <w:r>
        <w:rPr>
          <w:rFonts w:ascii="Times New Roman"/>
          <w:b w:val="false"/>
          <w:i w:val="false"/>
          <w:color w:val="000000"/>
          <w:sz w:val="28"/>
        </w:rPr>
        <w:t>
      осы өтінішті қажетті құжаттар топтамасымен конструкторлық</w:t>
      </w:r>
    </w:p>
    <w:p>
      <w:pPr>
        <w:spacing w:after="0"/>
        <w:ind w:left="0"/>
        <w:jc w:val="both"/>
      </w:pPr>
      <w:r>
        <w:rPr>
          <w:rFonts w:ascii="Times New Roman"/>
          <w:b w:val="false"/>
          <w:i w:val="false"/>
          <w:color w:val="000000"/>
          <w:sz w:val="28"/>
        </w:rPr>
        <w:t>
      бюролардың қызмет көрсету мақсатында қарау тұрғысынан жібереді:</w:t>
      </w:r>
    </w:p>
    <w:p>
      <w:pPr>
        <w:spacing w:after="0"/>
        <w:ind w:left="0"/>
        <w:jc w:val="both"/>
      </w:pPr>
      <w:r>
        <w:rPr>
          <w:rFonts w:ascii="Times New Roman"/>
          <w:b w:val="false"/>
          <w:i w:val="false"/>
          <w:color w:val="000000"/>
          <w:sz w:val="28"/>
        </w:rPr>
        <w:t>
      Жобаның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Жобаның толық құны, теңгемен (цифрмен және жазумен):</w:t>
      </w:r>
    </w:p>
    <w:p>
      <w:pPr>
        <w:spacing w:after="0"/>
        <w:ind w:left="0"/>
        <w:jc w:val="both"/>
      </w:pPr>
      <w:r>
        <w:rPr>
          <w:rFonts w:ascii="Times New Roman"/>
          <w:b w:val="false"/>
          <w:i w:val="false"/>
          <w:color w:val="000000"/>
          <w:sz w:val="28"/>
        </w:rPr>
        <w:t>
      Тапсырылған ақпараттың дұрыстығына кепілдік береміз.</w:t>
      </w:r>
    </w:p>
    <w:p>
      <w:pPr>
        <w:spacing w:after="0"/>
        <w:ind w:left="0"/>
        <w:jc w:val="both"/>
      </w:pPr>
      <w:r>
        <w:rPr>
          <w:rFonts w:ascii="Times New Roman"/>
          <w:b w:val="false"/>
          <w:i w:val="false"/>
          <w:color w:val="000000"/>
          <w:sz w:val="28"/>
        </w:rPr>
        <w:t>
      Конструкторлық бюролардың жұмыс істеу қағидаларымен таныстық</w:t>
      </w:r>
    </w:p>
    <w:p>
      <w:pPr>
        <w:spacing w:after="0"/>
        <w:ind w:left="0"/>
        <w:jc w:val="both"/>
      </w:pPr>
      <w:r>
        <w:rPr>
          <w:rFonts w:ascii="Times New Roman"/>
          <w:b w:val="false"/>
          <w:i w:val="false"/>
          <w:color w:val="000000"/>
          <w:sz w:val="28"/>
        </w:rPr>
        <w:t>
      және келістік.</w:t>
      </w:r>
    </w:p>
    <w:p>
      <w:pPr>
        <w:spacing w:after="0"/>
        <w:ind w:left="0"/>
        <w:jc w:val="both"/>
      </w:pPr>
      <w:r>
        <w:rPr>
          <w:rFonts w:ascii="Times New Roman"/>
          <w:b w:val="false"/>
          <w:i w:val="false"/>
          <w:color w:val="000000"/>
          <w:sz w:val="28"/>
        </w:rPr>
        <w:t>
      Қағидаларға сәйкес талап етілген құжаттар ________ парақта қоса</w:t>
      </w:r>
    </w:p>
    <w:p>
      <w:pPr>
        <w:spacing w:after="0"/>
        <w:ind w:left="0"/>
        <w:jc w:val="both"/>
      </w:pPr>
      <w:r>
        <w:rPr>
          <w:rFonts w:ascii="Times New Roman"/>
          <w:b w:val="false"/>
          <w:i w:val="false"/>
          <w:color w:val="000000"/>
          <w:sz w:val="28"/>
        </w:rPr>
        <w:t>
      беріледі.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(өтініш беруші атынан құжаттарға қол қою өкілеттілігі бар тұлғаның</w:t>
      </w:r>
    </w:p>
    <w:p>
      <w:pPr>
        <w:spacing w:after="0"/>
        <w:ind w:left="0"/>
        <w:jc w:val="both"/>
      </w:pPr>
      <w:r>
        <w:rPr>
          <w:rFonts w:ascii="Times New Roman"/>
          <w:b w:val="false"/>
          <w:i w:val="false"/>
          <w:color w:val="000000"/>
          <w:sz w:val="28"/>
        </w:rPr>
        <w:t>
      лауазымы)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 қолы)</w:t>
      </w:r>
    </w:p>
    <w:p>
      <w:pPr>
        <w:spacing w:after="0"/>
        <w:ind w:left="0"/>
        <w:jc w:val="left"/>
      </w:pPr>
      <w:r>
        <w:rPr>
          <w:rFonts w:ascii="Times New Roman"/>
          <w:b/>
          <w:i w:val="false"/>
          <w:color w:val="000000"/>
        </w:rPr>
        <w:t xml:space="preserve"> ӨТІНІШ БЕРУШІНІҢ САУАЛНАМАСЫ</w:t>
      </w:r>
      <w:r>
        <w:br/>
      </w:r>
      <w:r>
        <w:rPr>
          <w:rFonts w:ascii="Times New Roman"/>
          <w:b/>
          <w:i w:val="false"/>
          <w:color w:val="000000"/>
        </w:rPr>
        <w:t>(заңды тұлғаға арналған)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ұйымның толық атауы</w:t>
      </w:r>
    </w:p>
    <w:p>
      <w:pPr>
        <w:spacing w:after="0"/>
        <w:ind w:left="0"/>
        <w:jc w:val="both"/>
      </w:pPr>
      <w:r>
        <w:rPr>
          <w:rFonts w:ascii="Times New Roman"/>
          <w:b w:val="false"/>
          <w:i w:val="false"/>
          <w:color w:val="000000"/>
          <w:sz w:val="28"/>
        </w:rPr>
        <w:t>
      Заңды мәртебесі және меншік түрі: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Жетекшілік ететін ведомство, ұйым, жоғарғы оқу орны,</w:t>
      </w:r>
    </w:p>
    <w:p>
      <w:pPr>
        <w:spacing w:after="0"/>
        <w:ind w:left="0"/>
        <w:jc w:val="both"/>
      </w:pPr>
      <w:r>
        <w:rPr>
          <w:rFonts w:ascii="Times New Roman"/>
          <w:b w:val="false"/>
          <w:i w:val="false"/>
          <w:color w:val="000000"/>
          <w:sz w:val="28"/>
        </w:rPr>
        <w:t>
      ғылыми-зерттеу институты немесе холдинг:</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Құрылған күні:</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Мекенжайы:_____________________________________________________</w:t>
      </w:r>
    </w:p>
    <w:p>
      <w:pPr>
        <w:spacing w:after="0"/>
        <w:ind w:left="0"/>
        <w:jc w:val="both"/>
      </w:pPr>
      <w:r>
        <w:rPr>
          <w:rFonts w:ascii="Times New Roman"/>
          <w:b w:val="false"/>
          <w:i w:val="false"/>
          <w:color w:val="000000"/>
          <w:sz w:val="28"/>
        </w:rPr>
        <w:t>
                  индекс, облыс, аудан, елді мекен, үй (пәтер, кеңсе), көше</w:t>
      </w:r>
    </w:p>
    <w:p>
      <w:pPr>
        <w:spacing w:after="0"/>
        <w:ind w:left="0"/>
        <w:jc w:val="both"/>
      </w:pPr>
      <w:r>
        <w:rPr>
          <w:rFonts w:ascii="Times New Roman"/>
          <w:b w:val="false"/>
          <w:i w:val="false"/>
          <w:color w:val="000000"/>
          <w:sz w:val="28"/>
        </w:rPr>
        <w:t>
      Тел.: ___________Факс: ________ E-mail:</w:t>
      </w:r>
    </w:p>
    <w:p>
      <w:pPr>
        <w:spacing w:after="0"/>
        <w:ind w:left="0"/>
        <w:jc w:val="both"/>
      </w:pPr>
      <w:r>
        <w:rPr>
          <w:rFonts w:ascii="Times New Roman"/>
          <w:b w:val="false"/>
          <w:i w:val="false"/>
          <w:color w:val="000000"/>
          <w:sz w:val="28"/>
        </w:rPr>
        <w:t>
      __________________________ Web-site: __________________________</w:t>
      </w:r>
    </w:p>
    <w:p>
      <w:pPr>
        <w:spacing w:after="0"/>
        <w:ind w:left="0"/>
        <w:jc w:val="both"/>
      </w:pPr>
      <w:r>
        <w:rPr>
          <w:rFonts w:ascii="Times New Roman"/>
          <w:b w:val="false"/>
          <w:i w:val="false"/>
          <w:color w:val="000000"/>
          <w:sz w:val="28"/>
        </w:rPr>
        <w:t>
      Банктік деректемелері, есептік шоты, валюталық шоты, банктік</w:t>
      </w:r>
    </w:p>
    <w:p>
      <w:pPr>
        <w:spacing w:after="0"/>
        <w:ind w:left="0"/>
        <w:jc w:val="both"/>
      </w:pPr>
      <w:r>
        <w:rPr>
          <w:rFonts w:ascii="Times New Roman"/>
          <w:b w:val="false"/>
          <w:i w:val="false"/>
          <w:color w:val="000000"/>
          <w:sz w:val="28"/>
        </w:rPr>
        <w:t>
      жеке коды, бизнес-сәйкестендіру нөмірі: _____________________________</w:t>
      </w:r>
    </w:p>
    <w:p>
      <w:pPr>
        <w:spacing w:after="0"/>
        <w:ind w:left="0"/>
        <w:jc w:val="both"/>
      </w:pPr>
      <w:r>
        <w:rPr>
          <w:rFonts w:ascii="Times New Roman"/>
          <w:b w:val="false"/>
          <w:i w:val="false"/>
          <w:color w:val="000000"/>
          <w:sz w:val="28"/>
        </w:rPr>
        <w:t>
      Алынған және өтелмеген теңгелік және валюталық кредиттер:</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Қызмет түрі: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Сала, кіші сала: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Бірінші басшы (Т.А.Ә.А., туған жылы, лауазымы, білімі, жұмыс</w:t>
      </w:r>
    </w:p>
    <w:p>
      <w:pPr>
        <w:spacing w:after="0"/>
        <w:ind w:left="0"/>
        <w:jc w:val="both"/>
      </w:pPr>
      <w:r>
        <w:rPr>
          <w:rFonts w:ascii="Times New Roman"/>
          <w:b w:val="false"/>
          <w:i w:val="false"/>
          <w:color w:val="000000"/>
          <w:sz w:val="28"/>
        </w:rPr>
        <w:t>
      тәжірибесі):</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Бас бухгалтер (Т.А.Ә.А., телефоны):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Байланысушы тұлға (Т.А.Ә.А., лауазыны телефоны, ұялы телефоны,</w:t>
      </w:r>
    </w:p>
    <w:p>
      <w:pPr>
        <w:spacing w:after="0"/>
        <w:ind w:left="0"/>
        <w:jc w:val="both"/>
      </w:pPr>
      <w:r>
        <w:rPr>
          <w:rFonts w:ascii="Times New Roman"/>
          <w:b w:val="false"/>
          <w:i w:val="false"/>
          <w:color w:val="000000"/>
          <w:sz w:val="28"/>
        </w:rPr>
        <w:t>
      e-mail):</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Ұйым басшысының қолы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өтініш беру заңды тұлғалар үшін өтініш заңды тұлғаның фирмалық</w:t>
      </w:r>
    </w:p>
    <w:p>
      <w:pPr>
        <w:spacing w:after="0"/>
        <w:ind w:left="0"/>
        <w:jc w:val="both"/>
      </w:pPr>
      <w:r>
        <w:rPr>
          <w:rFonts w:ascii="Times New Roman"/>
          <w:b w:val="false"/>
          <w:i w:val="false"/>
          <w:color w:val="000000"/>
          <w:sz w:val="28"/>
        </w:rPr>
        <w:t>
      бланкісінде ресімделіп, заңды тұлғаның мөрімен бекітіледі</w:t>
      </w:r>
    </w:p>
    <w:p>
      <w:pPr>
        <w:spacing w:after="0"/>
        <w:ind w:left="0"/>
        <w:jc w:val="both"/>
      </w:pPr>
      <w:r>
        <w:rPr>
          <w:rFonts w:ascii="Times New Roman"/>
          <w:b w:val="false"/>
          <w:i w:val="false"/>
          <w:color w:val="000000"/>
          <w:sz w:val="28"/>
        </w:rPr>
        <w:t>
      электронды тасығыш редакцияланбайтын (pdf, басқа жалпы таралған</w:t>
      </w:r>
    </w:p>
    <w:p>
      <w:pPr>
        <w:spacing w:after="0"/>
        <w:ind w:left="0"/>
        <w:jc w:val="both"/>
      </w:pPr>
      <w:r>
        <w:rPr>
          <w:rFonts w:ascii="Times New Roman"/>
          <w:b w:val="false"/>
          <w:i w:val="false"/>
          <w:color w:val="000000"/>
          <w:sz w:val="28"/>
        </w:rPr>
        <w:t>
      форматтар) және редакцияланатын (Microsoft Word) форматтардағы</w:t>
      </w:r>
    </w:p>
    <w:p>
      <w:pPr>
        <w:spacing w:after="0"/>
        <w:ind w:left="0"/>
        <w:jc w:val="both"/>
      </w:pPr>
      <w:r>
        <w:rPr>
          <w:rFonts w:ascii="Times New Roman"/>
          <w:b w:val="false"/>
          <w:i w:val="false"/>
          <w:color w:val="000000"/>
          <w:sz w:val="28"/>
        </w:rPr>
        <w:t>
      файлдарды қамтуы тиіс.</w:t>
      </w:r>
    </w:p>
    <w:p>
      <w:pPr>
        <w:spacing w:after="0"/>
        <w:ind w:left="0"/>
        <w:jc w:val="left"/>
      </w:pPr>
      <w:r>
        <w:rPr>
          <w:rFonts w:ascii="Times New Roman"/>
          <w:b/>
          <w:i w:val="false"/>
          <w:color w:val="000000"/>
        </w:rPr>
        <w:t xml:space="preserve"> ӨТІНІШ БЕРУШІНІҢ САУАЛНАМАСЫ</w:t>
      </w:r>
      <w:r>
        <w:br/>
      </w:r>
      <w:r>
        <w:rPr>
          <w:rFonts w:ascii="Times New Roman"/>
          <w:b/>
          <w:i w:val="false"/>
          <w:color w:val="000000"/>
        </w:rPr>
        <w:t>(жеке тұлғаға арналған)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 ЖСН, жеке кәсіпкер</w:t>
      </w:r>
    </w:p>
    <w:p>
      <w:pPr>
        <w:spacing w:after="0"/>
        <w:ind w:left="0"/>
        <w:jc w:val="both"/>
      </w:pPr>
      <w:r>
        <w:rPr>
          <w:rFonts w:ascii="Times New Roman"/>
          <w:b w:val="false"/>
          <w:i w:val="false"/>
          <w:color w:val="000000"/>
          <w:sz w:val="28"/>
        </w:rPr>
        <w:t>
      мәртебесінің бар болуы, туған жылы,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лауазымы, білімі, жұмыс тәжірибесі)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Мекенжайы:_____________________________________________________</w:t>
      </w:r>
    </w:p>
    <w:p>
      <w:pPr>
        <w:spacing w:after="0"/>
        <w:ind w:left="0"/>
        <w:jc w:val="both"/>
      </w:pPr>
      <w:r>
        <w:rPr>
          <w:rFonts w:ascii="Times New Roman"/>
          <w:b w:val="false"/>
          <w:i w:val="false"/>
          <w:color w:val="000000"/>
          <w:sz w:val="28"/>
        </w:rPr>
        <w:t>
                   индекс, облыс, аудан, елді мекен, үй (пәтер, кеңсе), көше</w:t>
      </w:r>
    </w:p>
    <w:p>
      <w:pPr>
        <w:spacing w:after="0"/>
        <w:ind w:left="0"/>
        <w:jc w:val="both"/>
      </w:pPr>
      <w:r>
        <w:rPr>
          <w:rFonts w:ascii="Times New Roman"/>
          <w:b w:val="false"/>
          <w:i w:val="false"/>
          <w:color w:val="000000"/>
          <w:sz w:val="28"/>
        </w:rPr>
        <w:t>
      Тел.: __________Факс: ________ E-mail:__________ Web-site: ____</w:t>
      </w:r>
    </w:p>
    <w:p>
      <w:pPr>
        <w:spacing w:after="0"/>
        <w:ind w:left="0"/>
        <w:jc w:val="both"/>
      </w:pPr>
      <w:r>
        <w:rPr>
          <w:rFonts w:ascii="Times New Roman"/>
          <w:b w:val="false"/>
          <w:i w:val="false"/>
          <w:color w:val="000000"/>
          <w:sz w:val="28"/>
        </w:rPr>
        <w:t>
      Банктік деректемелері:</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Алынған және өтелмеген кредиттер:</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Қызмет түрі: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Сала, кіші сала: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Байланысушы тұлға (тегі, аты, әкесінің аты (бар болған</w:t>
      </w:r>
    </w:p>
    <w:p>
      <w:pPr>
        <w:spacing w:after="0"/>
        <w:ind w:left="0"/>
        <w:jc w:val="both"/>
      </w:pPr>
      <w:r>
        <w:rPr>
          <w:rFonts w:ascii="Times New Roman"/>
          <w:b w:val="false"/>
          <w:i w:val="false"/>
          <w:color w:val="000000"/>
          <w:sz w:val="28"/>
        </w:rPr>
        <w:t>
      жағдайда), лауазымы, телефоны, ұялы телефоны, e-mail):</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электронды тасығыш редакцияланбайтын (pdf, басқа жалпы таралған</w:t>
      </w:r>
    </w:p>
    <w:p>
      <w:pPr>
        <w:spacing w:after="0"/>
        <w:ind w:left="0"/>
        <w:jc w:val="both"/>
      </w:pPr>
      <w:r>
        <w:rPr>
          <w:rFonts w:ascii="Times New Roman"/>
          <w:b w:val="false"/>
          <w:i w:val="false"/>
          <w:color w:val="000000"/>
          <w:sz w:val="28"/>
        </w:rPr>
        <w:t>
      форматтар) және редакцияланатын (Microsoft Word) форматтардағы</w:t>
      </w:r>
    </w:p>
    <w:p>
      <w:pPr>
        <w:spacing w:after="0"/>
        <w:ind w:left="0"/>
        <w:jc w:val="both"/>
      </w:pPr>
      <w:r>
        <w:rPr>
          <w:rFonts w:ascii="Times New Roman"/>
          <w:b w:val="false"/>
          <w:i w:val="false"/>
          <w:color w:val="000000"/>
          <w:sz w:val="28"/>
        </w:rPr>
        <w:t>
      файлдарды қамтуы тиіс.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Конструкторлық</w:t>
            </w:r>
            <w:r>
              <w:br/>
            </w:r>
            <w:r>
              <w:rPr>
                <w:rFonts w:ascii="Times New Roman"/>
                <w:b w:val="false"/>
                <w:i w:val="false"/>
                <w:color w:val="000000"/>
                <w:sz w:val="20"/>
              </w:rPr>
              <w:t>бюролардың жұмыс істеу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Бизнес-жоспар*</w:t>
      </w:r>
    </w:p>
    <w:p>
      <w:pPr>
        <w:spacing w:after="0"/>
        <w:ind w:left="0"/>
        <w:jc w:val="both"/>
      </w:pPr>
      <w:r>
        <w:rPr>
          <w:rFonts w:ascii="Times New Roman"/>
          <w:b w:val="false"/>
          <w:i w:val="false"/>
          <w:color w:val="000000"/>
          <w:sz w:val="28"/>
        </w:rPr>
        <w:t>
      1. Өтініш берушінің қысқаша сипаттамасы.</w:t>
      </w:r>
    </w:p>
    <w:p>
      <w:pPr>
        <w:spacing w:after="0"/>
        <w:ind w:left="0"/>
        <w:jc w:val="both"/>
      </w:pPr>
      <w:r>
        <w:rPr>
          <w:rFonts w:ascii="Times New Roman"/>
          <w:b w:val="false"/>
          <w:i w:val="false"/>
          <w:color w:val="000000"/>
          <w:sz w:val="28"/>
        </w:rPr>
        <w:t>
      2. Мәлімделетін өнім сипаттамасы.</w:t>
      </w:r>
    </w:p>
    <w:p>
      <w:pPr>
        <w:spacing w:after="0"/>
        <w:ind w:left="0"/>
        <w:jc w:val="both"/>
      </w:pPr>
      <w:r>
        <w:rPr>
          <w:rFonts w:ascii="Times New Roman"/>
          <w:b w:val="false"/>
          <w:i w:val="false"/>
          <w:color w:val="000000"/>
          <w:sz w:val="28"/>
        </w:rPr>
        <w:t>
      3. Маркетингтік талдау.</w:t>
      </w:r>
    </w:p>
    <w:p>
      <w:pPr>
        <w:spacing w:after="0"/>
        <w:ind w:left="0"/>
        <w:jc w:val="both"/>
      </w:pPr>
      <w:r>
        <w:rPr>
          <w:rFonts w:ascii="Times New Roman"/>
          <w:b w:val="false"/>
          <w:i w:val="false"/>
          <w:color w:val="000000"/>
          <w:sz w:val="28"/>
        </w:rPr>
        <w:t>
      4. Әлеуетті тұтынушы, жеткізу туралы алдын ала уағдаластықтар.</w:t>
      </w:r>
    </w:p>
    <w:p>
      <w:pPr>
        <w:spacing w:after="0"/>
        <w:ind w:left="0"/>
        <w:jc w:val="both"/>
      </w:pPr>
      <w:r>
        <w:rPr>
          <w:rFonts w:ascii="Times New Roman"/>
          <w:b w:val="false"/>
          <w:i w:val="false"/>
          <w:color w:val="000000"/>
          <w:sz w:val="28"/>
        </w:rPr>
        <w:t>
      5. Өндірістік жоспар.</w:t>
      </w:r>
    </w:p>
    <w:p>
      <w:pPr>
        <w:spacing w:after="0"/>
        <w:ind w:left="0"/>
        <w:jc w:val="both"/>
      </w:pPr>
      <w:r>
        <w:rPr>
          <w:rFonts w:ascii="Times New Roman"/>
          <w:b w:val="false"/>
          <w:i w:val="false"/>
          <w:color w:val="000000"/>
          <w:sz w:val="28"/>
        </w:rPr>
        <w:t>
      6. Талап етілетін КБ қызметтерінің сипаттамасы, олардың нәтижелері.</w:t>
      </w:r>
    </w:p>
    <w:p>
      <w:pPr>
        <w:spacing w:after="0"/>
        <w:ind w:left="0"/>
        <w:jc w:val="both"/>
      </w:pPr>
      <w:r>
        <w:rPr>
          <w:rFonts w:ascii="Times New Roman"/>
          <w:b w:val="false"/>
          <w:i w:val="false"/>
          <w:color w:val="000000"/>
          <w:sz w:val="28"/>
        </w:rPr>
        <w:t>
      7. Жобаны басқарудың институционалдық құрылымы.</w:t>
      </w:r>
    </w:p>
    <w:p>
      <w:pPr>
        <w:spacing w:after="0"/>
        <w:ind w:left="0"/>
        <w:jc w:val="both"/>
      </w:pPr>
      <w:r>
        <w:rPr>
          <w:rFonts w:ascii="Times New Roman"/>
          <w:b w:val="false"/>
          <w:i w:val="false"/>
          <w:color w:val="000000"/>
          <w:sz w:val="28"/>
        </w:rPr>
        <w:t>
      8. Қаржы жоспары.</w:t>
      </w:r>
    </w:p>
    <w:p>
      <w:pPr>
        <w:spacing w:after="0"/>
        <w:ind w:left="0"/>
        <w:jc w:val="both"/>
      </w:pPr>
      <w:r>
        <w:rPr>
          <w:rFonts w:ascii="Times New Roman"/>
          <w:b w:val="false"/>
          <w:i w:val="false"/>
          <w:color w:val="000000"/>
          <w:sz w:val="28"/>
        </w:rPr>
        <w:t>
      9. Тәуекелдерді бағалау.</w:t>
      </w:r>
    </w:p>
    <w:p>
      <w:pPr>
        <w:spacing w:after="0"/>
        <w:ind w:left="0"/>
        <w:jc w:val="both"/>
      </w:pPr>
      <w:r>
        <w:rPr>
          <w:rFonts w:ascii="Times New Roman"/>
          <w:b w:val="false"/>
          <w:i w:val="false"/>
          <w:color w:val="000000"/>
          <w:sz w:val="28"/>
        </w:rPr>
        <w:t>
      Қосымшалар.</w:t>
      </w:r>
    </w:p>
    <w:p>
      <w:pPr>
        <w:spacing w:after="0"/>
        <w:ind w:left="0"/>
        <w:jc w:val="both"/>
      </w:pPr>
      <w:r>
        <w:rPr>
          <w:rFonts w:ascii="Times New Roman"/>
          <w:b w:val="false"/>
          <w:i w:val="false"/>
          <w:color w:val="000000"/>
          <w:sz w:val="28"/>
        </w:rPr>
        <w:t>
      _________________________________________</w:t>
      </w:r>
    </w:p>
    <w:p>
      <w:pPr>
        <w:spacing w:after="0"/>
        <w:ind w:left="0"/>
        <w:jc w:val="both"/>
      </w:pPr>
      <w:r>
        <w:rPr>
          <w:rFonts w:ascii="Times New Roman"/>
          <w:b w:val="false"/>
          <w:i w:val="false"/>
          <w:color w:val="000000"/>
          <w:sz w:val="28"/>
        </w:rPr>
        <w:t>
      *Құрылымда келтірілгендерге сәйкес ресімделеді, бөлімдердің</w:t>
      </w:r>
    </w:p>
    <w:p>
      <w:pPr>
        <w:spacing w:after="0"/>
        <w:ind w:left="0"/>
        <w:jc w:val="both"/>
      </w:pPr>
      <w:r>
        <w:rPr>
          <w:rFonts w:ascii="Times New Roman"/>
          <w:b w:val="false"/>
          <w:i w:val="false"/>
          <w:color w:val="000000"/>
          <w:sz w:val="28"/>
        </w:rPr>
        <w:t>
      мазмұны жобаға қолданылуын ескере отырып сәйкес келтіріледі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Конструкторлық</w:t>
            </w:r>
            <w:r>
              <w:br/>
            </w:r>
            <w:r>
              <w:rPr>
                <w:rFonts w:ascii="Times New Roman"/>
                <w:b w:val="false"/>
                <w:i w:val="false"/>
                <w:color w:val="000000"/>
                <w:sz w:val="20"/>
              </w:rPr>
              <w:t>бюролардың жұмыс істеу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20 __ жылғы "__" ____________№ ____ КБ қызметтің шарттық құнын</w:t>
      </w:r>
      <w:r>
        <w:br/>
      </w:r>
      <w:r>
        <w:rPr>
          <w:rFonts w:ascii="Times New Roman"/>
          <w:b/>
          <w:i w:val="false"/>
          <w:color w:val="000000"/>
        </w:rPr>
        <w:t>және қызмет нәтижелерін пайдалануға құқығын келісу хаттамасы</w:t>
      </w:r>
    </w:p>
    <w:p>
      <w:pPr>
        <w:spacing w:after="0"/>
        <w:ind w:left="0"/>
        <w:jc w:val="both"/>
      </w:pPr>
      <w:r>
        <w:rPr>
          <w:rFonts w:ascii="Times New Roman"/>
          <w:b w:val="false"/>
          <w:i w:val="false"/>
          <w:color w:val="000000"/>
          <w:sz w:val="28"/>
        </w:rPr>
        <w:t>
      Біз, Алушы атынан - Алушының толық атауы, қол қоюшының</w:t>
      </w:r>
    </w:p>
    <w:p>
      <w:pPr>
        <w:spacing w:after="0"/>
        <w:ind w:left="0"/>
        <w:jc w:val="both"/>
      </w:pPr>
      <w:r>
        <w:rPr>
          <w:rFonts w:ascii="Times New Roman"/>
          <w:b w:val="false"/>
          <w:i w:val="false"/>
          <w:color w:val="000000"/>
          <w:sz w:val="28"/>
        </w:rPr>
        <w:t>
      Т.А.Ә.А., Алушы атынан қолдану үшін негіздеме және КБ атынан - КБ-ның</w:t>
      </w:r>
    </w:p>
    <w:p>
      <w:pPr>
        <w:spacing w:after="0"/>
        <w:ind w:left="0"/>
        <w:jc w:val="both"/>
      </w:pPr>
      <w:r>
        <w:rPr>
          <w:rFonts w:ascii="Times New Roman"/>
          <w:b w:val="false"/>
          <w:i w:val="false"/>
          <w:color w:val="000000"/>
          <w:sz w:val="28"/>
        </w:rPr>
        <w:t>
      толық атауы, қол қоюшының Т.А.Ә.А., КБ атынан қолдану үшін негіздеме</w:t>
      </w:r>
    </w:p>
    <w:p>
      <w:pPr>
        <w:spacing w:after="0"/>
        <w:ind w:left="0"/>
        <w:jc w:val="both"/>
      </w:pPr>
      <w:r>
        <w:rPr>
          <w:rFonts w:ascii="Times New Roman"/>
          <w:b w:val="false"/>
          <w:i w:val="false"/>
          <w:color w:val="000000"/>
          <w:sz w:val="28"/>
        </w:rPr>
        <w:t>
      қол қоюшылар, тараптар</w:t>
      </w:r>
    </w:p>
    <w:p>
      <w:pPr>
        <w:spacing w:after="0"/>
        <w:ind w:left="0"/>
        <w:jc w:val="both"/>
      </w:pPr>
      <w:r>
        <w:rPr>
          <w:rFonts w:ascii="Times New Roman"/>
          <w:b w:val="false"/>
          <w:i w:val="false"/>
          <w:color w:val="000000"/>
          <w:sz w:val="28"/>
        </w:rPr>
        <w:t>
      _____________________________________________________ теңге сомасында</w:t>
      </w:r>
    </w:p>
    <w:p>
      <w:pPr>
        <w:spacing w:after="0"/>
        <w:ind w:left="0"/>
        <w:jc w:val="both"/>
      </w:pPr>
      <w:r>
        <w:rPr>
          <w:rFonts w:ascii="Times New Roman"/>
          <w:b w:val="false"/>
          <w:i w:val="false"/>
          <w:color w:val="000000"/>
          <w:sz w:val="28"/>
        </w:rPr>
        <w:t>
      (санымен, жазбаша)</w:t>
      </w:r>
    </w:p>
    <w:p>
      <w:pPr>
        <w:spacing w:after="0"/>
        <w:ind w:left="0"/>
        <w:jc w:val="both"/>
      </w:pPr>
      <w:r>
        <w:rPr>
          <w:rFonts w:ascii="Times New Roman"/>
          <w:b w:val="false"/>
          <w:i w:val="false"/>
          <w:color w:val="000000"/>
          <w:sz w:val="28"/>
        </w:rPr>
        <w:t>
      20 __ жылғы "__" _______ № ___ шарт бойынша қызметтер көрсету</w:t>
      </w:r>
    </w:p>
    <w:p>
      <w:pPr>
        <w:spacing w:after="0"/>
        <w:ind w:left="0"/>
        <w:jc w:val="both"/>
      </w:pPr>
      <w:r>
        <w:rPr>
          <w:rFonts w:ascii="Times New Roman"/>
          <w:b w:val="false"/>
          <w:i w:val="false"/>
          <w:color w:val="000000"/>
          <w:sz w:val="28"/>
        </w:rPr>
        <w:t>
      құнының шамасы туралы келісімге қол жеткізгенімізді куәландырамыз,</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1) тауардың атауы көрсетілсін өндірісті ұйымдастыру үшін оның</w:t>
      </w:r>
    </w:p>
    <w:p>
      <w:pPr>
        <w:spacing w:after="0"/>
        <w:ind w:left="0"/>
        <w:jc w:val="both"/>
      </w:pPr>
      <w:r>
        <w:rPr>
          <w:rFonts w:ascii="Times New Roman"/>
          <w:b w:val="false"/>
          <w:i w:val="false"/>
          <w:color w:val="000000"/>
          <w:sz w:val="28"/>
        </w:rPr>
        <w:t>
      негізінде _______ теңге сомадағы техникалық құжаттың атауы</w:t>
      </w:r>
    </w:p>
    <w:p>
      <w:pPr>
        <w:spacing w:after="0"/>
        <w:ind w:left="0"/>
        <w:jc w:val="both"/>
      </w:pPr>
      <w:r>
        <w:rPr>
          <w:rFonts w:ascii="Times New Roman"/>
          <w:b w:val="false"/>
          <w:i w:val="false"/>
          <w:color w:val="000000"/>
          <w:sz w:val="28"/>
        </w:rPr>
        <w:t>
      көрсетілсін қолдану құқығын бергені үшін;</w:t>
      </w:r>
    </w:p>
    <w:p>
      <w:pPr>
        <w:spacing w:after="0"/>
        <w:ind w:left="0"/>
        <w:jc w:val="both"/>
      </w:pPr>
      <w:r>
        <w:rPr>
          <w:rFonts w:ascii="Times New Roman"/>
          <w:b w:val="false"/>
          <w:i w:val="false"/>
          <w:color w:val="000000"/>
          <w:sz w:val="28"/>
        </w:rPr>
        <w:t>
      2) ____________________________________________________________</w:t>
      </w:r>
    </w:p>
    <w:p>
      <w:pPr>
        <w:spacing w:after="0"/>
        <w:ind w:left="0"/>
        <w:jc w:val="both"/>
      </w:pPr>
      <w:r>
        <w:rPr>
          <w:rFonts w:ascii="Times New Roman"/>
          <w:b w:val="false"/>
          <w:i w:val="false"/>
          <w:color w:val="000000"/>
          <w:sz w:val="28"/>
        </w:rPr>
        <w:t>
      _______________________ теңге сомадағы қызметтің атауы</w:t>
      </w:r>
    </w:p>
    <w:p>
      <w:pPr>
        <w:spacing w:after="0"/>
        <w:ind w:left="0"/>
        <w:jc w:val="both"/>
      </w:pPr>
      <w:r>
        <w:rPr>
          <w:rFonts w:ascii="Times New Roman"/>
          <w:b w:val="false"/>
          <w:i w:val="false"/>
          <w:color w:val="000000"/>
          <w:sz w:val="28"/>
        </w:rPr>
        <w:t>
      (санмен, жазбаша)</w:t>
      </w:r>
    </w:p>
    <w:p>
      <w:pPr>
        <w:spacing w:after="0"/>
        <w:ind w:left="0"/>
        <w:jc w:val="both"/>
      </w:pPr>
      <w:r>
        <w:rPr>
          <w:rFonts w:ascii="Times New Roman"/>
          <w:b w:val="false"/>
          <w:i w:val="false"/>
          <w:color w:val="000000"/>
          <w:sz w:val="28"/>
        </w:rPr>
        <w:t>
      көрсетілсін қызметтің басқа нәтижелерін қолдану құқығын бергені үшін;</w:t>
      </w:r>
    </w:p>
    <w:p>
      <w:pPr>
        <w:spacing w:after="0"/>
        <w:ind w:left="0"/>
        <w:jc w:val="both"/>
      </w:pPr>
      <w:r>
        <w:rPr>
          <w:rFonts w:ascii="Times New Roman"/>
          <w:b w:val="false"/>
          <w:i w:val="false"/>
          <w:color w:val="000000"/>
          <w:sz w:val="28"/>
        </w:rPr>
        <w:t>
      3) ____________________________________________________________</w:t>
      </w:r>
    </w:p>
    <w:p>
      <w:pPr>
        <w:spacing w:after="0"/>
        <w:ind w:left="0"/>
        <w:jc w:val="both"/>
      </w:pPr>
      <w:r>
        <w:rPr>
          <w:rFonts w:ascii="Times New Roman"/>
          <w:b w:val="false"/>
          <w:i w:val="false"/>
          <w:color w:val="000000"/>
          <w:sz w:val="28"/>
        </w:rPr>
        <w:t>
      _______________________ теңге сомадағы қызметтің атауы</w:t>
      </w:r>
    </w:p>
    <w:p>
      <w:pPr>
        <w:spacing w:after="0"/>
        <w:ind w:left="0"/>
        <w:jc w:val="both"/>
      </w:pPr>
      <w:r>
        <w:rPr>
          <w:rFonts w:ascii="Times New Roman"/>
          <w:b w:val="false"/>
          <w:i w:val="false"/>
          <w:color w:val="000000"/>
          <w:sz w:val="28"/>
        </w:rPr>
        <w:t>
        (санмен, жазбаша)</w:t>
      </w:r>
    </w:p>
    <w:p>
      <w:pPr>
        <w:spacing w:after="0"/>
        <w:ind w:left="0"/>
        <w:jc w:val="both"/>
      </w:pPr>
      <w:r>
        <w:rPr>
          <w:rFonts w:ascii="Times New Roman"/>
          <w:b w:val="false"/>
          <w:i w:val="false"/>
          <w:color w:val="000000"/>
          <w:sz w:val="28"/>
        </w:rPr>
        <w:t>
      көрсетілсін басқа ілеспе қызметтерді көрсеткені үшін.</w:t>
      </w:r>
    </w:p>
    <w:p>
      <w:pPr>
        <w:spacing w:after="0"/>
        <w:ind w:left="0"/>
        <w:jc w:val="both"/>
      </w:pPr>
      <w:r>
        <w:rPr>
          <w:rFonts w:ascii="Times New Roman"/>
          <w:b w:val="false"/>
          <w:i w:val="false"/>
          <w:color w:val="000000"/>
          <w:sz w:val="28"/>
        </w:rPr>
        <w:t>
      Осы шарт бойынша роялти шамасы пайызда, цифрлармен және жазбаша</w:t>
      </w:r>
    </w:p>
    <w:p>
      <w:pPr>
        <w:spacing w:after="0"/>
        <w:ind w:left="0"/>
        <w:jc w:val="both"/>
      </w:pPr>
      <w:r>
        <w:rPr>
          <w:rFonts w:ascii="Times New Roman"/>
          <w:b w:val="false"/>
          <w:i w:val="false"/>
          <w:color w:val="000000"/>
          <w:sz w:val="28"/>
        </w:rPr>
        <w:t>
      көрсетілсін, роялти төлеу кезінде: цифрлармен және жазбаша, роялти</w:t>
      </w:r>
    </w:p>
    <w:p>
      <w:pPr>
        <w:spacing w:after="0"/>
        <w:ind w:left="0"/>
        <w:jc w:val="both"/>
      </w:pPr>
      <w:r>
        <w:rPr>
          <w:rFonts w:ascii="Times New Roman"/>
          <w:b w:val="false"/>
          <w:i w:val="false"/>
          <w:color w:val="000000"/>
          <w:sz w:val="28"/>
        </w:rPr>
        <w:t>
      төлеуді бастау және аяқтау күні көрсетілсін.</w:t>
      </w:r>
    </w:p>
    <w:p>
      <w:pPr>
        <w:spacing w:after="0"/>
        <w:ind w:left="0"/>
        <w:jc w:val="both"/>
      </w:pPr>
      <w:r>
        <w:rPr>
          <w:rFonts w:ascii="Times New Roman"/>
          <w:b w:val="false"/>
          <w:i w:val="false"/>
          <w:color w:val="000000"/>
          <w:sz w:val="28"/>
        </w:rPr>
        <w:t>
      Осы Хаттама онда қамтылған мәселелер бойынша Тараптардың өзара</w:t>
      </w:r>
    </w:p>
    <w:p>
      <w:pPr>
        <w:spacing w:after="0"/>
        <w:ind w:left="0"/>
        <w:jc w:val="both"/>
      </w:pPr>
      <w:r>
        <w:rPr>
          <w:rFonts w:ascii="Times New Roman"/>
          <w:b w:val="false"/>
          <w:i w:val="false"/>
          <w:color w:val="000000"/>
          <w:sz w:val="28"/>
        </w:rPr>
        <w:t>
      уағдаластығын көрсетеді және Алушы мен КБ арасында өзара есептемелер</w:t>
      </w:r>
    </w:p>
    <w:p>
      <w:pPr>
        <w:spacing w:after="0"/>
        <w:ind w:left="0"/>
        <w:jc w:val="both"/>
      </w:pPr>
      <w:r>
        <w:rPr>
          <w:rFonts w:ascii="Times New Roman"/>
          <w:b w:val="false"/>
          <w:i w:val="false"/>
          <w:color w:val="000000"/>
          <w:sz w:val="28"/>
        </w:rPr>
        <w:t>
      және төлемдер жүргізу үшін негіз болып табылады.</w:t>
      </w:r>
    </w:p>
    <w:p>
      <w:pPr>
        <w:spacing w:after="0"/>
        <w:ind w:left="0"/>
        <w:jc w:val="both"/>
      </w:pPr>
      <w:r>
        <w:rPr>
          <w:rFonts w:ascii="Times New Roman"/>
          <w:b w:val="false"/>
          <w:i w:val="false"/>
          <w:color w:val="000000"/>
          <w:sz w:val="28"/>
        </w:rPr>
        <w:t>
      КБ-ның атынан:                          Алушының атынан:</w:t>
      </w:r>
    </w:p>
    <w:p>
      <w:pPr>
        <w:spacing w:after="0"/>
        <w:ind w:left="0"/>
        <w:jc w:val="both"/>
      </w:pPr>
      <w:r>
        <w:rPr>
          <w:rFonts w:ascii="Times New Roman"/>
          <w:b w:val="false"/>
          <w:i w:val="false"/>
          <w:color w:val="000000"/>
          <w:sz w:val="28"/>
        </w:rPr>
        <w:t>
      ________________ __________             ________________ ____________</w:t>
      </w:r>
    </w:p>
    <w:p>
      <w:pPr>
        <w:spacing w:after="0"/>
        <w:ind w:left="0"/>
        <w:jc w:val="both"/>
      </w:pPr>
      <w:r>
        <w:rPr>
          <w:rFonts w:ascii="Times New Roman"/>
          <w:b w:val="false"/>
          <w:i w:val="false"/>
          <w:color w:val="000000"/>
          <w:sz w:val="28"/>
        </w:rPr>
        <w:t>
      (қолы) тегі, аты, әкесінің аты (бар    (қолы) тегі, аты, әкесінің аты</w:t>
      </w:r>
    </w:p>
    <w:p>
      <w:pPr>
        <w:spacing w:after="0"/>
        <w:ind w:left="0"/>
        <w:jc w:val="both"/>
      </w:pPr>
      <w:r>
        <w:rPr>
          <w:rFonts w:ascii="Times New Roman"/>
          <w:b w:val="false"/>
          <w:i w:val="false"/>
          <w:color w:val="000000"/>
          <w:sz w:val="28"/>
        </w:rPr>
        <w:t>
      болған жағдайда) М.О.                  (бар болған жағдайда) М.О.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