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18b8" w14:textId="4801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органдары жүйесінің азаматтық қызметшілері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28 желтоқсандағы № 698 бұйрығы. Қазақстан Республикасының Әділет министрлігінде 2016 жылы 2 ақпанда № 12971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01.01.2016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23 қарашадағы Қазақстан Республикасы Еңбек кодексінің 139-бабының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Қаржы министрлігінің органдары жүйесінің азаматтық қызметшілері лауазымдарының 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Кадр қызметі департаменті (Омарова Г.) заңнамада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тіркелгеннен кейін күнтізбелік он жұмыс күні ішінде мерзімді баспа басылымдарында және «Әдiлет» ақпараттық-құқықтық жүйесінде, сонымен бірге Қазақстан Республикасының нормативтік құқықтық актілерінің эталондық бақылау банкіне енгізу үшін «Республикалық құқықтық ақпарат орталығы» шаруашылық жүргізу құқығындағы республикалық мемлекеттік кәсіпорнына ресми жариялануға оның жіберілуін;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ресми интернет-ресурсында орналастырылуын қамтамасыз етсін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күннен бастап қолданысқа енгізіледі және 2016 жылғы 1 қаңтардан бастап қалыптасқан құқықтық қатынастарға қатысты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Е.Біртанов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31 желтоқсан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698 бұйрығымен бекітілген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органдары жүйесінің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азаматтық қызметшілері лауазымдарының тізілімі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Тізілімге өзгеріс енгізілді - ҚР Қаржы министрінің 17.08.2016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 БЛОКГЫ - БАСҚАРУ ПЕРСОНАЛ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3525"/>
        <w:gridCol w:w="8433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Буыны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блок сатысы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атауы
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«Байқоңырбаланс» мемлекеттік мекемесінің басшысы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«Байқоңырбаланс» мемлекеттік мекемесі басшысының орынбасары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«Байқоңырбаланс» мемлекеттік мекемесі бөлімінің басшысы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 БЛОГЫ – НЕГІЗГІ ПЕРСОНАЛ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3574"/>
        <w:gridCol w:w="8285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Буыны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блок сатысы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атауы
</w:t>
            </w:r>
          </w:p>
        </w:tc>
      </w:tr>
      <w:tr>
        <w:trPr>
          <w:trHeight w:val="3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«Байқоңырбаланс» мемлекеттік мекемесінің сарапшы-талдаушы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 БЛОГЫ - ӘКІМШІЛІК ПЕРСОНАЛ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3574"/>
        <w:gridCol w:w="8285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Буыны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блок сатысы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атауы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бөлімшенің меңгерушісі: қойманы, шаруашылықты, гаражды</w:t>
            </w:r>
          </w:p>
        </w:tc>
      </w:tr>
      <w:tr>
        <w:trPr>
          <w:trHeight w:val="132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функцияларды орындайтын бiлiктiлiгi жоғары деңгейдегі мамандар: бухгалтер, экономист, кадр жөніндегі инспектор, ветеринарлық дәірігер, барлық мамандықтар инженері, бағдарламалаушы, аудармашы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функцияларды орындайтын бiлiктiлiгi орташа деңгейдегі мамандар: бухгалтер, экономист, кадр жөніндегі инспектор, ветеринарлық фельдшер, барлық мамандықтар инженері, бағдарламалаушы, аудармашы, зертханашы.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D БЛОГЫ - КӨМЕКШІ ПЕРСОНАЛ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3530"/>
        <w:gridCol w:w="8286"/>
      </w:tblGrid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Буыны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блок сатысы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атауы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орындаушылар: мұрағатшы, іс жүргізуші, комендант, оператор (компьютерлік техника, көшірме машиналар, компьютерлік құрылымдарға, байланыс жүйелеріне қызмет көрсету), кассир, хатшы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