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b489" w14:textId="26bb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және әлеуметтік даму министрлігінің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30 қыркүйектегі № 772 бұйрығы. Қазақстан Республикасының Әділет министрлігінде 2016 жылы 3 ақпанда № 12997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бұйрықтың қосымшасына сәйкес Қазақстан Республикасы Денсаулық сақтау және әлеуметтік даму министрлігінің өзгерістер енгізілетін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және әлеуметтік даму министрлігі Заң қызметі департаменті: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Денсаулық сақтау және әлеуметтік даму министрлігінің жауапты хатшысы А.Д. Құрманғалиеваға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және ғылым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Сәрінжіпов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" _____________ 2015 жыл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Денсаулық сақтау және әлеуметтік даму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өзгерістер енгізілетін кейбір шешімдерінің 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саласындағы әлеуметтік қызметкерлерге қойылатын біліктілік талаптарын және оларды аттестаттау ережесін бекіту туралы" Қазақстан Республикасы Денсаулық сақтау министрінің 2009 жылғы 16 наурыздағы № 134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5628 тіркелген, "Заң газеті" газетінде 2009 жылғы 8 мамырдағы № 69 (1492) болып жарияланған):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233-бабын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"Арнаулы әлеуметтік қызметтер туралы" 2008 жылғы 29 желтоқсандағы Қазақстан Республикасының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саласындағы әлеуметтік қызметкерлерге қойылатын біліктілік талаптарының </w:t>
      </w:r>
      <w:r>
        <w:rPr>
          <w:rFonts w:ascii="Times New Roman"/>
          <w:b w:val="false"/>
          <w:i w:val="false"/>
          <w:color w:val="000000"/>
          <w:sz w:val="28"/>
        </w:rPr>
        <w:t>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қызметкер: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Халық денсаулығы және денсаулық сақтау жүйесі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Неке (ерлі-зайыптылық) және отбасы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Кодекстерді, </w:t>
      </w:r>
      <w:r>
        <w:rPr>
          <w:rFonts w:ascii="Times New Roman"/>
          <w:b w:val="false"/>
          <w:i w:val="false"/>
          <w:color w:val="000000"/>
          <w:sz w:val="28"/>
        </w:rPr>
        <w:t>"Кемтар балаларды әлеуметтік және медициналық-педагогикалық түзеу арқылы қолдау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баланың құқықтары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"Арнаулы әлеуметтік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Премьер-Министрінің орынбасары - Еңбек және халықты әлеуметтік қорғау министрінің 08.06.2023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Денсаулық сақтау министрінің 09.03.2023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