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8177" w14:textId="3928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 және газбен жабдықтау саласында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24 желтоқсандағы № 748 және Қазақстан Республикасы Ұлттық экономика министрінің 2015 жылғы 29 желтоқсандағы № 824 бірлескен бұйрығы. Қазақстан Республикасының Әділет министрлігінде 2016 жылы 9 ақпанда № 13031 болып тіркелді.</w:t>
      </w:r>
    </w:p>
    <w:p>
      <w:pPr>
        <w:spacing w:after="0"/>
        <w:ind w:left="0"/>
        <w:jc w:val="both"/>
      </w:pPr>
      <w:r>
        <w:rPr>
          <w:rFonts w:ascii="Times New Roman"/>
          <w:b w:val="false"/>
          <w:i w:val="false"/>
          <w:color w:val="ff0000"/>
          <w:sz w:val="28"/>
        </w:rPr>
        <w:t xml:space="preserve">
      Ескерту. Тақырыбы жаңа редакцияда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Кәсіпкерлік кодексі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21"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газ және газбен жабдықтау саласындағы тәуекел дәрежесін бағалау өлшемшарттары;</w:t>
      </w:r>
    </w:p>
    <w:bookmarkEnd w:id="2"/>
    <w:bookmarkStart w:name="z22"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тауарлық газын өндірушілерге қатысты газ және газбен жабдықтау саласындағы тексеру парағы;</w:t>
      </w:r>
    </w:p>
    <w:bookmarkEnd w:id="3"/>
    <w:bookmarkStart w:name="z23"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сұйытылған мұнай газын өндірушілерге қатысты газ және газбен жабдықтау саласындағы тексеру парағы;</w:t>
      </w:r>
    </w:p>
    <w:bookmarkEnd w:id="4"/>
    <w:bookmarkStart w:name="z24"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сұйытылған табиғи газын өндірушілерге қатысты газ және газбен жабдықтау саласындағы тексеру парағы;</w:t>
      </w:r>
    </w:p>
    <w:bookmarkEnd w:id="5"/>
    <w:bookmarkStart w:name="z25" w:id="6"/>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өздері өндірген шикі газды өңдеу процесінде өндірілген тауарлық газдың меншік иелері болып табылатын жер қойнауын пайдаланушыларға қатысты газ және газбен жабдықтау саласындағы тексеру парағы;</w:t>
      </w:r>
    </w:p>
    <w:bookmarkEnd w:id="6"/>
    <w:bookmarkStart w:name="z26" w:id="7"/>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иелеріне қатысты газ және газбен жабдықтау саласындағы тексеру парағы;</w:t>
      </w:r>
    </w:p>
    <w:bookmarkEnd w:id="7"/>
    <w:bookmarkStart w:name="z27" w:id="8"/>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Республикасының аумағынан тыс жерде өндірілген және тұтыну үшін Қазақстан Республикасының аумағына әкелінген сұйытылған мұнай газының меншік иелеріне қатысты газ және газбен жабдықтау саласындағы тексеру парағы;</w:t>
      </w:r>
    </w:p>
    <w:bookmarkEnd w:id="8"/>
    <w:bookmarkStart w:name="z28" w:id="9"/>
    <w:p>
      <w:pPr>
        <w:spacing w:after="0"/>
        <w:ind w:left="0"/>
        <w:jc w:val="both"/>
      </w:pPr>
      <w:r>
        <w:rPr>
          <w:rFonts w:ascii="Times New Roman"/>
          <w:b w:val="false"/>
          <w:i w:val="false"/>
          <w:color w:val="000000"/>
          <w:sz w:val="28"/>
        </w:rPr>
        <w:t xml:space="preserve">
      8)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Республикасының аумағынан тысқары жерде өндірілген және тұтыну үшін Қазақстан Республикасының аумағына әкелінген тауарлық газдың меншік иелеріне қатысты газ және газбен жабдықтау саласындағы тексеру парағы;</w:t>
      </w:r>
    </w:p>
    <w:bookmarkEnd w:id="9"/>
    <w:bookmarkStart w:name="z29" w:id="10"/>
    <w:p>
      <w:pPr>
        <w:spacing w:after="0"/>
        <w:ind w:left="0"/>
        <w:jc w:val="both"/>
      </w:pPr>
      <w:r>
        <w:rPr>
          <w:rFonts w:ascii="Times New Roman"/>
          <w:b w:val="false"/>
          <w:i w:val="false"/>
          <w:color w:val="000000"/>
          <w:sz w:val="28"/>
        </w:rPr>
        <w:t xml:space="preserve">
      9)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Республикасының халықаралық шарттары негізінде Қазақстан Республикасында өндірілетін шикі газдан Қазақстан Республикасының аумағынан тыс жерде өндірілген тауарлық газдың меншік иелеріне қатысты газ және газбен жабдықтау саласындағы тексеру парағы;</w:t>
      </w:r>
    </w:p>
    <w:bookmarkEnd w:id="10"/>
    <w:bookmarkStart w:name="z30" w:id="11"/>
    <w:p>
      <w:pPr>
        <w:spacing w:after="0"/>
        <w:ind w:left="0"/>
        <w:jc w:val="both"/>
      </w:pPr>
      <w:r>
        <w:rPr>
          <w:rFonts w:ascii="Times New Roman"/>
          <w:b w:val="false"/>
          <w:i w:val="false"/>
          <w:color w:val="000000"/>
          <w:sz w:val="28"/>
        </w:rPr>
        <w:t xml:space="preserve">
      10) осы бірлескен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ұлттық операторға қатысты газ және газбен жабдықтау саласындағы тексеру парағы;</w:t>
      </w:r>
    </w:p>
    <w:bookmarkEnd w:id="11"/>
    <w:bookmarkStart w:name="z31" w:id="12"/>
    <w:p>
      <w:pPr>
        <w:spacing w:after="0"/>
        <w:ind w:left="0"/>
        <w:jc w:val="both"/>
      </w:pPr>
      <w:r>
        <w:rPr>
          <w:rFonts w:ascii="Times New Roman"/>
          <w:b w:val="false"/>
          <w:i w:val="false"/>
          <w:color w:val="000000"/>
          <w:sz w:val="28"/>
        </w:rPr>
        <w:t xml:space="preserve">
      11) осы бірлескен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газ толтыру станцияларының иелеріне қатысты газ және газбен жабдықтау саласындағы тексеру парағы;</w:t>
      </w:r>
    </w:p>
    <w:bookmarkEnd w:id="12"/>
    <w:bookmarkStart w:name="z32" w:id="13"/>
    <w:p>
      <w:pPr>
        <w:spacing w:after="0"/>
        <w:ind w:left="0"/>
        <w:jc w:val="both"/>
      </w:pPr>
      <w:r>
        <w:rPr>
          <w:rFonts w:ascii="Times New Roman"/>
          <w:b w:val="false"/>
          <w:i w:val="false"/>
          <w:color w:val="000000"/>
          <w:sz w:val="28"/>
        </w:rPr>
        <w:t xml:space="preserve">
      12) осы бірлескен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газ тарату ұйымдарына қатысты газ және газбен жабдықтау саласындағы тексеру парағы;</w:t>
      </w:r>
    </w:p>
    <w:bookmarkEnd w:id="13"/>
    <w:bookmarkStart w:name="z33" w:id="14"/>
    <w:p>
      <w:pPr>
        <w:spacing w:after="0"/>
        <w:ind w:left="0"/>
        <w:jc w:val="both"/>
      </w:pPr>
      <w:r>
        <w:rPr>
          <w:rFonts w:ascii="Times New Roman"/>
          <w:b w:val="false"/>
          <w:i w:val="false"/>
          <w:color w:val="000000"/>
          <w:sz w:val="28"/>
        </w:rPr>
        <w:t xml:space="preserve">
      13) осы бірлескен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газ тасымалдау ұйымдарына қатысты газ және газбен жабдықтау саласындағы тексеру парағы;</w:t>
      </w:r>
    </w:p>
    <w:bookmarkEnd w:id="14"/>
    <w:bookmarkStart w:name="z34" w:id="15"/>
    <w:p>
      <w:pPr>
        <w:spacing w:after="0"/>
        <w:ind w:left="0"/>
        <w:jc w:val="both"/>
      </w:pPr>
      <w:r>
        <w:rPr>
          <w:rFonts w:ascii="Times New Roman"/>
          <w:b w:val="false"/>
          <w:i w:val="false"/>
          <w:color w:val="000000"/>
          <w:sz w:val="28"/>
        </w:rPr>
        <w:t xml:space="preserve">
      14) осы бірлескен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газ толтыру пункттерінің иелеріне қатысты газ және газбен жабдықтау саласындағы тексеру парағы;</w:t>
      </w:r>
    </w:p>
    <w:bookmarkEnd w:id="15"/>
    <w:bookmarkStart w:name="z35" w:id="16"/>
    <w:p>
      <w:pPr>
        <w:spacing w:after="0"/>
        <w:ind w:left="0"/>
        <w:jc w:val="both"/>
      </w:pPr>
      <w:r>
        <w:rPr>
          <w:rFonts w:ascii="Times New Roman"/>
          <w:b w:val="false"/>
          <w:i w:val="false"/>
          <w:color w:val="000000"/>
          <w:sz w:val="28"/>
        </w:rPr>
        <w:t xml:space="preserve">
      15) осы бірлескен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автогаз құю станцияларының иелеріне қатысты газ және газбен жабдықтау саласындағы тексеру парағы;</w:t>
      </w:r>
    </w:p>
    <w:bookmarkEnd w:id="16"/>
    <w:bookmarkStart w:name="z36" w:id="17"/>
    <w:p>
      <w:pPr>
        <w:spacing w:after="0"/>
        <w:ind w:left="0"/>
        <w:jc w:val="both"/>
      </w:pPr>
      <w:r>
        <w:rPr>
          <w:rFonts w:ascii="Times New Roman"/>
          <w:b w:val="false"/>
          <w:i w:val="false"/>
          <w:color w:val="000000"/>
          <w:sz w:val="28"/>
        </w:rPr>
        <w:t xml:space="preserve">
      16) осы бірлескен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автогаз толтыру компрессорлық станцияларының иелеріне қатысты газ және газбен жабдықтау саласындағы тексеру парағы;</w:t>
      </w:r>
    </w:p>
    <w:bookmarkEnd w:id="17"/>
    <w:bookmarkStart w:name="z37" w:id="18"/>
    <w:p>
      <w:pPr>
        <w:spacing w:after="0"/>
        <w:ind w:left="0"/>
        <w:jc w:val="both"/>
      </w:pPr>
      <w:r>
        <w:rPr>
          <w:rFonts w:ascii="Times New Roman"/>
          <w:b w:val="false"/>
          <w:i w:val="false"/>
          <w:color w:val="000000"/>
          <w:sz w:val="28"/>
        </w:rPr>
        <w:t xml:space="preserve">
      17) осы бірлескен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топтық резервуарлық қондырғыларының иелеріне қатысты газ және газбен жабдықтау саласындағы тексеру парағы;</w:t>
      </w:r>
    </w:p>
    <w:bookmarkEnd w:id="18"/>
    <w:bookmarkStart w:name="z38" w:id="19"/>
    <w:p>
      <w:pPr>
        <w:spacing w:after="0"/>
        <w:ind w:left="0"/>
        <w:jc w:val="both"/>
      </w:pPr>
      <w:r>
        <w:rPr>
          <w:rFonts w:ascii="Times New Roman"/>
          <w:b w:val="false"/>
          <w:i w:val="false"/>
          <w:color w:val="000000"/>
          <w:sz w:val="28"/>
        </w:rPr>
        <w:t xml:space="preserve">
      18) осы бірлескен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тауарлық газдың өнеркәсіптік тұтынушыларына қатысты газ және газбен жабдықтау саласындағы тексеру парағы;</w:t>
      </w:r>
    </w:p>
    <w:bookmarkEnd w:id="19"/>
    <w:bookmarkStart w:name="z39" w:id="20"/>
    <w:p>
      <w:pPr>
        <w:spacing w:after="0"/>
        <w:ind w:left="0"/>
        <w:jc w:val="both"/>
      </w:pPr>
      <w:r>
        <w:rPr>
          <w:rFonts w:ascii="Times New Roman"/>
          <w:b w:val="false"/>
          <w:i w:val="false"/>
          <w:color w:val="000000"/>
          <w:sz w:val="28"/>
        </w:rPr>
        <w:t xml:space="preserve">
      19) осы бірлескен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сұйытылған мұнай газдың өнеркәсіптік тұтынушыларына қатысты газ және газбен жабдықтау саласындағы тексеру парағы;</w:t>
      </w:r>
    </w:p>
    <w:bookmarkEnd w:id="20"/>
    <w:bookmarkStart w:name="z40" w:id="21"/>
    <w:p>
      <w:pPr>
        <w:spacing w:after="0"/>
        <w:ind w:left="0"/>
        <w:jc w:val="both"/>
      </w:pPr>
      <w:r>
        <w:rPr>
          <w:rFonts w:ascii="Times New Roman"/>
          <w:b w:val="false"/>
          <w:i w:val="false"/>
          <w:color w:val="000000"/>
          <w:sz w:val="28"/>
        </w:rPr>
        <w:t xml:space="preserve">
      20) осы бірлескен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өнеркәсіптік тұтынушы-инвесторларға, электр станцияларының тізбесіне енгізілген тұтынушыларға қатысты газ және газбен жабдықтау саласындағы тексеру парағы бекітілсін.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бұйрығымен.</w:t>
      </w:r>
      <w:r>
        <w:br/>
      </w:r>
      <w:r>
        <w:rPr>
          <w:rFonts w:ascii="Times New Roman"/>
          <w:b w:val="false"/>
          <w:i w:val="false"/>
          <w:color w:val="000000"/>
          <w:sz w:val="28"/>
        </w:rPr>
        <w:t>
</w:t>
      </w:r>
    </w:p>
    <w:bookmarkStart w:name="z3" w:id="22"/>
    <w:p>
      <w:pPr>
        <w:spacing w:after="0"/>
        <w:ind w:left="0"/>
        <w:jc w:val="both"/>
      </w:pPr>
      <w:r>
        <w:rPr>
          <w:rFonts w:ascii="Times New Roman"/>
          <w:b w:val="false"/>
          <w:i w:val="false"/>
          <w:color w:val="000000"/>
          <w:sz w:val="28"/>
        </w:rPr>
        <w:t xml:space="preserve">
      2. "Газ және газбен жабдықтау саласындағы тәуекел дәрежесін бағалау критерийлерін және тексеру парағының нысанын бекіту туралы" Қазақстан Республикасы Ұлттық экономика Министрінің міндетін атқарушы 2015 жылғы 30 маусымдағы № 483 және Қазақстан Республикасы Энергетика Министрінің 2015 жылғы 26 маусымдағы № 441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11827 болып тіркелді, 2015 жылғы 3 қыркүйекте "Әділет" ақпараттық-құқықтық жүйесінде жарияланды) күші жойылды деп танылсын.</w:t>
      </w:r>
    </w:p>
    <w:bookmarkEnd w:id="22"/>
    <w:bookmarkStart w:name="z4" w:id="23"/>
    <w:p>
      <w:pPr>
        <w:spacing w:after="0"/>
        <w:ind w:left="0"/>
        <w:jc w:val="both"/>
      </w:pPr>
      <w:r>
        <w:rPr>
          <w:rFonts w:ascii="Times New Roman"/>
          <w:b w:val="false"/>
          <w:i w:val="false"/>
          <w:color w:val="000000"/>
          <w:sz w:val="28"/>
        </w:rPr>
        <w:t>
      3. Қазақстан Республикасы Энергетика министрлігінің Мұнай-газ кешеніндегі экологиялық реттеу, бақылау және мемлекеттік инспекция комитеті заңнамада белгіленген тәртіппен:</w:t>
      </w:r>
    </w:p>
    <w:bookmarkEnd w:id="23"/>
    <w:bookmarkStart w:name="z5" w:id="24"/>
    <w:p>
      <w:pPr>
        <w:spacing w:after="0"/>
        <w:ind w:left="0"/>
        <w:jc w:val="both"/>
      </w:pPr>
      <w:r>
        <w:rPr>
          <w:rFonts w:ascii="Times New Roman"/>
          <w:b w:val="false"/>
          <w:i w:val="false"/>
          <w:color w:val="000000"/>
          <w:sz w:val="28"/>
        </w:rPr>
        <w:t xml:space="preserve">
      1) осы бірлескен бұйрықты Қазақстан Республикасының Әділет министрлігінде мемлекеттік тіркеуді; </w:t>
      </w:r>
    </w:p>
    <w:bookmarkEnd w:id="24"/>
    <w:bookmarkStart w:name="z6" w:id="25"/>
    <w:p>
      <w:pPr>
        <w:spacing w:after="0"/>
        <w:ind w:left="0"/>
        <w:jc w:val="both"/>
      </w:pPr>
      <w:r>
        <w:rPr>
          <w:rFonts w:ascii="Times New Roman"/>
          <w:b w:val="false"/>
          <w:i w:val="false"/>
          <w:color w:val="000000"/>
          <w:sz w:val="28"/>
        </w:rPr>
        <w:t>
      2) осы бірлескен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сондай-ақ оның алынған күнінен бастап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25"/>
    <w:bookmarkStart w:name="z7" w:id="26"/>
    <w:p>
      <w:pPr>
        <w:spacing w:after="0"/>
        <w:ind w:left="0"/>
        <w:jc w:val="both"/>
      </w:pPr>
      <w:r>
        <w:rPr>
          <w:rFonts w:ascii="Times New Roman"/>
          <w:b w:val="false"/>
          <w:i w:val="false"/>
          <w:color w:val="000000"/>
          <w:sz w:val="28"/>
        </w:rPr>
        <w:t>
      3) осы бірлескен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26"/>
    <w:bookmarkStart w:name="z8" w:id="27"/>
    <w:p>
      <w:pPr>
        <w:spacing w:after="0"/>
        <w:ind w:left="0"/>
        <w:jc w:val="both"/>
      </w:pPr>
      <w:r>
        <w:rPr>
          <w:rFonts w:ascii="Times New Roman"/>
          <w:b w:val="false"/>
          <w:i w:val="false"/>
          <w:color w:val="000000"/>
          <w:sz w:val="28"/>
        </w:rPr>
        <w:t>
      4) осы бірлескен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27"/>
    <w:bookmarkStart w:name="z9" w:id="28"/>
    <w:p>
      <w:pPr>
        <w:spacing w:after="0"/>
        <w:ind w:left="0"/>
        <w:jc w:val="both"/>
      </w:pPr>
      <w:r>
        <w:rPr>
          <w:rFonts w:ascii="Times New Roman"/>
          <w:b w:val="false"/>
          <w:i w:val="false"/>
          <w:color w:val="000000"/>
          <w:sz w:val="28"/>
        </w:rPr>
        <w:t xml:space="preserve">
      4. Осы бірлескен бұйрықтың орындалуын бақылау жетекшілік ететін Қазақстан Республикасының энергетика вице-министріне жүктелсін. </w:t>
      </w:r>
    </w:p>
    <w:bookmarkEnd w:id="28"/>
    <w:bookmarkStart w:name="z10" w:id="29"/>
    <w:p>
      <w:pPr>
        <w:spacing w:after="0"/>
        <w:ind w:left="0"/>
        <w:jc w:val="both"/>
      </w:pPr>
      <w:r>
        <w:rPr>
          <w:rFonts w:ascii="Times New Roman"/>
          <w:b w:val="false"/>
          <w:i w:val="false"/>
          <w:color w:val="000000"/>
          <w:sz w:val="28"/>
        </w:rPr>
        <w:t>
      5. Осы бірлескен бұйрық алғашқы ресми жарияланған күнінен бастап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Ұлттық экономика министрі</w:t>
            </w:r>
          </w:p>
          <w:p>
            <w:pPr>
              <w:spacing w:after="20"/>
              <w:ind w:left="20"/>
              <w:jc w:val="both"/>
            </w:pPr>
            <w:r>
              <w:rPr>
                <w:rFonts w:ascii="Times New Roman"/>
                <w:b w:val="false"/>
                <w:i w:val="false"/>
                <w:color w:val="000000"/>
                <w:sz w:val="20"/>
              </w:rPr>
              <w:t>________________ Е. Досаев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Энергетика министрі</w:t>
            </w:r>
          </w:p>
          <w:p>
            <w:pPr>
              <w:spacing w:after="20"/>
              <w:ind w:left="20"/>
              <w:jc w:val="both"/>
            </w:pPr>
            <w:r>
              <w:rPr>
                <w:rFonts w:ascii="Times New Roman"/>
                <w:b w:val="false"/>
                <w:i w:val="false"/>
                <w:color w:val="000000"/>
                <w:sz w:val="20"/>
              </w:rPr>
              <w:t>______________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________________ С. Айтпаева   </w:t>
      </w:r>
    </w:p>
    <w:p>
      <w:pPr>
        <w:spacing w:after="0"/>
        <w:ind w:left="0"/>
        <w:jc w:val="both"/>
      </w:pPr>
      <w:r>
        <w:rPr>
          <w:rFonts w:ascii="Times New Roman"/>
          <w:b w:val="false"/>
          <w:i w:val="false"/>
          <w:color w:val="000000"/>
          <w:sz w:val="28"/>
        </w:rPr>
        <w:t>
      2015 жылғы 24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1-қосымша</w:t>
            </w:r>
          </w:p>
        </w:tc>
      </w:tr>
    </w:tbl>
    <w:bookmarkStart w:name="z12" w:id="30"/>
    <w:p>
      <w:pPr>
        <w:spacing w:after="0"/>
        <w:ind w:left="0"/>
        <w:jc w:val="left"/>
      </w:pPr>
      <w:r>
        <w:rPr>
          <w:rFonts w:ascii="Times New Roman"/>
          <w:b/>
          <w:i w:val="false"/>
          <w:color w:val="000000"/>
        </w:rPr>
        <w:t xml:space="preserve"> Газ және газбен жабдықтау саласында тәуекел дәрежесін бағалау өлшемшарттары</w:t>
      </w:r>
    </w:p>
    <w:bookmarkEnd w:id="30"/>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бұйрығымен.</w:t>
      </w:r>
    </w:p>
    <w:p>
      <w:pPr>
        <w:spacing w:after="0"/>
        <w:ind w:left="0"/>
        <w:jc w:val="left"/>
      </w:pPr>
      <w:r>
        <w:rPr>
          <w:rFonts w:ascii="Times New Roman"/>
          <w:b/>
          <w:i w:val="false"/>
          <w:color w:val="000000"/>
        </w:rPr>
        <w:t xml:space="preserve"> 1-тарау. Жалпы ережелер</w:t>
      </w:r>
    </w:p>
    <w:bookmarkStart w:name="z41" w:id="31"/>
    <w:p>
      <w:pPr>
        <w:spacing w:after="0"/>
        <w:ind w:left="0"/>
        <w:jc w:val="both"/>
      </w:pPr>
      <w:r>
        <w:rPr>
          <w:rFonts w:ascii="Times New Roman"/>
          <w:b w:val="false"/>
          <w:i w:val="false"/>
          <w:color w:val="000000"/>
          <w:sz w:val="28"/>
        </w:rPr>
        <w:t xml:space="preserve">
      1. Осы газ және газбен жабдықтау саласында тәуекел дәрежесін бағалау өлшемшарттары (бұдан әрі – Өлшемшарттар) Қазақстан Республикасының Кәсіпкерлік кодексі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"Газ және газбен жабдықтау туралы" Қазақстан Республикасының заңына (бұдан әрі – Заң) және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газ және газбен жабдықтау саласындағы бақылау субъектілерін (объектілерін) тәуекел дәрежелеріне жатқызу мақсатында әзірленді.</w:t>
      </w:r>
    </w:p>
    <w:bookmarkEnd w:id="31"/>
    <w:bookmarkStart w:name="z42" w:id="32"/>
    <w:p>
      <w:pPr>
        <w:spacing w:after="0"/>
        <w:ind w:left="0"/>
        <w:jc w:val="both"/>
      </w:pPr>
      <w:r>
        <w:rPr>
          <w:rFonts w:ascii="Times New Roman"/>
          <w:b w:val="false"/>
          <w:i w:val="false"/>
          <w:color w:val="000000"/>
          <w:sz w:val="28"/>
        </w:rPr>
        <w:t>
      2. Өлшемшарттарда мынадай ұғымдар пайдаланылады:</w:t>
      </w:r>
    </w:p>
    <w:bookmarkEnd w:id="32"/>
    <w:bookmarkStart w:name="z120" w:id="33"/>
    <w:p>
      <w:pPr>
        <w:spacing w:after="0"/>
        <w:ind w:left="0"/>
        <w:jc w:val="both"/>
      </w:pPr>
      <w:r>
        <w:rPr>
          <w:rFonts w:ascii="Times New Roman"/>
          <w:b w:val="false"/>
          <w:i w:val="false"/>
          <w:color w:val="000000"/>
          <w:sz w:val="28"/>
        </w:rPr>
        <w:t>
      1) автогаз құю станциясы – сұйытылған мұнай газын сақтауға және оны отын ретінде пайдаланатын көлік құралдары иелеріне бөлшек саудада өткізуге арналған технологиялық кешен;</w:t>
      </w:r>
    </w:p>
    <w:bookmarkEnd w:id="33"/>
    <w:bookmarkStart w:name="z121" w:id="34"/>
    <w:p>
      <w:pPr>
        <w:spacing w:after="0"/>
        <w:ind w:left="0"/>
        <w:jc w:val="both"/>
      </w:pPr>
      <w:r>
        <w:rPr>
          <w:rFonts w:ascii="Times New Roman"/>
          <w:b w:val="false"/>
          <w:i w:val="false"/>
          <w:color w:val="000000"/>
          <w:sz w:val="28"/>
        </w:rPr>
        <w:t>
      2) автогаз толтыру компрессорлық станциясы – тауарлық газды сұйытуға, сақтауға және оны отын ретінде пайдаланатын көлік құралдарының иелеріне бөлшек саудада өткізуге арналған технологиялық кешен;</w:t>
      </w:r>
    </w:p>
    <w:bookmarkEnd w:id="34"/>
    <w:bookmarkStart w:name="z122" w:id="35"/>
    <w:p>
      <w:pPr>
        <w:spacing w:after="0"/>
        <w:ind w:left="0"/>
        <w:jc w:val="both"/>
      </w:pPr>
      <w:r>
        <w:rPr>
          <w:rFonts w:ascii="Times New Roman"/>
          <w:b w:val="false"/>
          <w:i w:val="false"/>
          <w:color w:val="000000"/>
          <w:sz w:val="28"/>
        </w:rPr>
        <w:t xml:space="preserve">
      3) бақылау субъектісі – тауарлық, сұйытылған мұнай, сұйытылған табиғи газ өндірушілер, өздері өндірген шикі газды өңдеу процесінде өндірілген тауарлық газдың меншік иелері болып табылатын жер қойнауын пайдаланушылар,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 Қазақстан Республикасының аумағынан тыс жерде өндірілген және тұтыну үшін Қазақстан Республикасының аумағына әкелінген сұйытылған мұнай газының меншік иелері, Қазақстан Республикасының аумағынан тыс жерде өндірілген және тұтыну үшін Қазақстан Республикасының аумағына әкелінген тауарлық газдың меншік иелері, Қазақстан Республикасының халықаралық шарттары негізінде Қазақстан Республикасында өндірілетін шикі газдан Қазақстан Республикасының аумағынан тыс жерде өндірілген тауарлық газдың меншік иелері, ұлттық оператор, газ толтыру станцияларының иелері, газ тасымалдау ұйымдары, газ тарату ұйымдары, газ толтыру пункттерінің иелері, автогаз құю станцияларының иелері, автогаз толтыру компрессорлық станцияларының иелері, топтық резервуарлық қондырғыларының иелері, тауарлық газдың өнеркәсіптік тұтынушылар, сұйытылған мұнай газдың өнеркәсіптік тұтынушылар, өнеркәсіптік тұтынушы-инвесторлар, электр станцияларының тізбесіне енгізілген тұтынушылар; </w:t>
      </w:r>
    </w:p>
    <w:bookmarkEnd w:id="35"/>
    <w:bookmarkStart w:name="z123" w:id="36"/>
    <w:p>
      <w:pPr>
        <w:spacing w:after="0"/>
        <w:ind w:left="0"/>
        <w:jc w:val="both"/>
      </w:pPr>
      <w:r>
        <w:rPr>
          <w:rFonts w:ascii="Times New Roman"/>
          <w:b w:val="false"/>
          <w:i w:val="false"/>
          <w:color w:val="000000"/>
          <w:sz w:val="28"/>
        </w:rPr>
        <w:t>
      4) балл – тәуекелді есептеудің сандық өлшемі;</w:t>
      </w:r>
    </w:p>
    <w:bookmarkEnd w:id="36"/>
    <w:bookmarkStart w:name="z124" w:id="37"/>
    <w:p>
      <w:pPr>
        <w:spacing w:after="0"/>
        <w:ind w:left="0"/>
        <w:jc w:val="both"/>
      </w:pPr>
      <w:r>
        <w:rPr>
          <w:rFonts w:ascii="Times New Roman"/>
          <w:b w:val="false"/>
          <w:i w:val="false"/>
          <w:color w:val="000000"/>
          <w:sz w:val="28"/>
        </w:rPr>
        <w:t>
      5) болмашы бұзушылықтар – көзделген есептерді және мәліметтерді ұсынбауға байланысты бұзушылықтар;</w:t>
      </w:r>
    </w:p>
    <w:bookmarkEnd w:id="37"/>
    <w:bookmarkStart w:name="z125" w:id="38"/>
    <w:p>
      <w:pPr>
        <w:spacing w:after="0"/>
        <w:ind w:left="0"/>
        <w:jc w:val="both"/>
      </w:pPr>
      <w:r>
        <w:rPr>
          <w:rFonts w:ascii="Times New Roman"/>
          <w:b w:val="false"/>
          <w:i w:val="false"/>
          <w:color w:val="000000"/>
          <w:sz w:val="28"/>
        </w:rPr>
        <w:t>
      6) газ тарату ұйымы – тауарлық газды газ тарату жүйесі арқылы тасымалдауды, газ тарату жүйесін техникалық пайдалануды, сондай-ақ Заңда белгіленген шарттарда тауарлық газды көтерме және бөлшек саудада өткізуді жүзеге асыратын заңды тұлға;</w:t>
      </w:r>
    </w:p>
    <w:bookmarkEnd w:id="38"/>
    <w:bookmarkStart w:name="z126" w:id="39"/>
    <w:p>
      <w:pPr>
        <w:spacing w:after="0"/>
        <w:ind w:left="0"/>
        <w:jc w:val="both"/>
      </w:pPr>
      <w:r>
        <w:rPr>
          <w:rFonts w:ascii="Times New Roman"/>
          <w:b w:val="false"/>
          <w:i w:val="false"/>
          <w:color w:val="000000"/>
          <w:sz w:val="28"/>
        </w:rPr>
        <w:t>
      7) газ тасымалдау ұйымы – Заңда белгіленген шарттарда тауарлық газды жалғастырушы, магистральдық газ құбырлары арқылы тасымалдау және (немесе) тауарлық газды тауарлық газ қоймаларында сақтау жөніндегі қызметтерді көрсететін заңды тұлға;</w:t>
      </w:r>
    </w:p>
    <w:bookmarkEnd w:id="39"/>
    <w:bookmarkStart w:name="z127" w:id="40"/>
    <w:p>
      <w:pPr>
        <w:spacing w:after="0"/>
        <w:ind w:left="0"/>
        <w:jc w:val="both"/>
      </w:pPr>
      <w:r>
        <w:rPr>
          <w:rFonts w:ascii="Times New Roman"/>
          <w:b w:val="false"/>
          <w:i w:val="false"/>
          <w:color w:val="000000"/>
          <w:sz w:val="28"/>
        </w:rPr>
        <w:t>
      8) газ толтыру пункті – сұйытылған мұнай газын сақтауға, тұрмыстық баллондарға қотару мен құюға, сондай-ақ тұрмыстық баллондарды жөндеуге және кәдеге жаратуға арналған инженерлік құрылысжай;</w:t>
      </w:r>
    </w:p>
    <w:bookmarkEnd w:id="40"/>
    <w:bookmarkStart w:name="z128" w:id="41"/>
    <w:p>
      <w:pPr>
        <w:spacing w:after="0"/>
        <w:ind w:left="0"/>
        <w:jc w:val="both"/>
      </w:pPr>
      <w:r>
        <w:rPr>
          <w:rFonts w:ascii="Times New Roman"/>
          <w:b w:val="false"/>
          <w:i w:val="false"/>
          <w:color w:val="000000"/>
          <w:sz w:val="28"/>
        </w:rPr>
        <w:t>
      9) газ толтыру станциясы – сұйытылған мұнай газын сақтауға, теміржол цистерналарына, автогаздарға, тұрмыстық баллондарға қотаруға және құюға, сондай-ақ тұрмыстық баллондарды жөндеуге және кәдеге жаратуға арналған технологиялық өзара байланысты өндірістік және өзге де объектілер кешені;</w:t>
      </w:r>
    </w:p>
    <w:bookmarkEnd w:id="41"/>
    <w:bookmarkStart w:name="z129" w:id="42"/>
    <w:p>
      <w:pPr>
        <w:spacing w:after="0"/>
        <w:ind w:left="0"/>
        <w:jc w:val="both"/>
      </w:pPr>
      <w:r>
        <w:rPr>
          <w:rFonts w:ascii="Times New Roman"/>
          <w:b w:val="false"/>
          <w:i w:val="false"/>
          <w:color w:val="000000"/>
          <w:sz w:val="28"/>
        </w:rPr>
        <w:t>
      10) деректерді қалыпқа келтіру – әртүрлі шәкілдерде өлшенген мәндерді шартты түрде жалпы шәкілге келтіруді көздейтін статистикалық рәсім;</w:t>
      </w:r>
    </w:p>
    <w:bookmarkEnd w:id="42"/>
    <w:bookmarkStart w:name="z130" w:id="43"/>
    <w:p>
      <w:pPr>
        <w:spacing w:after="0"/>
        <w:ind w:left="0"/>
        <w:jc w:val="both"/>
      </w:pPr>
      <w:r>
        <w:rPr>
          <w:rFonts w:ascii="Times New Roman"/>
          <w:b w:val="false"/>
          <w:i w:val="false"/>
          <w:color w:val="000000"/>
          <w:sz w:val="28"/>
        </w:rPr>
        <w:t>
      11) елеулі бұзушылықтар – есепке алатын бақылау аспаптарының болмауы және газдың көлемін есепке алмау, коммерциялық ұсынысты ұлттық операторға жолдау бойынша талаптарды сақтамау, уәкілетті органның шешімі бойынша газды ұлттық операторға немесе тартылатын инвесторға беру бойынша талаптарды сақтамау, Қазақстан Республикасын газдандырудың бас схемасына сәйкес тауарлық газбен жабдықтаудың бірыңғай жүйесінің объектілерін салуды, пайдалануды, жаңғыртуды және (немесе) реконструкциялауды қамтамасыз етпеу, бір ғана жалғастырушы, магистральдық газ құбырлары мен тауарлық газ қоймаларын екі және одан көп газ тасымалдау ұйымының пайдалануына жол беру, тауарлық газ техникалық регламенттер мен ұлттық стандарттардың талаптарына сәйкес келмеген жағдайда тауарлық газын тасымалдауға және (немесе) сақтауға жол беру, сондай-ақ жер қойнауын пайдаланушы тасымалдануы жоспарланған тауарлық газ көлемдерін сатып алуға мемлекеттің артықшылықты құқығынан ұлттық оператордың жазбаша бас тартуын, немесе ұлттық оператордың тасымалдануы жоспарланған тауарлық газ көлемдерін иеліктен шығару туралы коммерциялық ұсынысты алғанын растайтын құжаттарды ұсынбаған жағдайда, тауарлық газбен жабдықтаудың бірыңғай жүйесінің объектілерін уәкілетті орган келісімі бойынша иеліктен шығару талаптарын сақтамауға байланысты бұзушылықтар;</w:t>
      </w:r>
    </w:p>
    <w:bookmarkEnd w:id="43"/>
    <w:bookmarkStart w:name="z131" w:id="44"/>
    <w:p>
      <w:pPr>
        <w:spacing w:after="0"/>
        <w:ind w:left="0"/>
        <w:jc w:val="both"/>
      </w:pPr>
      <w:r>
        <w:rPr>
          <w:rFonts w:ascii="Times New Roman"/>
          <w:b w:val="false"/>
          <w:i w:val="false"/>
          <w:color w:val="000000"/>
          <w:sz w:val="28"/>
        </w:rPr>
        <w:t>
      12) өндіруші – тауарлық, сұйытылған мұнай газын және (немесе) сұйытылған табиғи газды өндіруді жүзеге асыратын заңды тұлға;</w:t>
      </w:r>
    </w:p>
    <w:bookmarkEnd w:id="44"/>
    <w:bookmarkStart w:name="z132" w:id="45"/>
    <w:p>
      <w:pPr>
        <w:spacing w:after="0"/>
        <w:ind w:left="0"/>
        <w:jc w:val="both"/>
      </w:pPr>
      <w:r>
        <w:rPr>
          <w:rFonts w:ascii="Times New Roman"/>
          <w:b w:val="false"/>
          <w:i w:val="false"/>
          <w:color w:val="000000"/>
          <w:sz w:val="28"/>
        </w:rPr>
        <w:t>
      13) өнеркәсіптік тұтынушы – өнеркәсіп өндірісінде отын және (немесе) шикізат ретінде пайдалану үшін газ сатып алатын заңды тұлға;</w:t>
      </w:r>
    </w:p>
    <w:bookmarkEnd w:id="45"/>
    <w:bookmarkStart w:name="z133" w:id="46"/>
    <w:p>
      <w:pPr>
        <w:spacing w:after="0"/>
        <w:ind w:left="0"/>
        <w:jc w:val="both"/>
      </w:pPr>
      <w:r>
        <w:rPr>
          <w:rFonts w:ascii="Times New Roman"/>
          <w:b w:val="false"/>
          <w:i w:val="false"/>
          <w:color w:val="000000"/>
          <w:sz w:val="28"/>
        </w:rPr>
        <w:t>
      14) өнеркәсіптік тұтынушы-инвестор –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тауарлық газды сатып алатын және уәкілетті орган бекітетін тізбеге енгізілген заңды тұлға, сондай-ақ тұтынушыларға одан әрі өткізу мақсатында сығымдалған және (немесе) сұйытылған табиғи газ өндіру үшін тауарлық газды сатып алатын заңды тұлға;</w:t>
      </w:r>
    </w:p>
    <w:bookmarkEnd w:id="46"/>
    <w:bookmarkStart w:name="z134" w:id="47"/>
    <w:p>
      <w:pPr>
        <w:spacing w:after="0"/>
        <w:ind w:left="0"/>
        <w:jc w:val="both"/>
      </w:pPr>
      <w:r>
        <w:rPr>
          <w:rFonts w:ascii="Times New Roman"/>
          <w:b w:val="false"/>
          <w:i w:val="false"/>
          <w:color w:val="000000"/>
          <w:sz w:val="28"/>
        </w:rPr>
        <w:t>
      15) өрескел бұзушылықтар – газды және газбен жабдықтау жүйесінің объектілерін сатып алуға мемлекеттің артықшылықты және басым құқығын бұзуына, газды заңсыз өткізуге, тұрмыстық және коммуналдық-тұрмыстық тұтынушылардың тауарлық газды пайдалануда артықшылық құқығын бұзуына, көтерме саудамен өткізу кезінде шекті бағаларды сақтамауына, ішкі нарыққа газды жеткізу жоспарын орындамауына, сұйытылған мұнай газды және сұйытылған табиғи газды теміржол, автомобиль, теңіз және ішкі су көлігімен Қазақстан Республикасының аумағынан тыс жерге тасымалдауды жүзеге асыруға тыйым салуды сақтамауына, газды іркіліссіз тасымалдануын, сақталуын және жабдықтауын қамтамасыз етпеуіне байланысты бұзушылықтар;</w:t>
      </w:r>
    </w:p>
    <w:bookmarkEnd w:id="47"/>
    <w:bookmarkStart w:name="z135" w:id="48"/>
    <w:p>
      <w:pPr>
        <w:spacing w:after="0"/>
        <w:ind w:left="0"/>
        <w:jc w:val="both"/>
      </w:pPr>
      <w:r>
        <w:rPr>
          <w:rFonts w:ascii="Times New Roman"/>
          <w:b w:val="false"/>
          <w:i w:val="false"/>
          <w:color w:val="000000"/>
          <w:sz w:val="28"/>
        </w:rPr>
        <w:t>
      16)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48"/>
    <w:bookmarkStart w:name="z136" w:id="49"/>
    <w:p>
      <w:pPr>
        <w:spacing w:after="0"/>
        <w:ind w:left="0"/>
        <w:jc w:val="both"/>
      </w:pPr>
      <w:r>
        <w:rPr>
          <w:rFonts w:ascii="Times New Roman"/>
          <w:b w:val="false"/>
          <w:i w:val="false"/>
          <w:color w:val="000000"/>
          <w:sz w:val="28"/>
        </w:rPr>
        <w:t xml:space="preserve">
      17)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салдарының ауырлық дәрежесін ескере отырып зиян келтіру ықтималдығы; </w:t>
      </w:r>
    </w:p>
    <w:bookmarkEnd w:id="49"/>
    <w:bookmarkStart w:name="z137" w:id="50"/>
    <w:p>
      <w:pPr>
        <w:spacing w:after="0"/>
        <w:ind w:left="0"/>
        <w:jc w:val="both"/>
      </w:pPr>
      <w:r>
        <w:rPr>
          <w:rFonts w:ascii="Times New Roman"/>
          <w:b w:val="false"/>
          <w:i w:val="false"/>
          <w:color w:val="000000"/>
          <w:sz w:val="28"/>
        </w:rPr>
        <w:t>
      18)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50"/>
    <w:bookmarkStart w:name="z138" w:id="51"/>
    <w:p>
      <w:pPr>
        <w:spacing w:after="0"/>
        <w:ind w:left="0"/>
        <w:jc w:val="both"/>
      </w:pPr>
      <w:r>
        <w:rPr>
          <w:rFonts w:ascii="Times New Roman"/>
          <w:b w:val="false"/>
          <w:i w:val="false"/>
          <w:color w:val="000000"/>
          <w:sz w:val="28"/>
        </w:rPr>
        <w:t>
      19)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51"/>
    <w:bookmarkStart w:name="z139" w:id="52"/>
    <w:p>
      <w:pPr>
        <w:spacing w:after="0"/>
        <w:ind w:left="0"/>
        <w:jc w:val="both"/>
      </w:pPr>
      <w:r>
        <w:rPr>
          <w:rFonts w:ascii="Times New Roman"/>
          <w:b w:val="false"/>
          <w:i w:val="false"/>
          <w:color w:val="000000"/>
          <w:sz w:val="28"/>
        </w:rPr>
        <w:t>
      20)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52"/>
    <w:bookmarkStart w:name="z140" w:id="53"/>
    <w:p>
      <w:pPr>
        <w:spacing w:after="0"/>
        <w:ind w:left="0"/>
        <w:jc w:val="both"/>
      </w:pPr>
      <w:r>
        <w:rPr>
          <w:rFonts w:ascii="Times New Roman"/>
          <w:b w:val="false"/>
          <w:i w:val="false"/>
          <w:color w:val="000000"/>
          <w:sz w:val="28"/>
        </w:rPr>
        <w:t>
      21) топтық резервуарлық қондырғы – ыдыстар тобынан, сақтандыру-бекіту және реттеу арматурасынан, газ құбыржолдарынан тұратын және сұйытылған мұнай газын сақтауға және газ тұтыну жүйелеріне беруге арналған инженерлік құрылысжай;</w:t>
      </w:r>
    </w:p>
    <w:bookmarkEnd w:id="53"/>
    <w:bookmarkStart w:name="z141" w:id="54"/>
    <w:p>
      <w:pPr>
        <w:spacing w:after="0"/>
        <w:ind w:left="0"/>
        <w:jc w:val="both"/>
      </w:pPr>
      <w:r>
        <w:rPr>
          <w:rFonts w:ascii="Times New Roman"/>
          <w:b w:val="false"/>
          <w:i w:val="false"/>
          <w:color w:val="000000"/>
          <w:sz w:val="28"/>
        </w:rPr>
        <w:t>
      22) тұтынушы – тұрмыстық, коммуналдық-тұрмыстық, өнеркәсіптік тұтынушы, өнеркәсіптік тұтынушы-инвестор немесе электр станцияларының тізбесіне енгізілген тұтынушы, ірі коммерциялық тұтынушы, цифрлық майнингті жүзеге асыратын тұлға;</w:t>
      </w:r>
    </w:p>
    <w:bookmarkEnd w:id="54"/>
    <w:bookmarkStart w:name="z142" w:id="55"/>
    <w:p>
      <w:pPr>
        <w:spacing w:after="0"/>
        <w:ind w:left="0"/>
        <w:jc w:val="both"/>
      </w:pPr>
      <w:r>
        <w:rPr>
          <w:rFonts w:ascii="Times New Roman"/>
          <w:b w:val="false"/>
          <w:i w:val="false"/>
          <w:color w:val="000000"/>
          <w:sz w:val="28"/>
        </w:rPr>
        <w:t>
      23) ұлттық оператор – акцияларының (қатысу үлестерінің) бақылау пакетінің меншік иесі мемлекет не ұлттық басқарушы холдинг, ұлттық компания немесе Ұлттық әл-ауқат қоры тобына кіретін компания болып табылатын, Қазақстан Республикасының Үкіметі айқындайтын және Қазақстан Республикасының тауарлық газға деген ішкі қажеттіліктерін қамтамасыз ету мақсатында газ және газбен жабдықтау саласындағы қызметті жүзеге асыратын заңды тұлға.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өзгеріс енгізілді - ҚР Энергетика министрінің 17.04.2024 </w:t>
      </w:r>
      <w:r>
        <w:rPr>
          <w:rFonts w:ascii="Times New Roman"/>
          <w:b w:val="false"/>
          <w:i w:val="false"/>
          <w:color w:val="000000"/>
          <w:sz w:val="28"/>
        </w:rPr>
        <w:t>№ 164</w:t>
      </w:r>
      <w:r>
        <w:rPr>
          <w:rFonts w:ascii="Times New Roman"/>
          <w:b w:val="false"/>
          <w:i w:val="false"/>
          <w:color w:val="ff0000"/>
          <w:sz w:val="28"/>
        </w:rPr>
        <w:t xml:space="preserve"> және ҚР Премьер-Министрінің орынбасары - Ұлттық экономика министрінің 22.04.2024 № 17 (алғашқы ресми жарияланған күнінен кейін күнтізбелік он күн өткен соң қолданысқа енгізіледі) бірлескен бұйрықтарымен.</w:t>
      </w:r>
      <w:r>
        <w:br/>
      </w:r>
      <w:r>
        <w:rPr>
          <w:rFonts w:ascii="Times New Roman"/>
          <w:b w:val="false"/>
          <w:i w:val="false"/>
          <w:color w:val="000000"/>
          <w:sz w:val="28"/>
        </w:rPr>
        <w:t>
</w:t>
      </w:r>
    </w:p>
    <w:bookmarkStart w:name="z63" w:id="56"/>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 (объектілерін) мынадай тәуекел дәрежелерінің біріне (бұдан әрі – тәуекел дәрежесі) жатқызылады:</w:t>
      </w:r>
    </w:p>
    <w:bookmarkEnd w:id="56"/>
    <w:bookmarkStart w:name="z64" w:id="57"/>
    <w:p>
      <w:pPr>
        <w:spacing w:after="0"/>
        <w:ind w:left="0"/>
        <w:jc w:val="both"/>
      </w:pPr>
      <w:r>
        <w:rPr>
          <w:rFonts w:ascii="Times New Roman"/>
          <w:b w:val="false"/>
          <w:i w:val="false"/>
          <w:color w:val="000000"/>
          <w:sz w:val="28"/>
        </w:rPr>
        <w:t>
      1) жоғары тәуекел;</w:t>
      </w:r>
    </w:p>
    <w:bookmarkEnd w:id="57"/>
    <w:bookmarkStart w:name="z65" w:id="58"/>
    <w:p>
      <w:pPr>
        <w:spacing w:after="0"/>
        <w:ind w:left="0"/>
        <w:jc w:val="both"/>
      </w:pPr>
      <w:r>
        <w:rPr>
          <w:rFonts w:ascii="Times New Roman"/>
          <w:b w:val="false"/>
          <w:i w:val="false"/>
          <w:color w:val="000000"/>
          <w:sz w:val="28"/>
        </w:rPr>
        <w:t>
      2) орташа тәуекел;</w:t>
      </w:r>
    </w:p>
    <w:bookmarkEnd w:id="58"/>
    <w:bookmarkStart w:name="z66" w:id="59"/>
    <w:p>
      <w:pPr>
        <w:spacing w:after="0"/>
        <w:ind w:left="0"/>
        <w:jc w:val="both"/>
      </w:pPr>
      <w:r>
        <w:rPr>
          <w:rFonts w:ascii="Times New Roman"/>
          <w:b w:val="false"/>
          <w:i w:val="false"/>
          <w:color w:val="000000"/>
          <w:sz w:val="28"/>
        </w:rPr>
        <w:t>
      3) төмен тәуекел.</w:t>
      </w:r>
    </w:p>
    <w:bookmarkEnd w:id="59"/>
    <w:p>
      <w:pPr>
        <w:spacing w:after="0"/>
        <w:ind w:left="0"/>
        <w:jc w:val="both"/>
      </w:pPr>
      <w:r>
        <w:rPr>
          <w:rFonts w:ascii="Times New Roman"/>
          <w:b w:val="false"/>
          <w:i w:val="false"/>
          <w:color w:val="000000"/>
          <w:sz w:val="28"/>
        </w:rPr>
        <w:t>
      жоғары және орташа тәуекел дәрежесіне жатқызылған бақылау субъектілерінің (объектілерінің) қызметі салаларында бақылау субъектісіне (объектісіне) бару арқылы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Төмен тәуекел дәрежесіне жатқызылған бақылау субъектілерінің (объектілерінің) қызметі салаларында жоспардан тыс тексеру жүргізіледі.</w:t>
      </w:r>
    </w:p>
    <w:bookmarkStart w:name="z67" w:id="60"/>
    <w:p>
      <w:pPr>
        <w:spacing w:after="0"/>
        <w:ind w:left="0"/>
        <w:jc w:val="both"/>
      </w:pPr>
      <w:r>
        <w:rPr>
          <w:rFonts w:ascii="Times New Roman"/>
          <w:b w:val="false"/>
          <w:i w:val="false"/>
          <w:color w:val="000000"/>
          <w:sz w:val="28"/>
        </w:rPr>
        <w:t xml:space="preserve">
      4. Бақылау субъектілерінің (объектілерінің)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 </w:t>
      </w:r>
    </w:p>
    <w:bookmarkEnd w:id="60"/>
    <w:bookmarkStart w:name="z68" w:id="61"/>
    <w:p>
      <w:pPr>
        <w:spacing w:after="0"/>
        <w:ind w:left="0"/>
        <w:jc w:val="left"/>
      </w:pPr>
      <w:r>
        <w:rPr>
          <w:rFonts w:ascii="Times New Roman"/>
          <w:b/>
          <w:i w:val="false"/>
          <w:color w:val="000000"/>
        </w:rPr>
        <w:t xml:space="preserve"> 2-тарау. Объективті өлшемшарттар</w:t>
      </w:r>
    </w:p>
    <w:bookmarkEnd w:id="61"/>
    <w:bookmarkStart w:name="z69" w:id="62"/>
    <w:p>
      <w:pPr>
        <w:spacing w:after="0"/>
        <w:ind w:left="0"/>
        <w:jc w:val="both"/>
      </w:pPr>
      <w:r>
        <w:rPr>
          <w:rFonts w:ascii="Times New Roman"/>
          <w:b w:val="false"/>
          <w:i w:val="false"/>
          <w:color w:val="000000"/>
          <w:sz w:val="28"/>
        </w:rPr>
        <w:t>
      5. Объективті өлшемшарттарды айқындау тәуекелді айқындау арқылы жүзеге асырылады.</w:t>
      </w:r>
    </w:p>
    <w:bookmarkEnd w:id="62"/>
    <w:bookmarkStart w:name="z70" w:id="63"/>
    <w:p>
      <w:pPr>
        <w:spacing w:after="0"/>
        <w:ind w:left="0"/>
        <w:jc w:val="both"/>
      </w:pPr>
      <w:r>
        <w:rPr>
          <w:rFonts w:ascii="Times New Roman"/>
          <w:b w:val="false"/>
          <w:i w:val="false"/>
          <w:color w:val="000000"/>
          <w:sz w:val="28"/>
        </w:rPr>
        <w:t>
      6. Тәуекелді айқындау:</w:t>
      </w:r>
    </w:p>
    <w:bookmarkEnd w:id="63"/>
    <w:bookmarkStart w:name="z71" w:id="64"/>
    <w:p>
      <w:pPr>
        <w:spacing w:after="0"/>
        <w:ind w:left="0"/>
        <w:jc w:val="both"/>
      </w:pPr>
      <w:r>
        <w:rPr>
          <w:rFonts w:ascii="Times New Roman"/>
          <w:b w:val="false"/>
          <w:i w:val="false"/>
          <w:color w:val="000000"/>
          <w:sz w:val="28"/>
        </w:rPr>
        <w:t>
      1) объектінің қауіптілік (күрделілік) деңгейі;</w:t>
      </w:r>
    </w:p>
    <w:bookmarkEnd w:id="64"/>
    <w:bookmarkStart w:name="z72" w:id="65"/>
    <w:p>
      <w:pPr>
        <w:spacing w:after="0"/>
        <w:ind w:left="0"/>
        <w:jc w:val="both"/>
      </w:pPr>
      <w:r>
        <w:rPr>
          <w:rFonts w:ascii="Times New Roman"/>
          <w:b w:val="false"/>
          <w:i w:val="false"/>
          <w:color w:val="000000"/>
          <w:sz w:val="28"/>
        </w:rPr>
        <w:t>
      2) реттелетін салаға (аяға) келтірілетін зиянның ықтимал теріс салдарларының ауырлық ауқымы;</w:t>
      </w:r>
    </w:p>
    <w:bookmarkEnd w:id="65"/>
    <w:bookmarkStart w:name="z73" w:id="66"/>
    <w:p>
      <w:pPr>
        <w:spacing w:after="0"/>
        <w:ind w:left="0"/>
        <w:jc w:val="both"/>
      </w:pPr>
      <w:r>
        <w:rPr>
          <w:rFonts w:ascii="Times New Roman"/>
          <w:b w:val="false"/>
          <w:i w:val="false"/>
          <w:color w:val="000000"/>
          <w:sz w:val="28"/>
        </w:rPr>
        <w:t>
      3) адам өміріне немесе денсаулығына, қоршаған ортаға, жеке және заңды тұлғалардың, мемлекеттің мүдделеріне қолайсыз жағдайлардың туындау ықтималдығы өлшемшарттарының бірін ескере отырып, жүзеге асырылады.</w:t>
      </w:r>
    </w:p>
    <w:bookmarkEnd w:id="66"/>
    <w:bookmarkStart w:name="z74" w:id="67"/>
    <w:p>
      <w:pPr>
        <w:spacing w:after="0"/>
        <w:ind w:left="0"/>
        <w:jc w:val="both"/>
      </w:pPr>
      <w:r>
        <w:rPr>
          <w:rFonts w:ascii="Times New Roman"/>
          <w:b w:val="false"/>
          <w:i w:val="false"/>
          <w:color w:val="000000"/>
          <w:sz w:val="28"/>
        </w:rPr>
        <w:t>
      7. Тауарлық газды өндірушілер, сұйытылған мұнай газын өндірушілер,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 өздері өндірген шикі газды өңдеу процесінде өндірілген тауарлық газдың меншік иелері болып табылатын жер қойнауын пайдаланушылар, ұлттық оператор тәуекел дәрежесінің жоғары субъектілеріне жатады.</w:t>
      </w:r>
    </w:p>
    <w:bookmarkEnd w:id="67"/>
    <w:bookmarkStart w:name="z75" w:id="68"/>
    <w:p>
      <w:pPr>
        <w:spacing w:after="0"/>
        <w:ind w:left="0"/>
        <w:jc w:val="both"/>
      </w:pPr>
      <w:r>
        <w:rPr>
          <w:rFonts w:ascii="Times New Roman"/>
          <w:b w:val="false"/>
          <w:i w:val="false"/>
          <w:color w:val="000000"/>
          <w:sz w:val="28"/>
        </w:rPr>
        <w:t>
      8. Газ тасымалдау ұйымдары, газ тарату ұйымдары тәуекел дәрежесінің орташа субъектілеріне жатады.</w:t>
      </w:r>
    </w:p>
    <w:bookmarkEnd w:id="68"/>
    <w:bookmarkStart w:name="z76" w:id="69"/>
    <w:p>
      <w:pPr>
        <w:spacing w:after="0"/>
        <w:ind w:left="0"/>
        <w:jc w:val="both"/>
      </w:pPr>
      <w:r>
        <w:rPr>
          <w:rFonts w:ascii="Times New Roman"/>
          <w:b w:val="false"/>
          <w:i w:val="false"/>
          <w:color w:val="000000"/>
          <w:sz w:val="28"/>
        </w:rPr>
        <w:t>
      9. Қазақстан Республикасының аумағынан тыс жерде өндірілген және тұтыну үшін Қазақстан Республикасының аумағына әкелінген сұйытылған газының меншік иелері, Қазақстан Республикасының аумағынан тыс жерде өндірілген және тұтыну үшін Қазақстан Республикасының аумағына әкелінген тауарлық газдың меншік иелері, Қазақстан Республикасының халықаралық шарттары негізінде Қазақстан Республикасында өндірілетін шикі газдан Қазақстан Республикасының аумағынан тыс жерде өндірілген тауарлық газдың меншік иелері, сұйытылған табиғи газды өндірушілер, автогаз толтыру компрессорлық станцияларының иелері, газ толтыру станцияларының, газ толтыру пункттерінің, топтық резервуарлық қондырғыларының және автогаз құю станцияларының иелері, тауарлық газдың өнеркәсіптік тұтынушылары, сұйытылған мұнай газдың өнеркәсіптік тұтынушылары, өнеркәсіптік тұтынушы-инвесторлары, электр станцияларының тізбесіне енгізілген тұтынушылары төмен тәуекел дәрежесінің субъектілеріне жатады.</w:t>
      </w:r>
    </w:p>
    <w:bookmarkEnd w:id="69"/>
    <w:bookmarkStart w:name="z77" w:id="70"/>
    <w:p>
      <w:pPr>
        <w:spacing w:after="0"/>
        <w:ind w:left="0"/>
        <w:jc w:val="both"/>
      </w:pPr>
      <w:r>
        <w:rPr>
          <w:rFonts w:ascii="Times New Roman"/>
          <w:b w:val="false"/>
          <w:i w:val="false"/>
          <w:color w:val="000000"/>
          <w:sz w:val="28"/>
        </w:rPr>
        <w:t xml:space="preserve">
      10.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мақсатында субъективті өлшемшарттар қолданылады. </w:t>
      </w:r>
    </w:p>
    <w:bookmarkEnd w:id="70"/>
    <w:bookmarkStart w:name="z78" w:id="71"/>
    <w:p>
      <w:pPr>
        <w:spacing w:after="0"/>
        <w:ind w:left="0"/>
        <w:jc w:val="left"/>
      </w:pPr>
      <w:r>
        <w:rPr>
          <w:rFonts w:ascii="Times New Roman"/>
          <w:b/>
          <w:i w:val="false"/>
          <w:color w:val="000000"/>
        </w:rPr>
        <w:t xml:space="preserve"> 3-тарау. Субъективті өлшемшарттар</w:t>
      </w:r>
    </w:p>
    <w:bookmarkEnd w:id="71"/>
    <w:bookmarkStart w:name="z79" w:id="72"/>
    <w:p>
      <w:pPr>
        <w:spacing w:after="0"/>
        <w:ind w:left="0"/>
        <w:jc w:val="both"/>
      </w:pPr>
      <w:r>
        <w:rPr>
          <w:rFonts w:ascii="Times New Roman"/>
          <w:b w:val="false"/>
          <w:i w:val="false"/>
          <w:color w:val="000000"/>
          <w:sz w:val="28"/>
        </w:rPr>
        <w:t>
      11. Субъективті өлшемшарттарды айқындау мынадай кезеңдерді қолдана отырып жүзеге асырылады:</w:t>
      </w:r>
    </w:p>
    <w:bookmarkEnd w:id="72"/>
    <w:bookmarkStart w:name="z80" w:id="73"/>
    <w:p>
      <w:pPr>
        <w:spacing w:after="0"/>
        <w:ind w:left="0"/>
        <w:jc w:val="both"/>
      </w:pPr>
      <w:r>
        <w:rPr>
          <w:rFonts w:ascii="Times New Roman"/>
          <w:b w:val="false"/>
          <w:i w:val="false"/>
          <w:color w:val="000000"/>
          <w:sz w:val="28"/>
        </w:rPr>
        <w:t>
      1) деректер базасын қалыптастыру және ақпарат жинау;</w:t>
      </w:r>
    </w:p>
    <w:bookmarkEnd w:id="73"/>
    <w:bookmarkStart w:name="z81" w:id="74"/>
    <w:p>
      <w:pPr>
        <w:spacing w:after="0"/>
        <w:ind w:left="0"/>
        <w:jc w:val="both"/>
      </w:pPr>
      <w:r>
        <w:rPr>
          <w:rFonts w:ascii="Times New Roman"/>
          <w:b w:val="false"/>
          <w:i w:val="false"/>
          <w:color w:val="000000"/>
          <w:sz w:val="28"/>
        </w:rPr>
        <w:t>
      2) ақпаратты талдау және тәуекелдерді бағалау.</w:t>
      </w:r>
    </w:p>
    <w:bookmarkEnd w:id="74"/>
    <w:bookmarkStart w:name="z82" w:id="75"/>
    <w:p>
      <w:pPr>
        <w:spacing w:after="0"/>
        <w:ind w:left="0"/>
        <w:jc w:val="both"/>
      </w:pPr>
      <w:r>
        <w:rPr>
          <w:rFonts w:ascii="Times New Roman"/>
          <w:b w:val="false"/>
          <w:i w:val="false"/>
          <w:color w:val="000000"/>
          <w:sz w:val="28"/>
        </w:rPr>
        <w:t>
      12. Деректер базасын қалыптастыру және ақпарат жинау Қазақстан Республикасының магистральдық құбыр саласындағы заңнамасын бұзатын бақылау субъектілерін (объектілерін) анықтау үшін қажет.</w:t>
      </w:r>
    </w:p>
    <w:bookmarkEnd w:id="75"/>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Start w:name="z143" w:id="76"/>
    <w:p>
      <w:pPr>
        <w:spacing w:after="0"/>
        <w:ind w:left="0"/>
        <w:jc w:val="both"/>
      </w:pPr>
      <w:r>
        <w:rPr>
          <w:rFonts w:ascii="Times New Roman"/>
          <w:b w:val="false"/>
          <w:i w:val="false"/>
          <w:color w:val="000000"/>
          <w:sz w:val="28"/>
        </w:rPr>
        <w:t>
      1) бақылау субъектісі газ және газбен жабдықтау саласындағы уәкілетті органға ұсынатын есептілік пен мәліметтерді мониторингілеу нәтижелері;</w:t>
      </w:r>
    </w:p>
    <w:bookmarkEnd w:id="76"/>
    <w:bookmarkStart w:name="z144" w:id="77"/>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7" w:id="78"/>
    <w:p>
      <w:pPr>
        <w:spacing w:after="0"/>
        <w:ind w:left="0"/>
        <w:jc w:val="both"/>
      </w:pPr>
      <w:r>
        <w:rPr>
          <w:rFonts w:ascii="Times New Roman"/>
          <w:b w:val="false"/>
          <w:i w:val="false"/>
          <w:color w:val="000000"/>
          <w:sz w:val="28"/>
        </w:rPr>
        <w:t xml:space="preserve">
      13. Қолда бар ақпарат көздері негізінде субъективті өлшемшарттар бұзушылықтың үш дәрежесіне бөлінеді: өрескел, елеулі және болмашы. </w:t>
      </w:r>
    </w:p>
    <w:bookmarkEnd w:id="78"/>
    <w:bookmarkStart w:name="z88" w:id="79"/>
    <w:p>
      <w:pPr>
        <w:spacing w:after="0"/>
        <w:ind w:left="0"/>
        <w:jc w:val="both"/>
      </w:pPr>
      <w:r>
        <w:rPr>
          <w:rFonts w:ascii="Times New Roman"/>
          <w:b w:val="false"/>
          <w:i w:val="false"/>
          <w:color w:val="000000"/>
          <w:sz w:val="28"/>
        </w:rPr>
        <w:t xml:space="preserve">
      14. Субъективті өлшемшарттар бойынша тәуекел дәрежесінің көрсеткішін есептеу (R) алдыңғы тексерулер нәтижелері бойынша бұзушылықтар бойынша тәуекел дәрежесінің көрсеткішін және субъективті өлшемшарттар бойынша тәуекел дәрежесінің көрсеткішін (SC) қорытындылау жолымен кейіннен деректер мәндерін 0-ден бастап 100 ұпайға дейінгі диапазонға қалпына келтіре отырып, автоматтандырылған режимде жүзеге асырылады. </w:t>
      </w:r>
    </w:p>
    <w:bookmarkEnd w:id="79"/>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p>
      <w:pPr>
        <w:spacing w:after="0"/>
        <w:ind w:left="0"/>
        <w:jc w:val="both"/>
      </w:pPr>
      <w:r>
        <w:rPr>
          <w:rFonts w:ascii="Times New Roman"/>
          <w:b w:val="false"/>
          <w:i w:val="false"/>
          <w:color w:val="000000"/>
          <w:sz w:val="28"/>
        </w:rPr>
        <w:t>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p>
      <w:pPr>
        <w:spacing w:after="0"/>
        <w:ind w:left="0"/>
        <w:jc w:val="both"/>
      </w:pPr>
      <w:r>
        <w:rPr>
          <w:rFonts w:ascii="Times New Roman"/>
          <w:b w:val="false"/>
          <w:i w:val="false"/>
          <w:color w:val="000000"/>
          <w:sz w:val="28"/>
        </w:rPr>
        <w:t>
      Осы Өлшемшарттардың 12-тармағында көрсетілген ақпарат көздерінің кез келгені бойынша бір өрескел бұзушылық анықталған кезде бақылау субъектісіне тәуекел дәрежесінің көрсеткіші 100 балл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айқындау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ЅРз = (ЅР2 х 100 / ЅР1)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қажетті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ЅРн = (ЅР2 х 100 / ЅР1)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қажетті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(ЅР) 0-ден 100-ге дейінгі шәкіл бойынша есептеледі және мынадай формула бойынша елеулі және болмашы бұзушылықтар көрсеткіштерін қосу арқылы айқындалады:  </w:t>
      </w:r>
    </w:p>
    <w:p>
      <w:pPr>
        <w:spacing w:after="0"/>
        <w:ind w:left="0"/>
        <w:jc w:val="both"/>
      </w:pPr>
      <w:r>
        <w:rPr>
          <w:rFonts w:ascii="Times New Roman"/>
          <w:b w:val="false"/>
          <w:i w:val="false"/>
          <w:color w:val="000000"/>
          <w:sz w:val="28"/>
        </w:rPr>
        <w:t>
      ЅР = ЅРе + ЅРш,</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ЅРт – тәуекел дәрежесінің жалпы көрсеткіші;</w:t>
      </w:r>
    </w:p>
    <w:p>
      <w:pPr>
        <w:spacing w:after="0"/>
        <w:ind w:left="0"/>
        <w:jc w:val="both"/>
      </w:pPr>
      <w:r>
        <w:rPr>
          <w:rFonts w:ascii="Times New Roman"/>
          <w:b w:val="false"/>
          <w:i w:val="false"/>
          <w:color w:val="000000"/>
          <w:sz w:val="28"/>
        </w:rPr>
        <w:t>
      ЅРе – елеулі бұзушылықтардың көрсеткіші;</w:t>
      </w:r>
    </w:p>
    <w:p>
      <w:pPr>
        <w:spacing w:after="0"/>
        <w:ind w:left="0"/>
        <w:jc w:val="both"/>
      </w:pPr>
      <w:r>
        <w:rPr>
          <w:rFonts w:ascii="Times New Roman"/>
          <w:b w:val="false"/>
          <w:i w:val="false"/>
          <w:color w:val="000000"/>
          <w:sz w:val="28"/>
        </w:rPr>
        <w:t>
      ЅРш – болмашы бұзушылықтардың көрсеткіші.</w:t>
      </w:r>
    </w:p>
    <w:p>
      <w:pPr>
        <w:spacing w:after="0"/>
        <w:ind w:left="0"/>
        <w:jc w:val="both"/>
      </w:pPr>
      <w:r>
        <w:rPr>
          <w:rFonts w:ascii="Times New Roman"/>
          <w:b w:val="false"/>
          <w:i w:val="false"/>
          <w:color w:val="000000"/>
          <w:sz w:val="28"/>
        </w:rPr>
        <w:t>
      Жалпы көрсеткіштің алынған мәні кәсіпкерлік субъектісін мынадай тәуекел дәрежелерінің біріне жатқызуға негіз болып табылады:</w:t>
      </w:r>
    </w:p>
    <w:p>
      <w:pPr>
        <w:spacing w:after="0"/>
        <w:ind w:left="0"/>
        <w:jc w:val="both"/>
      </w:pPr>
      <w:r>
        <w:rPr>
          <w:rFonts w:ascii="Times New Roman"/>
          <w:b w:val="false"/>
          <w:i w:val="false"/>
          <w:color w:val="000000"/>
          <w:sz w:val="28"/>
        </w:rPr>
        <w:t>
      1) жоғары тәуекел дәрежесіне – тәуекел дәрежесінің көрсеткіші 71-ден 100-ге дейін қоса алғанда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xml:space="preserve">
      2) орташа тәуекел дәрежесіне – тәуекел дәрежесінің көрсеткіші 31-ден 70-ке дейін қоса алғанда және оған қатысты бақылау субъектісіне (объектісіне) бару арқылы профилактикалық бақылау жүргізіледі. </w:t>
      </w:r>
    </w:p>
    <w:p>
      <w:pPr>
        <w:spacing w:after="0"/>
        <w:ind w:left="0"/>
        <w:jc w:val="both"/>
      </w:pPr>
      <w:r>
        <w:rPr>
          <w:rFonts w:ascii="Times New Roman"/>
          <w:b w:val="false"/>
          <w:i w:val="false"/>
          <w:color w:val="000000"/>
          <w:sz w:val="28"/>
        </w:rPr>
        <w:t xml:space="preserve">
      3) төмен тәуекел дәрежесіне – тәуекел дәрежесінің көрсеткіші 0-ден 30-ға дейін қоса алғанда және оған қатысты бақылау субъектісіне (объектісіне) бару арқылы профилактикалық бақылау жүргізілмейді. </w:t>
      </w:r>
    </w:p>
    <w:p>
      <w:pPr>
        <w:spacing w:after="0"/>
        <w:ind w:left="0"/>
        <w:jc w:val="both"/>
      </w:pPr>
      <w:r>
        <w:rPr>
          <w:rFonts w:ascii="Times New Roman"/>
          <w:b w:val="false"/>
          <w:i w:val="false"/>
          <w:color w:val="000000"/>
          <w:sz w:val="28"/>
        </w:rPr>
        <w:t>
      Қолданылатын ақпарат көздерінің басымдылығына және субъективті өлшемшарттар көрсеткіштерінің маңыздылығына сүйене отырып, субъективті өлшемшарттар бойынша тәуекел дәрежесінің көрсеткішін есептеу тәртібіне сәйкес, субъективті өлшемшарттар бойынша тәуекел дәрежесінің көрсеткіші 0-ден 100 балға дейінгі шәкіл бойынша есептеледі.</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субъективті өлшемшарттар көрсеткіші,</w:t>
      </w:r>
      <w:r>
        <w:br/>
      </w:r>
      <w:r>
        <w:rPr>
          <w:rFonts w:ascii="Times New Roman"/>
          <w:b w:val="false"/>
          <w:i w:val="false"/>
          <w:color w:val="000000"/>
          <w:sz w:val="28"/>
        </w:rPr>
        <w:t>
</w:t>
      </w:r>
      <w:r>
        <w:br/>
      </w:r>
    </w:p>
    <w:p>
      <w:pPr>
        <w:spacing w:after="0"/>
        <w:ind w:left="0"/>
        <w:jc w:val="both"/>
      </w:pPr>
      <w:r>
        <w:drawing>
          <wp:inline distT="0" distB="0" distL="0" distR="0">
            <wp:extent cx="304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54000"/>
                    </a:xfrm>
                    <a:prstGeom prst="rect">
                      <a:avLst/>
                    </a:prstGeom>
                  </pic:spPr>
                </pic:pic>
              </a:graphicData>
            </a:graphic>
          </wp:inline>
        </w:drawing>
      </w:r>
    </w:p>
    <w:p>
      <w:pPr>
        <w:spacing w:after="0"/>
        <w:ind w:left="0"/>
        <w:jc w:val="left"/>
      </w:pPr>
      <w:r>
        <w:rPr>
          <w:rFonts w:ascii="Times New Roman"/>
          <w:b w:val="false"/>
          <w:i w:val="false"/>
          <w:color w:val="000000"/>
          <w:sz w:val="28"/>
        </w:rPr>
        <w:t>– хі субъективті өлшемшарттар көрсеткішінің үлес салмағы,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 көрсеткіштер саны. </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Субъектілер (объектілер) бойынша есептелген R көрсеткіші бойынша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 шәкілі бойынша ең жоғары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xml:space="preserve">
      Газ және газбен жабдықтау саласындағы талаптардың бұзылу дәрежесі осы Өлшемшарттарға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Қолданылатын ақпарат көздерінің басымдығы және газ және газбен жабдықтау саласында субъективті өлшемшарттар көрсеткіштерінің маңыздылығы осы Өлшемшарттарға 8 және 9-қосымшаларда келтірілген субъективті өлшемшарттар бойынша тәуекел дәрежесін айқындау үшін субъективті өлшемшарттар тізбесіне сәйкес белгіленеді.</w:t>
      </w:r>
    </w:p>
    <w:p>
      <w:pPr>
        <w:spacing w:after="0"/>
        <w:ind w:left="0"/>
        <w:jc w:val="both"/>
      </w:pPr>
      <w:r>
        <w:rPr>
          <w:rFonts w:ascii="Times New Roman"/>
          <w:b w:val="false"/>
          <w:i w:val="false"/>
          <w:color w:val="000000"/>
          <w:sz w:val="28"/>
        </w:rPr>
        <w:t xml:space="preserve">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178-бабы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жүргізудің жиілігін жоғары тәуекел дәрежесіне жататын бақылау субъектілеріне (объектілеріне) қатысты бақылау органы ең көбі жылына бір реттен айқындайды.</w:t>
      </w:r>
    </w:p>
    <w:p>
      <w:pPr>
        <w:spacing w:after="0"/>
        <w:ind w:left="0"/>
        <w:jc w:val="both"/>
      </w:pPr>
      <w:r>
        <w:rPr>
          <w:rFonts w:ascii="Times New Roman"/>
          <w:b w:val="false"/>
          <w:i w:val="false"/>
          <w:color w:val="000000"/>
          <w:sz w:val="28"/>
        </w:rPr>
        <w:t>
      Алынатын мәліметтер талдауы және көрсеткіштер бойынша бағалау жылына екі рет есепті жылғы бірінші мамырға және бірінші желтоқсанға дейін жүргізіледі.</w:t>
      </w:r>
    </w:p>
    <w:p>
      <w:pPr>
        <w:spacing w:after="0"/>
        <w:ind w:left="0"/>
        <w:jc w:val="both"/>
      </w:pPr>
      <w:r>
        <w:rPr>
          <w:rFonts w:ascii="Times New Roman"/>
          <w:b w:val="false"/>
          <w:i w:val="false"/>
          <w:color w:val="000000"/>
          <w:sz w:val="28"/>
        </w:rPr>
        <w:t>
      Егер бақылау субъектісіне (объектісіне) қатысты бұрын бару арқылы профилактикалық бақылау жүргізілген болса, соңғы бару арқылы профилактикалық бақылаудың аяқталу күнінен кейінгі күннен бастап жүргізілетін талдаудың басталуына дейінгі кезең талдау кезеңі болып табылады.</w:t>
      </w:r>
    </w:p>
    <w:p>
      <w:pPr>
        <w:spacing w:after="0"/>
        <w:ind w:left="0"/>
        <w:jc w:val="both"/>
      </w:pPr>
      <w:r>
        <w:rPr>
          <w:rFonts w:ascii="Times New Roman"/>
          <w:b w:val="false"/>
          <w:i w:val="false"/>
          <w:color w:val="000000"/>
          <w:sz w:val="28"/>
        </w:rPr>
        <w:t xml:space="preserve">
      Бақылау субъектісіне (объектісіне) бару арқылы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құрылатын бақылау субъектісіне (объектісіне) бару арқылы профилактикалық бақылаудың жартыжылдық тізімдері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94" w:id="80"/>
    <w:p>
      <w:pPr>
        <w:spacing w:after="0"/>
        <w:ind w:left="0"/>
        <w:jc w:val="left"/>
      </w:pPr>
      <w:r>
        <w:rPr>
          <w:rFonts w:ascii="Times New Roman"/>
          <w:b/>
          <w:i w:val="false"/>
          <w:color w:val="000000"/>
        </w:rPr>
        <w:t xml:space="preserve"> Тауарлық газды өндірушілерге қатысты талаптардың бұзылу дәрежесі</w:t>
      </w:r>
    </w:p>
    <w:bookmarkEnd w:id="80"/>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өндірген шикі газды өңдеу процесінде жер қойнауын пайдаланушылар өндірген тауарлық газды сатып алуға мемлекеттің артықшылықты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уәкілетті органға:</w:t>
            </w:r>
          </w:p>
          <w:p>
            <w:pPr>
              <w:spacing w:after="20"/>
              <w:ind w:left="20"/>
              <w:jc w:val="both"/>
            </w:pPr>
            <w:r>
              <w:rPr>
                <w:rFonts w:ascii="Times New Roman"/>
                <w:b w:val="false"/>
                <w:i w:val="false"/>
                <w:color w:val="000000"/>
                <w:sz w:val="20"/>
              </w:rPr>
              <w:t>
1) тауарлық газды өндіру жөніндегі мәліметтерді ай сайын, есепті айдан кейінгі айдың бесінен кешіктірмей;</w:t>
            </w:r>
          </w:p>
          <w:p>
            <w:pPr>
              <w:spacing w:after="20"/>
              <w:ind w:left="20"/>
              <w:jc w:val="both"/>
            </w:pPr>
            <w:r>
              <w:rPr>
                <w:rFonts w:ascii="Times New Roman"/>
                <w:b w:val="false"/>
                <w:i w:val="false"/>
                <w:color w:val="000000"/>
                <w:sz w:val="20"/>
              </w:rPr>
              <w:t>
2) тауарлық газды өндірудің алдағы бес жылға арналған болжамды көлемін жыл сайын, жоспарланған кезең басталғанға дейін кемінде үш ай бұрын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96" w:id="81"/>
    <w:p>
      <w:pPr>
        <w:spacing w:after="0"/>
        <w:ind w:left="0"/>
        <w:jc w:val="left"/>
      </w:pPr>
      <w:r>
        <w:rPr>
          <w:rFonts w:ascii="Times New Roman"/>
          <w:b/>
          <w:i w:val="false"/>
          <w:color w:val="000000"/>
        </w:rPr>
        <w:t xml:space="preserve"> Сұйытылған мұнай газды өндірушілерге қатысты талаптардың бұзылу дәрежесі</w:t>
      </w:r>
    </w:p>
    <w:bookmarkEnd w:id="81"/>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Бұзылу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өткізуді есепке алатын бақылау аспаптары арқылы міндетті түрде өткізе отырып жүзеге асыру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сұйытылған мұнай газын пайдалануда артықшылық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нарығына сұйытылған мұнай газын беру жоспары шеңберінде тауар биржаларынан тыс өткізілетін сұйытылған мұнай газын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уәкілетті органға сұйытылған мұнай газын өндірудің алдағы бес жылға арналған болжамды көлемін жыл сайын, жоспарланған кезең басталғанға дейін кемінде үш ай бұрын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өндірушілер уәкілетті органға:</w:t>
            </w:r>
          </w:p>
          <w:p>
            <w:pPr>
              <w:spacing w:after="20"/>
              <w:ind w:left="20"/>
              <w:jc w:val="both"/>
            </w:pPr>
            <w:r>
              <w:rPr>
                <w:rFonts w:ascii="Times New Roman"/>
                <w:b w:val="false"/>
                <w:i w:val="false"/>
                <w:color w:val="000000"/>
                <w:sz w:val="20"/>
              </w:rPr>
              <w:t>
1) меншікті сұйытылған мұнай газын өндіру көлемдері туралы;</w:t>
            </w:r>
          </w:p>
          <w:p>
            <w:pPr>
              <w:spacing w:after="20"/>
              <w:ind w:left="20"/>
              <w:jc w:val="both"/>
            </w:pPr>
            <w:r>
              <w:rPr>
                <w:rFonts w:ascii="Times New Roman"/>
                <w:b w:val="false"/>
                <w:i w:val="false"/>
                <w:color w:val="000000"/>
                <w:sz w:val="20"/>
              </w:rPr>
              <w:t>
2) меншік құқығында немесе өзге де заңды негіздерде басқа тұлғаларға тиесілі көмірсутек шикізатынан сұйытылған мұнай газын өндіру көлемдері туралы;</w:t>
            </w:r>
          </w:p>
          <w:p>
            <w:pPr>
              <w:spacing w:after="20"/>
              <w:ind w:left="20"/>
              <w:jc w:val="both"/>
            </w:pPr>
            <w:r>
              <w:rPr>
                <w:rFonts w:ascii="Times New Roman"/>
                <w:b w:val="false"/>
                <w:i w:val="false"/>
                <w:color w:val="000000"/>
                <w:sz w:val="20"/>
              </w:rPr>
              <w:t>
3) сұйытылған мұнай газын беру жоспары шеңберінде сұйытылған мұнай газын тиеп-жөнелту және (немесе) өткізу;</w:t>
            </w:r>
          </w:p>
          <w:p>
            <w:pPr>
              <w:spacing w:after="20"/>
              <w:ind w:left="20"/>
              <w:jc w:val="both"/>
            </w:pPr>
            <w:r>
              <w:rPr>
                <w:rFonts w:ascii="Times New Roman"/>
                <w:b w:val="false"/>
                <w:i w:val="false"/>
                <w:color w:val="000000"/>
                <w:sz w:val="20"/>
              </w:rPr>
              <w:t>
4) өнім беру жоспарынан тыс сұйытылған мұнай газын тиеп-жөнелту және (немесе) өткізу жөнінде ай сайын, есепті айдан кейінгі айдың бесінші күнінен кешіктірмей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сұйытылған мұнай газын жеткізу жоспарын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98" w:id="82"/>
    <w:p>
      <w:pPr>
        <w:spacing w:after="0"/>
        <w:ind w:left="0"/>
        <w:jc w:val="left"/>
      </w:pPr>
      <w:r>
        <w:rPr>
          <w:rFonts w:ascii="Times New Roman"/>
          <w:b/>
          <w:i w:val="false"/>
          <w:color w:val="000000"/>
        </w:rPr>
        <w:t xml:space="preserve"> Өздері өндірген шикі газды өңдеу процесінде өндірілген тауарлық газдың меншік иелері болып табылатын жер қойнауын пайдаланушыларға қатысты талаптардың бұзылу дәрежесі</w:t>
      </w:r>
    </w:p>
    <w:bookmarkEnd w:id="82"/>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Бұзылу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өндірген шикі газды өңдеу процесінде жер қойнауын пайдаланушылар өндірген тауарлық газды сатып алуға мемлекеттің артықшылықты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иеліктен шығаруды жүргізуге ниеті бар жер қойнауын пайдаланушылар жоспарланған кезең басталғанға дейін бес айдан кешіктірілмейтін мерзімде, ұлттық операторға:</w:t>
            </w:r>
          </w:p>
          <w:p>
            <w:pPr>
              <w:spacing w:after="20"/>
              <w:ind w:left="20"/>
              <w:jc w:val="both"/>
            </w:pPr>
            <w:r>
              <w:rPr>
                <w:rFonts w:ascii="Times New Roman"/>
                <w:b w:val="false"/>
                <w:i w:val="false"/>
                <w:color w:val="000000"/>
                <w:sz w:val="20"/>
              </w:rPr>
              <w:t>
1) иеліктен шығарылатын шикі және (немесе) тауарлық газдың көлемін;</w:t>
            </w:r>
          </w:p>
          <w:p>
            <w:pPr>
              <w:spacing w:after="20"/>
              <w:ind w:left="20"/>
              <w:jc w:val="both"/>
            </w:pPr>
            <w:r>
              <w:rPr>
                <w:rFonts w:ascii="Times New Roman"/>
                <w:b w:val="false"/>
                <w:i w:val="false"/>
                <w:color w:val="000000"/>
                <w:sz w:val="20"/>
              </w:rPr>
              <w:t>
2) иеліктен шығарылатын шикі және (немесе) тауарлық газдың бағасын;</w:t>
            </w:r>
          </w:p>
          <w:p>
            <w:pPr>
              <w:spacing w:after="20"/>
              <w:ind w:left="20"/>
              <w:jc w:val="both"/>
            </w:pPr>
            <w:r>
              <w:rPr>
                <w:rFonts w:ascii="Times New Roman"/>
                <w:b w:val="false"/>
                <w:i w:val="false"/>
                <w:color w:val="000000"/>
                <w:sz w:val="20"/>
              </w:rPr>
              <w:t>
3) шикі және (немесе) тауарлық газдың жеткізілу пунктін көрсете отырып, коммерциялық ұсыныс жіберу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тиесілі ілеспе газдан тауарлық өндіретін жер қойнауын пайдаланушылар уәкілетті органның шешімі бойынша тараптар келіскен бағамен газ және газбен жабдықтау саласындағы әріптестік шеңберінде одан әрі пайдалану үшін тауарлық газды ұлттық операторға немесе тартылатын инвесторға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Cұйытылған мұнай газын және сұйытылған табиғи газды теміржол, автомобиль, теңіз және ішкі су көлігімен Қазақстан Республикасының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100" w:id="83"/>
    <w:p>
      <w:pPr>
        <w:spacing w:after="0"/>
        <w:ind w:left="0"/>
        <w:jc w:val="left"/>
      </w:pPr>
      <w:r>
        <w:rPr>
          <w:rFonts w:ascii="Times New Roman"/>
          <w:b/>
          <w:i w:val="false"/>
          <w:color w:val="000000"/>
        </w:rPr>
        <w:t xml:space="preserve">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иелеріне қатысты талаптардың бұзылу дәрежесі</w:t>
      </w:r>
    </w:p>
    <w:bookmarkEnd w:id="83"/>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Бұзылу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 ғана берілу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өткізуді есепке алатын бақылау аспаптары арқылы міндетті түрде өткізе отырып жүзеге асыру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сұйытылған мұнай газын пайдалануда артықшылық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нарығына сұйытылған мұнай газын беру жоспары шеңберінде тауар биржаларынан тыс өткізілетін сұйытылған мұнай газын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сұйытылған мұнай газын беру жоспары шеңберінде сұйытылған мұнай газын тиеп-жөнелту және (немесе) өткізу жөніндегі ай сайын, есепті айдан кейінгі айдың бесінші күнінен кешіктірмей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газының көтерме саудада өткізуді жүзеге асыруға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бөлшек саудада өткізуді жүзеге асыруға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сұйытылған мұнай газын жеткізу жоспарын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102" w:id="84"/>
    <w:p>
      <w:pPr>
        <w:spacing w:after="0"/>
        <w:ind w:left="0"/>
        <w:jc w:val="left"/>
      </w:pPr>
      <w:r>
        <w:rPr>
          <w:rFonts w:ascii="Times New Roman"/>
          <w:b/>
          <w:i w:val="false"/>
          <w:color w:val="000000"/>
        </w:rPr>
        <w:t xml:space="preserve"> Ұлттық операторға қатысты талаптардың бұзылу дәрежесі</w:t>
      </w:r>
    </w:p>
    <w:bookmarkEnd w:id="84"/>
    <w:p>
      <w:pPr>
        <w:spacing w:after="0"/>
        <w:ind w:left="0"/>
        <w:jc w:val="both"/>
      </w:pPr>
      <w:r>
        <w:rPr>
          <w:rFonts w:ascii="Times New Roman"/>
          <w:b w:val="false"/>
          <w:i w:val="false"/>
          <w:color w:val="ff0000"/>
          <w:sz w:val="28"/>
        </w:rPr>
        <w:t xml:space="preserve">
      Ескерту. 5-қосымша жаңа редакцияда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Бұзылу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іркіліссіз тасымалдануын және сақталуын, оның ішінде газ тасымалдау және газ тарату ұйымдарымен шарттар жасасу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 объектілерінің технологиялық жұмыс режимін орталықтандырылған жедел-диспетчерлік басқаруды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Қазақстан Республикасының аумағында тауарлық газды тасымалдау, сақтау және өткізу, мемлекеттің артықшылықты құқығы шеңберінде шикі және тауарлық газды сатып алу жөніндегі мәліметтерді, сондай-ақ Қазақстан Республикасының тауарлық газға деген ішкі қажеттіліктерінің алдағы күнтізбелік жылға арналған болжамын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режимдерін басқаруды және орнықтылықты қамтамасыз ету бойынша шектес мемлекеттердің газ тасымалдау жүйелерімен өзара іс-қимылды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жүйесіндегі тауарлық газды коммерциялық есепке алатын автоматтандырылған жүйені құру және оның жұмыс істеуін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 объектілеріне қосылған тұтынушыларды тауарлық газбен іркіліссіз жабдықтауды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газдандырудың бас схемасына сәйкес тауарлық газбен жабдықтаудың бірыңғай жүйесінің объектілерін салуды, пайдалануды, жаңғыртуды және (немесе) реконструкциялауды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және (немесе) газ тарату ұйымдарының меншігіндегі тауарлық газбен жабдықтаудың бірыңғай жүйесінің объектілерін уәкілетті органмен келісім бойынша иеліктен шығару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газды ғана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w:t>
            </w:r>
          </w:p>
          <w:p>
            <w:pPr>
              <w:spacing w:after="20"/>
              <w:ind w:left="20"/>
              <w:jc w:val="both"/>
            </w:pPr>
            <w:r>
              <w:rPr>
                <w:rFonts w:ascii="Times New Roman"/>
                <w:b w:val="false"/>
                <w:i w:val="false"/>
                <w:color w:val="000000"/>
                <w:sz w:val="20"/>
              </w:rPr>
              <w:t>
1) тауарлық газды магистральдық газ құбырлары арқылы тасымалдау және оны тауарлық газ қоймаларында сақтау көлемдері туралы мәліметтерді ай сайын, есепті айдан кейінгі айдың жиырмасынан кешіктірмей;</w:t>
            </w:r>
          </w:p>
          <w:p>
            <w:pPr>
              <w:spacing w:after="20"/>
              <w:ind w:left="20"/>
              <w:jc w:val="both"/>
            </w:pPr>
            <w:r>
              <w:rPr>
                <w:rFonts w:ascii="Times New Roman"/>
                <w:b w:val="false"/>
                <w:i w:val="false"/>
                <w:color w:val="000000"/>
                <w:sz w:val="20"/>
              </w:rPr>
              <w:t>
2) мемлекеттің артықшылықты құқығы шеңберінде сатып алынған шикі және тауарлық газдың көлемдері туралы мәліметтерді жыл сайын, есепті жылдан кейінгі жылдың бірінші ақпанынан кешіктірмей;</w:t>
            </w:r>
          </w:p>
          <w:p>
            <w:pPr>
              <w:spacing w:after="20"/>
              <w:ind w:left="20"/>
              <w:jc w:val="both"/>
            </w:pPr>
            <w:r>
              <w:rPr>
                <w:rFonts w:ascii="Times New Roman"/>
                <w:b w:val="false"/>
                <w:i w:val="false"/>
                <w:color w:val="000000"/>
                <w:sz w:val="20"/>
              </w:rPr>
              <w:t>
3) Қазақстан Республикасының тауарлық газға деген ішкі қажеттіліктерінің алдағы күнтізбелік жылға арналған болжамын жыл сайын, жоспарланған кезең басталғанға дейін кемінде үш ай бұрын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саудада өткізуді жүзеге асыруға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сақтау және өткізу кезінде оның көлемін есепке алуды жүзеге асыру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6-қосымша</w:t>
            </w:r>
          </w:p>
        </w:tc>
      </w:tr>
    </w:tbl>
    <w:bookmarkStart w:name="z104" w:id="85"/>
    <w:p>
      <w:pPr>
        <w:spacing w:after="0"/>
        <w:ind w:left="0"/>
        <w:jc w:val="left"/>
      </w:pPr>
      <w:r>
        <w:rPr>
          <w:rFonts w:ascii="Times New Roman"/>
          <w:b/>
          <w:i w:val="false"/>
          <w:color w:val="000000"/>
        </w:rPr>
        <w:t xml:space="preserve"> Газ тасымалдау ұйымдарына қатысты талаптардың бұзылу дәрежесі</w:t>
      </w:r>
    </w:p>
    <w:bookmarkEnd w:id="85"/>
    <w:p>
      <w:pPr>
        <w:spacing w:after="0"/>
        <w:ind w:left="0"/>
        <w:jc w:val="both"/>
      </w:pPr>
      <w:r>
        <w:rPr>
          <w:rFonts w:ascii="Times New Roman"/>
          <w:b w:val="false"/>
          <w:i w:val="false"/>
          <w:color w:val="ff0000"/>
          <w:sz w:val="28"/>
        </w:rPr>
        <w:t xml:space="preserve">
      Ескерту. 6-қосымша жаңа редакцияда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өзгеріс енгізілді - ҚР Энергетика министрінің 17.04.2024 </w:t>
      </w:r>
      <w:r>
        <w:rPr>
          <w:rFonts w:ascii="Times New Roman"/>
          <w:b w:val="false"/>
          <w:i w:val="false"/>
          <w:color w:val="ff0000"/>
          <w:sz w:val="28"/>
        </w:rPr>
        <w:t>№ 164</w:t>
      </w:r>
      <w:r>
        <w:rPr>
          <w:rFonts w:ascii="Times New Roman"/>
          <w:b w:val="false"/>
          <w:i w:val="false"/>
          <w:color w:val="ff0000"/>
          <w:sz w:val="28"/>
        </w:rPr>
        <w:t xml:space="preserve"> және ҚР Премьер-Министрінің орынбасары - Ұлттық экономика министрінің 22.04.2024 № 17 (алғашқы ресми жарияланған күнінен кейін күнтізбелік он күн өткен соң қолданысқа енгізіледі) бірлескен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Бұзылу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ұйымдарының меншігіндегі тауарлық газбен жабдықтаудың бірыңғай жүйесінің объектілерін уәкілетті органмен келісім бойынша иеліктен шығару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операторға тауарлық газды тасымалдау және сақтау көлемдері туралы мәліметтерді ай сайын, есепті айдан кейінгі айдың бесінен кешіктірмей ұсыну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ғана жалғастырушы, магистральдық газ құбырлары мен тауарлық газ қоймаларын екі және одан көп газ тасымалдау ұйымының пайдалануына тыйым салу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магистральдық газ құбырлары арқылы Қазақстан Республикасының аумағынан тыс жерге тасымалдау жөнінде қызметтер көрсету, тек қана, газ тасымалдау ұйымдарымен:</w:t>
            </w:r>
          </w:p>
          <w:p>
            <w:pPr>
              <w:spacing w:after="20"/>
              <w:ind w:left="20"/>
              <w:jc w:val="both"/>
            </w:pPr>
            <w:r>
              <w:rPr>
                <w:rFonts w:ascii="Times New Roman"/>
                <w:b w:val="false"/>
                <w:i w:val="false"/>
                <w:color w:val="000000"/>
                <w:sz w:val="20"/>
              </w:rPr>
              <w:t>
1) ұлттық операторға;</w:t>
            </w:r>
          </w:p>
          <w:p>
            <w:pPr>
              <w:spacing w:after="20"/>
              <w:ind w:left="20"/>
              <w:jc w:val="both"/>
            </w:pPr>
            <w:r>
              <w:rPr>
                <w:rFonts w:ascii="Times New Roman"/>
                <w:b w:val="false"/>
                <w:i w:val="false"/>
                <w:color w:val="000000"/>
                <w:sz w:val="20"/>
              </w:rPr>
              <w:t>
2) тауарлық газды өндірушілерге;</w:t>
            </w:r>
          </w:p>
          <w:p>
            <w:pPr>
              <w:spacing w:after="20"/>
              <w:ind w:left="20"/>
              <w:jc w:val="both"/>
            </w:pPr>
            <w:r>
              <w:rPr>
                <w:rFonts w:ascii="Times New Roman"/>
                <w:b w:val="false"/>
                <w:i w:val="false"/>
                <w:color w:val="000000"/>
                <w:sz w:val="20"/>
              </w:rPr>
              <w:t>
3) өздері өндірген шикі газды өңдеу процесінде өндірілген тауарлық газдың меншік иелері болып табылатын жер қойнауын пайдаланушыларға;</w:t>
            </w:r>
          </w:p>
          <w:p>
            <w:pPr>
              <w:spacing w:after="20"/>
              <w:ind w:left="20"/>
              <w:jc w:val="both"/>
            </w:pPr>
            <w:r>
              <w:rPr>
                <w:rFonts w:ascii="Times New Roman"/>
                <w:b w:val="false"/>
                <w:i w:val="false"/>
                <w:color w:val="000000"/>
                <w:sz w:val="20"/>
              </w:rPr>
              <w:t>
4) Қазақстан Республикасының аумағынан тыс жерде өндірілген тауарлық газды Қазақстан Республикасының аумағы арқылы тасымалдауды жүзеге асыруға ниет білдірген оның иелеріне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 сақтау:</w:t>
            </w:r>
          </w:p>
          <w:p>
            <w:pPr>
              <w:spacing w:after="20"/>
              <w:ind w:left="20"/>
              <w:jc w:val="both"/>
            </w:pPr>
            <w:r>
              <w:rPr>
                <w:rFonts w:ascii="Times New Roman"/>
                <w:b w:val="false"/>
                <w:i w:val="false"/>
                <w:color w:val="000000"/>
                <w:sz w:val="20"/>
              </w:rPr>
              <w:t>
1) тауарлық газдың иелеріне магистральдық газ құбырының, тауарлық газ қоймасының немесе газ тарату жүйесінің қуаттарына тең жағдайларда қол жеткізуді ұсыну;</w:t>
            </w:r>
          </w:p>
          <w:p>
            <w:pPr>
              <w:spacing w:after="20"/>
              <w:ind w:left="20"/>
              <w:jc w:val="both"/>
            </w:pPr>
            <w:r>
              <w:rPr>
                <w:rFonts w:ascii="Times New Roman"/>
                <w:b w:val="false"/>
                <w:i w:val="false"/>
                <w:color w:val="000000"/>
                <w:sz w:val="20"/>
              </w:rPr>
              <w:t>
2) уәкілетті органның сұрауы бойынша магистральдық газ құбырында, тауарлық газ қоймасында, газ тарату жүйесінде бос тұрған қуаттардың бар екені туралы ақпаратты, сондай-ақ оларды пайдалану бағдарламасын ұсыну;</w:t>
            </w:r>
          </w:p>
          <w:p>
            <w:pPr>
              <w:spacing w:after="20"/>
              <w:ind w:left="20"/>
              <w:jc w:val="both"/>
            </w:pPr>
            <w:r>
              <w:rPr>
                <w:rFonts w:ascii="Times New Roman"/>
                <w:b w:val="false"/>
                <w:i w:val="false"/>
                <w:color w:val="000000"/>
                <w:sz w:val="20"/>
              </w:rPr>
              <w:t>
3) тауарлық газ иелерін және (немесе) тұтынушыларды тауарлық газды тасымалдау, сақтау және (немесе) бөлшек саудада өткізу жөніндегі міндеттемелерді орындауға әсер ететін жоспарланған жөндеу және профилактикалық жұмыстар туралы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жағдайларда тауарлық газын тасымалдаудан және (немесе) сақтаудан бас тарту жөніндегі талаптарды орындау:</w:t>
            </w:r>
          </w:p>
          <w:p>
            <w:pPr>
              <w:spacing w:after="20"/>
              <w:ind w:left="20"/>
              <w:jc w:val="both"/>
            </w:pPr>
            <w:r>
              <w:rPr>
                <w:rFonts w:ascii="Times New Roman"/>
                <w:b w:val="false"/>
                <w:i w:val="false"/>
                <w:color w:val="000000"/>
                <w:sz w:val="20"/>
              </w:rPr>
              <w:t>
1) тауарлық газ техникалық регламенттер мен ұлттық стандарттардың талаптарына сәйкес келмеген;</w:t>
            </w:r>
          </w:p>
          <w:p>
            <w:pPr>
              <w:spacing w:after="20"/>
              <w:ind w:left="20"/>
              <w:jc w:val="both"/>
            </w:pPr>
            <w:r>
              <w:rPr>
                <w:rFonts w:ascii="Times New Roman"/>
                <w:b w:val="false"/>
                <w:i w:val="false"/>
                <w:color w:val="000000"/>
                <w:sz w:val="20"/>
              </w:rPr>
              <w:t>
2) жер қойнауын пайдаланушы тасымалдануы жоспарланған тауарлық газ көлемдерін сатып алуға мемлекеттің артықшылықты құқығынан ұлттық оператордың жазбаша бас тартуын не жер қойнауын пайдаланушы газ тасымалдау ұйымына жүгінгенге дейін бір ай бұрын ұлттық оператордың тасымалдануы жоспарланған тауарлық газ көлемдерін иеліктен шығару туралы коммерциялық ұсынысты алғанын растайтын құжаттарды ұсынбағанда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 арқылы тасымалданатын тауарлық газ көлемін есепке алуды газ тасымалдау ұйымы газ өлшеу станцияларында тауарлық газды қабылдау (беру) пункттерінде орнатылған тауарлық газды есепке алу аспаптары бойынша деректерді ұдайы растай отырып, газды есепке алу аспаптары арқылы жүргізеді және газ тасымалдау ұйымдары тасымалданатын тауарлық газдың көлемін есепке алу жөніндегі деректердің ұлттық операторға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жүйесіне қосылған тұтынушыларды тауарлық газбен іркіліссіз жабдықтау бойынша талаптарын сақтау,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w:t>
            </w:r>
          </w:p>
          <w:p>
            <w:pPr>
              <w:spacing w:after="20"/>
              <w:ind w:left="20"/>
              <w:jc w:val="both"/>
            </w:pPr>
            <w:r>
              <w:rPr>
                <w:rFonts w:ascii="Times New Roman"/>
                <w:b w:val="false"/>
                <w:i w:val="false"/>
                <w:color w:val="000000"/>
                <w:sz w:val="20"/>
              </w:rPr>
              <w:t>
6) электр станцияларының тізбесіне енгізілген тұтынушылардың халықты, заңды тұлғаларды, цифрлық майнингті жүзеге асыратын тұлғаларды энергиямен жабдықтау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ірі коммерциялық тұтынушылардың әлеуметтік маңызы бар азық-түлік тауарларын, сондай-ақ халық пен заңды тұлғалар үшін жылу және (немесе) электр энергиясын және басқа да тауарларды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цифрлық майнингті жүзеге асыратын тұлғалардың цифрлық майнингті және өзге де қызметті жүзеге асыруға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электр энергиясын өндіруді жүзеге асыратын тұлғалардың цифрлық майнингті жүзеге асыратын тұлғаларға және өзге де тұлғаларға электр энергиясын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тұтынушыларды электр энергиясымен жабдықтауды жүзеге асыратын тұлғалардың цифрлық майнингті жүзеге асыратын тұлғаларға және өзге де тұлғаларға электр энергиясын өткізу көлемін бөлек есепке алуды жүргізу жөніндегі міндеттемелері көзделген бөлігінде тауарлық газды бөлек есепке алуды жүргізу жөніндегі шарт талаптарының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7-қосымша</w:t>
            </w:r>
          </w:p>
        </w:tc>
      </w:tr>
    </w:tbl>
    <w:bookmarkStart w:name="z106" w:id="86"/>
    <w:p>
      <w:pPr>
        <w:spacing w:after="0"/>
        <w:ind w:left="0"/>
        <w:jc w:val="left"/>
      </w:pPr>
      <w:r>
        <w:rPr>
          <w:rFonts w:ascii="Times New Roman"/>
          <w:b/>
          <w:i w:val="false"/>
          <w:color w:val="000000"/>
        </w:rPr>
        <w:t xml:space="preserve"> Газ тарату ұйымдарына қатысты талаптардың бұзылу дәрежесі</w:t>
      </w:r>
    </w:p>
    <w:bookmarkEnd w:id="86"/>
    <w:p>
      <w:pPr>
        <w:spacing w:after="0"/>
        <w:ind w:left="0"/>
        <w:jc w:val="both"/>
      </w:pPr>
      <w:r>
        <w:rPr>
          <w:rFonts w:ascii="Times New Roman"/>
          <w:b w:val="false"/>
          <w:i w:val="false"/>
          <w:color w:val="ff0000"/>
          <w:sz w:val="28"/>
        </w:rPr>
        <w:t xml:space="preserve">
      Ескерту. 7-қосымша жаңа редакцияда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өзгеріс енгізілді - ҚР Энергетика министрінің 17.04.2024 </w:t>
      </w:r>
      <w:r>
        <w:rPr>
          <w:rFonts w:ascii="Times New Roman"/>
          <w:b w:val="false"/>
          <w:i w:val="false"/>
          <w:color w:val="ff0000"/>
          <w:sz w:val="28"/>
        </w:rPr>
        <w:t>№ 164</w:t>
      </w:r>
      <w:r>
        <w:rPr>
          <w:rFonts w:ascii="Times New Roman"/>
          <w:b w:val="false"/>
          <w:i w:val="false"/>
          <w:color w:val="ff0000"/>
          <w:sz w:val="28"/>
        </w:rPr>
        <w:t xml:space="preserve"> және ҚР Премьер-Министрінің орынбасары - Ұлттық экономика министрінің 22.04.2024 № 17 (алғашқы ресми жарияланған күнінен кейін күнтізбелік он күн өткен соң қолданысқа енгізіледі) бірлескен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Бұзылу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тиесілі иеліктен шығарылатын шикі газды, сондай-ақ өздері өндірген шикі газды өңдеу процесінде жер қойнауын пайдаланушылар өндірген және өздеріне тиесілі тауарлық газды сатып алуға мемлекеттік артықшылықты құқығын сақтау, мыналардан басқасы:</w:t>
            </w:r>
          </w:p>
          <w:p>
            <w:pPr>
              <w:spacing w:after="20"/>
              <w:ind w:left="20"/>
              <w:jc w:val="both"/>
            </w:pPr>
            <w:r>
              <w:rPr>
                <w:rFonts w:ascii="Times New Roman"/>
                <w:b w:val="false"/>
                <w:i w:val="false"/>
                <w:color w:val="000000"/>
                <w:sz w:val="20"/>
              </w:rPr>
              <w:t>
1) газ және (немесе) газ конденсаты кен орындарында өндірілетін шикі газды;</w:t>
            </w:r>
          </w:p>
          <w:p>
            <w:pPr>
              <w:spacing w:after="20"/>
              <w:ind w:left="20"/>
              <w:jc w:val="both"/>
            </w:pPr>
            <w:r>
              <w:rPr>
                <w:rFonts w:ascii="Times New Roman"/>
                <w:b w:val="false"/>
                <w:i w:val="false"/>
                <w:color w:val="000000"/>
                <w:sz w:val="20"/>
              </w:rPr>
              <w:t>
2) газ және (немесе) газ конденсаты кен орындарында өндірілетін шикі газдан өндірілген тауарлық газды;</w:t>
            </w:r>
          </w:p>
          <w:p>
            <w:pPr>
              <w:spacing w:after="20"/>
              <w:ind w:left="20"/>
              <w:jc w:val="both"/>
            </w:pPr>
            <w:r>
              <w:rPr>
                <w:rFonts w:ascii="Times New Roman"/>
                <w:b w:val="false"/>
                <w:i w:val="false"/>
                <w:color w:val="000000"/>
                <w:sz w:val="20"/>
              </w:rPr>
              <w:t>
3) сұйытылған табиғи газды және оны қайтадан газға айналдыру процесінде алынған тауарлық газды;</w:t>
            </w:r>
          </w:p>
          <w:p>
            <w:pPr>
              <w:spacing w:after="20"/>
              <w:ind w:left="20"/>
              <w:jc w:val="both"/>
            </w:pPr>
            <w:r>
              <w:rPr>
                <w:rFonts w:ascii="Times New Roman"/>
                <w:b w:val="false"/>
                <w:i w:val="false"/>
                <w:color w:val="000000"/>
                <w:sz w:val="20"/>
              </w:rPr>
              <w:t>
4) Қазақстан Республикасының халықаралық шарттарына сәйкес өткізілетін шикі газды;</w:t>
            </w:r>
          </w:p>
          <w:p>
            <w:pPr>
              <w:spacing w:after="20"/>
              <w:ind w:left="20"/>
              <w:jc w:val="both"/>
            </w:pPr>
            <w:r>
              <w:rPr>
                <w:rFonts w:ascii="Times New Roman"/>
                <w:b w:val="false"/>
                <w:i w:val="false"/>
                <w:color w:val="000000"/>
                <w:sz w:val="20"/>
              </w:rPr>
              <w:t>
5) Қазақстан Республикасының аумағынан тыс жерде өндірілген және тұтыну үшін Қазақстан Республикасының аумағына әкелінген тауарлық газды;</w:t>
            </w:r>
          </w:p>
          <w:p>
            <w:pPr>
              <w:spacing w:after="20"/>
              <w:ind w:left="20"/>
              <w:jc w:val="both"/>
            </w:pPr>
            <w:r>
              <w:rPr>
                <w:rFonts w:ascii="Times New Roman"/>
                <w:b w:val="false"/>
                <w:i w:val="false"/>
                <w:color w:val="000000"/>
                <w:sz w:val="20"/>
              </w:rPr>
              <w:t>
6) Қазақстан Республикасының халықаралық шарттарының негізінде Қазақстан Республикасында өндірілетін шикі газдан Қазақстан Республикасының аумағынан тыс жерде өндірілген тауарлық газды;</w:t>
            </w:r>
          </w:p>
          <w:p>
            <w:pPr>
              <w:spacing w:after="20"/>
              <w:ind w:left="20"/>
              <w:jc w:val="both"/>
            </w:pPr>
            <w:r>
              <w:rPr>
                <w:rFonts w:ascii="Times New Roman"/>
                <w:b w:val="false"/>
                <w:i w:val="false"/>
                <w:color w:val="000000"/>
                <w:sz w:val="20"/>
              </w:rPr>
              <w:t>
7) газ және газбен жабдықтау саласындағы әріптестік шеңберінде жасалатын шарттың негізінде өндірілген тауарлық газды;</w:t>
            </w:r>
          </w:p>
          <w:p>
            <w:pPr>
              <w:spacing w:after="20"/>
              <w:ind w:left="20"/>
              <w:jc w:val="both"/>
            </w:pPr>
            <w:r>
              <w:rPr>
                <w:rFonts w:ascii="Times New Roman"/>
                <w:b w:val="false"/>
                <w:i w:val="false"/>
                <w:color w:val="000000"/>
                <w:sz w:val="20"/>
              </w:rPr>
              <w:t>
8) өнімді бөлу туралы келісім (келісімшарт) шеңберінде жер қойнауын пайдаланушы өндіріп алған (өндірген) шикі және (немесе) тауарлық газ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және (немесе) сұйытылған табиғи газды өткізуді есепке алудың бақылау аспаптары арқылы міндетті түрде өткізе отырып жүзеге асыру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коммуналдық-тұрмыстық тұтынушылардың тауарлық газды пайдалануда артықшылық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жүйесіне қосылған тұтынушыларды тауарлық газбен іркіліссіз жабдықтау бойынша талаптарын сақтау,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w:t>
            </w:r>
          </w:p>
          <w:p>
            <w:pPr>
              <w:spacing w:after="20"/>
              <w:ind w:left="20"/>
              <w:jc w:val="both"/>
            </w:pPr>
            <w:r>
              <w:rPr>
                <w:rFonts w:ascii="Times New Roman"/>
                <w:b w:val="false"/>
                <w:i w:val="false"/>
                <w:color w:val="000000"/>
                <w:sz w:val="20"/>
              </w:rPr>
              <w:t>
6) электр станцияларының тізбесіне енгізілген тұтынушылардың халықты, заңды тұлғаларды, цифрлық майнингті жүзеге асыратын тұлғаларды энергиямен жабдықтау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ірі коммерциялық тұтынушылардың әлеуметтік маңызы бар азық-түлік тауарларын, сондай-ақ халық пен заңды тұлғалар үшін жылу және (немесе) электр энергиясын және басқа да тауарларды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цифрлық майнингті жүзеге асыратын тұлғалардың цифрлық майнингті және өзге де қызметті жүзеге асыруға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электр энергиясын өндіруді жүзеге асыратын тұлғалардың цифрлық майнингті жүзеге асыратын тұлғаларға және өзге де тұлғаларға электр энергиясын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тұтынушыларды электр энергиясымен жабдықтауды жүзеге асыратын тұлғалардың цифрлық майнингті жүзеге асыратын тұлғаларға және өзге де тұлғаларға электр энергиясын өткізу көлемін бөлек есепке алуды жүргізу жөніндегі міндеттемелері көзделген бөлігінде тауарлық газды бөлек есепке алуды жүргізу жөніндегі шарт талаптарының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өткізуде белгіленген шекті бағаларды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операторға тауарлық газды тасымалдау және сақтау көлемдері туралы мәліметтерді ай сайын, есепті айдан кейінгі айдың бесінен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 сақтау:</w:t>
            </w:r>
          </w:p>
          <w:p>
            <w:pPr>
              <w:spacing w:after="20"/>
              <w:ind w:left="20"/>
              <w:jc w:val="both"/>
            </w:pPr>
            <w:r>
              <w:rPr>
                <w:rFonts w:ascii="Times New Roman"/>
                <w:b w:val="false"/>
                <w:i w:val="false"/>
                <w:color w:val="000000"/>
                <w:sz w:val="20"/>
              </w:rPr>
              <w:t>
1) тауарлық газдың иелеріне магистральдық газ құбырының, тауарлық газ қоймасының немесе газ тарату жүйесінің қуаттарына тең жағдайларда қол жеткізуді ұсыну;</w:t>
            </w:r>
          </w:p>
          <w:p>
            <w:pPr>
              <w:spacing w:after="20"/>
              <w:ind w:left="20"/>
              <w:jc w:val="both"/>
            </w:pPr>
            <w:r>
              <w:rPr>
                <w:rFonts w:ascii="Times New Roman"/>
                <w:b w:val="false"/>
                <w:i w:val="false"/>
                <w:color w:val="000000"/>
                <w:sz w:val="20"/>
              </w:rPr>
              <w:t>
2) уәкілетті органның сұрауы бойынша магистральдық газ құбырында, тауарлық газ қоймасында, газ тарату жүйесінде бос тұрған қуаттардың бар екені туралы ақпаратты, сондай-ақ оларды пайдалану бағдарламасын ұсыну;</w:t>
            </w:r>
          </w:p>
          <w:p>
            <w:pPr>
              <w:spacing w:after="20"/>
              <w:ind w:left="20"/>
              <w:jc w:val="both"/>
            </w:pPr>
            <w:r>
              <w:rPr>
                <w:rFonts w:ascii="Times New Roman"/>
                <w:b w:val="false"/>
                <w:i w:val="false"/>
                <w:color w:val="000000"/>
                <w:sz w:val="20"/>
              </w:rPr>
              <w:t>
3) тауарлық газ иелерін және (немесе) тұтынушыларды тауарлық газды тасымалдау, сақтау және (немесе) бөлшек саудада өткізу жөніндегі міндеттемелерді орындауға әсер ететін жоспарланған жөндеу және профилактикалық жұмыстар туралы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автогаз толтыру компрессорлық станциялардың иелері мен (немесе) ұлттық операторға ғана көтерме өткізуді қоспағанда, тыйым салу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көлемін есепке алуды есепке алатын аспаптардың болуы және өткізілетін тауарлық газдың көлемін есепке алу жөніндегі деректерді ұлттық операторға беруді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және (немесе) газ тарату ұйымдарының меншігіндегі тауарлық газбен жабдықтаудың бірыңғай жүйесінің объектілерін уәкілетті органмен келісім бойынша иеліктен шығару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 өлшемшарттарына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Сұйытылған мұнай газды өндірушілерге қатысты субъективті өлшемшарттар бойынша тәуекел дәрежесін айқындау үшін субъективті өлшемшарттар тізбесі</w:t>
      </w:r>
    </w:p>
    <w:p>
      <w:pPr>
        <w:spacing w:after="0"/>
        <w:ind w:left="0"/>
        <w:jc w:val="both"/>
      </w:pPr>
      <w:r>
        <w:rPr>
          <w:rFonts w:ascii="Times New Roman"/>
          <w:b w:val="false"/>
          <w:i w:val="false"/>
          <w:color w:val="ff0000"/>
          <w:sz w:val="28"/>
        </w:rPr>
        <w:t xml:space="preserve">
      Ескерту. Өлшемшарттары 8-қосымшамен толықтырылды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 бойынша деректер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шарты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газбен жабдықтау саласындағы уәкілетті органмен қалыптастырылған Қазақстан Республикасының ішкі нарығына сұйытылған мұнай газын жеткізу жоспарын орындамау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және есептерді мониторингілеу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иелеріне қатысты субъективті өлшемшарттар бойынша тәуекел дәрежесін айқындау үшін субъективті өлшемшарттар тізбесі</w:t>
      </w:r>
    </w:p>
    <w:p>
      <w:pPr>
        <w:spacing w:after="0"/>
        <w:ind w:left="0"/>
        <w:jc w:val="both"/>
      </w:pPr>
      <w:r>
        <w:rPr>
          <w:rFonts w:ascii="Times New Roman"/>
          <w:b w:val="false"/>
          <w:i w:val="false"/>
          <w:color w:val="ff0000"/>
          <w:sz w:val="28"/>
        </w:rPr>
        <w:t xml:space="preserve">
      Ескерту. Өлшемшарттары 8-қосымшамен толықтырылды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 бойынша деректер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шарты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газбен жабдықтау саласындағы уәкілетті органмен қалыптастырылған Қазақстан Республикасының ішкі нарығына сұйытылған мұнай газын жеткізу жоспарын орындамау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және ссептерді мониторингілеу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бұзушылық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Тауарлық газ өндірушілерге қатысты газ және газбен жабдықтау саласындағы</w:t>
      </w:r>
      <w:r>
        <w:br/>
      </w:r>
      <w:r>
        <w:rPr>
          <w:rFonts w:ascii="Times New Roman"/>
          <w:b/>
          <w:i w:val="false"/>
          <w:color w:val="000000"/>
        </w:rPr>
        <w:t>тексеру парағы</w:t>
      </w:r>
    </w:p>
    <w:p>
      <w:pPr>
        <w:spacing w:after="0"/>
        <w:ind w:left="0"/>
        <w:jc w:val="both"/>
      </w:pPr>
      <w:r>
        <w:rPr>
          <w:rFonts w:ascii="Times New Roman"/>
          <w:b w:val="false"/>
          <w:i w:val="false"/>
          <w:color w:val="ff0000"/>
          <w:sz w:val="28"/>
        </w:rPr>
        <w:t xml:space="preserve">
      Ескерту. 2-қосымшамен толықтырылды – ҚР Энергетика министрінің 23.11.2018 </w:t>
      </w:r>
      <w:r>
        <w:rPr>
          <w:rFonts w:ascii="Times New Roman"/>
          <w:b w:val="false"/>
          <w:i w:val="false"/>
          <w:color w:val="ff0000"/>
          <w:sz w:val="28"/>
        </w:rPr>
        <w:t>№ 454</w:t>
      </w:r>
      <w:r>
        <w:rPr>
          <w:rFonts w:ascii="Times New Roman"/>
          <w:b w:val="false"/>
          <w:i w:val="false"/>
          <w:color w:val="ff0000"/>
          <w:sz w:val="28"/>
        </w:rPr>
        <w:t xml:space="preserve"> және ҚР Ұлттық экономика министрінің м.а. 23.11.2018 № 78 (алғашқы ресми жарияланған күнінен кейін күнтізбелік он күн өткен соң қолданысқа енгізіледі); жаңа редакцияда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өндірген шикі газды өңдеу процесінде жер қойнауын пайдаланушылар өндірген тауарлық газды сатып алуға мемлекеттің артықшылықты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уәкілетті органға:</w:t>
            </w:r>
          </w:p>
          <w:p>
            <w:pPr>
              <w:spacing w:after="20"/>
              <w:ind w:left="20"/>
              <w:jc w:val="both"/>
            </w:pPr>
            <w:r>
              <w:rPr>
                <w:rFonts w:ascii="Times New Roman"/>
                <w:b w:val="false"/>
                <w:i w:val="false"/>
                <w:color w:val="000000"/>
                <w:sz w:val="20"/>
              </w:rPr>
              <w:t>
1) тауарлық газды өндіру жөніндегі мәліметтерді ай сайын, есепті айдан кейінгі айдың бесінен кешіктірмей;</w:t>
            </w:r>
          </w:p>
          <w:p>
            <w:pPr>
              <w:spacing w:after="20"/>
              <w:ind w:left="20"/>
              <w:jc w:val="both"/>
            </w:pPr>
            <w:r>
              <w:rPr>
                <w:rFonts w:ascii="Times New Roman"/>
                <w:b w:val="false"/>
                <w:i w:val="false"/>
                <w:color w:val="000000"/>
                <w:sz w:val="20"/>
              </w:rPr>
              <w:t>
2) тауарлық газды өндірудің алдағы бес жылға арналған болжамды көлемін жыл сайын, жоспарланған кезең басталғанға дейін кемінде үш ай бұрын ұсыну талабын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Сұйытылған мұнай газын өндірушілерге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3-қосымшамен толықтырылды – ҚР Энергетика министрінің 23.11.2018 </w:t>
      </w:r>
      <w:r>
        <w:rPr>
          <w:rFonts w:ascii="Times New Roman"/>
          <w:b w:val="false"/>
          <w:i w:val="false"/>
          <w:color w:val="ff0000"/>
          <w:sz w:val="28"/>
        </w:rPr>
        <w:t>№ 454</w:t>
      </w:r>
      <w:r>
        <w:rPr>
          <w:rFonts w:ascii="Times New Roman"/>
          <w:b w:val="false"/>
          <w:i w:val="false"/>
          <w:color w:val="ff0000"/>
          <w:sz w:val="28"/>
        </w:rPr>
        <w:t xml:space="preserve"> және ҚР Ұлттық экономика министрінің м.а. 23.11.2018 № 78 (алғашқы ресми жарияланған күнінен кейін күнтізбелік он күн өткен соң қолданысқа енгізіледі); жаңа редакцияда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өткізуді есепке алатын бақылау аспаптары арқылы міндетті түрде өткізе отырып жүзеге асыру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сұйытылған мұнай газын пайдалануда артықшылық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нарығына сұйытылған мұнай газын беру жоспары шеңберінде тауар биржаларынан тыс өткізілетін сұйытылған мұнай газын өткізудің белгіленген шекті бағаларын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уәкілетті органға сұйытылған мұнай газын өндірудің алдағы бес жылға арналған болжамды көлемін жыл сайын, жоспарланған кезең басталғанға дейін кемінде үш ай бұрын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өндірушілер уәкілетті органға:</w:t>
            </w:r>
          </w:p>
          <w:p>
            <w:pPr>
              <w:spacing w:after="20"/>
              <w:ind w:left="20"/>
              <w:jc w:val="both"/>
            </w:pPr>
            <w:r>
              <w:rPr>
                <w:rFonts w:ascii="Times New Roman"/>
                <w:b w:val="false"/>
                <w:i w:val="false"/>
                <w:color w:val="000000"/>
                <w:sz w:val="20"/>
              </w:rPr>
              <w:t>
1) меншікті сұйытылған мұнай газын өндіру көлемдері туралы;</w:t>
            </w:r>
          </w:p>
          <w:p>
            <w:pPr>
              <w:spacing w:after="20"/>
              <w:ind w:left="20"/>
              <w:jc w:val="both"/>
            </w:pPr>
            <w:r>
              <w:rPr>
                <w:rFonts w:ascii="Times New Roman"/>
                <w:b w:val="false"/>
                <w:i w:val="false"/>
                <w:color w:val="000000"/>
                <w:sz w:val="20"/>
              </w:rPr>
              <w:t>
2) меншік құқығында немесе өзге де заңды негіздерде басқа тұлғаларға тиесілі көмірсутек шикізатынан сұйытылған мұнай газын өндіру көлемдері туралы;</w:t>
            </w:r>
          </w:p>
          <w:p>
            <w:pPr>
              <w:spacing w:after="20"/>
              <w:ind w:left="20"/>
              <w:jc w:val="both"/>
            </w:pPr>
            <w:r>
              <w:rPr>
                <w:rFonts w:ascii="Times New Roman"/>
                <w:b w:val="false"/>
                <w:i w:val="false"/>
                <w:color w:val="000000"/>
                <w:sz w:val="20"/>
              </w:rPr>
              <w:t>
3) сұйытылған мұнай газын беру жоспары шеңберінде сұйытылған мұнай газын тиеп-жөнелту және (немесе) өткізу жөніндегі;</w:t>
            </w:r>
          </w:p>
          <w:p>
            <w:pPr>
              <w:spacing w:after="20"/>
              <w:ind w:left="20"/>
              <w:jc w:val="both"/>
            </w:pPr>
            <w:r>
              <w:rPr>
                <w:rFonts w:ascii="Times New Roman"/>
                <w:b w:val="false"/>
                <w:i w:val="false"/>
                <w:color w:val="000000"/>
                <w:sz w:val="20"/>
              </w:rPr>
              <w:t>
4) өнім беру жоспарынан тыс сұйытылған мұнай газын тиеп-жөнелту және (немесе) өткізу жөнінде ай сайын, есепті айдан кейінгі айдың бесінші күнінен кешіктірмей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сұйытылған мұнай газын жеткізу жоспарын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Сұйытылған табиғи газын өндірушілерге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4-қосымшамен толықтырылды – ҚР Энергетика министрінің 23.11.2018 </w:t>
      </w:r>
      <w:r>
        <w:rPr>
          <w:rFonts w:ascii="Times New Roman"/>
          <w:b w:val="false"/>
          <w:i w:val="false"/>
          <w:color w:val="ff0000"/>
          <w:sz w:val="28"/>
        </w:rPr>
        <w:t>№ 454</w:t>
      </w:r>
      <w:r>
        <w:rPr>
          <w:rFonts w:ascii="Times New Roman"/>
          <w:b w:val="false"/>
          <w:i w:val="false"/>
          <w:color w:val="ff0000"/>
          <w:sz w:val="28"/>
        </w:rPr>
        <w:t xml:space="preserve"> және ҚР Ұлттық экономика министрінің м.а. 23.11.2018 № 78 (алғашқы ресми жарияланған күнінен кейін күнтізбелік он күн өткен соң қолданысқа енгізіледі); жаңа редакцияда - 29.11.2022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тиесілі шикі газды сатып алуға мемлекеттің артықшылықты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сұйытылған табиғи газды өткізуді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уәкілетті органға:</w:t>
            </w:r>
          </w:p>
          <w:p>
            <w:pPr>
              <w:spacing w:after="20"/>
              <w:ind w:left="20"/>
              <w:jc w:val="both"/>
            </w:pPr>
            <w:r>
              <w:rPr>
                <w:rFonts w:ascii="Times New Roman"/>
                <w:b w:val="false"/>
                <w:i w:val="false"/>
                <w:color w:val="000000"/>
                <w:sz w:val="20"/>
              </w:rPr>
              <w:t>
1) сұйытылған табиғи газды өндіру жөніндегі мәліметтерді ай сайын, есепті айдан кейінгі айдың бесінен кешіктірмей;</w:t>
            </w:r>
          </w:p>
          <w:p>
            <w:pPr>
              <w:spacing w:after="20"/>
              <w:ind w:left="20"/>
              <w:jc w:val="both"/>
            </w:pPr>
            <w:r>
              <w:rPr>
                <w:rFonts w:ascii="Times New Roman"/>
                <w:b w:val="false"/>
                <w:i w:val="false"/>
                <w:color w:val="000000"/>
                <w:sz w:val="20"/>
              </w:rPr>
              <w:t>
2) сұйытылған табиғи газды өндірудің алдағы бес жылға арналған болжамды көлемін жыл сайын, жоспарланған кезең басталғанға дейін кемінде үш ай бұрын ұсыну жөніндегі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сұйытылған табиғи газды, оның ішінде Қазақстан Республикасының аумағынан тыс жерде өндірілген және тұтыну үшін Қазақстан Республикасының аумағына әкелінген сұйытылған табиғи газды өткізу туралы мәліметтерді ай сайын, есепті айдан кейінгі айдың бесінен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Өздері өндірген шикі газды өңдеу процесінде өндірілген тауарлық газдың меншік иелері болып табылатын жер қойнауын пайдаланушыларға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5-қосымшамен толықтырылды – ҚР Энергетика министрінің 23.11.2018 </w:t>
      </w:r>
      <w:r>
        <w:rPr>
          <w:rFonts w:ascii="Times New Roman"/>
          <w:b w:val="false"/>
          <w:i w:val="false"/>
          <w:color w:val="ff0000"/>
          <w:sz w:val="28"/>
        </w:rPr>
        <w:t>№ 454</w:t>
      </w:r>
      <w:r>
        <w:rPr>
          <w:rFonts w:ascii="Times New Roman"/>
          <w:b w:val="false"/>
          <w:i w:val="false"/>
          <w:color w:val="ff0000"/>
          <w:sz w:val="28"/>
        </w:rPr>
        <w:t xml:space="preserve"> және ҚР Ұлттық экономика министрінің м.а. 23.11.2018 № 78 (алғашқы ресми жарияланған күнінен кейін күнтізбелік он күн өткен соң қолданысқа енгізіледі); жаңа редакцияда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өндірген шикі газды өңдеу процесінде жер қойнауын пайдаланушылар өндірген тауарлық газды сатып алуға мемлекеттің артықшылықты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иеліктен шығаруды жүргізуге ниеті бар жер қойнауын пайдаланушылар жоспарланған кезең басталғанға дейін бес айдан кешіктірілмейтін мерзімде, ұлттық операторға:</w:t>
            </w:r>
          </w:p>
          <w:p>
            <w:pPr>
              <w:spacing w:after="20"/>
              <w:ind w:left="20"/>
              <w:jc w:val="both"/>
            </w:pPr>
            <w:r>
              <w:rPr>
                <w:rFonts w:ascii="Times New Roman"/>
                <w:b w:val="false"/>
                <w:i w:val="false"/>
                <w:color w:val="000000"/>
                <w:sz w:val="20"/>
              </w:rPr>
              <w:t>
1) иеліктен шығарылатын шикі және (немесе) тауарлық газдың көлемін;</w:t>
            </w:r>
          </w:p>
          <w:p>
            <w:pPr>
              <w:spacing w:after="20"/>
              <w:ind w:left="20"/>
              <w:jc w:val="both"/>
            </w:pPr>
            <w:r>
              <w:rPr>
                <w:rFonts w:ascii="Times New Roman"/>
                <w:b w:val="false"/>
                <w:i w:val="false"/>
                <w:color w:val="000000"/>
                <w:sz w:val="20"/>
              </w:rPr>
              <w:t>
2) иеліктен шығарылатын шикі және (немесе) тауарлық газдың бағасын;</w:t>
            </w:r>
          </w:p>
          <w:p>
            <w:pPr>
              <w:spacing w:after="20"/>
              <w:ind w:left="20"/>
              <w:jc w:val="both"/>
            </w:pPr>
            <w:r>
              <w:rPr>
                <w:rFonts w:ascii="Times New Roman"/>
                <w:b w:val="false"/>
                <w:i w:val="false"/>
                <w:color w:val="000000"/>
                <w:sz w:val="20"/>
              </w:rPr>
              <w:t>
3) шикі және (немесе) тауарлық газдың жеткізілу пунктін көрсете отырып, коммерциялық ұсыныс жіберу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тиесілі ілеспе газдан тауарлық газ өндіретін жер қойнауын пайдаланушылар уәкілетті органның шешімі бойынша тараптар келіскен бағамен газ және газбен жабдықтау саласындағы әріптестік шеңберінде одан әрі пайдалану үшін тауарлық газды ұлттық операторға немесе тауарлық газды тартылатын инвесторға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Cұйытылған мұнай газын және сұйытылған табиғи газды теміржол, автомобиль, теңіз және ішкі су көлігімен Қазақстан Республикасының аумағынан тыс жерге өз бетінше не сұйытылған мұнай газын және (немесе) сұйытылған табиғи газды тасу жөнінде қызметтер көрсететін тұлғаларды тарта отырып тасуды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аумағының шегінен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иелеріне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6-қосымшамен толықтырылды – ҚР Энергетика министрінің 23.11.2018 </w:t>
      </w:r>
      <w:r>
        <w:rPr>
          <w:rFonts w:ascii="Times New Roman"/>
          <w:b w:val="false"/>
          <w:i w:val="false"/>
          <w:color w:val="ff0000"/>
          <w:sz w:val="28"/>
        </w:rPr>
        <w:t>№ 454</w:t>
      </w:r>
      <w:r>
        <w:rPr>
          <w:rFonts w:ascii="Times New Roman"/>
          <w:b w:val="false"/>
          <w:i w:val="false"/>
          <w:color w:val="ff0000"/>
          <w:sz w:val="28"/>
        </w:rPr>
        <w:t xml:space="preserve"> және ҚР Ұлттық экономика министрінің м.а. 23.11.2018 № 78 (алғашқы ресми жарияланған күнінен кейін күнтізбелік он күн өткен соң қолданысқа енгізіледі); жаңа редакцияда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өткізуді есепке алатын бақылау аспаптары арқылы міндетті түрде өткізе отырып жүзеге асыру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сұйытылған мұнай газын пайдалануда артықшылық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нарығына сұйытылған мұнай газын беру жоспары шеңберінде тауар биржаларынан тыс өткізілетін сұйытылған мұнай газын өткізудің белгіленген шекті бағаларын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сұйытылған мұнай газын беру жоспары шеңберінде сұйытылған мұнай газын тиеп-жөнелту және (немесе) өткізу жөніндегі ай сайын, есепті айдан кейінгі айдың бесінші күнінен кешіктірмей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сұйытылған мұнай газын жеткізу жоспарын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Қазақстан Республикасының аумағынан тыс жерде өндірілген және тұтыну үшін Қазақстан Республикасының аумағына әкелінген сұйытылған мұнай газының меншік иелеріне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7-қосымшамен толықтырылды – ҚР Энергетика министрінің 23.11.2018 </w:t>
      </w:r>
      <w:r>
        <w:rPr>
          <w:rFonts w:ascii="Times New Roman"/>
          <w:b w:val="false"/>
          <w:i w:val="false"/>
          <w:color w:val="ff0000"/>
          <w:sz w:val="28"/>
        </w:rPr>
        <w:t>№ 454</w:t>
      </w:r>
      <w:r>
        <w:rPr>
          <w:rFonts w:ascii="Times New Roman"/>
          <w:b w:val="false"/>
          <w:i w:val="false"/>
          <w:color w:val="ff0000"/>
          <w:sz w:val="28"/>
        </w:rPr>
        <w:t xml:space="preserve"> және ҚР Ұлттық экономика министрінің м.а. 23.11.2018 № 78 (алғашқы ресми жарияланған күнінен кейін күнтізбелік он күн өткен соң қолданысқа енгізіледі); жаңа редакцияда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сұйытылған мұнай газын ғана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сұйытылған мұнай газын өткізу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сұйытылған мұнай газын пайдалануда артықшылық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нарығына сұйытылған мұнай газын беру жоспары шеңберінде тауар биржаларынан тыс өткізілетін сұйытылған мұнай газын өткізудің белгіленген шекті бағаларын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газды көтерме саудада өткізуді жүзеге асыратын тұлғалар уәкілетті органға сұйытылған табиғи, оның ішінде Қазақстан Республикасының аумағынан тыс жерде өндірілген және тұтыну үшін Қазақстан Республикасының аумағына әкелінген газды өткізу туралы мәліметтерді ай сайын, есепті айдан кейінгі айдың бесінен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Республикасының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асыруға салынған тыйымды сақтау, мыналардан басқасы:</w:t>
            </w:r>
          </w:p>
          <w:p>
            <w:pPr>
              <w:spacing w:after="20"/>
              <w:ind w:left="20"/>
              <w:jc w:val="both"/>
            </w:pPr>
            <w:r>
              <w:rPr>
                <w:rFonts w:ascii="Times New Roman"/>
                <w:b w:val="false"/>
                <w:i w:val="false"/>
                <w:color w:val="000000"/>
                <w:sz w:val="20"/>
              </w:rPr>
              <w:t>
1) сұйытылған мұнай газын және сұйытылған табиғи газды өндірушілер;</w:t>
            </w:r>
          </w:p>
          <w:p>
            <w:pPr>
              <w:spacing w:after="20"/>
              <w:ind w:left="20"/>
              <w:jc w:val="both"/>
            </w:pPr>
            <w:r>
              <w:rPr>
                <w:rFonts w:ascii="Times New Roman"/>
                <w:b w:val="false"/>
                <w:i w:val="false"/>
                <w:color w:val="000000"/>
                <w:sz w:val="20"/>
              </w:rPr>
              <w:t>
2) өздеріне меншік құқығында немесе өзге де заңды негіздерде тиесілі көмірсутегі шикізатын өңдеу процесінде өндірілген сұйытылған мұнай газының және (немесе) сұйытылған табиғи газдың меншік иелері;</w:t>
            </w:r>
          </w:p>
          <w:p>
            <w:pPr>
              <w:spacing w:after="20"/>
              <w:ind w:left="20"/>
              <w:jc w:val="both"/>
            </w:pPr>
            <w:r>
              <w:rPr>
                <w:rFonts w:ascii="Times New Roman"/>
                <w:b w:val="false"/>
                <w:i w:val="false"/>
                <w:color w:val="000000"/>
                <w:sz w:val="20"/>
              </w:rPr>
              <w:t>
3) Қазақстан Республикасының аумағынан тыс жерде өндірілген сұйытылған мұнай газын және (немесе) сұйытылған табиғи газды Қазақстан Республикасының аумағы арқылы тасымалдауды жүзеге асыруға ниет білдірген оның иелері;</w:t>
            </w:r>
          </w:p>
          <w:p>
            <w:pPr>
              <w:spacing w:after="20"/>
              <w:ind w:left="20"/>
              <w:jc w:val="both"/>
            </w:pPr>
            <w:r>
              <w:rPr>
                <w:rFonts w:ascii="Times New Roman"/>
                <w:b w:val="false"/>
                <w:i w:val="false"/>
                <w:color w:val="000000"/>
                <w:sz w:val="20"/>
              </w:rPr>
              <w:t>
4) өнім беру жоспарынан тыс заңды негіздерде осы тармақтың 1) және 2) тармақшаларында аталған тұлғалардан тікелей сатып алынған сұйытылған мұнай газының меншік иелері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Қазақстан Республикасының аумағынан тыс жерде өндірілген және тұтыну үшін Қазақстан Республикасының аумағына әкелінген тауарлық газдың меншік иелеріне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8-қосымшамен толықтырылды – ҚР Энергетика министрінің 23.11.2018 </w:t>
      </w:r>
      <w:r>
        <w:rPr>
          <w:rFonts w:ascii="Times New Roman"/>
          <w:b w:val="false"/>
          <w:i w:val="false"/>
          <w:color w:val="ff0000"/>
          <w:sz w:val="28"/>
        </w:rPr>
        <w:t>№ 454</w:t>
      </w:r>
      <w:r>
        <w:rPr>
          <w:rFonts w:ascii="Times New Roman"/>
          <w:b w:val="false"/>
          <w:i w:val="false"/>
          <w:color w:val="ff0000"/>
          <w:sz w:val="28"/>
        </w:rPr>
        <w:t xml:space="preserve"> және ҚР Ұлттық экономика министрінің м.а. 23.11.2018 № 78 (алғашқы ресми жарияланған күнінен кейін күнтізбелік он күн өткен соң қолданысқа енгізіледі); жаңа редакцияда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газын ғана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тауарлық, оның ішінде тұтыну үшін Қазақстан Республикасының аумағына әкелінген газды өткізу туралы мәліметтерді ай сайын, есепті айдан кейінгі айдың жиырмасынан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Республикасының аумағынан тысқары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 құқығына тыйым салу талабын сақтау, мыналардан басқасы:</w:t>
            </w:r>
          </w:p>
          <w:p>
            <w:pPr>
              <w:spacing w:after="20"/>
              <w:ind w:left="20"/>
              <w:jc w:val="both"/>
            </w:pPr>
            <w:r>
              <w:rPr>
                <w:rFonts w:ascii="Times New Roman"/>
                <w:b w:val="false"/>
                <w:i w:val="false"/>
                <w:color w:val="000000"/>
                <w:sz w:val="20"/>
              </w:rPr>
              <w:t>
1) сұйытылған мұнай газын өндірушілер;</w:t>
            </w:r>
          </w:p>
          <w:p>
            <w:pPr>
              <w:spacing w:after="20"/>
              <w:ind w:left="20"/>
              <w:jc w:val="both"/>
            </w:pPr>
            <w:r>
              <w:rPr>
                <w:rFonts w:ascii="Times New Roman"/>
                <w:b w:val="false"/>
                <w:i w:val="false"/>
                <w:color w:val="000000"/>
                <w:sz w:val="20"/>
              </w:rPr>
              <w:t>
2)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иелері;</w:t>
            </w:r>
          </w:p>
          <w:p>
            <w:pPr>
              <w:spacing w:after="20"/>
              <w:ind w:left="20"/>
              <w:jc w:val="both"/>
            </w:pPr>
            <w:r>
              <w:rPr>
                <w:rFonts w:ascii="Times New Roman"/>
                <w:b w:val="false"/>
                <w:i w:val="false"/>
                <w:color w:val="000000"/>
                <w:sz w:val="20"/>
              </w:rPr>
              <w:t>
3) өнім беру жоспарынан тыс заңды негіздерде 1) және 2) тармақшаларында аталған тұлғалардан сатып алынған сұйытылған мұнай газының меншік иелері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Қазақстан Республикасының халықаралық шарттары негізінде Қазақстан Республикасында өндірілетін шикі газдан Қазақстан Республикасының аумағынан тыс жерде өндірілген тауарлық газдың меншік иелеріне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Тексеру парағының атауы жаңа редакцияда - ҚР Энергетика министрінің м.а. 13.06.2023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Ескерту. Бұйрық 9-қосымшамен толықтырылды – ҚР Энергетика министрінің м.а. 29.11.2022 </w:t>
      </w:r>
      <w:r>
        <w:rPr>
          <w:rFonts w:ascii="Times New Roman"/>
          <w:b w:val="false"/>
          <w:i w:val="false"/>
          <w:color w:val="000000"/>
          <w:sz w:val="28"/>
        </w:rPr>
        <w:t>№ 383</w:t>
      </w:r>
      <w:r>
        <w:rPr>
          <w:rFonts w:ascii="Times New Roman"/>
          <w:b w:val="false"/>
          <w:i w:val="false"/>
          <w:color w:val="000000"/>
          <w:sz w:val="28"/>
        </w:rPr>
        <w:t xml:space="preserve"> және ҚР Ұлттық экономика министрінің м.а. 30.11.2022 № 99 (01.01.2023 бастап қолданысқа енгізіледі); өзгеріс енгізілді - ҚР Энергетика министрінің м.а. 13.06.2023 </w:t>
      </w:r>
      <w:r>
        <w:rPr>
          <w:rFonts w:ascii="Times New Roman"/>
          <w:b w:val="false"/>
          <w:i w:val="false"/>
          <w:color w:val="000000"/>
          <w:sz w:val="28"/>
        </w:rPr>
        <w:t>№ 222</w:t>
      </w:r>
      <w:r>
        <w:rPr>
          <w:rFonts w:ascii="Times New Roman"/>
          <w:b w:val="false"/>
          <w:i w:val="false"/>
          <w:color w:val="000000"/>
          <w:sz w:val="28"/>
        </w:rPr>
        <w:t xml:space="preserve"> және ҚР Ұлттық экономика министрінің 13.06.2023 № 112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газын ғана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тауарлық, оның ішінде тұтыну үшін Қазақстан Республикасының аумағына әкелінген газды өткізу туралы мәліметтерді ай сайын, есепті айдан кейінгі айдың жиырмасынан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өткізуге тыйым салуды сақтау, мыналарды қоспағанда:</w:t>
            </w:r>
          </w:p>
          <w:p>
            <w:pPr>
              <w:spacing w:after="20"/>
              <w:ind w:left="20"/>
              <w:jc w:val="both"/>
            </w:pPr>
            <w:r>
              <w:rPr>
                <w:rFonts w:ascii="Times New Roman"/>
                <w:b w:val="false"/>
                <w:i w:val="false"/>
                <w:color w:val="000000"/>
                <w:sz w:val="20"/>
              </w:rPr>
              <w:t>
1) сұйытылған мұнай газын өндірушілер;</w:t>
            </w:r>
          </w:p>
          <w:p>
            <w:pPr>
              <w:spacing w:after="20"/>
              <w:ind w:left="20"/>
              <w:jc w:val="both"/>
            </w:pPr>
            <w:r>
              <w:rPr>
                <w:rFonts w:ascii="Times New Roman"/>
                <w:b w:val="false"/>
                <w:i w:val="false"/>
                <w:color w:val="000000"/>
                <w:sz w:val="20"/>
              </w:rPr>
              <w:t>
2)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иелері;</w:t>
            </w:r>
          </w:p>
          <w:p>
            <w:pPr>
              <w:spacing w:after="20"/>
              <w:ind w:left="20"/>
              <w:jc w:val="both"/>
            </w:pPr>
            <w:r>
              <w:rPr>
                <w:rFonts w:ascii="Times New Roman"/>
                <w:b w:val="false"/>
                <w:i w:val="false"/>
                <w:color w:val="000000"/>
                <w:sz w:val="20"/>
              </w:rPr>
              <w:t>
3) өнім беру жоспарынан тыс заңды негіздерде 1) және 2) тармақшаларында аталған тұлғалардан сатып алынған сұйытылған мұнай газының меншік иелері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мұнай газын өндірушілерді, өздеріне меншік құқығымен немесе өзге де заңды негіздерде тиесілі көмірсутек шикізатын өңдеу процесінде өндірілген сұйытылған мұнай газының меншік иелерін, Қазақстан Республикасының аумағынан тыс жерде өндірілген және тұтыну үшін Қазақстан Республикасының аумағына әкелінген сұйытылған мұнай газының меншік иелерін қоспағанда, сұйытылған мұнай газын өнеркәсіптік тұтынушыларға бөлшек саудада өткізуді жүзеге асырған кезде сұйытылған мұнай газын бөлшек саудада өткізуге тыйым салуды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Ұлттық операторға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Бұйрық 10-қосымшамен толықтырылды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бұйрығымен.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іркіліссіз тасымалдануын және сақталуын, оның ішінде газ тасымалдау және газ тарату ұйымдарымен шарттар жасасу арқылы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 объектілерінің технологиялық жұмыс режимін орталықтандырылған жедел-диспетчерлік басқаруды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Қазақстан Республикасының аумағында тауарлық газды тасымалдау, сақтау және өткізу жөніндегі, мемлекеттің артықшылықты құқығы шеңберінде шикі және тауарлық газды сатып алу жөніндегі мәліметтерді, сондай-ақ Қазақстан Республикасының тауарлық газға деген ішкі қажеттіліктерінің алдағы күнтізбелік жылға арналған болжамын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режимдерін басқаруды және орнықтылықты басқару мен орнықтылығын қамтамасыз ету бойынша шектес мемлекеттердің газ тасымалдау жүйелерімен өзара іс-қимылды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жүйесіндегі тауарлық газды коммерциялық есепке алатын автоматтандырылған жүйесін құру және оның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 объектілеріне қосылған тұтынушыларды тауарлық газбен іркіліссіз жабдықтауды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газдандырудың бас схемасына сәйкес тауарлық газбен жабдықтаудың бірыңғай жүйесінің объектілерін салуды, пайдалануды, жаңғыртуды және (немесе) реконструкциялауды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және (немесе) газ тарату ұйымдарының меншігіндегі тауарлық газбен жабдықтаудың бірыңғай жүйесінің объектілерін уәкілетті органмен келісім бойынша иеліктен шығару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газды ғана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w:t>
            </w:r>
          </w:p>
          <w:p>
            <w:pPr>
              <w:spacing w:after="20"/>
              <w:ind w:left="20"/>
              <w:jc w:val="both"/>
            </w:pPr>
            <w:r>
              <w:rPr>
                <w:rFonts w:ascii="Times New Roman"/>
                <w:b w:val="false"/>
                <w:i w:val="false"/>
                <w:color w:val="000000"/>
                <w:sz w:val="20"/>
              </w:rPr>
              <w:t>
1) тауарлық газды магистральдық газ құбырлары арқылы тасымалдау және оны тауарлық газ қоймаларында сақтау көлемдері туралы мәліметтерді ай сайын, есепті айдан кейінгі айдың жиырмасынан кешіктірмей;</w:t>
            </w:r>
          </w:p>
          <w:p>
            <w:pPr>
              <w:spacing w:after="20"/>
              <w:ind w:left="20"/>
              <w:jc w:val="both"/>
            </w:pPr>
            <w:r>
              <w:rPr>
                <w:rFonts w:ascii="Times New Roman"/>
                <w:b w:val="false"/>
                <w:i w:val="false"/>
                <w:color w:val="000000"/>
                <w:sz w:val="20"/>
              </w:rPr>
              <w:t>
2) мемлекеттің артықшылықты құқығы шеңберінде сатып алынған шикі және тауарлық газдың көлемдері туралы мәліметтерді жыл сайын, есепті жылдан кейінгі жылдың бірінші ақпанынан кешіктірмей;</w:t>
            </w:r>
          </w:p>
          <w:p>
            <w:pPr>
              <w:spacing w:after="20"/>
              <w:ind w:left="20"/>
              <w:jc w:val="both"/>
            </w:pPr>
            <w:r>
              <w:rPr>
                <w:rFonts w:ascii="Times New Roman"/>
                <w:b w:val="false"/>
                <w:i w:val="false"/>
                <w:color w:val="000000"/>
                <w:sz w:val="20"/>
              </w:rPr>
              <w:t>
3) Қазақстан Республикасының тауарлық газға деген ішкі қажеттіліктерінің алдағы күнтізбелік жылға арналған болжамын жыл сайын, жоспарланған кезең басталғанға дейін кемінде үш ай бұрын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саудада өткізуді жүзеге асыруғасалынған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сақтау және өткізу кезінде оның көлемін есепке алуды жүзеге асыру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тасу жөнінде қызметтер көрсететін тұлғаларды тарта отырып тасуды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Газ толтыру станцияларының иелеріне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Бұйрық 11-қосымшамен толықтырылды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бұйрығымен.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сұйытылған мұнай газын сақтауға, теміржол цистерналарына, автогаз тасымалдағыштарға, тұрмыстық баллондарға қотаруға және құюға, сондай-ақ тұрмыстық баллондарды жөндеуге және кәдеге жаратуға арналған технологиялық өзара байланысты өндірістік және өзге де объектілер кешені орналасқан газ толтыру станциясының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коммуналдық-тұрмыстық тұтынушыларға сұйытылған мұнай газын пайдалануда артықшылықты құқығына ие болуын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аумағының шегінен тыс жерге өз бетінше не сұйытылған мұнай газын және (немесе) сұйытылған табиғи газды тасу жөнінде қызметтер көрсететін тұлғаларды тарта отырып тасуды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газ толтыру станцияларын екі және одан да көп жеке және (немесе) заңды тұлғалардың бір мезгілде пайдалануына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есепке алу аспаптары болмаған, олар жарамсыз не газ жабдығының параметрлерiне сәйкес келмеген жағдайда – облыстардың, республикалық маңызы бар қалалардың және астананың жергілікті атқарушы органдары бекiтетiн тұтыну нормалары бойынша көлемдiк әдiспен өндірілетін топтық резервуарлық қондырғылар арқылы тұрмыстық тұтынушыларға өткізілетін жағдайды қоспағанда, есепке алу аспаптары бойынша тұтынушыларға өткізілетін сұйытылған мұнай газын есепке алу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сұйытылған мұнай газын өткізу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коммуналдық-тұрмыстық және өнеркәсіптік тұтынушылардың сұйытылған мұнай газын сақтау ыдыстарына құю арқылы бөлшек саудада өткізген жағдайды қоспағанда,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Газ тарату ұйымдарына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Бұйрық 12-қосымшамен толықтырылды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өзгеріс енгізілді - ҚР Энергетика министрінің 17.04.2024 </w:t>
      </w:r>
      <w:r>
        <w:rPr>
          <w:rFonts w:ascii="Times New Roman"/>
          <w:b w:val="false"/>
          <w:i w:val="false"/>
          <w:color w:val="ff0000"/>
          <w:sz w:val="28"/>
        </w:rPr>
        <w:t>№ 164</w:t>
      </w:r>
      <w:r>
        <w:rPr>
          <w:rFonts w:ascii="Times New Roman"/>
          <w:b w:val="false"/>
          <w:i w:val="false"/>
          <w:color w:val="ff0000"/>
          <w:sz w:val="28"/>
        </w:rPr>
        <w:t xml:space="preserve"> және ҚР Премьер-Министрінің орынбасары - Ұлттық экономика министрінің 22.04.2024 № 17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тиесілі иеліктен шығарылатын шикі газды, сондай-ақ өздері өндірген шикі газды өңдеу процесінде жер қойнауын пайдаланушылар өндірген және өздеріне тиесілі тауарлық газды сатып алуға мемлекеттік артықшылықты құқығын сақтау, мыналардан басқасы:</w:t>
            </w:r>
          </w:p>
          <w:p>
            <w:pPr>
              <w:spacing w:after="20"/>
              <w:ind w:left="20"/>
              <w:jc w:val="both"/>
            </w:pPr>
            <w:r>
              <w:rPr>
                <w:rFonts w:ascii="Times New Roman"/>
                <w:b w:val="false"/>
                <w:i w:val="false"/>
                <w:color w:val="000000"/>
                <w:sz w:val="20"/>
              </w:rPr>
              <w:t>
1) газ және (немесе) газ конденсаты кен орындарында өндірілетін шикі газды;</w:t>
            </w:r>
          </w:p>
          <w:p>
            <w:pPr>
              <w:spacing w:after="20"/>
              <w:ind w:left="20"/>
              <w:jc w:val="both"/>
            </w:pPr>
            <w:r>
              <w:rPr>
                <w:rFonts w:ascii="Times New Roman"/>
                <w:b w:val="false"/>
                <w:i w:val="false"/>
                <w:color w:val="000000"/>
                <w:sz w:val="20"/>
              </w:rPr>
              <w:t>
2) газ және (немесе) газ конденсаты кен орындарында өндірілетін шикі газдан өндірілген тауарлық газды;</w:t>
            </w:r>
          </w:p>
          <w:p>
            <w:pPr>
              <w:spacing w:after="20"/>
              <w:ind w:left="20"/>
              <w:jc w:val="both"/>
            </w:pPr>
            <w:r>
              <w:rPr>
                <w:rFonts w:ascii="Times New Roman"/>
                <w:b w:val="false"/>
                <w:i w:val="false"/>
                <w:color w:val="000000"/>
                <w:sz w:val="20"/>
              </w:rPr>
              <w:t>
3) сұйытылған табиғи газды және оны қайтадан газға айналдыру процесінде алынған тауарлық газды;</w:t>
            </w:r>
          </w:p>
          <w:p>
            <w:pPr>
              <w:spacing w:after="20"/>
              <w:ind w:left="20"/>
              <w:jc w:val="both"/>
            </w:pPr>
            <w:r>
              <w:rPr>
                <w:rFonts w:ascii="Times New Roman"/>
                <w:b w:val="false"/>
                <w:i w:val="false"/>
                <w:color w:val="000000"/>
                <w:sz w:val="20"/>
              </w:rPr>
              <w:t>
4) Қазақстан Республикасының халықаралық шарттарына сәйкес өткізілетін шикі газды;</w:t>
            </w:r>
          </w:p>
          <w:p>
            <w:pPr>
              <w:spacing w:after="20"/>
              <w:ind w:left="20"/>
              <w:jc w:val="both"/>
            </w:pPr>
            <w:r>
              <w:rPr>
                <w:rFonts w:ascii="Times New Roman"/>
                <w:b w:val="false"/>
                <w:i w:val="false"/>
                <w:color w:val="000000"/>
                <w:sz w:val="20"/>
              </w:rPr>
              <w:t>
5) Қазақстан Республикасының аумағынан тыс жерде өндірілген және тұтыну үшін Қазақстан Республикасының аумағына әкелінген тауарлық газды;</w:t>
            </w:r>
          </w:p>
          <w:p>
            <w:pPr>
              <w:spacing w:after="20"/>
              <w:ind w:left="20"/>
              <w:jc w:val="both"/>
            </w:pPr>
            <w:r>
              <w:rPr>
                <w:rFonts w:ascii="Times New Roman"/>
                <w:b w:val="false"/>
                <w:i w:val="false"/>
                <w:color w:val="000000"/>
                <w:sz w:val="20"/>
              </w:rPr>
              <w:t>
6) Қазақстан Республикасының халықаралық шарттарының негізінде Қазақстан Республикасында өндірілетін шикі газдан Қазақстан Республикасының аумағынан тыс жерде өндірілген тауарлық газды;</w:t>
            </w:r>
          </w:p>
          <w:p>
            <w:pPr>
              <w:spacing w:after="20"/>
              <w:ind w:left="20"/>
              <w:jc w:val="both"/>
            </w:pPr>
            <w:r>
              <w:rPr>
                <w:rFonts w:ascii="Times New Roman"/>
                <w:b w:val="false"/>
                <w:i w:val="false"/>
                <w:color w:val="000000"/>
                <w:sz w:val="20"/>
              </w:rPr>
              <w:t>
7) газ және газбен жабдықтау саласындағы әріптестік шеңберінде жасалатын шарттың негізінде өндірілген тауарлық газды;</w:t>
            </w:r>
          </w:p>
          <w:p>
            <w:pPr>
              <w:spacing w:after="20"/>
              <w:ind w:left="20"/>
              <w:jc w:val="both"/>
            </w:pPr>
            <w:r>
              <w:rPr>
                <w:rFonts w:ascii="Times New Roman"/>
                <w:b w:val="false"/>
                <w:i w:val="false"/>
                <w:color w:val="000000"/>
                <w:sz w:val="20"/>
              </w:rPr>
              <w:t>
8) өнімді бөлу туралы келісім (келісімшарт) шеңберінде жер қойнауын пайдаланушы өндіріп алған (өндірген) шикі және (немесе) тауарлық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және (немесе) сұйытылған табиғи газды өткізу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коммуналдық-тұрмыстық тұтынушылар, тауарлық немесе сұйытылған мұнай газын пайдалануда артықшылық құқығына ие болуын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жүйесіне қосылған тұтынушыларды тауарлық газбен іркіліссіз жабдықтау бойынша талаптарын сақтау,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w:t>
            </w:r>
          </w:p>
          <w:p>
            <w:pPr>
              <w:spacing w:after="20"/>
              <w:ind w:left="20"/>
              <w:jc w:val="both"/>
            </w:pPr>
            <w:r>
              <w:rPr>
                <w:rFonts w:ascii="Times New Roman"/>
                <w:b w:val="false"/>
                <w:i w:val="false"/>
                <w:color w:val="000000"/>
                <w:sz w:val="20"/>
              </w:rPr>
              <w:t>
6) электр станцияларының тізбесіне енгізілген тұтынушылардың халықты, заңды тұлғаларды, цифрлық майнингті жүзеге асыратын тұлғаларды энергиямен жабдықтау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ірі коммерциялық тұтынушылардың әлеуметтік маңызы бар азық-түлік тауарларын, сондай-ақ халық пен заңды тұлғалар үшін жылу және (немесе) электр энергиясын және басқа да тауарларды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цифрлық майнингті жүзеге асыратын тұлғалардың цифрлық майнингті және өзге де қызметті жүзеге асыруға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электр энергиясын өндіруді жүзеге асыратын тұлғалардың цифрлық майнингті жүзеге асыратын тұлғаларға және өзге де тұлғаларға электр энергиясын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тұтынушыларды электр энергиясымен жабдықтауды жүзеге асыратын тұлғалардың цифрлық майнингті жүзеге асыратын тұлғаларға және өзге де тұлғаларға электр энергиясын өткізу көлемін бөлек есепке алуды жүргізу жөніндегі міндеттемелері көзделген бөлігінде тауарлық газды бөлек есепке алуды жүргізу жөніндегі шарт талаптарының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өткізуде белгіленген шекті бағаларды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операторға тауарлық газды тасымалдау және сақтау көлемдері туралы мәліметтерді ай сайын, есепті айдан кейінгі айдың бесінен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 сақтау:</w:t>
            </w:r>
          </w:p>
          <w:p>
            <w:pPr>
              <w:spacing w:after="20"/>
              <w:ind w:left="20"/>
              <w:jc w:val="both"/>
            </w:pPr>
            <w:r>
              <w:rPr>
                <w:rFonts w:ascii="Times New Roman"/>
                <w:b w:val="false"/>
                <w:i w:val="false"/>
                <w:color w:val="000000"/>
                <w:sz w:val="20"/>
              </w:rPr>
              <w:t>
1) тауарлық газдың иелеріне магистральдық газ құбырының, тауарлық газ қоймасының немесе газ тарату жүйесінің қуаттарына тең жағдайларда қол жеткізуді ұсыну;</w:t>
            </w:r>
          </w:p>
          <w:p>
            <w:pPr>
              <w:spacing w:after="20"/>
              <w:ind w:left="20"/>
              <w:jc w:val="both"/>
            </w:pPr>
            <w:r>
              <w:rPr>
                <w:rFonts w:ascii="Times New Roman"/>
                <w:b w:val="false"/>
                <w:i w:val="false"/>
                <w:color w:val="000000"/>
                <w:sz w:val="20"/>
              </w:rPr>
              <w:t>
2) уәкілетті органның сұрауы бойынша магистральдық газ құбырында, тауарлық газ қоймасында, газ тарату жүйесінде бос тұрған қуаттардың бар екені туралы ақпаратты, сондай-ақ оларды пайдалану бағдарламасын ұсыну;</w:t>
            </w:r>
          </w:p>
          <w:p>
            <w:pPr>
              <w:spacing w:after="20"/>
              <w:ind w:left="20"/>
              <w:jc w:val="both"/>
            </w:pPr>
            <w:r>
              <w:rPr>
                <w:rFonts w:ascii="Times New Roman"/>
                <w:b w:val="false"/>
                <w:i w:val="false"/>
                <w:color w:val="000000"/>
                <w:sz w:val="20"/>
              </w:rPr>
              <w:t>
3) тауарлық газ иелерін және (немесе) тұтынушыларды тауарлық газды тасымалдау, сақтау және (немесе) бөлшек саудада өткізу жөніндегі міндеттемелерді орындауға әсер ететін жоспарланған жөндеу және профилактикалық жұмыстар туралы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толтыру компрессорлық станциялардың иелері мен (немесе) ұлттық операторды қоспағанда, тауарлық газды көтерме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операторға өткізілетін тауарлық газдың көлемін есепке алу жөніндегі деректерді беруді қамтамасыз ету және аспаптарды есепке алу бойынша газа тарату жүйелері арқылы тасымалданатын тауарлық газдың көлемін есепке алуды жүргізу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және (немесе) газ тарату ұйымдарының меншігіндегі тауарлық газбен жабдықтаудың бірыңғай жүйесінің объектілерін уәкілетті органмен келісім бойынша иеліктен шығару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Газ тасымалдау ұйымдарына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Бұйрық 13-қосымшамен толықтырылды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өзгеріс енгізілді - ҚР Энергетика министрінің 17.04.2024 </w:t>
      </w:r>
      <w:r>
        <w:rPr>
          <w:rFonts w:ascii="Times New Roman"/>
          <w:b w:val="false"/>
          <w:i w:val="false"/>
          <w:color w:val="ff0000"/>
          <w:sz w:val="28"/>
        </w:rPr>
        <w:t>№ 164</w:t>
      </w:r>
      <w:r>
        <w:rPr>
          <w:rFonts w:ascii="Times New Roman"/>
          <w:b w:val="false"/>
          <w:i w:val="false"/>
          <w:color w:val="ff0000"/>
          <w:sz w:val="28"/>
        </w:rPr>
        <w:t xml:space="preserve"> және ҚР Премьер-Министрінің орынбасары - Ұлттық экономика министрінің 22.04.2024 № 17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ұйымдарының меншігіндегі тауарлық газбен жабдықтаудың бірыңғай жүйесінің объектілерін уәкілетті органмен келісім бойынша иеліктен шығару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операторға тауарлық газды тасымалдау және сақтау көлемдері туралы мәліметтерді ай сайын, есепті айдан кейінгі айдың бесінен кешіктірмей ұсыну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ғана жалғастырушы, магистральдық газ құбырлары мен тауарлық газ қоймаларын екі және одан көп газ тасымалдау ұйымының пайдалануына тыйым салынуы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магистральдық газ құбырлары арқылы Қазақстан Республикасының аумағынан тыс жерге тасымалдау жөнінде қызметтер көрсету, тек қана, газ тасымалдау ұйымдарымен:</w:t>
            </w:r>
          </w:p>
          <w:p>
            <w:pPr>
              <w:spacing w:after="20"/>
              <w:ind w:left="20"/>
              <w:jc w:val="both"/>
            </w:pPr>
            <w:r>
              <w:rPr>
                <w:rFonts w:ascii="Times New Roman"/>
                <w:b w:val="false"/>
                <w:i w:val="false"/>
                <w:color w:val="000000"/>
                <w:sz w:val="20"/>
              </w:rPr>
              <w:t>
1) ұлттық операторға;</w:t>
            </w:r>
          </w:p>
          <w:p>
            <w:pPr>
              <w:spacing w:after="20"/>
              <w:ind w:left="20"/>
              <w:jc w:val="both"/>
            </w:pPr>
            <w:r>
              <w:rPr>
                <w:rFonts w:ascii="Times New Roman"/>
                <w:b w:val="false"/>
                <w:i w:val="false"/>
                <w:color w:val="000000"/>
                <w:sz w:val="20"/>
              </w:rPr>
              <w:t>
2) тауарлық газды өндірушілерге;</w:t>
            </w:r>
          </w:p>
          <w:p>
            <w:pPr>
              <w:spacing w:after="20"/>
              <w:ind w:left="20"/>
              <w:jc w:val="both"/>
            </w:pPr>
            <w:r>
              <w:rPr>
                <w:rFonts w:ascii="Times New Roman"/>
                <w:b w:val="false"/>
                <w:i w:val="false"/>
                <w:color w:val="000000"/>
                <w:sz w:val="20"/>
              </w:rPr>
              <w:t>
3) өздері өндірген шикі газды өңдеу процесінде өндірілген тауарлық газдың меншік иелері болып табылатын жер қойнауын пайдаланушыларға;</w:t>
            </w:r>
          </w:p>
          <w:p>
            <w:pPr>
              <w:spacing w:after="20"/>
              <w:ind w:left="20"/>
              <w:jc w:val="both"/>
            </w:pPr>
            <w:r>
              <w:rPr>
                <w:rFonts w:ascii="Times New Roman"/>
                <w:b w:val="false"/>
                <w:i w:val="false"/>
                <w:color w:val="000000"/>
                <w:sz w:val="20"/>
              </w:rPr>
              <w:t>
4) Қазақстан Республикасының аумағынан тыс жерде өндірілген тауарлық газды Қазақстан Республикасының аумағы арқылы тасымалдауды жүзеге асыруға ниет білдірген оның иелеріне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 сақтау:</w:t>
            </w:r>
          </w:p>
          <w:p>
            <w:pPr>
              <w:spacing w:after="20"/>
              <w:ind w:left="20"/>
              <w:jc w:val="both"/>
            </w:pPr>
            <w:r>
              <w:rPr>
                <w:rFonts w:ascii="Times New Roman"/>
                <w:b w:val="false"/>
                <w:i w:val="false"/>
                <w:color w:val="000000"/>
                <w:sz w:val="20"/>
              </w:rPr>
              <w:t>
1) тауарлық газдың иелеріне магистральдық газ құбырының, тауарлық газ қоймасының немесе газ тарату жүйесінің қуаттарына тең жағдайларда қол жеткізуді ұсыну;</w:t>
            </w:r>
          </w:p>
          <w:p>
            <w:pPr>
              <w:spacing w:after="20"/>
              <w:ind w:left="20"/>
              <w:jc w:val="both"/>
            </w:pPr>
            <w:r>
              <w:rPr>
                <w:rFonts w:ascii="Times New Roman"/>
                <w:b w:val="false"/>
                <w:i w:val="false"/>
                <w:color w:val="000000"/>
                <w:sz w:val="20"/>
              </w:rPr>
              <w:t>
2) уәкілетті органның сұрауы бойынша магистральдық газ құбырында, тауарлық газ қоймасында, газ тарату жүйесінде бос тұрған қуаттардың бар екені туралы ақпаратты, сондай-ақ оларды пайдалану бағдарламасын ұсыну;</w:t>
            </w:r>
          </w:p>
          <w:p>
            <w:pPr>
              <w:spacing w:after="20"/>
              <w:ind w:left="20"/>
              <w:jc w:val="both"/>
            </w:pPr>
            <w:r>
              <w:rPr>
                <w:rFonts w:ascii="Times New Roman"/>
                <w:b w:val="false"/>
                <w:i w:val="false"/>
                <w:color w:val="000000"/>
                <w:sz w:val="20"/>
              </w:rPr>
              <w:t>
3) тауарлық газ иелерін және (немесе) тұтынушыларды тауарлық газды тасымалдау, сақтау және (немесе) бөлшек саудада өткізу жөніндегі міндеттемелерді орындауға әсер ететін жоспарланған жөндеу және профилактикалық жұмыстар туралы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жағдайларда тауарлық газын тасымалдаудан және (немесе) сақтаудан бас тарту талаптарын орындау:</w:t>
            </w:r>
          </w:p>
          <w:p>
            <w:pPr>
              <w:spacing w:after="20"/>
              <w:ind w:left="20"/>
              <w:jc w:val="both"/>
            </w:pPr>
            <w:r>
              <w:rPr>
                <w:rFonts w:ascii="Times New Roman"/>
                <w:b w:val="false"/>
                <w:i w:val="false"/>
                <w:color w:val="000000"/>
                <w:sz w:val="20"/>
              </w:rPr>
              <w:t>
1) тауарлық газ техникалық регламенттер мен ұлттық стандарттардың талаптарына сәйкес келмеген;</w:t>
            </w:r>
          </w:p>
          <w:p>
            <w:pPr>
              <w:spacing w:after="20"/>
              <w:ind w:left="20"/>
              <w:jc w:val="both"/>
            </w:pPr>
            <w:r>
              <w:rPr>
                <w:rFonts w:ascii="Times New Roman"/>
                <w:b w:val="false"/>
                <w:i w:val="false"/>
                <w:color w:val="000000"/>
                <w:sz w:val="20"/>
              </w:rPr>
              <w:t>
2) жер қойнауын пайдаланушы тасымалдануы жоспарланған тауарлық газ көлемдерін сатып алуға мемлекеттің артықшылықты құқығынан ұлттық оператордың жазбаша бас тартуын не жер қойнауын пайдаланушы газ тасымалдау ұйымына жүгінгенге дейін бір ай бұрын ұлттық оператордың тасымалдануы жоспарланған тауарлық газ көлемдерін иеліктен шығару туралы коммерциялық ұсынысты алғанын растайтын құжаттарды ұсынбаған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 арқылы тасымалданатын тауарлық газ көлемін есепке алуды газ тасымалдау ұйымы газ өлшеу станцияларында тауарлық газды қабылдау (беру) пункттерінде орнатылған тауарлық газды есепке алу аспаптары бойынша деректерді ұдайы растай отырып, газды есепке алу аспаптары арқылы жүргізеді және газ тасымалдау ұйымдары тасымалданатын тауарлық газдың көлемін есепке алу жөніндегі деректердің ұлттық операторға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жүйесіне қосылған тұтынушыларды тауарлық газбен іркіліссіз жабдықтау бойынша талаптарын сақтау,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w:t>
            </w:r>
          </w:p>
          <w:p>
            <w:pPr>
              <w:spacing w:after="20"/>
              <w:ind w:left="20"/>
              <w:jc w:val="both"/>
            </w:pPr>
            <w:r>
              <w:rPr>
                <w:rFonts w:ascii="Times New Roman"/>
                <w:b w:val="false"/>
                <w:i w:val="false"/>
                <w:color w:val="000000"/>
                <w:sz w:val="20"/>
              </w:rPr>
              <w:t>
6) электр станцияларының тізбесіне енгізілген тұтынушылардың халықты, заңды тұлғаларды, цифрлық майнингті жүзеге асыратын тұлғаларды энергиямен жабдықтау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ірі коммерциялық тұтынушылардың әлеуметтік маңызы бар азық-түлік тауарларын, сондай-ақ халық пен заңды тұлғалар үшін жылу және (немесе) электр энергиясын және басқа да тауарларды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цифрлық майнингті жүзеге асыратын тұлғалардың цифрлық майнингті және өзге де қызметті жүзеге асыруға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электр энергиясын өндіруді жүзеге асыратын тұлғалардың цифрлық майнингті жүзеге асыратын тұлғаларға және өзге де тұлғаларға электр энергиясын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тұтынушыларды электр энергиясымен жабдықтауды жүзеге асыратын тұлғалардың цифрлық майнингті жүзеге асыратын тұлғаларға және өзге де тұлғаларға электр энергиясын өткізу көлемін бөлек есепке алуды жүргізу жөніндегі міндеттемелері көзделген бөлігінде тауарлық газды бөлек есепке алуды жүргізу жөніндегі шарт талаптарының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аумағының шегінен тыс жерге өз бетінше не сұйытылған мұнай газын және (немесе) сұйытылған табиғи газды тасу жөнінде қызметтер көрсететін тұлғаларды тарта отырып тасуды жүзеге аыруға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аумағының шегінен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Газ толтыру пункттерінің иелеріне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Бұйрық 14-қосымшамен толықтырылды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бұйрығымен.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сұйытылған мұнай газын өткізу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тұрмыстық баллондарда тұрмыстық және коммуналдық-тұрмыстық тұтынушыларға бөлшек саудада өткізген жағдайды қоспағанда,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баллондардағы сұйытылған мұнай газын сатып алатын тұтынушыларды абоненттік есепке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баллондарды есепке алу жүйелері беретін бірегей кодпен және (немесе) газ толтыру пункті иесінің тауар белгісімен тұрмыстық баллондарды сәйкестендіруді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өткізуге арналған газ толтыру пункттерін екі және одан да көп жеке және (немесе) заңды тұлғалардың бір мезгілде пайдалануына тыйым салуын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есепке алу аспаптары болмаған, олар жарамсыз не газ жабдығының параметрлерiне сәйкес келмеген жағдайда – облыстардың, республикалық маңызы бар қалалардың және астананың жергілікті атқарушы органдары бекiтетiн тұтыну нормалары бойынша көлемдiк әдiспен өндірілетін топтық резервуарлық қондырғылар арқылы тұрмыстық тұтынушыларға өткізілетін жағдайды қоспағанда, есепке алу аспаптары бойынша тұтынушыларға өткізілетін сұйытылған мұнай газын есепке алу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өткізу мақсаттары үшін жеткізу жоспары шеңберінде сатып алынған сұйытылған мұнай газын тек қана Қазақстан Республикасының ішкі нарығында өткізу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Автогаз құю станцияларының иелеріне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Бұйрық 15-қосымшамен толықтырылды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бұйрығымен.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сұйытылған мұнай газды өткізу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құралдарына сұйытылған мұнай газын құю арқылы бөлшек саудада өткізген жағдайды қоспағанда,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өткізуге арналған автогаз құю станцияларын екі және одан да көп жеке және (немесе) заңды тұлғалардың бір мезгілде пайдалануы бойынша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аспаптар бойынша тұтынушыларға өткізілетін сұйытылған мұнай газын есепке алу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Автогаз толтыру компрессорлық станцияларының иелеріне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Бұйрық 16-қосымшамен толықтырылды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бұйрығымен.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артықшылықты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жөніндегі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және (немесе) бөлшек саудада өткізуді жүзеге асыратын тұлғалар уәкілетті органға тауарлық, оның ішінде тұтыну үшін Қазақстан Республикасының аумағына әкелінген газды өткізу туралы мәліметтерді ай сайын, есепті айдан кейінгі айдың жиырмасынан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саудада өткізуді жүзеге асыруға салынған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газ тұтыну жүйелеріне тауарлық газды беруді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сақтау және өткізу кезінде оның көлемін есепке алуды жүзеге асыру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аумағының шегінен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Топтық резервуарлық қондырғылардың иелеріне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Бұйрық 17-қосымшамен толықтырылды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өзгеріс енгізілді - ҚР Энергетика министрінің 17.04.2024 </w:t>
      </w:r>
      <w:r>
        <w:rPr>
          <w:rFonts w:ascii="Times New Roman"/>
          <w:b w:val="false"/>
          <w:i w:val="false"/>
          <w:color w:val="ff0000"/>
          <w:sz w:val="28"/>
        </w:rPr>
        <w:t>№ 164</w:t>
      </w:r>
      <w:r>
        <w:rPr>
          <w:rFonts w:ascii="Times New Roman"/>
          <w:b w:val="false"/>
          <w:i w:val="false"/>
          <w:color w:val="ff0000"/>
          <w:sz w:val="28"/>
        </w:rPr>
        <w:t xml:space="preserve"> және ҚР Премьер-Министрінің орынбасары - Ұлттық экономика министрінің 22.04.2024 № 17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сұйытылған мұнай газын өткізуді жүзеге асыру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резервуарлық қондырғылар арқылы тұрмыстық және коммуналдық-тұрмыстық тұтынушыларға сұйытылған мұнай газын бөлшек саудада өткізген жағдайды қоспағанда,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өткізу мақсаттары үшін жеткізу жоспары шеңберінде сатып алынған сұйытылған мұнай газын тек қана Қазақстан Республикасының ішкі нарығында өткізу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саудада өткізуді жүзеге аыруға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резервуарлық қондырғысына қосылған тұтынушыларды тауарлық газбен іркіліссіз жабдықтау бойынша талаптарының сақтау,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w:t>
            </w:r>
          </w:p>
          <w:p>
            <w:pPr>
              <w:spacing w:after="20"/>
              <w:ind w:left="20"/>
              <w:jc w:val="both"/>
            </w:pPr>
            <w:r>
              <w:rPr>
                <w:rFonts w:ascii="Times New Roman"/>
                <w:b w:val="false"/>
                <w:i w:val="false"/>
                <w:color w:val="000000"/>
                <w:sz w:val="20"/>
              </w:rPr>
              <w:t>
6) электр станцияларының тізбесіне енгізілген тұтынушылардың халықты, заңды тұлғаларды, цифрлық майнингті жүзеге асыратын тұлғаларды энергиямен жабдықтау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ірі коммерциялық тұтынушылардың әлеуметтік маңызы бар азық-түлік тауарларын, сондай-ақ халық пен заңды тұлғалар үшін жылу және (немесе) электр энергиясын және басқа да тауарларды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цифрлық майнингті жүзеге асыратын тұлғалардың цифрлық майнингті және өзге де қызметті жүзеге асыруға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электр энергиясын өндіруді жүзеге асыратын тұлғалардың цифрлық майнингті жүзеге асыратын тұлғаларға және өзге де тұлғаларға электр энергиясын өндіру үшін тауарлық газдың пайдаланылуын бөлек есепке алуды жүргізу жөніндегі;</w:t>
            </w:r>
          </w:p>
          <w:p>
            <w:pPr>
              <w:spacing w:after="20"/>
              <w:ind w:left="20"/>
              <w:jc w:val="both"/>
            </w:pPr>
            <w:r>
              <w:rPr>
                <w:rFonts w:ascii="Times New Roman"/>
                <w:b w:val="false"/>
                <w:i w:val="false"/>
                <w:color w:val="000000"/>
                <w:sz w:val="20"/>
              </w:rPr>
              <w:t>
тұтынушыларды электр энергиясымен жабдықтауды жүзеге асыратын тұлғалардың цифрлық майнингті жүзеге асыратын тұлғаларға және өзге де тұлғаларға электр энергиясын өткізу көлемін бөлек есепке алуды жүргізу жөніндегі міндеттемелері көзделген бөлігінде тауарлық газды бөлек есепке алуды жүргізу жөніндегі шарт талаптарының бұзылуы.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Тауарлық газдың өнеркәсіптік тұтынушыларына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Бұйрық 18-қосымшамен толықтырылды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бұйрығымен.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бөлшек саудада өткізуді жүзеге аыруға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тұтынушылар пайдаланатын тауарлық газ көлемін есепке алу:</w:t>
            </w:r>
          </w:p>
          <w:p>
            <w:pPr>
              <w:spacing w:after="20"/>
              <w:ind w:left="20"/>
              <w:jc w:val="both"/>
            </w:pPr>
            <w:r>
              <w:rPr>
                <w:rFonts w:ascii="Times New Roman"/>
                <w:b w:val="false"/>
                <w:i w:val="false"/>
                <w:color w:val="000000"/>
                <w:sz w:val="20"/>
              </w:rPr>
              <w:t>
1) тауарлық газды қабылдау (беру) пункттерінде орнатылған есепке алу аспаптары бойынша;</w:t>
            </w:r>
          </w:p>
          <w:p>
            <w:pPr>
              <w:spacing w:after="20"/>
              <w:ind w:left="20"/>
              <w:jc w:val="both"/>
            </w:pPr>
            <w:r>
              <w:rPr>
                <w:rFonts w:ascii="Times New Roman"/>
                <w:b w:val="false"/>
                <w:i w:val="false"/>
                <w:color w:val="000000"/>
                <w:sz w:val="20"/>
              </w:rPr>
              <w:t>
2) есепке алу аспаптары болмаған, олар жарамсыз не газ жабдығының параметрлеріне сәйкес келмейтін жағдайда газ тұтыну жабдығының қуаты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Сұйытылған мұнай газдың өнеркәсіптік тұтынушыларына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Бұйрық 19-қосымшамен толықтырылды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бұйрығымен.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Өнеркәсіптік тұтынушы-инвесторларға, электр станцияларының  тізбесіне енгізілген тұтынушыларға қатысты  газ және газбен жабдықтау саласындағы тексеру парағы</w:t>
      </w:r>
    </w:p>
    <w:p>
      <w:pPr>
        <w:spacing w:after="0"/>
        <w:ind w:left="0"/>
        <w:jc w:val="both"/>
      </w:pPr>
      <w:r>
        <w:rPr>
          <w:rFonts w:ascii="Times New Roman"/>
          <w:b w:val="false"/>
          <w:i w:val="false"/>
          <w:color w:val="ff0000"/>
          <w:sz w:val="28"/>
        </w:rPr>
        <w:t xml:space="preserve">
      Ескерту. Бұйрық 20-қосымшамен толықтырылды – ҚР Энергетика министрінің м.а. 29.11.2022 </w:t>
      </w:r>
      <w:r>
        <w:rPr>
          <w:rFonts w:ascii="Times New Roman"/>
          <w:b w:val="false"/>
          <w:i w:val="false"/>
          <w:color w:val="ff0000"/>
          <w:sz w:val="28"/>
        </w:rPr>
        <w:t>№ 383</w:t>
      </w:r>
      <w:r>
        <w:rPr>
          <w:rFonts w:ascii="Times New Roman"/>
          <w:b w:val="false"/>
          <w:i w:val="false"/>
          <w:color w:val="ff0000"/>
          <w:sz w:val="28"/>
        </w:rPr>
        <w:t xml:space="preserve"> және ҚР Ұлттық экономика министрінің м.а. 30.11.2022 № 99 (01.01.2023 бастап қолданысқа енгізіледі) бірлескен бұйрығымен.</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тауарлық газдың көлемін есепке алу тауарлық газды қабылдау (беру) пункттерінде орнатылған есепке алу аспаптары бойынша жүргізу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