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7828" w14:textId="9f87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тұқымдық өнімнің (материалдың) барлық түрлеріне асыл тұқымдық куәліктердің нысандарын және оларды беру (жою)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11 желтоқсандағы № 3-2/1079 бұйрығы. Қазақстан Республикасының Әділет министрлігінде 2016 жылы 10 ақпанда № 13035 болып тіркелді</w:t>
      </w:r>
    </w:p>
    <w:p>
      <w:pPr>
        <w:spacing w:after="0"/>
        <w:ind w:left="0"/>
        <w:jc w:val="both"/>
      </w:pPr>
      <w:bookmarkStart w:name="z1" w:id="0"/>
      <w:r>
        <w:rPr>
          <w:rFonts w:ascii="Times New Roman"/>
          <w:b w:val="false"/>
          <w:i w:val="false"/>
          <w:color w:val="ff0000"/>
          <w:sz w:val="28"/>
        </w:rPr>
        <w:t>
      РҚАО-ның ескертуі!</w:t>
      </w:r>
      <w:r>
        <w:br/>
      </w:r>
      <w:r>
        <w:rPr>
          <w:rFonts w:ascii="Times New Roman"/>
          <w:b w:val="false"/>
          <w:i w:val="false"/>
          <w:color w:val="ff0000"/>
          <w:sz w:val="28"/>
        </w:rPr>
        <w:t>
      Осы бұйрық 2016 жылғы 2 маусымнан бастап қолданысқа енгізіледі.</w:t>
      </w:r>
    </w:p>
    <w:bookmarkEnd w:id="0"/>
    <w:bookmarkStart w:name="z2" w:id="1"/>
    <w:p>
      <w:pPr>
        <w:spacing w:after="0"/>
        <w:ind w:left="0"/>
        <w:jc w:val="both"/>
      </w:pPr>
      <w:r>
        <w:rPr>
          <w:rFonts w:ascii="Times New Roman"/>
          <w:b w:val="false"/>
          <w:i w:val="false"/>
          <w:color w:val="000000"/>
          <w:sz w:val="28"/>
        </w:rPr>
        <w:t>      «Асыл тұқымды мал шаруашылығы туралы» 1998 жылғы 9 шілдедегі Қазақстан Республикасы Заңының 13-бабының 26)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бірінші санаттағы сүтті және сүтті-етті тұқымды ірі қара малдың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екінші санаттағы сүтті және сүтті-етті тұқымды ірі қара малдың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бірінші санаттағы етті тұқымды ірі қара малдың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екінші санаттағы етті тұқымды ірі қара малдың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сүтті және сүтті-етті тұқымды тұқымдық бұқа ұрығының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сүтті және сүтті-етті тұқымды ірі қара малдың эмбриондарының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етті тұқымды тұқымдық бұқа ұрығының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етті тұқымды ірі қара малдың эмбриондарының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биязы және биязылау жүнді тұқымды қойлардың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ұяң жүнді және қылшық жүнді тұқымды қойлардың асыл тұқымдық куәлігінің (қаракөл және романов тұқымды қойлардан басқа) нысаны;</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қаракөл тұқымды қойлардың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сүтті тұқымды ешкілердің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түбіт тұқымды ешкілердің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жүнді тұқымды ешкілердің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шошқалардың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зауыттық тұқымды жылқылардың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өнімділік бағыттағы жылқылардың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түйелердің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құстардың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түйеқұстың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теңбіл бұғылардың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маралдардың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бал ара ұясының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балықтың асыл тұқымды дарағының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қоянның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аңның асыл тұқымдық куәлігінің нысаны;</w:t>
      </w:r>
      <w:r>
        <w:br/>
      </w:r>
      <w:r>
        <w:rPr>
          <w:rFonts w:ascii="Times New Roman"/>
          <w:b w:val="false"/>
          <w:i w:val="false"/>
          <w:color w:val="000000"/>
          <w:sz w:val="28"/>
        </w:rPr>
        <w:t>
</w:t>
      </w:r>
      <w:r>
        <w:rPr>
          <w:rFonts w:ascii="Times New Roman"/>
          <w:b w:val="false"/>
          <w:i w:val="false"/>
          <w:color w:val="000000"/>
          <w:sz w:val="28"/>
        </w:rPr>
        <w:t>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асыл тұқымды өнімнің (материалдың) барлық түрлеріне асыл тұқымдық куәліктерді беру қағидалары бекітілсін.</w:t>
      </w:r>
      <w:r>
        <w:br/>
      </w:r>
      <w:r>
        <w:rPr>
          <w:rFonts w:ascii="Times New Roman"/>
          <w:b w:val="false"/>
          <w:i w:val="false"/>
          <w:color w:val="000000"/>
          <w:sz w:val="28"/>
        </w:rPr>
        <w:t>
</w:t>
      </w:r>
      <w:r>
        <w:rPr>
          <w:rFonts w:ascii="Times New Roman"/>
          <w:b w:val="false"/>
          <w:i w:val="false"/>
          <w:color w:val="000000"/>
          <w:sz w:val="28"/>
        </w:rPr>
        <w:t>
      2. «Асыл тұқымдық өнімнің (материалдың) барлық түрлеріне асыл тұқымдық куәліктердің нысандарын және оларды беру (жою) қағидаларын бекіту туралы» Қазақстан Республикасы Ауыл шаруашылығы министрінің 2015 жылғы 14 сәуірдегі № 3-2/330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11196 болып тіркелген, «Егемен Қазақстан» газетінің 2015 жылғы 11 маусымдағы № 108 (28586) санында және 2015 жылғы 18 маусымда «Әділет» нормативтік құқықтық актілерінің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2016 жылғы 2 маусымнан бастап қолданысқа енгізіледі және ресми жариялауға жатады. </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Ұлттық экономика министрі</w:t>
      </w:r>
      <w:r>
        <w:br/>
      </w:r>
      <w:r>
        <w:rPr>
          <w:rFonts w:ascii="Times New Roman"/>
          <w:b w:val="false"/>
          <w:i w:val="false"/>
          <w:color w:val="000000"/>
          <w:sz w:val="28"/>
        </w:rPr>
        <w:t>
</w:t>
      </w:r>
      <w:r>
        <w:rPr>
          <w:rFonts w:ascii="Times New Roman"/>
          <w:b w:val="false"/>
          <w:i/>
          <w:color w:val="000000"/>
          <w:sz w:val="28"/>
        </w:rPr>
        <w:t>________________Е. Досаев</w:t>
      </w:r>
      <w:r>
        <w:br/>
      </w:r>
      <w:r>
        <w:rPr>
          <w:rFonts w:ascii="Times New Roman"/>
          <w:b w:val="false"/>
          <w:i w:val="false"/>
          <w:color w:val="000000"/>
          <w:sz w:val="28"/>
        </w:rPr>
        <w:t>
</w:t>
      </w:r>
      <w:r>
        <w:rPr>
          <w:rFonts w:ascii="Times New Roman"/>
          <w:b w:val="false"/>
          <w:i/>
          <w:color w:val="000000"/>
          <w:sz w:val="28"/>
        </w:rPr>
        <w:t>2016 жылғы 11 қаңтар</w:t>
      </w:r>
    </w:p>
    <w:bookmarkStart w:name="z3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Бірінші санаттағы сүтті және сүтті-етті тұқымды ірі қара малдың асыл тұқымдық куәлігі</w:t>
      </w:r>
    </w:p>
    <w:bookmarkEnd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Асыл тұқымдық куәлік нөмірі:         Берілген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402"/>
        <w:gridCol w:w="669"/>
        <w:gridCol w:w="537"/>
        <w:gridCol w:w="537"/>
        <w:gridCol w:w="1455"/>
        <w:gridCol w:w="402"/>
        <w:gridCol w:w="537"/>
        <w:gridCol w:w="406"/>
        <w:gridCol w:w="274"/>
        <w:gridCol w:w="1850"/>
        <w:gridCol w:w="2374"/>
        <w:gridCol w:w="270"/>
        <w:gridCol w:w="271"/>
        <w:gridCol w:w="1196"/>
        <w:gridCol w:w="140"/>
        <w:gridCol w:w="274"/>
        <w:gridCol w:w="132"/>
        <w:gridCol w:w="174"/>
        <w:gridCol w:w="508"/>
      </w:tblGrid>
      <w:tr>
        <w:trPr>
          <w:trHeight w:val="145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r>
              <w:br/>
            </w:r>
            <w:r>
              <w:rPr>
                <w:rFonts w:ascii="Times New Roman"/>
                <w:b w:val="false"/>
                <w:i w:val="false"/>
                <w:color w:val="000000"/>
                <w:sz w:val="20"/>
              </w:rPr>
              <w:t>
Тіркеу нөмірі</w:t>
            </w:r>
            <w:r>
              <w:br/>
            </w:r>
            <w:r>
              <w:rPr>
                <w:rFonts w:ascii="Times New Roman"/>
                <w:b w:val="false"/>
                <w:i w:val="false"/>
                <w:color w:val="000000"/>
                <w:sz w:val="20"/>
              </w:rPr>
              <w:t>
Бірдейлендіру нөмірі</w:t>
            </w:r>
            <w:r>
              <w:br/>
            </w:r>
            <w:r>
              <w:rPr>
                <w:rFonts w:ascii="Times New Roman"/>
                <w:b w:val="false"/>
                <w:i w:val="false"/>
                <w:color w:val="000000"/>
                <w:sz w:val="20"/>
              </w:rPr>
              <w:t>
Жастық-жыныстық тобы</w:t>
            </w:r>
            <w:r>
              <w:br/>
            </w:r>
            <w:r>
              <w:rPr>
                <w:rFonts w:ascii="Times New Roman"/>
                <w:b w:val="false"/>
                <w:i w:val="false"/>
                <w:color w:val="000000"/>
                <w:sz w:val="20"/>
              </w:rPr>
              <w:t>
Тұқым</w:t>
            </w:r>
            <w:r>
              <w:br/>
            </w:r>
            <w:r>
              <w:rPr>
                <w:rFonts w:ascii="Times New Roman"/>
                <w:b w:val="false"/>
                <w:i w:val="false"/>
                <w:color w:val="000000"/>
                <w:sz w:val="20"/>
              </w:rPr>
              <w:t>
Тұқымдылығы</w:t>
            </w:r>
            <w:r>
              <w:br/>
            </w:r>
            <w:r>
              <w:rPr>
                <w:rFonts w:ascii="Times New Roman"/>
                <w:b w:val="false"/>
                <w:i w:val="false"/>
                <w:color w:val="000000"/>
                <w:sz w:val="20"/>
              </w:rPr>
              <w:t>
Генетикалық паспорты</w:t>
            </w:r>
            <w:r>
              <w:br/>
            </w:r>
            <w:r>
              <w:rPr>
                <w:rFonts w:ascii="Times New Roman"/>
                <w:b w:val="false"/>
                <w:i w:val="false"/>
                <w:color w:val="000000"/>
                <w:sz w:val="20"/>
              </w:rPr>
              <w:t>
Желісі</w:t>
            </w:r>
            <w:r>
              <w:br/>
            </w:r>
            <w:r>
              <w:rPr>
                <w:rFonts w:ascii="Times New Roman"/>
                <w:b w:val="false"/>
                <w:i w:val="false"/>
                <w:color w:val="000000"/>
                <w:sz w:val="20"/>
              </w:rPr>
              <w:t>
Туған күні</w:t>
            </w:r>
            <w:r>
              <w:br/>
            </w:r>
            <w:r>
              <w:rPr>
                <w:rFonts w:ascii="Times New Roman"/>
                <w:b w:val="false"/>
                <w:i w:val="false"/>
                <w:color w:val="000000"/>
                <w:sz w:val="20"/>
              </w:rPr>
              <w:t>
Туған жері</w:t>
            </w:r>
            <w:r>
              <w:br/>
            </w:r>
            <w:r>
              <w:rPr>
                <w:rFonts w:ascii="Times New Roman"/>
                <w:b w:val="false"/>
                <w:i w:val="false"/>
                <w:color w:val="000000"/>
                <w:sz w:val="20"/>
              </w:rPr>
              <w:t>
Малдың иесі</w:t>
            </w:r>
            <w:r>
              <w:br/>
            </w:r>
            <w:r>
              <w:rPr>
                <w:rFonts w:ascii="Times New Roman"/>
                <w:b w:val="false"/>
                <w:i w:val="false"/>
                <w:color w:val="000000"/>
                <w:sz w:val="20"/>
              </w:rPr>
              <w:t>
Кімге сатылды</w:t>
            </w:r>
            <w:r>
              <w:br/>
            </w:r>
            <w:r>
              <w:rPr>
                <w:rFonts w:ascii="Times New Roman"/>
                <w:b w:val="false"/>
                <w:i w:val="false"/>
                <w:color w:val="000000"/>
                <w:sz w:val="20"/>
              </w:rPr>
              <w:t>
Сатылған күні </w:t>
            </w:r>
          </w:p>
          <w:p>
            <w:pPr>
              <w:spacing w:after="20"/>
              <w:ind w:left="20"/>
              <w:jc w:val="both"/>
            </w:pPr>
            <w:r>
              <w:rPr>
                <w:rFonts w:ascii="Times New Roman"/>
                <w:b w:val="false"/>
                <w:i w:val="false"/>
                <w:color w:val="000000"/>
                <w:sz w:val="20"/>
              </w:rPr>
              <w:t>Жалпы асыл тұқымдық құндылығы, сүттік өнімділігінің индексі, дене бітімінің индексі көрсеткіші, соматикалық клеткаларының индексі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 **</w:t>
            </w:r>
          </w:p>
        </w:tc>
      </w:tr>
      <w:tr>
        <w:trPr>
          <w:trHeight w:val="145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145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пайыз</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 **</w:t>
            </w:r>
          </w:p>
        </w:tc>
      </w:tr>
      <w:tr>
        <w:trPr>
          <w:trHeight w:val="3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4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Ұрықтандыруы туралы ақпарат</w:t>
            </w:r>
            <w:r>
              <w:br/>
            </w:r>
            <w:r>
              <w:rPr>
                <w:rFonts w:ascii="Times New Roman"/>
                <w:b w:val="false"/>
                <w:i w:val="false"/>
                <w:color w:val="000000"/>
                <w:sz w:val="20"/>
              </w:rPr>
              <w:t>
Лақап аты</w:t>
            </w:r>
            <w:r>
              <w:br/>
            </w:r>
            <w:r>
              <w:rPr>
                <w:rFonts w:ascii="Times New Roman"/>
                <w:b w:val="false"/>
                <w:i w:val="false"/>
                <w:color w:val="000000"/>
                <w:sz w:val="20"/>
              </w:rPr>
              <w:t>
Тіркеу нөмірі</w:t>
            </w:r>
            <w:r>
              <w:br/>
            </w:r>
            <w:r>
              <w:rPr>
                <w:rFonts w:ascii="Times New Roman"/>
                <w:b w:val="false"/>
                <w:i w:val="false"/>
                <w:color w:val="000000"/>
                <w:sz w:val="20"/>
              </w:rPr>
              <w:t>
Тұқымы</w:t>
            </w:r>
            <w:r>
              <w:br/>
            </w:r>
            <w:r>
              <w:rPr>
                <w:rFonts w:ascii="Times New Roman"/>
                <w:b w:val="false"/>
                <w:i w:val="false"/>
                <w:color w:val="000000"/>
                <w:sz w:val="20"/>
              </w:rPr>
              <w:t>
Бірдейлендіру нөмірі</w:t>
            </w:r>
            <w:r>
              <w:br/>
            </w:r>
            <w:r>
              <w:rPr>
                <w:rFonts w:ascii="Times New Roman"/>
                <w:b w:val="false"/>
                <w:i w:val="false"/>
                <w:color w:val="000000"/>
                <w:sz w:val="20"/>
              </w:rPr>
              <w:t>
Генетикалық паспорт</w:t>
            </w:r>
            <w:r>
              <w:br/>
            </w:r>
            <w:r>
              <w:rPr>
                <w:rFonts w:ascii="Times New Roman"/>
                <w:b w:val="false"/>
                <w:i w:val="false"/>
                <w:color w:val="000000"/>
                <w:sz w:val="20"/>
              </w:rPr>
              <w:t>
Ұрықтандыру күні</w:t>
            </w: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gridSpan w:val="5"/>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*-лақап аты, тіркеу нөмірі, бірдейлендіру нөмірі, тұқымы, тұқымдылығы, жалпы тұқымдық құндылығы, сүттік өнімділігінің көрсеткіші, сыртқы тұрпатының индексі көрсеткіші, соматикалық клеткаларының индексі көрсетіледі.</w:t>
      </w:r>
      <w:r>
        <w:br/>
      </w:r>
      <w:r>
        <w:rPr>
          <w:rFonts w:ascii="Times New Roman"/>
          <w:b w:val="false"/>
          <w:i w:val="false"/>
          <w:color w:val="000000"/>
          <w:sz w:val="28"/>
        </w:rPr>
        <w:t>
      **- лақап аты, бірдейлендіру нөмірі, тіркеу нөмірі, тұқымы, тұқымдылығы көрсетіледі.</w:t>
      </w:r>
      <w:r>
        <w:br/>
      </w:r>
      <w:r>
        <w:rPr>
          <w:rFonts w:ascii="Times New Roman"/>
          <w:b w:val="false"/>
          <w:i w:val="false"/>
          <w:color w:val="000000"/>
          <w:sz w:val="28"/>
        </w:rPr>
        <w:t>
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Лауазымы___________________________ ____________________________</w:t>
      </w:r>
      <w:r>
        <w:br/>
      </w:r>
      <w:r>
        <w:rPr>
          <w:rFonts w:ascii="Times New Roman"/>
          <w:b w:val="false"/>
          <w:i w:val="false"/>
          <w:color w:val="000000"/>
          <w:sz w:val="28"/>
        </w:rPr>
        <w:t>
                           мөр орны       (қолы)</w:t>
      </w:r>
    </w:p>
    <w:bookmarkStart w:name="z3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2-қосымша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40" w:id="5"/>
    <w:p>
      <w:pPr>
        <w:spacing w:after="0"/>
        <w:ind w:left="0"/>
        <w:jc w:val="left"/>
      </w:pPr>
      <w:r>
        <w:rPr>
          <w:rFonts w:ascii="Times New Roman"/>
          <w:b/>
          <w:i w:val="false"/>
          <w:color w:val="000000"/>
        </w:rPr>
        <w:t xml:space="preserve"> 
Екінші санаттағы сүтті және сүтті-етті тұқымды ірі қара малдың асыл тұқымдық куәлігі</w:t>
      </w:r>
    </w:p>
    <w:bookmarkEnd w:id="5"/>
    <w:p>
      <w:pPr>
        <w:spacing w:after="0"/>
        <w:ind w:left="0"/>
        <w:jc w:val="both"/>
      </w:pPr>
      <w:r>
        <w:rPr>
          <w:rFonts w:ascii="Times New Roman"/>
          <w:b w:val="false"/>
          <w:i w:val="false"/>
          <w:color w:val="000000"/>
          <w:sz w:val="28"/>
        </w:rPr>
        <w:t xml:space="preserve">        Асыл тұқымдық куәлік нөмірі:       Берілген күні: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428"/>
        <w:gridCol w:w="714"/>
        <w:gridCol w:w="571"/>
        <w:gridCol w:w="571"/>
        <w:gridCol w:w="2143"/>
        <w:gridCol w:w="571"/>
        <w:gridCol w:w="714"/>
        <w:gridCol w:w="428"/>
        <w:gridCol w:w="285"/>
        <w:gridCol w:w="1572"/>
        <w:gridCol w:w="714"/>
        <w:gridCol w:w="429"/>
        <w:gridCol w:w="715"/>
        <w:gridCol w:w="572"/>
        <w:gridCol w:w="715"/>
        <w:gridCol w:w="1144"/>
      </w:tblGrid>
      <w:tr>
        <w:trPr>
          <w:trHeight w:val="102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r>
              <w:br/>
            </w:r>
            <w:r>
              <w:rPr>
                <w:rFonts w:ascii="Times New Roman"/>
                <w:b w:val="false"/>
                <w:i w:val="false"/>
                <w:color w:val="000000"/>
                <w:sz w:val="20"/>
              </w:rPr>
              <w:t>
Тіркеу нөмірі</w:t>
            </w:r>
            <w:r>
              <w:br/>
            </w:r>
            <w:r>
              <w:rPr>
                <w:rFonts w:ascii="Times New Roman"/>
                <w:b w:val="false"/>
                <w:i w:val="false"/>
                <w:color w:val="000000"/>
                <w:sz w:val="20"/>
              </w:rPr>
              <w:t>
Бірдейлендіру</w:t>
            </w:r>
            <w:r>
              <w:br/>
            </w:r>
            <w:r>
              <w:rPr>
                <w:rFonts w:ascii="Times New Roman"/>
                <w:b w:val="false"/>
                <w:i w:val="false"/>
                <w:color w:val="000000"/>
                <w:sz w:val="20"/>
              </w:rPr>
              <w:t>
нөмірі</w:t>
            </w:r>
            <w:r>
              <w:br/>
            </w:r>
            <w:r>
              <w:rPr>
                <w:rFonts w:ascii="Times New Roman"/>
                <w:b w:val="false"/>
                <w:i w:val="false"/>
                <w:color w:val="000000"/>
                <w:sz w:val="20"/>
              </w:rPr>
              <w:t>
Жастық-жыныстық тобы</w:t>
            </w:r>
            <w:r>
              <w:br/>
            </w:r>
            <w:r>
              <w:rPr>
                <w:rFonts w:ascii="Times New Roman"/>
                <w:b w:val="false"/>
                <w:i w:val="false"/>
                <w:color w:val="000000"/>
                <w:sz w:val="20"/>
              </w:rPr>
              <w:t>
Тұқым</w:t>
            </w:r>
            <w:r>
              <w:br/>
            </w:r>
            <w:r>
              <w:rPr>
                <w:rFonts w:ascii="Times New Roman"/>
                <w:b w:val="false"/>
                <w:i w:val="false"/>
                <w:color w:val="000000"/>
                <w:sz w:val="20"/>
              </w:rPr>
              <w:t>
Тұқымдылығы</w:t>
            </w:r>
            <w:r>
              <w:br/>
            </w:r>
            <w:r>
              <w:rPr>
                <w:rFonts w:ascii="Times New Roman"/>
                <w:b w:val="false"/>
                <w:i w:val="false"/>
                <w:color w:val="000000"/>
                <w:sz w:val="20"/>
              </w:rPr>
              <w:t>
Желісі</w:t>
            </w:r>
            <w:r>
              <w:br/>
            </w:r>
            <w:r>
              <w:rPr>
                <w:rFonts w:ascii="Times New Roman"/>
                <w:b w:val="false"/>
                <w:i w:val="false"/>
                <w:color w:val="000000"/>
                <w:sz w:val="20"/>
              </w:rPr>
              <w:t>
Туған күні</w:t>
            </w:r>
            <w:r>
              <w:br/>
            </w:r>
            <w:r>
              <w:rPr>
                <w:rFonts w:ascii="Times New Roman"/>
                <w:b w:val="false"/>
                <w:i w:val="false"/>
                <w:color w:val="000000"/>
                <w:sz w:val="20"/>
              </w:rPr>
              <w:t>
Туған жері</w:t>
            </w:r>
            <w:r>
              <w:br/>
            </w:r>
            <w:r>
              <w:rPr>
                <w:rFonts w:ascii="Times New Roman"/>
                <w:b w:val="false"/>
                <w:i w:val="false"/>
                <w:color w:val="000000"/>
                <w:sz w:val="20"/>
              </w:rPr>
              <w:t>
Малдың иесі</w:t>
            </w:r>
            <w:r>
              <w:br/>
            </w:r>
            <w:r>
              <w:rPr>
                <w:rFonts w:ascii="Times New Roman"/>
                <w:b w:val="false"/>
                <w:i w:val="false"/>
                <w:color w:val="000000"/>
                <w:sz w:val="20"/>
              </w:rPr>
              <w:t>
Кімге сатылды</w:t>
            </w:r>
            <w:r>
              <w:br/>
            </w:r>
            <w:r>
              <w:rPr>
                <w:rFonts w:ascii="Times New Roman"/>
                <w:b w:val="false"/>
                <w:i w:val="false"/>
                <w:color w:val="000000"/>
                <w:sz w:val="20"/>
              </w:rPr>
              <w:t>
Сатылған күні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 **</w:t>
            </w:r>
          </w:p>
        </w:tc>
      </w:tr>
      <w:tr>
        <w:trPr>
          <w:trHeight w:val="102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102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p>
            <w:pPr>
              <w:spacing w:after="20"/>
              <w:ind w:left="20"/>
              <w:jc w:val="both"/>
            </w:pPr>
            <w:r>
              <w:rPr>
                <w:rFonts w:ascii="Times New Roman"/>
                <w:b w:val="false"/>
                <w:i w:val="false"/>
                <w:color w:val="000000"/>
                <w:sz w:val="20"/>
              </w:rPr>
              <w:t>пайыз</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p>
            <w:pPr>
              <w:spacing w:after="20"/>
              <w:ind w:left="20"/>
              <w:jc w:val="both"/>
            </w:pPr>
            <w:r>
              <w:rPr>
                <w:rFonts w:ascii="Times New Roman"/>
                <w:b w:val="false"/>
                <w:i w:val="false"/>
                <w:color w:val="000000"/>
                <w:sz w:val="20"/>
              </w:rPr>
              <w:t>пайыз</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 **</w:t>
            </w:r>
          </w:p>
        </w:tc>
      </w:tr>
      <w:tr>
        <w:trPr>
          <w:trHeight w:val="3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4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Ұрықтандыруы туралы ақпарат</w:t>
            </w:r>
          </w:p>
          <w:p>
            <w:pPr>
              <w:spacing w:after="20"/>
              <w:ind w:left="20"/>
              <w:jc w:val="both"/>
            </w:pPr>
            <w:r>
              <w:rPr>
                <w:rFonts w:ascii="Times New Roman"/>
                <w:b w:val="false"/>
                <w:i w:val="false"/>
                <w:color w:val="000000"/>
                <w:sz w:val="20"/>
              </w:rPr>
              <w:t>Лақап аты</w:t>
            </w:r>
          </w:p>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Тұқымы</w:t>
            </w:r>
          </w:p>
          <w:p>
            <w:pPr>
              <w:spacing w:after="20"/>
              <w:ind w:left="20"/>
              <w:jc w:val="both"/>
            </w:pPr>
            <w:r>
              <w:rPr>
                <w:rFonts w:ascii="Times New Roman"/>
                <w:b w:val="false"/>
                <w:i w:val="false"/>
                <w:color w:val="000000"/>
                <w:sz w:val="20"/>
              </w:rPr>
              <w:t>Бірдейлендіру нөмірі</w:t>
            </w:r>
          </w:p>
          <w:p>
            <w:pPr>
              <w:spacing w:after="20"/>
              <w:ind w:left="20"/>
              <w:jc w:val="both"/>
            </w:pPr>
            <w:r>
              <w:rPr>
                <w:rFonts w:ascii="Times New Roman"/>
                <w:b w:val="false"/>
                <w:i w:val="false"/>
                <w:color w:val="000000"/>
                <w:sz w:val="20"/>
              </w:rPr>
              <w:t>Генетикалық паспорт</w:t>
            </w:r>
          </w:p>
          <w:p>
            <w:pPr>
              <w:spacing w:after="20"/>
              <w:ind w:left="20"/>
              <w:jc w:val="both"/>
            </w:pPr>
            <w:r>
              <w:rPr>
                <w:rFonts w:ascii="Times New Roman"/>
                <w:b w:val="false"/>
                <w:i w:val="false"/>
                <w:color w:val="000000"/>
                <w:sz w:val="20"/>
              </w:rPr>
              <w:t>Ұрықтандыру күні</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r>
        <w:trPr>
          <w:trHeight w:val="285" w:hRule="atLeast"/>
        </w:trPr>
        <w:tc>
          <w:tcPr>
            <w:tcW w:w="0" w:type="auto"/>
            <w:gridSpan w:val="5"/>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gridSpan w:val="5"/>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лақап аты, тіркеу нөмірі, бірдейлендіру нөмірі, тұқымы, тұқымдылығы, жалпы тұқымдық құндылығы, сүттік өнімділігінің көрсеткіші, сыртқы тұрпатының индексі көрсеткіші, соматикалық клеткаларының индексі көрсетіледі.</w:t>
      </w:r>
    </w:p>
    <w:p>
      <w:pPr>
        <w:spacing w:after="0"/>
        <w:ind w:left="0"/>
        <w:jc w:val="both"/>
      </w:pPr>
      <w:r>
        <w:rPr>
          <w:rFonts w:ascii="Times New Roman"/>
          <w:b w:val="false"/>
          <w:i w:val="false"/>
          <w:color w:val="000000"/>
          <w:sz w:val="28"/>
        </w:rPr>
        <w:t>      **- лақап аты, бірдейлендіру нөмірі, тіркеу нөмірі, тұқымы, тұқымдылығы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Лауазымы _____________________________ _______________________</w:t>
      </w:r>
      <w:r>
        <w:br/>
      </w:r>
      <w:r>
        <w:rPr>
          <w:rFonts w:ascii="Times New Roman"/>
          <w:b w:val="false"/>
          <w:i w:val="false"/>
          <w:color w:val="000000"/>
          <w:sz w:val="28"/>
        </w:rPr>
        <w:t>
                           мөр орны           (қолы)</w:t>
      </w:r>
    </w:p>
    <w:bookmarkStart w:name="z4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3-қосымша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Бет жағы</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w:t>
      </w:r>
    </w:p>
    <w:bookmarkStart w:name="z42" w:id="7"/>
    <w:p>
      <w:pPr>
        <w:spacing w:after="0"/>
        <w:ind w:left="0"/>
        <w:jc w:val="left"/>
      </w:pPr>
      <w:r>
        <w:rPr>
          <w:rFonts w:ascii="Times New Roman"/>
          <w:b/>
          <w:i w:val="false"/>
          <w:color w:val="000000"/>
        </w:rPr>
        <w:t xml:space="preserve"> 
Бірінші санаттағы етті тұқымды ірі қара малдың асыл тұқымдық куәлігі</w:t>
      </w:r>
    </w:p>
    <w:bookmarkEnd w:id="7"/>
    <w:p>
      <w:pPr>
        <w:spacing w:after="0"/>
        <w:ind w:left="0"/>
        <w:jc w:val="both"/>
      </w:pPr>
      <w:r>
        <w:rPr>
          <w:rFonts w:ascii="Times New Roman"/>
          <w:b w:val="false"/>
          <w:i w:val="false"/>
          <w:color w:val="000000"/>
          <w:sz w:val="28"/>
        </w:rPr>
        <w:t>      Асыл тұқымдық куәлік нөмірі:        Берілген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Лақап аты                                     Бірдейлендіру нөмірі</w:t>
      </w:r>
      <w:r>
        <w:br/>
      </w:r>
      <w:r>
        <w:rPr>
          <w:rFonts w:ascii="Times New Roman"/>
          <w:b w:val="false"/>
          <w:i w:val="false"/>
          <w:color w:val="000000"/>
          <w:sz w:val="28"/>
        </w:rPr>
        <w:t>
Туған күні                                    Тіркеу нөмірі</w:t>
      </w:r>
      <w:r>
        <w:br/>
      </w:r>
      <w:r>
        <w:rPr>
          <w:rFonts w:ascii="Times New Roman"/>
          <w:b w:val="false"/>
          <w:i w:val="false"/>
          <w:color w:val="000000"/>
          <w:sz w:val="28"/>
        </w:rPr>
        <w:t>
Жынысы                                        Генетикалық паспорты</w:t>
      </w:r>
      <w:r>
        <w:br/>
      </w:r>
      <w:r>
        <w:rPr>
          <w:rFonts w:ascii="Times New Roman"/>
          <w:b w:val="false"/>
          <w:i w:val="false"/>
          <w:color w:val="000000"/>
          <w:sz w:val="28"/>
        </w:rPr>
        <w:t>
Тұқымы                                        Туған жері (KZ)</w:t>
      </w:r>
      <w:r>
        <w:br/>
      </w:r>
      <w:r>
        <w:rPr>
          <w:rFonts w:ascii="Times New Roman"/>
          <w:b w:val="false"/>
          <w:i w:val="false"/>
          <w:color w:val="000000"/>
          <w:sz w:val="28"/>
        </w:rPr>
        <w:t>
Тұқымдылығы                                   Иесі (KZ)</w:t>
      </w:r>
      <w:r>
        <w:br/>
      </w:r>
      <w:r>
        <w:rPr>
          <w:rFonts w:ascii="Times New Roman"/>
          <w:b w:val="false"/>
          <w:i w:val="false"/>
          <w:color w:val="000000"/>
          <w:sz w:val="28"/>
        </w:rPr>
        <w:t>
Түсі                                          Кімге сатылды</w:t>
      </w:r>
      <w:r>
        <w:br/>
      </w:r>
      <w:r>
        <w:rPr>
          <w:rFonts w:ascii="Times New Roman"/>
          <w:b w:val="false"/>
          <w:i w:val="false"/>
          <w:color w:val="000000"/>
          <w:sz w:val="28"/>
        </w:rPr>
        <w:t>
Таңбалық нөмірі                               Сатылған күні</w:t>
      </w:r>
      <w:r>
        <w:br/>
      </w:r>
      <w:r>
        <w:rPr>
          <w:rFonts w:ascii="Times New Roman"/>
          <w:b w:val="false"/>
          <w:i w:val="false"/>
          <w:color w:val="000000"/>
          <w:sz w:val="28"/>
        </w:rPr>
        <w:t>
Желісі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5135"/>
        <w:gridCol w:w="5815"/>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тұқым-тегi</w:t>
            </w:r>
          </w:p>
        </w:tc>
      </w:tr>
      <w:tr>
        <w:trPr>
          <w:trHeight w:val="285" w:hRule="atLeast"/>
        </w:trPr>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30" w:hRule="atLeast"/>
        </w:trPr>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bl>
    <w:p>
      <w:pPr>
        <w:spacing w:after="0"/>
        <w:ind w:left="0"/>
        <w:jc w:val="both"/>
      </w:pPr>
      <w:r>
        <w:rPr>
          <w:rFonts w:ascii="Times New Roman"/>
          <w:b w:val="false"/>
          <w:i w:val="false"/>
          <w:color w:val="000000"/>
          <w:sz w:val="28"/>
        </w:rPr>
        <w:t>*-Лақап аты, таңбалық нөмірі, бірдейлендіру нөмірі, тіркеу нөмірі, тұқымы, тұқымдылығы көрсетіледі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889"/>
        <w:gridCol w:w="1675"/>
        <w:gridCol w:w="2103"/>
        <w:gridCol w:w="1889"/>
        <w:gridCol w:w="1676"/>
        <w:gridCol w:w="1439"/>
        <w:gridCol w:w="1440"/>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көрсеткіштері</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Төлдеу жеңілдігі, балл</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килограмм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Айырған кездегі салмағы, килограмм</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айдағы салмағы, килограмм</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Ұмасының шеңбері, сантиметр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өсімі, грамм</w:t>
            </w:r>
          </w:p>
        </w:tc>
      </w:tr>
      <w:tr>
        <w:trPr>
          <w:trHeight w:val="105"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көрсеткіштері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p>
      <w:pPr>
        <w:spacing w:after="0"/>
        <w:ind w:left="0"/>
        <w:jc w:val="both"/>
      </w:pPr>
      <w:r>
        <w:rPr>
          <w:rFonts w:ascii="Times New Roman"/>
          <w:b w:val="false"/>
          <w:i w:val="false"/>
          <w:color w:val="000000"/>
          <w:sz w:val="28"/>
        </w:rPr>
        <w:t>Сырт жағы</w:t>
      </w:r>
    </w:p>
    <w:p>
      <w:pPr>
        <w:spacing w:after="0"/>
        <w:ind w:left="0"/>
        <w:jc w:val="both"/>
      </w:pPr>
      <w:r>
        <w:rPr>
          <w:rFonts w:ascii="Times New Roman"/>
          <w:b w:val="false"/>
          <w:i w:val="false"/>
          <w:color w:val="000000"/>
          <w:sz w:val="28"/>
        </w:rPr>
        <w:t>Жануардың тіркеу нөмірі            Асыл тұқымдық куәлік нөмірі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Шағылыстыру немесе ұрықтандыру нәтижелері бойынша ақпарат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Бұқаның тіркеу нөмірі             Шағылысу, Қ.Ұ.* Э.Т.** Күні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6-шағылысу 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Рецессивті гендер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нәтиже</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03200"/>
                          </a:xfrm>
                          <a:prstGeom prst="rect">
                            <a:avLst/>
                          </a:prstGeom>
                        </pic:spPr>
                      </pic:pic>
                    </a:graphicData>
                  </a:graphic>
                </wp:inline>
              </w:drawing>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03200"/>
                          </a:xfrm>
                          <a:prstGeom prst="rect">
                            <a:avLst/>
                          </a:prstGeom>
                        </pic:spPr>
                      </pic:pic>
                    </a:graphicData>
                  </a:graphic>
                </wp:inline>
              </w:drawing>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жүргізілген жоқ</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03200"/>
                          </a:xfrm>
                          <a:prstGeom prst="rect">
                            <a:avLst/>
                          </a:prstGeom>
                        </pic:spPr>
                      </pic:pic>
                    </a:graphicData>
                  </a:graphic>
                </wp:inline>
              </w:drawing>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r>
    </w:tbl>
    <w:p>
      <w:pPr>
        <w:spacing w:after="0"/>
        <w:ind w:left="0"/>
        <w:jc w:val="both"/>
      </w:pPr>
      <w:r>
        <w:rPr>
          <w:rFonts w:ascii="Times New Roman"/>
          <w:b w:val="false"/>
          <w:i w:val="false"/>
          <w:color w:val="000000"/>
          <w:sz w:val="28"/>
        </w:rPr>
        <w:t>*Қолдан ұрықтандыру</w:t>
      </w:r>
    </w:p>
    <w:p>
      <w:pPr>
        <w:spacing w:after="0"/>
        <w:ind w:left="0"/>
        <w:jc w:val="both"/>
      </w:pPr>
      <w:r>
        <w:rPr>
          <w:rFonts w:ascii="Times New Roman"/>
          <w:b w:val="false"/>
          <w:i w:val="false"/>
          <w:color w:val="000000"/>
          <w:sz w:val="28"/>
        </w:rPr>
        <w:t>**Эмбриондарды телу</w:t>
      </w:r>
    </w:p>
    <w:bookmarkStart w:name="z4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Бет жағы</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w:t>
      </w:r>
      <w:r>
        <w:br/>
      </w:r>
      <w:r>
        <w:rPr>
          <w:rFonts w:ascii="Times New Roman"/>
          <w:b w:val="false"/>
          <w:i w:val="false"/>
          <w:color w:val="000000"/>
          <w:sz w:val="28"/>
        </w:rPr>
        <w:t>
 </w:t>
      </w:r>
    </w:p>
    <w:bookmarkStart w:name="z44" w:id="9"/>
    <w:p>
      <w:pPr>
        <w:spacing w:after="0"/>
        <w:ind w:left="0"/>
        <w:jc w:val="left"/>
      </w:pPr>
      <w:r>
        <w:rPr>
          <w:rFonts w:ascii="Times New Roman"/>
          <w:b/>
          <w:i w:val="false"/>
          <w:color w:val="000000"/>
        </w:rPr>
        <w:t xml:space="preserve"> 
Екінші санаттағы етті тұқымды ірі қара малдың асыл тұқымдық куәлігі</w:t>
      </w:r>
      <w:r>
        <w:br/>
      </w:r>
      <w:r>
        <w:rPr>
          <w:rFonts w:ascii="Times New Roman"/>
          <w:b/>
          <w:i w:val="false"/>
          <w:color w:val="000000"/>
        </w:rPr>
        <w:t>
 </w:t>
      </w:r>
    </w:p>
    <w:bookmarkEnd w:id="9"/>
    <w:p>
      <w:pPr>
        <w:spacing w:after="0"/>
        <w:ind w:left="0"/>
        <w:jc w:val="both"/>
      </w:pPr>
      <w:r>
        <w:rPr>
          <w:rFonts w:ascii="Times New Roman"/>
          <w:b w:val="false"/>
          <w:i w:val="false"/>
          <w:color w:val="000000"/>
          <w:sz w:val="28"/>
        </w:rPr>
        <w:t>            Асыл тұқымдық куәлік нөмірі:      Берілген күні:</w:t>
      </w:r>
      <w:r>
        <w:br/>
      </w:r>
      <w:r>
        <w:rPr>
          <w:rFonts w:ascii="Times New Roman"/>
          <w:b w:val="false"/>
          <w:i w:val="false"/>
          <w:color w:val="000000"/>
          <w:sz w:val="28"/>
        </w:rPr>
        <w:t>
Лақап аты                                     Бірдейлендіру нөмірі</w:t>
      </w:r>
      <w:r>
        <w:br/>
      </w:r>
      <w:r>
        <w:rPr>
          <w:rFonts w:ascii="Times New Roman"/>
          <w:b w:val="false"/>
          <w:i w:val="false"/>
          <w:color w:val="000000"/>
          <w:sz w:val="28"/>
        </w:rPr>
        <w:t>
Туған күні                                    Тіркеу нөмірі</w:t>
      </w:r>
      <w:r>
        <w:br/>
      </w:r>
      <w:r>
        <w:rPr>
          <w:rFonts w:ascii="Times New Roman"/>
          <w:b w:val="false"/>
          <w:i w:val="false"/>
          <w:color w:val="000000"/>
          <w:sz w:val="28"/>
        </w:rPr>
        <w:t>
Жынысы                                        Генетикалық паспорты</w:t>
      </w:r>
      <w:r>
        <w:br/>
      </w:r>
      <w:r>
        <w:rPr>
          <w:rFonts w:ascii="Times New Roman"/>
          <w:b w:val="false"/>
          <w:i w:val="false"/>
          <w:color w:val="000000"/>
          <w:sz w:val="28"/>
        </w:rPr>
        <w:t>
Тұқымы                                        Туған жері (KZ)</w:t>
      </w:r>
      <w:r>
        <w:br/>
      </w:r>
      <w:r>
        <w:rPr>
          <w:rFonts w:ascii="Times New Roman"/>
          <w:b w:val="false"/>
          <w:i w:val="false"/>
          <w:color w:val="000000"/>
          <w:sz w:val="28"/>
        </w:rPr>
        <w:t>
Тұқымдылығы                                   Иесі (KZ)</w:t>
      </w:r>
      <w:r>
        <w:br/>
      </w:r>
      <w:r>
        <w:rPr>
          <w:rFonts w:ascii="Times New Roman"/>
          <w:b w:val="false"/>
          <w:i w:val="false"/>
          <w:color w:val="000000"/>
          <w:sz w:val="28"/>
        </w:rPr>
        <w:t>
Түсі                                          Кімге сатылды</w:t>
      </w:r>
      <w:r>
        <w:br/>
      </w:r>
      <w:r>
        <w:rPr>
          <w:rFonts w:ascii="Times New Roman"/>
          <w:b w:val="false"/>
          <w:i w:val="false"/>
          <w:color w:val="000000"/>
          <w:sz w:val="28"/>
        </w:rPr>
        <w:t>
Таңбалық нөмірі                               Сатылған күні</w:t>
      </w:r>
      <w:r>
        <w:br/>
      </w:r>
      <w:r>
        <w:rPr>
          <w:rFonts w:ascii="Times New Roman"/>
          <w:b w:val="false"/>
          <w:i w:val="false"/>
          <w:color w:val="000000"/>
          <w:sz w:val="28"/>
        </w:rPr>
        <w:t>
Желісі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5446"/>
        <w:gridCol w:w="5116"/>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тұқым-тегi</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әкелері*:</w:t>
            </w:r>
          </w:p>
        </w:tc>
      </w:tr>
      <w:tr>
        <w:trPr>
          <w:trHeight w:val="61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1-әкесі**:</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5-әкесі**:</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9-әкесі**:</w:t>
            </w:r>
          </w:p>
        </w:tc>
      </w:tr>
      <w:tr>
        <w:trPr>
          <w:trHeight w:val="54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2-әкесі**:</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6-әкесі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10-әкесі**:</w:t>
            </w:r>
          </w:p>
        </w:tc>
      </w:tr>
      <w:tr>
        <w:trPr>
          <w:trHeight w:val="84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3-әкесі**:</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7-әкесі**:</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11-әкесі**:</w:t>
            </w:r>
          </w:p>
        </w:tc>
      </w:tr>
      <w:tr>
        <w:trPr>
          <w:trHeight w:val="85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4-әкесі**:</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8-әкесі**:</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12-әкесі**:</w:t>
            </w:r>
          </w:p>
        </w:tc>
      </w:tr>
    </w:tbl>
    <w:p>
      <w:pPr>
        <w:spacing w:after="0"/>
        <w:ind w:left="0"/>
        <w:jc w:val="both"/>
      </w:pPr>
      <w:r>
        <w:rPr>
          <w:rFonts w:ascii="Times New Roman"/>
          <w:b w:val="false"/>
          <w:i w:val="false"/>
          <w:color w:val="000000"/>
          <w:sz w:val="28"/>
        </w:rPr>
        <w:t>      *- әлеуетті әкелері бұдан көп болса, олардың деректерін көрсету үшін қосымша бағандар қосылады.</w:t>
      </w:r>
      <w:r>
        <w:br/>
      </w:r>
      <w:r>
        <w:rPr>
          <w:rFonts w:ascii="Times New Roman"/>
          <w:b w:val="false"/>
          <w:i w:val="false"/>
          <w:color w:val="000000"/>
          <w:sz w:val="28"/>
        </w:rPr>
        <w:t>
      **- лақап аты, таңбалық нөмірі, бірдейлендіру нөмірі, тіркеу нөмірі, тұқымы, тұқымдылығы көрсетіледі.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1673"/>
        <w:gridCol w:w="2123"/>
        <w:gridCol w:w="2099"/>
        <w:gridCol w:w="1436"/>
        <w:gridCol w:w="1436"/>
        <w:gridCol w:w="1673"/>
        <w:gridCol w:w="1438"/>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көрсеткіштері***</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Төлдеу жеңілдігі, балл</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кездегі салмағы, килограмм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Айырған кездегі салмағы, килограмм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айдағы салмағы, килограмм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Ұмасының орамы, сантиметр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өсімі, грамм</w:t>
            </w:r>
          </w:p>
        </w:tc>
      </w:tr>
      <w:tr>
        <w:trPr>
          <w:trHeight w:val="105"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көрсеткіштері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деректер, бар болған жағдайда жануар туралы қосымша ақпарат үшін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Куәлік нөмірі _____________________ Берілген күні 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және әкесінің аты (жеке басын куәландыратын құжатта</w:t>
      </w:r>
      <w:r>
        <w:br/>
      </w:r>
      <w:r>
        <w:rPr>
          <w:rFonts w:ascii="Times New Roman"/>
          <w:b w:val="false"/>
          <w:i w:val="false"/>
          <w:color w:val="000000"/>
          <w:sz w:val="28"/>
        </w:rPr>
        <w:t>
бар болса)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Сырт жағы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Жануардың тіркеу нөмірі             Асыл тұқымдық куәлік нөмірі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Шағылыстыру немесе ұрықтандыру нәтижелері бойынша ақпарат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Бұқаның тіркеу нөмірі             Шағылысу, Қ.Ұ.* Э.Т.** Күні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6-шағылысу ________________төртбұрышты белгілеңіз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5900" cy="215900"/>
                    </a:xfrm>
                    <a:prstGeom prst="rect">
                      <a:avLst/>
                    </a:prstGeom>
                  </pic:spPr>
                </pic:pic>
              </a:graphicData>
            </a:graphic>
          </wp:inline>
        </w:drawing>
      </w:r>
      <w:r>
        <w:rPr>
          <w:rFonts w:ascii="Times New Roman"/>
          <w:b w:val="false"/>
          <w:i w:val="false"/>
          <w:color w:val="000000"/>
          <w:sz w:val="28"/>
        </w:rPr>
        <w:t>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Рецессивті гендер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нәтиже</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03200"/>
                          </a:xfrm>
                          <a:prstGeom prst="rect">
                            <a:avLst/>
                          </a:prstGeom>
                        </pic:spPr>
                      </pic:pic>
                    </a:graphicData>
                  </a:graphic>
                </wp:inline>
              </w:drawing>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03200"/>
                          </a:xfrm>
                          <a:prstGeom prst="rect">
                            <a:avLst/>
                          </a:prstGeom>
                        </pic:spPr>
                      </pic:pic>
                    </a:graphicData>
                  </a:graphic>
                </wp:inline>
              </w:drawing>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жүргізілген жоқ</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203200"/>
                          </a:xfrm>
                          <a:prstGeom prst="rect">
                            <a:avLst/>
                          </a:prstGeom>
                        </pic:spPr>
                      </pic:pic>
                    </a:graphicData>
                  </a:graphic>
                </wp:inline>
              </w:drawing>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белгілеңіз</w:t>
            </w:r>
          </w:p>
        </w:tc>
      </w:tr>
    </w:tbl>
    <w:p>
      <w:pPr>
        <w:spacing w:after="0"/>
        <w:ind w:left="0"/>
        <w:jc w:val="both"/>
      </w:pPr>
      <w:r>
        <w:rPr>
          <w:rFonts w:ascii="Times New Roman"/>
          <w:b w:val="false"/>
          <w:i w:val="false"/>
          <w:color w:val="000000"/>
          <w:sz w:val="28"/>
        </w:rPr>
        <w:t>*Қолдан ұрықтандыру</w:t>
      </w:r>
      <w:r>
        <w:br/>
      </w:r>
      <w:r>
        <w:rPr>
          <w:rFonts w:ascii="Times New Roman"/>
          <w:b w:val="false"/>
          <w:i w:val="false"/>
          <w:color w:val="000000"/>
          <w:sz w:val="28"/>
        </w:rPr>
        <w:t>
**Эмбриондарды телу</w:t>
      </w:r>
      <w:r>
        <w:br/>
      </w:r>
      <w:r>
        <w:rPr>
          <w:rFonts w:ascii="Times New Roman"/>
          <w:b w:val="false"/>
          <w:i w:val="false"/>
          <w:color w:val="000000"/>
          <w:sz w:val="28"/>
        </w:rPr>
        <w:t>
 </w:t>
      </w:r>
    </w:p>
    <w:bookmarkStart w:name="z4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5-қосымша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(Асыл тұқымдық куәлікті берген ұйымның мекенжайы, телефоны,</w:t>
      </w:r>
      <w:r>
        <w:br/>
      </w:r>
      <w:r>
        <w:rPr>
          <w:rFonts w:ascii="Times New Roman"/>
          <w:b w:val="false"/>
          <w:i w:val="false"/>
          <w:color w:val="000000"/>
          <w:sz w:val="28"/>
        </w:rPr>
        <w:t>
                        факсы, электрондық почтасы)</w:t>
      </w:r>
      <w:r>
        <w:br/>
      </w:r>
      <w:r>
        <w:rPr>
          <w:rFonts w:ascii="Times New Roman"/>
          <w:b w:val="false"/>
          <w:i w:val="false"/>
          <w:color w:val="000000"/>
          <w:sz w:val="28"/>
        </w:rPr>
        <w:t>
 </w:t>
      </w:r>
    </w:p>
    <w:bookmarkStart w:name="z46" w:id="11"/>
    <w:p>
      <w:pPr>
        <w:spacing w:after="0"/>
        <w:ind w:left="0"/>
        <w:jc w:val="left"/>
      </w:pPr>
      <w:r>
        <w:rPr>
          <w:rFonts w:ascii="Times New Roman"/>
          <w:b/>
          <w:i w:val="false"/>
          <w:color w:val="000000"/>
        </w:rPr>
        <w:t xml:space="preserve"> 
Сүтті және сүтті-етті тұқымды ірі қара малдың ұрығының асыл тұқымдық куәлігі </w:t>
      </w:r>
    </w:p>
    <w:bookmarkEnd w:id="11"/>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Асыл тұқымдық куәлік нөмірі:       Берілген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Ұрықтың иесі_________________________________________________________</w:t>
      </w:r>
      <w:r>
        <w:br/>
      </w:r>
      <w:r>
        <w:rPr>
          <w:rFonts w:ascii="Times New Roman"/>
          <w:b w:val="false"/>
          <w:i w:val="false"/>
          <w:color w:val="000000"/>
          <w:sz w:val="28"/>
        </w:rPr>
        <w:t>
Ұрықтың саны_________________________________________________________</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43"/>
        <w:gridCol w:w="482"/>
        <w:gridCol w:w="643"/>
        <w:gridCol w:w="965"/>
        <w:gridCol w:w="804"/>
        <w:gridCol w:w="1770"/>
        <w:gridCol w:w="483"/>
        <w:gridCol w:w="644"/>
        <w:gridCol w:w="483"/>
        <w:gridCol w:w="322"/>
        <w:gridCol w:w="2254"/>
        <w:gridCol w:w="161"/>
        <w:gridCol w:w="161"/>
        <w:gridCol w:w="322"/>
        <w:gridCol w:w="322"/>
        <w:gridCol w:w="161"/>
        <w:gridCol w:w="322"/>
        <w:gridCol w:w="161"/>
        <w:gridCol w:w="483"/>
        <w:gridCol w:w="1771"/>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бұқаның деректері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бұқаның тұқым-тегі</w:t>
            </w:r>
          </w:p>
        </w:tc>
      </w:tr>
      <w:tr>
        <w:trPr>
          <w:trHeight w:val="145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r>
              <w:br/>
            </w:r>
            <w:r>
              <w:rPr>
                <w:rFonts w:ascii="Times New Roman"/>
                <w:b w:val="false"/>
                <w:i w:val="false"/>
                <w:color w:val="000000"/>
                <w:sz w:val="20"/>
              </w:rPr>
              <w:t>
Тіркеу нөмірі</w:t>
            </w:r>
            <w:r>
              <w:br/>
            </w:r>
            <w:r>
              <w:rPr>
                <w:rFonts w:ascii="Times New Roman"/>
                <w:b w:val="false"/>
                <w:i w:val="false"/>
                <w:color w:val="000000"/>
                <w:sz w:val="20"/>
              </w:rPr>
              <w:t>
Бірдейлендіру нөмірі</w:t>
            </w:r>
            <w:r>
              <w:br/>
            </w:r>
            <w:r>
              <w:rPr>
                <w:rFonts w:ascii="Times New Roman"/>
                <w:b w:val="false"/>
                <w:i w:val="false"/>
                <w:color w:val="000000"/>
                <w:sz w:val="20"/>
              </w:rPr>
              <w:t>
Тұқым</w:t>
            </w:r>
            <w:r>
              <w:br/>
            </w:r>
            <w:r>
              <w:rPr>
                <w:rFonts w:ascii="Times New Roman"/>
                <w:b w:val="false"/>
                <w:i w:val="false"/>
                <w:color w:val="000000"/>
                <w:sz w:val="20"/>
              </w:rPr>
              <w:t>
Тұқымдылығы</w:t>
            </w:r>
            <w:r>
              <w:br/>
            </w:r>
            <w:r>
              <w:rPr>
                <w:rFonts w:ascii="Times New Roman"/>
                <w:b w:val="false"/>
                <w:i w:val="false"/>
                <w:color w:val="000000"/>
                <w:sz w:val="20"/>
              </w:rPr>
              <w:t>
Генетикалық паспорты</w:t>
            </w:r>
            <w:r>
              <w:br/>
            </w:r>
            <w:r>
              <w:rPr>
                <w:rFonts w:ascii="Times New Roman"/>
                <w:b w:val="false"/>
                <w:i w:val="false"/>
                <w:color w:val="000000"/>
                <w:sz w:val="20"/>
              </w:rPr>
              <w:t>
Түсі</w:t>
            </w:r>
            <w:r>
              <w:br/>
            </w:r>
            <w:r>
              <w:rPr>
                <w:rFonts w:ascii="Times New Roman"/>
                <w:b w:val="false"/>
                <w:i w:val="false"/>
                <w:color w:val="000000"/>
                <w:sz w:val="20"/>
              </w:rPr>
              <w:t>
Желісі</w:t>
            </w:r>
            <w:r>
              <w:br/>
            </w:r>
            <w:r>
              <w:rPr>
                <w:rFonts w:ascii="Times New Roman"/>
                <w:b w:val="false"/>
                <w:i w:val="false"/>
                <w:color w:val="000000"/>
                <w:sz w:val="20"/>
              </w:rPr>
              <w:t xml:space="preserve">
Туған күні </w:t>
            </w:r>
            <w:r>
              <w:br/>
            </w:r>
            <w:r>
              <w:rPr>
                <w:rFonts w:ascii="Times New Roman"/>
                <w:b w:val="false"/>
                <w:i w:val="false"/>
                <w:color w:val="000000"/>
                <w:sz w:val="20"/>
              </w:rPr>
              <w:t>
Туған жері</w:t>
            </w:r>
            <w:r>
              <w:br/>
            </w:r>
            <w:r>
              <w:rPr>
                <w:rFonts w:ascii="Times New Roman"/>
                <w:b w:val="false"/>
                <w:i w:val="false"/>
                <w:color w:val="000000"/>
                <w:sz w:val="20"/>
              </w:rPr>
              <w:t>
Жалпы асыл</w:t>
            </w:r>
            <w:r>
              <w:br/>
            </w:r>
            <w:r>
              <w:rPr>
                <w:rFonts w:ascii="Times New Roman"/>
                <w:b w:val="false"/>
                <w:i w:val="false"/>
                <w:color w:val="000000"/>
                <w:sz w:val="20"/>
              </w:rPr>
              <w:t>
тұқымдық құндылығы</w:t>
            </w:r>
            <w:r>
              <w:br/>
            </w:r>
            <w:r>
              <w:rPr>
                <w:rFonts w:ascii="Times New Roman"/>
                <w:b w:val="false"/>
                <w:i w:val="false"/>
                <w:color w:val="000000"/>
                <w:sz w:val="20"/>
              </w:rPr>
              <w:t>
(санаты)</w:t>
            </w:r>
            <w:r>
              <w:br/>
            </w:r>
            <w:r>
              <w:rPr>
                <w:rFonts w:ascii="Times New Roman"/>
                <w:b w:val="false"/>
                <w:i w:val="false"/>
                <w:color w:val="000000"/>
                <w:sz w:val="20"/>
              </w:rPr>
              <w:t>
сүттік өнімділігінің</w:t>
            </w:r>
            <w:r>
              <w:br/>
            </w:r>
            <w:r>
              <w:rPr>
                <w:rFonts w:ascii="Times New Roman"/>
                <w:b w:val="false"/>
                <w:i w:val="false"/>
                <w:color w:val="000000"/>
                <w:sz w:val="20"/>
              </w:rPr>
              <w:t xml:space="preserve">
индексі </w:t>
            </w:r>
            <w:r>
              <w:br/>
            </w:r>
            <w:r>
              <w:rPr>
                <w:rFonts w:ascii="Times New Roman"/>
                <w:b w:val="false"/>
                <w:i w:val="false"/>
                <w:color w:val="000000"/>
                <w:sz w:val="20"/>
              </w:rPr>
              <w:t>
дене бітімінің</w:t>
            </w:r>
            <w:r>
              <w:br/>
            </w:r>
            <w:r>
              <w:rPr>
                <w:rFonts w:ascii="Times New Roman"/>
                <w:b w:val="false"/>
                <w:i w:val="false"/>
                <w:color w:val="000000"/>
                <w:sz w:val="20"/>
              </w:rPr>
              <w:t>
индексі көрсеткіші</w:t>
            </w:r>
            <w:r>
              <w:br/>
            </w:r>
            <w:r>
              <w:rPr>
                <w:rFonts w:ascii="Times New Roman"/>
                <w:b w:val="false"/>
                <w:i w:val="false"/>
                <w:color w:val="000000"/>
                <w:sz w:val="20"/>
              </w:rPr>
              <w:t>
соматикалық клеткаларының индексі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 *</w:t>
            </w:r>
          </w:p>
        </w:tc>
      </w:tr>
      <w:tr>
        <w:trPr>
          <w:trHeight w:val="145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28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4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150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 *</w:t>
            </w:r>
          </w:p>
        </w:tc>
      </w:tr>
      <w:tr>
        <w:trPr>
          <w:trHeight w:val="54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1455"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Қыздарының саны</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лақап аты, тіркеу нөмірі, бірдейлендіру нөмірі, тұқымы, тұқымдылығы, жалпы тұқымдық құндылығы, сүттік өнімділігінің көрсеткіші, сыртқы тұрпатының индексі көрсеткіші, соматикалық клеткаларының индексі көрсетіледі.</w:t>
      </w:r>
      <w:r>
        <w:br/>
      </w:r>
      <w:r>
        <w:rPr>
          <w:rFonts w:ascii="Times New Roman"/>
          <w:b w:val="false"/>
          <w:i w:val="false"/>
          <w:color w:val="000000"/>
          <w:sz w:val="28"/>
        </w:rPr>
        <w:t>
      **- лақап аты, бірдейлендіру нөмірі, тіркеу нөмірі, тұқымы, тұқымдылығы көрсетіледі.</w:t>
      </w:r>
      <w:r>
        <w:br/>
      </w:r>
      <w:r>
        <w:rPr>
          <w:rFonts w:ascii="Times New Roman"/>
          <w:b w:val="false"/>
          <w:i w:val="false"/>
          <w:color w:val="000000"/>
          <w:sz w:val="28"/>
        </w:rPr>
        <w:t xml:space="preserve">
      ***- барлық қыздары бойынша орташа көрсеткіш негізге алынады.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r>
        <w:br/>
      </w:r>
      <w:r>
        <w:rPr>
          <w:rFonts w:ascii="Times New Roman"/>
          <w:b w:val="false"/>
          <w:i w:val="false"/>
          <w:color w:val="000000"/>
          <w:sz w:val="28"/>
        </w:rPr>
        <w:t>
 </w:t>
      </w:r>
    </w:p>
    <w:bookmarkStart w:name="z4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6-қосымша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(Асыл тұқымдық куәлікті берген ұйымның мекенжайы, телефоны,</w:t>
      </w:r>
      <w:r>
        <w:br/>
      </w:r>
      <w:r>
        <w:rPr>
          <w:rFonts w:ascii="Times New Roman"/>
          <w:b w:val="false"/>
          <w:i w:val="false"/>
          <w:color w:val="000000"/>
          <w:sz w:val="28"/>
        </w:rPr>
        <w:t>
                      факсы, электрондық почтасы)</w:t>
      </w:r>
      <w:r>
        <w:br/>
      </w:r>
      <w:r>
        <w:rPr>
          <w:rFonts w:ascii="Times New Roman"/>
          <w:b w:val="false"/>
          <w:i w:val="false"/>
          <w:color w:val="000000"/>
          <w:sz w:val="28"/>
        </w:rPr>
        <w:t>
 </w:t>
      </w:r>
    </w:p>
    <w:bookmarkStart w:name="z48" w:id="13"/>
    <w:p>
      <w:pPr>
        <w:spacing w:after="0"/>
        <w:ind w:left="0"/>
        <w:jc w:val="left"/>
      </w:pPr>
      <w:r>
        <w:rPr>
          <w:rFonts w:ascii="Times New Roman"/>
          <w:b/>
          <w:i w:val="false"/>
          <w:color w:val="000000"/>
        </w:rPr>
        <w:t xml:space="preserve"> 
Сүтті және сүтті-етті тұқымды ірі қара малдың</w:t>
      </w:r>
      <w:r>
        <w:br/>
      </w:r>
      <w:r>
        <w:rPr>
          <w:rFonts w:ascii="Times New Roman"/>
          <w:b/>
          <w:i w:val="false"/>
          <w:color w:val="000000"/>
        </w:rPr>
        <w:t>
эмбриондарының асыл тұқымдық куәлігі </w:t>
      </w:r>
      <w:r>
        <w:br/>
      </w:r>
      <w:r>
        <w:rPr>
          <w:rFonts w:ascii="Times New Roman"/>
          <w:b/>
          <w:i w:val="false"/>
          <w:color w:val="000000"/>
        </w:rPr>
        <w:t>
 </w:t>
      </w:r>
    </w:p>
    <w:bookmarkEnd w:id="13"/>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Асыл тұқымдық куәлік нөмірі:             Берілген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Бірдейлендіру нөмірі_________________________________________________</w:t>
      </w:r>
      <w:r>
        <w:br/>
      </w:r>
      <w:r>
        <w:rPr>
          <w:rFonts w:ascii="Times New Roman"/>
          <w:b w:val="false"/>
          <w:i w:val="false"/>
          <w:color w:val="000000"/>
          <w:sz w:val="28"/>
        </w:rPr>
        <w:t>
Тұқымы_______________________________________________________________</w:t>
      </w:r>
      <w:r>
        <w:br/>
      </w:r>
      <w:r>
        <w:rPr>
          <w:rFonts w:ascii="Times New Roman"/>
          <w:b w:val="false"/>
          <w:i w:val="false"/>
          <w:color w:val="000000"/>
          <w:sz w:val="28"/>
        </w:rPr>
        <w:t>
Тұқымдылығы__________________________________________________________</w:t>
      </w:r>
      <w:r>
        <w:br/>
      </w:r>
      <w:r>
        <w:rPr>
          <w:rFonts w:ascii="Times New Roman"/>
          <w:b w:val="false"/>
          <w:i w:val="false"/>
          <w:color w:val="000000"/>
          <w:sz w:val="28"/>
        </w:rPr>
        <w:t>
Желісі_______________________________________________________________</w:t>
      </w:r>
      <w:r>
        <w:br/>
      </w:r>
      <w:r>
        <w:rPr>
          <w:rFonts w:ascii="Times New Roman"/>
          <w:b w:val="false"/>
          <w:i w:val="false"/>
          <w:color w:val="000000"/>
          <w:sz w:val="28"/>
        </w:rPr>
        <w:t>
Алу жолы_____________________________________________________________</w:t>
      </w:r>
      <w:r>
        <w:br/>
      </w:r>
      <w:r>
        <w:rPr>
          <w:rFonts w:ascii="Times New Roman"/>
          <w:b w:val="false"/>
          <w:i w:val="false"/>
          <w:color w:val="000000"/>
          <w:sz w:val="28"/>
        </w:rPr>
        <w:t>
Эмбриондар саны______________________________________________________</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__________________________________________________________берді</w:t>
      </w:r>
      <w:r>
        <w:br/>
      </w:r>
      <w:r>
        <w:rPr>
          <w:rFonts w:ascii="Times New Roman"/>
          <w:b w:val="false"/>
          <w:i w:val="false"/>
          <w:color w:val="000000"/>
          <w:sz w:val="28"/>
        </w:rPr>
        <w:t>
                     (кімге) </w:t>
      </w:r>
    </w:p>
    <w:p>
      <w:pPr>
        <w:spacing w:after="0"/>
        <w:ind w:left="0"/>
        <w:jc w:val="both"/>
      </w:pPr>
      <w:r>
        <w:rPr>
          <w:rFonts w:ascii="Times New Roman"/>
          <w:b w:val="false"/>
          <w:i w:val="false"/>
          <w:color w:val="000000"/>
          <w:sz w:val="28"/>
        </w:rPr>
        <w:t>Тұқым-тегі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933"/>
        <w:gridCol w:w="311"/>
        <w:gridCol w:w="622"/>
        <w:gridCol w:w="311"/>
        <w:gridCol w:w="311"/>
        <w:gridCol w:w="155"/>
        <w:gridCol w:w="622"/>
        <w:gridCol w:w="155"/>
        <w:gridCol w:w="778"/>
        <w:gridCol w:w="1556"/>
        <w:gridCol w:w="155"/>
        <w:gridCol w:w="311"/>
        <w:gridCol w:w="311"/>
        <w:gridCol w:w="311"/>
        <w:gridCol w:w="155"/>
        <w:gridCol w:w="778"/>
        <w:gridCol w:w="155"/>
        <w:gridCol w:w="1401"/>
        <w:gridCol w:w="3581"/>
      </w:tblGrid>
      <w:tr>
        <w:trPr>
          <w:trHeight w:val="1455"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 *</w:t>
            </w:r>
          </w:p>
        </w:tc>
      </w:tr>
      <w:tr>
        <w:trPr>
          <w:trHeight w:val="1455"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1455"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150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vMerge/>
            <w:tcBorders>
              <w:top w:val="nil"/>
              <w:left w:val="single" w:color="cfcfcf" w:sz="5"/>
              <w:bottom w:val="single" w:color="cfcfcf" w:sz="5"/>
              <w:right w:val="single" w:color="cfcfcf" w:sz="5"/>
            </w:tcBorders>
          </w:tcPr>
          <w:p/>
        </w:tc>
      </w:tr>
      <w:tr>
        <w:trPr>
          <w:trHeight w:val="6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81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 *</w:t>
            </w:r>
          </w:p>
        </w:tc>
      </w:tr>
      <w:tr>
        <w:trPr>
          <w:trHeight w:val="54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45"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килограмм</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пайыз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 пайыз</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Сауым маусымының реті бойынша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лақап аты, тіркеу нөмірі, бірдейлендіру нөмірі, тұқымы, тұқымдылығы, жалпы тұқымдық құндылығы, сүттік өнімділігінің көрсеткіші, сыртқы тұрпатының индексі көрсеткіші, соматикалық клеткаларының индексі, ДНҚ паспортының нөмірі көрсетіледі.</w:t>
      </w:r>
    </w:p>
    <w:p>
      <w:pPr>
        <w:spacing w:after="0"/>
        <w:ind w:left="0"/>
        <w:jc w:val="both"/>
      </w:pPr>
      <w:r>
        <w:rPr>
          <w:rFonts w:ascii="Times New Roman"/>
          <w:b w:val="false"/>
          <w:i w:val="false"/>
          <w:color w:val="000000"/>
          <w:sz w:val="28"/>
        </w:rPr>
        <w:t>      **- лақап аты, бірдейлендіру нөмірі, тіркеу нөмірі, тұқымы, тұқымдылығы көрсетіледі.</w:t>
      </w:r>
    </w:p>
    <w:p>
      <w:pPr>
        <w:spacing w:after="0"/>
        <w:ind w:left="0"/>
        <w:jc w:val="both"/>
      </w:pPr>
      <w:r>
        <w:rPr>
          <w:rFonts w:ascii="Times New Roman"/>
          <w:b w:val="false"/>
          <w:i w:val="false"/>
          <w:color w:val="000000"/>
          <w:sz w:val="28"/>
        </w:rPr>
        <w:t xml:space="preserve">      ***- барлық қыздары бойынша орташа көрсеткіш негізге алынады.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r>
        <w:br/>
      </w:r>
      <w:r>
        <w:rPr>
          <w:rFonts w:ascii="Times New Roman"/>
          <w:b w:val="false"/>
          <w:i w:val="false"/>
          <w:color w:val="000000"/>
          <w:sz w:val="28"/>
        </w:rPr>
        <w:t>
 </w:t>
      </w:r>
    </w:p>
    <w:bookmarkStart w:name="z49"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7-қосымша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(Асыл тұқымдық куәлікті берген ұйымның мекенжайы, телефоны,</w:t>
      </w:r>
      <w:r>
        <w:br/>
      </w:r>
      <w:r>
        <w:rPr>
          <w:rFonts w:ascii="Times New Roman"/>
          <w:b w:val="false"/>
          <w:i w:val="false"/>
          <w:color w:val="000000"/>
          <w:sz w:val="28"/>
        </w:rPr>
        <w:t>
                     факсы, электрондық почтасы)</w:t>
      </w:r>
      <w:r>
        <w:br/>
      </w:r>
      <w:r>
        <w:rPr>
          <w:rFonts w:ascii="Times New Roman"/>
          <w:b w:val="false"/>
          <w:i w:val="false"/>
          <w:color w:val="000000"/>
          <w:sz w:val="28"/>
        </w:rPr>
        <w:t>
 </w:t>
      </w:r>
    </w:p>
    <w:bookmarkStart w:name="z50" w:id="15"/>
    <w:p>
      <w:pPr>
        <w:spacing w:after="0"/>
        <w:ind w:left="0"/>
        <w:jc w:val="left"/>
      </w:pPr>
      <w:r>
        <w:rPr>
          <w:rFonts w:ascii="Times New Roman"/>
          <w:b/>
          <w:i w:val="false"/>
          <w:color w:val="000000"/>
        </w:rPr>
        <w:t xml:space="preserve"> 
Етті тұқымды тұқымдық бұқа ұрығының асыл тұқымдық куәлігі</w:t>
      </w:r>
      <w:r>
        <w:br/>
      </w:r>
      <w:r>
        <w:rPr>
          <w:rFonts w:ascii="Times New Roman"/>
          <w:b/>
          <w:i w:val="false"/>
          <w:color w:val="000000"/>
        </w:rPr>
        <w:t>
 </w:t>
      </w:r>
    </w:p>
    <w:bookmarkEnd w:id="15"/>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Асыл тұқымдық куәлік нөмірі:       Берілген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Тұқымдық бұқаның деректері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Лақап аты                               Бірдейлендіру нөмірі</w:t>
      </w:r>
      <w:r>
        <w:br/>
      </w:r>
      <w:r>
        <w:rPr>
          <w:rFonts w:ascii="Times New Roman"/>
          <w:b w:val="false"/>
          <w:i w:val="false"/>
          <w:color w:val="000000"/>
          <w:sz w:val="28"/>
        </w:rPr>
        <w:t>
Туған күні                              Тіркеу нөмірі</w:t>
      </w:r>
      <w:r>
        <w:br/>
      </w:r>
      <w:r>
        <w:rPr>
          <w:rFonts w:ascii="Times New Roman"/>
          <w:b w:val="false"/>
          <w:i w:val="false"/>
          <w:color w:val="000000"/>
          <w:sz w:val="28"/>
        </w:rPr>
        <w:t>
Жынысы                                  Генетикалық паспорты</w:t>
      </w:r>
      <w:r>
        <w:br/>
      </w:r>
      <w:r>
        <w:rPr>
          <w:rFonts w:ascii="Times New Roman"/>
          <w:b w:val="false"/>
          <w:i w:val="false"/>
          <w:color w:val="000000"/>
          <w:sz w:val="28"/>
        </w:rPr>
        <w:t>
Тұқымы                                  Туған жері (KZ)</w:t>
      </w:r>
      <w:r>
        <w:br/>
      </w:r>
      <w:r>
        <w:rPr>
          <w:rFonts w:ascii="Times New Roman"/>
          <w:b w:val="false"/>
          <w:i w:val="false"/>
          <w:color w:val="000000"/>
          <w:sz w:val="28"/>
        </w:rPr>
        <w:t>
Тұқымдылығы                             Иесі (KZ)</w:t>
      </w:r>
      <w:r>
        <w:br/>
      </w:r>
      <w:r>
        <w:rPr>
          <w:rFonts w:ascii="Times New Roman"/>
          <w:b w:val="false"/>
          <w:i w:val="false"/>
          <w:color w:val="000000"/>
          <w:sz w:val="28"/>
        </w:rPr>
        <w:t>
Түсі                                    Кімге сатылды</w:t>
      </w:r>
      <w:r>
        <w:br/>
      </w:r>
      <w:r>
        <w:rPr>
          <w:rFonts w:ascii="Times New Roman"/>
          <w:b w:val="false"/>
          <w:i w:val="false"/>
          <w:color w:val="000000"/>
          <w:sz w:val="28"/>
        </w:rPr>
        <w:t>
Таңбалық нөмірі                         Сатылған күні</w:t>
      </w:r>
      <w:r>
        <w:br/>
      </w:r>
      <w:r>
        <w:rPr>
          <w:rFonts w:ascii="Times New Roman"/>
          <w:b w:val="false"/>
          <w:i w:val="false"/>
          <w:color w:val="000000"/>
          <w:sz w:val="28"/>
        </w:rPr>
        <w:t>
Селекциялық индексі                     Желісі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5135"/>
        <w:gridCol w:w="5815"/>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Тұқым-тегi</w:t>
            </w:r>
          </w:p>
        </w:tc>
      </w:tr>
      <w:tr>
        <w:trPr>
          <w:trHeight w:val="285" w:hRule="atLeast"/>
        </w:trPr>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30" w:hRule="atLeast"/>
        </w:trPr>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bl>
    <w:p>
      <w:pPr>
        <w:spacing w:after="0"/>
        <w:ind w:left="0"/>
        <w:jc w:val="both"/>
      </w:pPr>
      <w:r>
        <w:rPr>
          <w:rFonts w:ascii="Times New Roman"/>
          <w:b w:val="false"/>
          <w:i w:val="false"/>
          <w:color w:val="000000"/>
          <w:sz w:val="28"/>
        </w:rPr>
        <w:t xml:space="preserve">      *- лақап аты, таңбалық нөмірі, бірдейлендіру нөмірі, тіркеу нөмірі, тұқымы, тұқымдылығы, өз өнімділігі бойынша бағалаудың немесе төлінің сапасы бойынша бағалаудың селекциялық индексі көрсетіледі. </w:t>
      </w:r>
    </w:p>
    <w:p>
      <w:pPr>
        <w:spacing w:after="0"/>
        <w:ind w:left="0"/>
        <w:jc w:val="both"/>
      </w:pPr>
      <w:r>
        <w:rPr>
          <w:rFonts w:ascii="Times New Roman"/>
          <w:b w:val="false"/>
          <w:i w:val="false"/>
          <w:color w:val="000000"/>
          <w:sz w:val="28"/>
        </w:rPr>
        <w:t xml:space="preserve">      **- лақап аты, таңбалық нөмірі, бірдейлендіру нөмірі, тіркеу нөмірі, тұқымы, тұқымдылығы көрсетіледі.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675"/>
        <w:gridCol w:w="1889"/>
        <w:gridCol w:w="2103"/>
        <w:gridCol w:w="1889"/>
        <w:gridCol w:w="1676"/>
        <w:gridCol w:w="1890"/>
        <w:gridCol w:w="989"/>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көрсеткіштері</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Төлдеу жеңілдігі, балл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килограмм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Айырған кездегі салмағы, килограмм</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айдағы салмағы, килограмм</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Ұмасының шеңбері, сантиметр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өсімі, грамм</w:t>
            </w:r>
          </w:p>
        </w:tc>
      </w:tr>
      <w:tr>
        <w:trPr>
          <w:trHeight w:val="105"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көрсеткіштері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шаруашылыққа берілген ұрық дозаларының саны_____________________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Лауазымы___________________________ ____________________________</w:t>
      </w:r>
      <w:r>
        <w:br/>
      </w:r>
      <w:r>
        <w:rPr>
          <w:rFonts w:ascii="Times New Roman"/>
          <w:b w:val="false"/>
          <w:i w:val="false"/>
          <w:color w:val="000000"/>
          <w:sz w:val="28"/>
        </w:rPr>
        <w:t xml:space="preserve">
                              мөр орны       (қолы) </w:t>
      </w:r>
      <w:r>
        <w:br/>
      </w:r>
      <w:r>
        <w:rPr>
          <w:rFonts w:ascii="Times New Roman"/>
          <w:b w:val="false"/>
          <w:i w:val="false"/>
          <w:color w:val="000000"/>
          <w:sz w:val="28"/>
        </w:rPr>
        <w:t>
 </w:t>
      </w:r>
    </w:p>
    <w:bookmarkStart w:name="z5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8-қосымша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(Асыл тұқымдық куәлікті берген ұйымның мекенжайы, телефоны,</w:t>
      </w:r>
      <w:r>
        <w:br/>
      </w:r>
      <w:r>
        <w:rPr>
          <w:rFonts w:ascii="Times New Roman"/>
          <w:b w:val="false"/>
          <w:i w:val="false"/>
          <w:color w:val="000000"/>
          <w:sz w:val="28"/>
        </w:rPr>
        <w:t>
                      факсы, электрондық почтасы) </w:t>
      </w:r>
    </w:p>
    <w:bookmarkStart w:name="z52" w:id="17"/>
    <w:p>
      <w:pPr>
        <w:spacing w:after="0"/>
        <w:ind w:left="0"/>
        <w:jc w:val="left"/>
      </w:pPr>
      <w:r>
        <w:rPr>
          <w:rFonts w:ascii="Times New Roman"/>
          <w:b/>
          <w:i w:val="false"/>
          <w:color w:val="000000"/>
        </w:rPr>
        <w:t xml:space="preserve"> 
Етті тұқымды ірі қара малдың эмбриондарының асыл тұқымдық куәлігі</w:t>
      </w:r>
    </w:p>
    <w:bookmarkEnd w:id="17"/>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Тұқымы____________________________________________________________</w:t>
            </w:r>
            <w:r>
              <w:br/>
            </w:r>
            <w:r>
              <w:rPr>
                <w:rFonts w:ascii="Times New Roman"/>
                <w:b w:val="false"/>
                <w:i w:val="false"/>
                <w:color w:val="000000"/>
                <w:sz w:val="20"/>
              </w:rPr>
              <w:t>
Тұқымдылығы__________________________________________________________</w:t>
            </w:r>
            <w:r>
              <w:br/>
            </w:r>
            <w:r>
              <w:rPr>
                <w:rFonts w:ascii="Times New Roman"/>
                <w:b w:val="false"/>
                <w:i w:val="false"/>
                <w:color w:val="000000"/>
                <w:sz w:val="20"/>
              </w:rPr>
              <w:t>
Эмбриондар саны_____________________________________________________</w:t>
            </w:r>
            <w:r>
              <w:br/>
            </w:r>
            <w:r>
              <w:rPr>
                <w:rFonts w:ascii="Times New Roman"/>
                <w:b w:val="false"/>
                <w:i w:val="false"/>
                <w:color w:val="000000"/>
                <w:sz w:val="20"/>
              </w:rPr>
              <w:t>
Асыл тұқымдық куәлік берілген күн___________________________________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Желіcі______________________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4900"/>
        <w:gridCol w:w="6538"/>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Тұқым-тегi</w:t>
            </w:r>
          </w:p>
        </w:tc>
      </w:tr>
      <w:tr>
        <w:trPr>
          <w:trHeight w:val="285" w:hRule="atLeast"/>
        </w:trPr>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30" w:hRule="atLeast"/>
        </w:trPr>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bl>
    <w:p>
      <w:pPr>
        <w:spacing w:after="0"/>
        <w:ind w:left="0"/>
        <w:jc w:val="both"/>
      </w:pPr>
      <w:r>
        <w:rPr>
          <w:rFonts w:ascii="Times New Roman"/>
          <w:b w:val="false"/>
          <w:i w:val="false"/>
          <w:color w:val="000000"/>
          <w:sz w:val="28"/>
        </w:rPr>
        <w:t>      *- лақап аты, таңбалық нөмірі, бірдейлендіру нөмірі, тіркеу нөмірі, тұқымы, тұқымдылығы, өз өнімділігі бойынша бағалаудың немесе төлінің сапасы бойынша бағалаудың селекциялық индексі, ДНҚ паспортының нөмірі көрсетіледі.</w:t>
      </w:r>
      <w:r>
        <w:br/>
      </w:r>
      <w:r>
        <w:rPr>
          <w:rFonts w:ascii="Times New Roman"/>
          <w:b w:val="false"/>
          <w:i w:val="false"/>
          <w:color w:val="000000"/>
          <w:sz w:val="28"/>
        </w:rPr>
        <w:t>
      **- лақап аты, таңбалық нөмірі, бірдейлендіру нөмірі, тіркеу нөмірі, тұқымы, тұқымдылығы көрсетіледі.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673"/>
        <w:gridCol w:w="1886"/>
        <w:gridCol w:w="1886"/>
        <w:gridCol w:w="1886"/>
        <w:gridCol w:w="1673"/>
        <w:gridCol w:w="1673"/>
        <w:gridCol w:w="1437"/>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өнімділік көрсеткіштері</w:t>
            </w:r>
          </w:p>
        </w:tc>
      </w:tr>
      <w:tr>
        <w:trPr>
          <w:trHeight w:val="156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Төлдеу жеңілдігі, балл</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килограмм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Айырған кездегі салмағы, килограмм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айдағы салмағы, килограмм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Ұмасының шеңбері, сантиметр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өсімі, грамм</w:t>
            </w:r>
          </w:p>
        </w:tc>
      </w:tr>
      <w:tr>
        <w:trPr>
          <w:trHeight w:val="10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көрсеткіштері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436"/>
        <w:gridCol w:w="2122"/>
        <w:gridCol w:w="2099"/>
        <w:gridCol w:w="2123"/>
        <w:gridCol w:w="1673"/>
        <w:gridCol w:w="1674"/>
        <w:gridCol w:w="987"/>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өнімділік көрсеткіштері</w:t>
            </w:r>
          </w:p>
        </w:tc>
      </w:tr>
      <w:tr>
        <w:trPr>
          <w:trHeight w:val="20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Төлдеу жеңілдігі, балл</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килограмм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Айырған кездегі салмағы, килограмм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айдағы салмағы, килограмм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w:t>
            </w:r>
            <w:r>
              <w:br/>
            </w:r>
            <w:r>
              <w:rPr>
                <w:rFonts w:ascii="Times New Roman"/>
                <w:b w:val="false"/>
                <w:i w:val="false"/>
                <w:color w:val="000000"/>
                <w:sz w:val="20"/>
              </w:rPr>
              <w:t>
килограмм</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Ұмасының шеңбері, сантиметр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тәуліктік өсімі, грамм</w:t>
            </w:r>
          </w:p>
        </w:tc>
      </w:tr>
      <w:tr>
        <w:trPr>
          <w:trHeight w:val="10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көрсеткіштері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___________________________ ____________________________</w:t>
      </w:r>
      <w:r>
        <w:br/>
      </w:r>
      <w:r>
        <w:rPr>
          <w:rFonts w:ascii="Times New Roman"/>
          <w:b w:val="false"/>
          <w:i w:val="false"/>
          <w:color w:val="000000"/>
          <w:sz w:val="28"/>
        </w:rPr>
        <w:t>
                              мөр орны      (қолы)</w:t>
      </w:r>
      <w:r>
        <w:br/>
      </w:r>
      <w:r>
        <w:rPr>
          <w:rFonts w:ascii="Times New Roman"/>
          <w:b w:val="false"/>
          <w:i w:val="false"/>
          <w:color w:val="000000"/>
          <w:sz w:val="28"/>
        </w:rPr>
        <w:t>
 </w:t>
      </w:r>
    </w:p>
    <w:bookmarkStart w:name="z5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11 желтоқсандағы </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9-қосымша        </w:t>
      </w:r>
      <w:r>
        <w:br/>
      </w:r>
      <w:r>
        <w:rPr>
          <w:rFonts w:ascii="Times New Roman"/>
          <w:b w:val="false"/>
          <w:i w:val="false"/>
          <w:color w:val="000000"/>
          <w:sz w:val="28"/>
        </w:rPr>
        <w:t>
 </w:t>
      </w:r>
      <w:r>
        <w:br/>
      </w:r>
      <w:r>
        <w:rPr>
          <w:rFonts w:ascii="Times New Roman"/>
          <w:b w:val="false"/>
          <w:i w:val="false"/>
          <w:color w:val="000000"/>
          <w:sz w:val="28"/>
        </w:rPr>
        <w:t>
Нысан</w:t>
      </w:r>
      <w:r>
        <w:br/>
      </w:r>
      <w:r>
        <w:rPr>
          <w:rFonts w:ascii="Times New Roman"/>
          <w:b w:val="false"/>
          <w:i w:val="false"/>
          <w:color w:val="000000"/>
          <w:sz w:val="28"/>
        </w:rPr>
        <w:t>
 </w:t>
      </w:r>
    </w:p>
    <w:bookmarkEnd w:id="18"/>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54" w:id="19"/>
    <w:p>
      <w:pPr>
        <w:spacing w:after="0"/>
        <w:ind w:left="0"/>
        <w:jc w:val="left"/>
      </w:pPr>
      <w:r>
        <w:rPr>
          <w:rFonts w:ascii="Times New Roman"/>
          <w:b/>
          <w:i w:val="false"/>
          <w:color w:val="000000"/>
        </w:rPr>
        <w:t xml:space="preserve"> 
Биязы және биязылау жүнді тұқымды қойлардың асыл тұқымдық куәлігі </w:t>
      </w:r>
    </w:p>
    <w:bookmarkEnd w:id="19"/>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8"/>
        <w:gridCol w:w="68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нөмірі______________</w:t>
            </w:r>
            <w:r>
              <w:br/>
            </w:r>
            <w:r>
              <w:rPr>
                <w:rFonts w:ascii="Times New Roman"/>
                <w:b w:val="false"/>
                <w:i w:val="false"/>
                <w:color w:val="000000"/>
                <w:sz w:val="20"/>
              </w:rPr>
              <w:t>
Жынысы____________________</w:t>
            </w:r>
            <w:r>
              <w:br/>
            </w:r>
            <w:r>
              <w:rPr>
                <w:rFonts w:ascii="Times New Roman"/>
                <w:b w:val="false"/>
                <w:i w:val="false"/>
                <w:color w:val="000000"/>
                <w:sz w:val="20"/>
              </w:rPr>
              <w:t>
Тұқымы_________________________</w:t>
            </w:r>
            <w:r>
              <w:br/>
            </w:r>
            <w:r>
              <w:rPr>
                <w:rFonts w:ascii="Times New Roman"/>
                <w:b w:val="false"/>
                <w:i w:val="false"/>
                <w:color w:val="000000"/>
                <w:sz w:val="20"/>
              </w:rPr>
              <w:t>
Тұқымдылығы_____________________</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 _________</w:t>
            </w:r>
            <w:r>
              <w:br/>
            </w:r>
            <w:r>
              <w:rPr>
                <w:rFonts w:ascii="Times New Roman"/>
                <w:b w:val="false"/>
                <w:i w:val="false"/>
                <w:color w:val="000000"/>
                <w:sz w:val="20"/>
              </w:rPr>
              <w:t>
Асыл тұқымдық кітап бойынша нөмірі_____</w:t>
            </w:r>
            <w:r>
              <w:br/>
            </w:r>
            <w:r>
              <w:rPr>
                <w:rFonts w:ascii="Times New Roman"/>
                <w:b w:val="false"/>
                <w:i w:val="false"/>
                <w:color w:val="000000"/>
                <w:sz w:val="20"/>
              </w:rPr>
              <w:t>
Асыл тұқымдық кітап томының нөмірі_____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Мәртебесі____________________________________________________________</w:t>
            </w:r>
            <w:r>
              <w:br/>
            </w:r>
            <w:r>
              <w:rPr>
                <w:rFonts w:ascii="Times New Roman"/>
                <w:b w:val="false"/>
                <w:i w:val="false"/>
                <w:color w:val="000000"/>
                <w:sz w:val="20"/>
              </w:rPr>
              <w:t>
Туған күні__________________________________________________________</w:t>
            </w:r>
            <w:r>
              <w:br/>
            </w:r>
            <w:r>
              <w:rPr>
                <w:rFonts w:ascii="Times New Roman"/>
                <w:b w:val="false"/>
                <w:i w:val="false"/>
                <w:color w:val="000000"/>
                <w:sz w:val="20"/>
              </w:rPr>
              <w:t>
Туған жері___________________________________________________________</w:t>
            </w:r>
            <w:r>
              <w:br/>
            </w:r>
            <w:r>
              <w:rPr>
                <w:rFonts w:ascii="Times New Roman"/>
                <w:b w:val="false"/>
                <w:i w:val="false"/>
                <w:color w:val="000000"/>
                <w:sz w:val="20"/>
              </w:rPr>
              <w:t>
                   (шаруашылықтын атауы мен мекенжайы)</w:t>
            </w:r>
            <w:r>
              <w:br/>
            </w:r>
            <w:r>
              <w:rPr>
                <w:rFonts w:ascii="Times New Roman"/>
                <w:b w:val="false"/>
                <w:i w:val="false"/>
                <w:color w:val="000000"/>
                <w:sz w:val="20"/>
              </w:rPr>
              <w:t>
Генетикалық сараптама сертификатының нөмірі_________________________</w:t>
            </w:r>
            <w:r>
              <w:br/>
            </w:r>
            <w:r>
              <w:rPr>
                <w:rFonts w:ascii="Times New Roman"/>
                <w:b w:val="false"/>
                <w:i w:val="false"/>
                <w:color w:val="000000"/>
                <w:sz w:val="20"/>
              </w:rPr>
              <w:t>
Асыл тұқымдық куәлік берілген күн_________________________________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                   Малдың өнімділігі және бағалау деректері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Оң құлақтағы нөмірі_______________  Сол құлақтағы нөмірі_____________</w:t>
      </w:r>
      <w:r>
        <w:br/>
      </w:r>
      <w:r>
        <w:rPr>
          <w:rFonts w:ascii="Times New Roman"/>
          <w:b w:val="false"/>
          <w:i w:val="false"/>
          <w:color w:val="000000"/>
          <w:sz w:val="28"/>
        </w:rPr>
        <w:t>
20___ жылы _________айлық жасында бағалау кезінде ____________кешенді</w:t>
      </w:r>
      <w:r>
        <w:br/>
      </w:r>
      <w:r>
        <w:rPr>
          <w:rFonts w:ascii="Times New Roman"/>
          <w:b w:val="false"/>
          <w:i w:val="false"/>
          <w:color w:val="000000"/>
          <w:sz w:val="28"/>
        </w:rPr>
        <w:t>
сыныбына жатқызылды</w:t>
      </w:r>
      <w:r>
        <w:br/>
      </w:r>
      <w:r>
        <w:rPr>
          <w:rFonts w:ascii="Times New Roman"/>
          <w:b w:val="false"/>
          <w:i w:val="false"/>
          <w:color w:val="000000"/>
          <w:sz w:val="28"/>
        </w:rPr>
        <w:t>
Бағалау деректері: Малдың типі______Жүннің өнімділігі –</w:t>
      </w:r>
      <w:r>
        <w:br/>
      </w:r>
      <w:r>
        <w:rPr>
          <w:rFonts w:ascii="Times New Roman"/>
          <w:b w:val="false"/>
          <w:i w:val="false"/>
          <w:color w:val="000000"/>
          <w:sz w:val="28"/>
        </w:rPr>
        <w:t>
тығыздығы____, ұзындығы______ сантиметр, жіңішкелігі ____ микрометр,</w:t>
      </w:r>
      <w:r>
        <w:br/>
      </w:r>
      <w:r>
        <w:rPr>
          <w:rFonts w:ascii="Times New Roman"/>
          <w:b w:val="false"/>
          <w:i w:val="false"/>
          <w:color w:val="000000"/>
          <w:sz w:val="28"/>
        </w:rPr>
        <w:t>
біркелкілігі_____, иректігі_____, шайырлылығы_____, бауыр жүнділігі,</w:t>
      </w:r>
      <w:r>
        <w:br/>
      </w:r>
      <w:r>
        <w:rPr>
          <w:rFonts w:ascii="Times New Roman"/>
          <w:b w:val="false"/>
          <w:i w:val="false"/>
          <w:color w:val="000000"/>
          <w:sz w:val="28"/>
        </w:rPr>
        <w:t>
малдың ірілігі_____, сыртқы тұрпаты_________, дене бітімі ________,</w:t>
      </w:r>
      <w:r>
        <w:br/>
      </w:r>
      <w:r>
        <w:rPr>
          <w:rFonts w:ascii="Times New Roman"/>
          <w:b w:val="false"/>
          <w:i w:val="false"/>
          <w:color w:val="000000"/>
          <w:sz w:val="28"/>
        </w:rPr>
        <w:t>
жүннің қырқылымы ______ килограмм, таза талшығы____ килограмм, жасы</w:t>
      </w:r>
      <w:r>
        <w:br/>
      </w:r>
      <w:r>
        <w:rPr>
          <w:rFonts w:ascii="Times New Roman"/>
          <w:b w:val="false"/>
          <w:i w:val="false"/>
          <w:color w:val="000000"/>
          <w:sz w:val="28"/>
        </w:rPr>
        <w:t>
_______ай, тірі салмағы _____ килограмм </w:t>
      </w:r>
    </w:p>
    <w:p>
      <w:pPr>
        <w:spacing w:after="0"/>
        <w:ind w:left="0"/>
        <w:jc w:val="both"/>
      </w:pPr>
      <w:r>
        <w:rPr>
          <w:rFonts w:ascii="Times New Roman"/>
          <w:b w:val="false"/>
          <w:i w:val="false"/>
          <w:color w:val="000000"/>
          <w:sz w:val="28"/>
        </w:rPr>
        <w:t>Тұқым-тегі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713"/>
        <w:gridCol w:w="713"/>
        <w:gridCol w:w="713"/>
        <w:gridCol w:w="713"/>
        <w:gridCol w:w="2833"/>
        <w:gridCol w:w="2234"/>
        <w:gridCol w:w="1309"/>
        <w:gridCol w:w="913"/>
        <w:gridCol w:w="753"/>
        <w:gridCol w:w="5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жылдағы, жасында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жылдағы, жасында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жүннің қырқылымы ___ килограмм,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__ килограмм</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жасы_____жылы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_____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жасы____жылы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ұзындығы_____ сантиметр.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жіңшкелігі _____</w:t>
            </w:r>
            <w:r>
              <w:br/>
            </w:r>
            <w:r>
              <w:rPr>
                <w:rFonts w:ascii="Times New Roman"/>
                <w:b w:val="false"/>
                <w:i w:val="false"/>
                <w:color w:val="000000"/>
                <w:sz w:val="20"/>
              </w:rPr>
              <w:t>
сапасы______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жіңшкелігі ________сапасы________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біркелкілігі _______</w:t>
            </w:r>
            <w:r>
              <w:br/>
            </w:r>
            <w:r>
              <w:rPr>
                <w:rFonts w:ascii="Times New Roman"/>
                <w:b w:val="false"/>
                <w:i w:val="false"/>
                <w:color w:val="000000"/>
                <w:sz w:val="20"/>
              </w:rPr>
              <w:t>
Жалпы бағасы___________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біркелкілігі_________ Жалпы баға___________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w:t>
            </w:r>
          </w:p>
          <w:p>
            <w:pPr>
              <w:spacing w:after="20"/>
              <w:ind w:left="20"/>
              <w:jc w:val="both"/>
            </w:pPr>
            <w:r>
              <w:rPr>
                <w:rFonts w:ascii="Times New Roman"/>
                <w:b w:val="false"/>
                <w:i w:val="false"/>
                <w:color w:val="000000"/>
                <w:sz w:val="20"/>
              </w:rPr>
              <w:t>қырқылымы,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килограмм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6657"/>
        <w:gridCol w:w="5173"/>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5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10-қосымша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56" w:id="21"/>
    <w:p>
      <w:pPr>
        <w:spacing w:after="0"/>
        <w:ind w:left="0"/>
        <w:jc w:val="left"/>
      </w:pPr>
      <w:r>
        <w:rPr>
          <w:rFonts w:ascii="Times New Roman"/>
          <w:b/>
          <w:i w:val="false"/>
          <w:color w:val="000000"/>
        </w:rPr>
        <w:t xml:space="preserve"> 
Ұяң жүнді және қылшық жүнді тұқымды қойлардың (қаракөл және романов тұқымды қойлардан басқа) асыл тұқымдық куәлігі</w:t>
      </w:r>
    </w:p>
    <w:bookmarkEnd w:id="21"/>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62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_________________________________________________________</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нөмірі_____________</w:t>
            </w:r>
            <w:r>
              <w:br/>
            </w:r>
            <w:r>
              <w:rPr>
                <w:rFonts w:ascii="Times New Roman"/>
                <w:b w:val="false"/>
                <w:i w:val="false"/>
                <w:color w:val="000000"/>
                <w:sz w:val="20"/>
              </w:rPr>
              <w:t>
Жынысы______________________</w:t>
            </w:r>
            <w:r>
              <w:br/>
            </w:r>
            <w:r>
              <w:rPr>
                <w:rFonts w:ascii="Times New Roman"/>
                <w:b w:val="false"/>
                <w:i w:val="false"/>
                <w:color w:val="000000"/>
                <w:sz w:val="20"/>
              </w:rPr>
              <w:t>
Тұқымы__________________________</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 _________</w:t>
            </w:r>
            <w:r>
              <w:br/>
            </w:r>
            <w:r>
              <w:rPr>
                <w:rFonts w:ascii="Times New Roman"/>
                <w:b w:val="false"/>
                <w:i w:val="false"/>
                <w:color w:val="000000"/>
                <w:sz w:val="20"/>
              </w:rPr>
              <w:t>
Асыл тұқымдық кітап бойынша нөмірі___</w:t>
            </w:r>
            <w:r>
              <w:br/>
            </w:r>
            <w:r>
              <w:rPr>
                <w:rFonts w:ascii="Times New Roman"/>
                <w:b w:val="false"/>
                <w:i w:val="false"/>
                <w:color w:val="000000"/>
                <w:sz w:val="20"/>
              </w:rPr>
              <w:t>
Асыл тұқымдық кітап томының нөмірі___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Тұқымдылығы_________________________________________________________</w:t>
            </w:r>
            <w:r>
              <w:br/>
            </w:r>
            <w:r>
              <w:rPr>
                <w:rFonts w:ascii="Times New Roman"/>
                <w:b w:val="false"/>
                <w:i w:val="false"/>
                <w:color w:val="000000"/>
                <w:sz w:val="20"/>
              </w:rPr>
              <w:t>
Мәртебесі__________________________________________________________</w:t>
            </w:r>
            <w:r>
              <w:br/>
            </w:r>
            <w:r>
              <w:rPr>
                <w:rFonts w:ascii="Times New Roman"/>
                <w:b w:val="false"/>
                <w:i w:val="false"/>
                <w:color w:val="000000"/>
                <w:sz w:val="20"/>
              </w:rPr>
              <w:t>
Туған күні__________________________________________________________</w:t>
            </w:r>
            <w:r>
              <w:br/>
            </w:r>
            <w:r>
              <w:rPr>
                <w:rFonts w:ascii="Times New Roman"/>
                <w:b w:val="false"/>
                <w:i w:val="false"/>
                <w:color w:val="000000"/>
                <w:sz w:val="20"/>
              </w:rPr>
              <w:t>
Туған жері___________________________________________________________</w:t>
            </w:r>
            <w:r>
              <w:br/>
            </w:r>
            <w:r>
              <w:rPr>
                <w:rFonts w:ascii="Times New Roman"/>
                <w:b w:val="false"/>
                <w:i w:val="false"/>
                <w:color w:val="000000"/>
                <w:sz w:val="20"/>
              </w:rPr>
              <w:t>
              (шаруашылықтын атауы және мекенжайы)</w:t>
            </w:r>
            <w:r>
              <w:br/>
            </w:r>
            <w:r>
              <w:rPr>
                <w:rFonts w:ascii="Times New Roman"/>
                <w:b w:val="false"/>
                <w:i w:val="false"/>
                <w:color w:val="000000"/>
                <w:sz w:val="20"/>
              </w:rPr>
              <w:t>
Генетикалық сараптама сертификатының нөмірі__________________________</w:t>
            </w:r>
            <w:r>
              <w:br/>
            </w:r>
            <w:r>
              <w:rPr>
                <w:rFonts w:ascii="Times New Roman"/>
                <w:b w:val="false"/>
                <w:i w:val="false"/>
                <w:color w:val="000000"/>
                <w:sz w:val="20"/>
              </w:rPr>
              <w:t>
Асыл тұқымдық куәлік берілген күн______________________________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Малдың өнімділігі және бағалау деректері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Оң құлақтағы нөмірі ________________ Сол құлақтағы нөмірі __________________</w:t>
      </w:r>
      <w:r>
        <w:br/>
      </w:r>
      <w:r>
        <w:rPr>
          <w:rFonts w:ascii="Times New Roman"/>
          <w:b w:val="false"/>
          <w:i w:val="false"/>
          <w:color w:val="000000"/>
          <w:sz w:val="28"/>
        </w:rPr>
        <w:t>
20___ жылы ___ айлығында бағалау кезінде тірі салмағы _____</w:t>
      </w:r>
      <w:r>
        <w:br/>
      </w:r>
      <w:r>
        <w:rPr>
          <w:rFonts w:ascii="Times New Roman"/>
          <w:b w:val="false"/>
          <w:i w:val="false"/>
          <w:color w:val="000000"/>
          <w:sz w:val="28"/>
        </w:rPr>
        <w:t>
килограмм, ________ сыныбына жатқызылды Бағалау деректері: сырты</w:t>
      </w:r>
      <w:r>
        <w:br/>
      </w:r>
      <w:r>
        <w:rPr>
          <w:rFonts w:ascii="Times New Roman"/>
          <w:b w:val="false"/>
          <w:i w:val="false"/>
          <w:color w:val="000000"/>
          <w:sz w:val="28"/>
        </w:rPr>
        <w:t>
тұрпаты____, дене бітімі______________ сүйек қаңқасының дамуы</w:t>
      </w:r>
      <w:r>
        <w:br/>
      </w:r>
      <w:r>
        <w:rPr>
          <w:rFonts w:ascii="Times New Roman"/>
          <w:b w:val="false"/>
          <w:i w:val="false"/>
          <w:color w:val="000000"/>
          <w:sz w:val="28"/>
        </w:rPr>
        <w:t>
_______________ малдың құйрық көлемі мен пішіні_________, жүннің</w:t>
      </w:r>
      <w:r>
        <w:br/>
      </w:r>
      <w:r>
        <w:rPr>
          <w:rFonts w:ascii="Times New Roman"/>
          <w:b w:val="false"/>
          <w:i w:val="false"/>
          <w:color w:val="000000"/>
          <w:sz w:val="28"/>
        </w:rPr>
        <w:t>
ұзындығы _____ сантиметр, жалпы бағасы___________ Кешенді сынып</w:t>
      </w:r>
      <w:r>
        <w:br/>
      </w:r>
      <w:r>
        <w:rPr>
          <w:rFonts w:ascii="Times New Roman"/>
          <w:b w:val="false"/>
          <w:i w:val="false"/>
          <w:color w:val="000000"/>
          <w:sz w:val="28"/>
        </w:rPr>
        <w:t>
берілді______«___»______20____жыл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955"/>
        <w:gridCol w:w="1092"/>
        <w:gridCol w:w="1115"/>
        <w:gridCol w:w="1138"/>
        <w:gridCol w:w="3196"/>
        <w:gridCol w:w="1015"/>
        <w:gridCol w:w="1060"/>
        <w:gridCol w:w="1174"/>
        <w:gridCol w:w="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5885"/>
        <w:gridCol w:w="6575"/>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57"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11-қосымша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58" w:id="23"/>
    <w:p>
      <w:pPr>
        <w:spacing w:after="0"/>
        <w:ind w:left="0"/>
        <w:jc w:val="left"/>
      </w:pPr>
      <w:r>
        <w:rPr>
          <w:rFonts w:ascii="Times New Roman"/>
          <w:b/>
          <w:i w:val="false"/>
          <w:color w:val="000000"/>
        </w:rPr>
        <w:t xml:space="preserve"> 
Қаракөл тұқымды қойлардың асыл тұқымдық куәлігі </w:t>
      </w:r>
    </w:p>
    <w:bookmarkEnd w:id="23"/>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6"/>
        <w:gridCol w:w="70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нөмірі________________________________________________________</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нөмірі__________</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Жынысы_____________________</w:t>
            </w:r>
            <w:r>
              <w:br/>
            </w:r>
            <w:r>
              <w:rPr>
                <w:rFonts w:ascii="Times New Roman"/>
                <w:b w:val="false"/>
                <w:i w:val="false"/>
                <w:color w:val="000000"/>
                <w:sz w:val="20"/>
              </w:rPr>
              <w:t>
Тұқымдылығы_______________</w:t>
            </w:r>
            <w:r>
              <w:br/>
            </w:r>
            <w:r>
              <w:rPr>
                <w:rFonts w:ascii="Times New Roman"/>
                <w:b w:val="false"/>
                <w:i w:val="false"/>
                <w:color w:val="000000"/>
                <w:sz w:val="20"/>
              </w:rPr>
              <w:t>
Реңі__________________________</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 ____________</w:t>
            </w:r>
            <w:r>
              <w:br/>
            </w:r>
            <w:r>
              <w:rPr>
                <w:rFonts w:ascii="Times New Roman"/>
                <w:b w:val="false"/>
                <w:i w:val="false"/>
                <w:color w:val="000000"/>
                <w:sz w:val="20"/>
              </w:rPr>
              <w:t>
Асыл тұқымдық кітап бойынша нөмірі________</w:t>
            </w:r>
            <w:r>
              <w:br/>
            </w:r>
            <w:r>
              <w:rPr>
                <w:rFonts w:ascii="Times New Roman"/>
                <w:b w:val="false"/>
                <w:i w:val="false"/>
                <w:color w:val="000000"/>
                <w:sz w:val="20"/>
              </w:rPr>
              <w:t>
Асыл тұқымдық кітап томының нөмірі 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Түсі______________________________________________________________</w:t>
            </w:r>
            <w:r>
              <w:br/>
            </w:r>
            <w:r>
              <w:rPr>
                <w:rFonts w:ascii="Times New Roman"/>
                <w:b w:val="false"/>
                <w:i w:val="false"/>
                <w:color w:val="000000"/>
                <w:sz w:val="20"/>
              </w:rPr>
              <w:t>
Елтірілік типі______________________________________________________</w:t>
            </w:r>
            <w:r>
              <w:br/>
            </w:r>
            <w:r>
              <w:rPr>
                <w:rFonts w:ascii="Times New Roman"/>
                <w:b w:val="false"/>
                <w:i w:val="false"/>
                <w:color w:val="000000"/>
                <w:sz w:val="20"/>
              </w:rPr>
              <w:t>
Мәртебесі__________________________________________________________</w:t>
            </w:r>
            <w:r>
              <w:br/>
            </w:r>
            <w:r>
              <w:rPr>
                <w:rFonts w:ascii="Times New Roman"/>
                <w:b w:val="false"/>
                <w:i w:val="false"/>
                <w:color w:val="000000"/>
                <w:sz w:val="20"/>
              </w:rPr>
              <w:t>
Туған күні___________________________________________________________</w:t>
            </w:r>
            <w:r>
              <w:br/>
            </w:r>
            <w:r>
              <w:rPr>
                <w:rFonts w:ascii="Times New Roman"/>
                <w:b w:val="false"/>
                <w:i w:val="false"/>
                <w:color w:val="000000"/>
                <w:sz w:val="20"/>
              </w:rPr>
              <w:t>
Туған жері___________________________________________________________</w:t>
            </w:r>
            <w:r>
              <w:br/>
            </w:r>
            <w:r>
              <w:rPr>
                <w:rFonts w:ascii="Times New Roman"/>
                <w:b w:val="false"/>
                <w:i w:val="false"/>
                <w:color w:val="000000"/>
                <w:sz w:val="20"/>
              </w:rPr>
              <w:t>
               (шаруашылықтың атауы мен мекенжайы)</w:t>
            </w:r>
            <w:r>
              <w:br/>
            </w:r>
            <w:r>
              <w:rPr>
                <w:rFonts w:ascii="Times New Roman"/>
                <w:b w:val="false"/>
                <w:i w:val="false"/>
                <w:color w:val="000000"/>
                <w:sz w:val="20"/>
              </w:rPr>
              <w:t>
Генетикалық сараптама сертификатының нөмірі__________________________</w:t>
            </w:r>
            <w:r>
              <w:br/>
            </w:r>
            <w:r>
              <w:rPr>
                <w:rFonts w:ascii="Times New Roman"/>
                <w:b w:val="false"/>
                <w:i w:val="false"/>
                <w:color w:val="000000"/>
                <w:sz w:val="20"/>
              </w:rPr>
              <w:t>
Асыл тұқымдық куәлік берілген күн____________________________</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Малдың өнімділігі және 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4"/>
        <w:gridCol w:w="6926"/>
      </w:tblGrid>
      <w:tr>
        <w:trPr>
          <w:trHeight w:val="30"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құлақтағы нөмірі ______________</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құлақтағы нөмірі ____________</w:t>
            </w:r>
          </w:p>
        </w:tc>
      </w:tr>
      <w:tr>
        <w:trPr>
          <w:trHeight w:val="30"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күні _____________________</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 берілді ________</w:t>
            </w:r>
          </w:p>
        </w:tc>
      </w:tr>
      <w:tr>
        <w:trPr>
          <w:trHeight w:val="30"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кезіндегі тірі салмағы,_ килограмм</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мен реңі ________________</w:t>
            </w:r>
          </w:p>
        </w:tc>
      </w:tr>
      <w:tr>
        <w:trPr>
          <w:trHeight w:val="30" w:hRule="atLeast"/>
        </w:trPr>
        <w:tc>
          <w:tcPr>
            <w:tcW w:w="7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Бұйралану типі және өлшемі _________</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Елтірілік типі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тұқымдыққа сатылудағы тірі салмағы_________ килограмм</w:t>
            </w:r>
          </w:p>
        </w:tc>
      </w:tr>
    </w:tbl>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1282"/>
        <w:gridCol w:w="1486"/>
        <w:gridCol w:w="1599"/>
        <w:gridCol w:w="1622"/>
        <w:gridCol w:w="1477"/>
        <w:gridCol w:w="1522"/>
        <w:gridCol w:w="1050"/>
        <w:gridCol w:w="11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мен реңі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Бұйралану типі және өлшемі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Елтірілік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мен реңі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Бұйралану типі және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Елтірілік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 ӘЕЕ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мен реңі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Бұйралану типі және өлшемі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Елтірілік типі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Көрмеде берілген баға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3505"/>
        <w:gridCol w:w="5175"/>
        <w:gridCol w:w="3203"/>
      </w:tblGrid>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Көрменің өткізілген күні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ұйымдастырушы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бағасы</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6327"/>
        <w:gridCol w:w="6070"/>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 болса)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59"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12-қосымша         </w:t>
      </w:r>
      <w:r>
        <w:br/>
      </w:r>
      <w:r>
        <w:rPr>
          <w:rFonts w:ascii="Times New Roman"/>
          <w:b w:val="false"/>
          <w:i w:val="false"/>
          <w:color w:val="000000"/>
          <w:sz w:val="28"/>
        </w:rPr>
        <w:t>
 Нысан</w:t>
      </w:r>
      <w:r>
        <w:br/>
      </w:r>
      <w:r>
        <w:rPr>
          <w:rFonts w:ascii="Times New Roman"/>
          <w:b w:val="false"/>
          <w:i w:val="false"/>
          <w:color w:val="000000"/>
          <w:sz w:val="28"/>
        </w:rPr>
        <w:t>
       </w:t>
      </w:r>
      <w:r>
        <w:br/>
      </w:r>
      <w:r>
        <w:rPr>
          <w:rFonts w:ascii="Times New Roman"/>
          <w:b w:val="false"/>
          <w:i w:val="false"/>
          <w:color w:val="000000"/>
          <w:sz w:val="28"/>
        </w:rPr>
        <w:t>
 </w:t>
      </w:r>
    </w:p>
    <w:bookmarkEnd w:id="24"/>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60" w:id="25"/>
    <w:p>
      <w:pPr>
        <w:spacing w:after="0"/>
        <w:ind w:left="0"/>
        <w:jc w:val="left"/>
      </w:pPr>
      <w:r>
        <w:rPr>
          <w:rFonts w:ascii="Times New Roman"/>
          <w:b/>
          <w:i w:val="false"/>
          <w:color w:val="000000"/>
        </w:rPr>
        <w:t xml:space="preserve"> 
Сүтті тұқымды ешкілердің асыл тұқымдық куәлігі </w:t>
      </w:r>
    </w:p>
    <w:bookmarkEnd w:id="25"/>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7"/>
        <w:gridCol w:w="7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_________________________________________________________</w:t>
            </w:r>
            <w:r>
              <w:br/>
            </w:r>
            <w:r>
              <w:rPr>
                <w:rFonts w:ascii="Times New Roman"/>
                <w:b w:val="false"/>
                <w:i w:val="false"/>
                <w:color w:val="000000"/>
                <w:sz w:val="20"/>
              </w:rPr>
              <w:t>
Бірдейлендіру нөмірі ________________________________________________</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Жынысы_________________________</w:t>
            </w:r>
            <w:r>
              <w:br/>
            </w:r>
            <w:r>
              <w:rPr>
                <w:rFonts w:ascii="Times New Roman"/>
                <w:b w:val="false"/>
                <w:i w:val="false"/>
                <w:color w:val="000000"/>
                <w:sz w:val="20"/>
              </w:rPr>
              <w:t>
Тұқымы_________________________</w:t>
            </w:r>
            <w:r>
              <w:br/>
            </w:r>
            <w:r>
              <w:rPr>
                <w:rFonts w:ascii="Times New Roman"/>
                <w:b w:val="false"/>
                <w:i w:val="false"/>
                <w:color w:val="000000"/>
                <w:sz w:val="20"/>
              </w:rPr>
              <w:t>
Тұқымдылығы ____________________</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 _____________</w:t>
            </w:r>
            <w:r>
              <w:br/>
            </w:r>
            <w:r>
              <w:rPr>
                <w:rFonts w:ascii="Times New Roman"/>
                <w:b w:val="false"/>
                <w:i w:val="false"/>
                <w:color w:val="000000"/>
                <w:sz w:val="20"/>
              </w:rPr>
              <w:t>
Асыл тұқымдық кітап бойынша нөмірі ___________</w:t>
            </w:r>
            <w:r>
              <w:br/>
            </w:r>
            <w:r>
              <w:rPr>
                <w:rFonts w:ascii="Times New Roman"/>
                <w:b w:val="false"/>
                <w:i w:val="false"/>
                <w:color w:val="000000"/>
                <w:sz w:val="20"/>
              </w:rPr>
              <w:t>
Асыл тұқымдық кітап томының нөмірі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Мәртебесі__________________________________________________________</w:t>
            </w:r>
            <w:r>
              <w:br/>
            </w:r>
            <w:r>
              <w:rPr>
                <w:rFonts w:ascii="Times New Roman"/>
                <w:b w:val="false"/>
                <w:i w:val="false"/>
                <w:color w:val="000000"/>
                <w:sz w:val="20"/>
              </w:rPr>
              <w:t>
Туған күні___________________________________________________________</w:t>
            </w:r>
            <w:r>
              <w:br/>
            </w:r>
            <w:r>
              <w:rPr>
                <w:rFonts w:ascii="Times New Roman"/>
                <w:b w:val="false"/>
                <w:i w:val="false"/>
                <w:color w:val="000000"/>
                <w:sz w:val="20"/>
              </w:rPr>
              <w:t>
Туған жері_______________________________________________________</w:t>
            </w:r>
            <w:r>
              <w:br/>
            </w:r>
            <w:r>
              <w:rPr>
                <w:rFonts w:ascii="Times New Roman"/>
                <w:b w:val="false"/>
                <w:i w:val="false"/>
                <w:color w:val="000000"/>
                <w:sz w:val="20"/>
              </w:rPr>
              <w:t>
         (шаруашылықтың атауы мен мекенжайы)</w:t>
            </w:r>
            <w:r>
              <w:br/>
            </w:r>
            <w:r>
              <w:rPr>
                <w:rFonts w:ascii="Times New Roman"/>
                <w:b w:val="false"/>
                <w:i w:val="false"/>
                <w:color w:val="000000"/>
                <w:sz w:val="20"/>
              </w:rPr>
              <w:t>
Генетикалық сараптама сертификатының нөмірі_________________________</w:t>
            </w:r>
            <w:r>
              <w:br/>
            </w:r>
            <w:r>
              <w:rPr>
                <w:rFonts w:ascii="Times New Roman"/>
                <w:b w:val="false"/>
                <w:i w:val="false"/>
                <w:color w:val="000000"/>
                <w:sz w:val="20"/>
              </w:rPr>
              <w:t>
Асыл тұқымдық куәлік берілген күн_____________________________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                 Малдың өнімділігі және 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6947"/>
      </w:tblGrid>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құлақтағы нөмірі______________</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құлақтағы нөмірі____________</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күні _____________________</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кезіндегі жасы,______</w:t>
            </w:r>
            <w:r>
              <w:br/>
            </w:r>
            <w:r>
              <w:rPr>
                <w:rFonts w:ascii="Times New Roman"/>
                <w:b w:val="false"/>
                <w:i w:val="false"/>
                <w:color w:val="000000"/>
                <w:sz w:val="20"/>
              </w:rPr>
              <w:t>
айы,______ күні</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 берілді___________</w:t>
            </w:r>
          </w:p>
        </w:tc>
        <w:tc>
          <w:tcPr>
            <w:tcW w:w="6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деректері: малдың типі</w:t>
            </w:r>
            <w:r>
              <w:br/>
            </w:r>
            <w:r>
              <w:rPr>
                <w:rFonts w:ascii="Times New Roman"/>
                <w:b w:val="false"/>
                <w:i w:val="false"/>
                <w:color w:val="000000"/>
                <w:sz w:val="20"/>
              </w:rPr>
              <w:t>
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туылу типі____________, сыртқы тұрпаты______________, малдың ірілігі</w:t>
            </w:r>
            <w:r>
              <w:br/>
            </w:r>
            <w:r>
              <w:rPr>
                <w:rFonts w:ascii="Times New Roman"/>
                <w:b w:val="false"/>
                <w:i w:val="false"/>
                <w:color w:val="000000"/>
                <w:sz w:val="20"/>
              </w:rPr>
              <w:t>
__________________________ малдың дене бітімі___________, желінінің</w:t>
            </w:r>
            <w:r>
              <w:br/>
            </w:r>
            <w:r>
              <w:rPr>
                <w:rFonts w:ascii="Times New Roman"/>
                <w:b w:val="false"/>
                <w:i w:val="false"/>
                <w:color w:val="000000"/>
                <w:sz w:val="20"/>
              </w:rPr>
              <w:t>
даму деңгейі _______________, сүт сауылымы__________ килограмм,</w:t>
            </w:r>
            <w:r>
              <w:br/>
            </w:r>
            <w:r>
              <w:rPr>
                <w:rFonts w:ascii="Times New Roman"/>
                <w:b w:val="false"/>
                <w:i w:val="false"/>
                <w:color w:val="000000"/>
                <w:sz w:val="20"/>
              </w:rPr>
              <w:t>
сүттің майлылығы______ пайыз, жасы _________ айдағы, тірі</w:t>
            </w:r>
            <w:r>
              <w:br/>
            </w:r>
            <w:r>
              <w:rPr>
                <w:rFonts w:ascii="Times New Roman"/>
                <w:b w:val="false"/>
                <w:i w:val="false"/>
                <w:color w:val="000000"/>
                <w:sz w:val="20"/>
              </w:rPr>
              <w:t>
салмағы______ килограмм</w:t>
            </w:r>
          </w:p>
        </w:tc>
      </w:tr>
    </w:tbl>
    <w:p>
      <w:pPr>
        <w:spacing w:after="0"/>
        <w:ind w:left="0"/>
        <w:jc w:val="both"/>
      </w:pPr>
      <w:r>
        <w:rPr>
          <w:rFonts w:ascii="Times New Roman"/>
          <w:b w:val="false"/>
          <w:i w:val="false"/>
          <w:color w:val="000000"/>
          <w:sz w:val="28"/>
        </w:rPr>
        <w:t>Тұқым-тегі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354"/>
        <w:gridCol w:w="2458"/>
        <w:gridCol w:w="3180"/>
        <w:gridCol w:w="2015"/>
        <w:gridCol w:w="20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кітап маркасы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кітап маркасы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айы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1157"/>
        <w:gridCol w:w="1157"/>
        <w:gridCol w:w="1157"/>
        <w:gridCol w:w="1158"/>
        <w:gridCol w:w="3032"/>
        <w:gridCol w:w="1158"/>
        <w:gridCol w:w="1044"/>
        <w:gridCol w:w="1067"/>
        <w:gridCol w:w="907"/>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сауымы, килограмм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Сүттің майлылығы, пайыз</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тұрпаты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*еркек малда енесінің немесе ұрғашы төлінің сүт өнімділігі келтіріледі</w:t>
      </w:r>
    </w:p>
    <w:p>
      <w:pPr>
        <w:spacing w:after="0"/>
        <w:ind w:left="0"/>
        <w:jc w:val="both"/>
      </w:pPr>
      <w:r>
        <w:rPr>
          <w:rFonts w:ascii="Times New Roman"/>
          <w:b w:val="false"/>
          <w:i w:val="false"/>
          <w:color w:val="000000"/>
          <w:sz w:val="28"/>
        </w:rPr>
        <w:t>Мал иелерінің өзгеруі туралы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5993"/>
        <w:gridCol w:w="6445"/>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1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61"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13-қосымша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62" w:id="27"/>
    <w:p>
      <w:pPr>
        <w:spacing w:after="0"/>
        <w:ind w:left="0"/>
        <w:jc w:val="left"/>
      </w:pPr>
      <w:r>
        <w:rPr>
          <w:rFonts w:ascii="Times New Roman"/>
          <w:b/>
          <w:i w:val="false"/>
          <w:color w:val="000000"/>
        </w:rPr>
        <w:t xml:space="preserve"> 
Түбіт тұқымды ешкілердің асыл тұқымдық куәлігі  </w:t>
      </w:r>
    </w:p>
    <w:bookmarkEnd w:id="27"/>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6"/>
        <w:gridCol w:w="66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нөмірі________________________________________________</w:t>
            </w:r>
          </w:p>
        </w:tc>
      </w:tr>
      <w:tr>
        <w:trPr>
          <w:trHeight w:val="30" w:hRule="atLeast"/>
        </w:trPr>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__________________________</w:t>
            </w:r>
            <w:r>
              <w:br/>
            </w:r>
            <w:r>
              <w:rPr>
                <w:rFonts w:ascii="Times New Roman"/>
                <w:b w:val="false"/>
                <w:i w:val="false"/>
                <w:color w:val="000000"/>
                <w:sz w:val="20"/>
              </w:rPr>
              <w:t>
Тұқымы __________________________</w:t>
            </w:r>
            <w:r>
              <w:br/>
            </w:r>
            <w:r>
              <w:rPr>
                <w:rFonts w:ascii="Times New Roman"/>
                <w:b w:val="false"/>
                <w:i w:val="false"/>
                <w:color w:val="000000"/>
                <w:sz w:val="20"/>
              </w:rPr>
              <w:t>
Тұқымдылығы _____________________</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 ____________</w:t>
            </w:r>
            <w:r>
              <w:br/>
            </w:r>
            <w:r>
              <w:rPr>
                <w:rFonts w:ascii="Times New Roman"/>
                <w:b w:val="false"/>
                <w:i w:val="false"/>
                <w:color w:val="000000"/>
                <w:sz w:val="20"/>
              </w:rPr>
              <w:t>
Асыл тұқымдық кітап бойынша нөмірі ______</w:t>
            </w:r>
            <w:r>
              <w:br/>
            </w:r>
            <w:r>
              <w:rPr>
                <w:rFonts w:ascii="Times New Roman"/>
                <w:b w:val="false"/>
                <w:i w:val="false"/>
                <w:color w:val="000000"/>
                <w:sz w:val="20"/>
              </w:rPr>
              <w:t>
Асыл тұқымдық кітап томының нөмірі 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Мәртебесі___________________________________________________________</w:t>
            </w:r>
            <w:r>
              <w:br/>
            </w:r>
            <w:r>
              <w:rPr>
                <w:rFonts w:ascii="Times New Roman"/>
                <w:b w:val="false"/>
                <w:i w:val="false"/>
                <w:color w:val="000000"/>
                <w:sz w:val="20"/>
              </w:rPr>
              <w:t>
Туған күні_______________________________________________________</w:t>
            </w:r>
            <w:r>
              <w:br/>
            </w:r>
            <w:r>
              <w:rPr>
                <w:rFonts w:ascii="Times New Roman"/>
                <w:b w:val="false"/>
                <w:i w:val="false"/>
                <w:color w:val="000000"/>
                <w:sz w:val="20"/>
              </w:rPr>
              <w:t>
Туған жері__________________________________________________________</w:t>
            </w:r>
            <w:r>
              <w:br/>
            </w:r>
            <w:r>
              <w:rPr>
                <w:rFonts w:ascii="Times New Roman"/>
                <w:b w:val="false"/>
                <w:i w:val="false"/>
                <w:color w:val="000000"/>
                <w:sz w:val="20"/>
              </w:rPr>
              <w:t>
      (шаруашылықтың атауы мен мекенжайы)</w:t>
            </w:r>
            <w:r>
              <w:br/>
            </w:r>
            <w:r>
              <w:rPr>
                <w:rFonts w:ascii="Times New Roman"/>
                <w:b w:val="false"/>
                <w:i w:val="false"/>
                <w:color w:val="000000"/>
                <w:sz w:val="20"/>
              </w:rPr>
              <w:t>
Генетикалық сараптама сертификатының нөмірі_____________________</w:t>
            </w:r>
            <w:r>
              <w:br/>
            </w:r>
            <w:r>
              <w:rPr>
                <w:rFonts w:ascii="Times New Roman"/>
                <w:b w:val="false"/>
                <w:i w:val="false"/>
                <w:color w:val="000000"/>
                <w:sz w:val="20"/>
              </w:rPr>
              <w:t>
Асыл тұқымдық куәлік берілген күн_____________________________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 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Малдың өнімділігі және 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7"/>
        <w:gridCol w:w="6783"/>
      </w:tblGrid>
      <w:tr>
        <w:trPr>
          <w:trHeight w:val="30" w:hRule="atLeast"/>
        </w:trPr>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құлақтағы нөмірі________________</w:t>
            </w:r>
            <w:r>
              <w:br/>
            </w:r>
            <w:r>
              <w:rPr>
                <w:rFonts w:ascii="Times New Roman"/>
                <w:b w:val="false"/>
                <w:i w:val="false"/>
                <w:color w:val="000000"/>
                <w:sz w:val="20"/>
              </w:rPr>
              <w:t>
Бағалау күні _____________________</w:t>
            </w:r>
            <w:r>
              <w:br/>
            </w:r>
            <w:r>
              <w:rPr>
                <w:rFonts w:ascii="Times New Roman"/>
                <w:b w:val="false"/>
                <w:i w:val="false"/>
                <w:color w:val="000000"/>
                <w:sz w:val="20"/>
              </w:rPr>
              <w:t>
Кешенді сыныбы берілді ____________</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құлақтағы нөмірі ____________</w:t>
            </w:r>
            <w:r>
              <w:br/>
            </w:r>
            <w:r>
              <w:rPr>
                <w:rFonts w:ascii="Times New Roman"/>
                <w:b w:val="false"/>
                <w:i w:val="false"/>
                <w:color w:val="000000"/>
                <w:sz w:val="20"/>
              </w:rPr>
              <w:t>
Бағалау кезіндегі жасы____,</w:t>
            </w:r>
            <w:r>
              <w:br/>
            </w:r>
            <w:r>
              <w:rPr>
                <w:rFonts w:ascii="Times New Roman"/>
                <w:b w:val="false"/>
                <w:i w:val="false"/>
                <w:color w:val="000000"/>
                <w:sz w:val="20"/>
              </w:rPr>
              <w:t>
айы______, күні____</w:t>
            </w:r>
            <w:r>
              <w:br/>
            </w:r>
            <w:r>
              <w:rPr>
                <w:rFonts w:ascii="Times New Roman"/>
                <w:b w:val="false"/>
                <w:i w:val="false"/>
                <w:color w:val="000000"/>
                <w:sz w:val="20"/>
              </w:rPr>
              <w:t>
Бағалау деректері: малдың типі 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Түбіттілік қөрсеткіштері: мөлшері_____ пайыз, тығыздығы____,</w:t>
            </w:r>
            <w:r>
              <w:br/>
            </w:r>
            <w:r>
              <w:rPr>
                <w:rFonts w:ascii="Times New Roman"/>
                <w:b w:val="false"/>
                <w:i w:val="false"/>
                <w:color w:val="000000"/>
                <w:sz w:val="20"/>
              </w:rPr>
              <w:t>
ұзындығы____ сантиметр, жіңішкелігі______ микрометр, біркелкілігі</w:t>
            </w:r>
            <w:r>
              <w:br/>
            </w:r>
            <w:r>
              <w:rPr>
                <w:rFonts w:ascii="Times New Roman"/>
                <w:b w:val="false"/>
                <w:i w:val="false"/>
                <w:color w:val="000000"/>
                <w:sz w:val="20"/>
              </w:rPr>
              <w:t>
______, түбіт түсі______, бауыр, арқа және аяқтарындағы түбіттің</w:t>
            </w:r>
            <w:r>
              <w:br/>
            </w:r>
            <w:r>
              <w:rPr>
                <w:rFonts w:ascii="Times New Roman"/>
                <w:b w:val="false"/>
                <w:i w:val="false"/>
                <w:color w:val="000000"/>
                <w:sz w:val="20"/>
              </w:rPr>
              <w:t>
өсуі_________, түбіт ______ грамм, жасы _______ айдағы, тірідей</w:t>
            </w:r>
            <w:r>
              <w:br/>
            </w:r>
            <w:r>
              <w:rPr>
                <w:rFonts w:ascii="Times New Roman"/>
                <w:b w:val="false"/>
                <w:i w:val="false"/>
                <w:color w:val="000000"/>
                <w:sz w:val="20"/>
              </w:rPr>
              <w:t>
салмағы_______ килограмм.</w:t>
            </w:r>
          </w:p>
        </w:tc>
      </w:tr>
    </w:tbl>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2240"/>
        <w:gridCol w:w="1623"/>
        <w:gridCol w:w="3226"/>
        <w:gridCol w:w="1937"/>
        <w:gridCol w:w="15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айы</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 түсімі, грамм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 түсімі, грамм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ұзындығы, сантиметр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ұзындығы, сантиметр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жіңішкелігі, микрометр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жіңішкелігі, микрометр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құрамы пайыз</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құрамы пайыз</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біркелілігі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біркелілігі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5"/>
        <w:gridCol w:w="885"/>
        <w:gridCol w:w="979"/>
        <w:gridCol w:w="1026"/>
        <w:gridCol w:w="908"/>
        <w:gridCol w:w="2648"/>
        <w:gridCol w:w="956"/>
        <w:gridCol w:w="1073"/>
        <w:gridCol w:w="909"/>
        <w:gridCol w:w="1051"/>
      </w:tblGrid>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түсімі,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түсімі,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біркелілігі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беркелілігі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түсімі, грамм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түсімі, грамм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ұзындығы, сантиметр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Түбіттің ұзындығы, сантиметр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5853"/>
        <w:gridCol w:w="5523"/>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63"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14-қосымша        </w:t>
      </w:r>
      <w:r>
        <w:br/>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64" w:id="29"/>
    <w:p>
      <w:pPr>
        <w:spacing w:after="0"/>
        <w:ind w:left="0"/>
        <w:jc w:val="left"/>
      </w:pPr>
      <w:r>
        <w:rPr>
          <w:rFonts w:ascii="Times New Roman"/>
          <w:b/>
          <w:i w:val="false"/>
          <w:color w:val="000000"/>
        </w:rPr>
        <w:t xml:space="preserve"> 
Жүнді тұқымды ешкілердің асыл тұқымдық куәлігі </w:t>
      </w:r>
    </w:p>
    <w:bookmarkEnd w:id="29"/>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6"/>
        <w:gridCol w:w="70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 ______________________________________________</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__________________________</w:t>
            </w:r>
            <w:r>
              <w:br/>
            </w:r>
            <w:r>
              <w:rPr>
                <w:rFonts w:ascii="Times New Roman"/>
                <w:b w:val="false"/>
                <w:i w:val="false"/>
                <w:color w:val="000000"/>
                <w:sz w:val="20"/>
              </w:rPr>
              <w:t>
Тұқымы___________________________</w:t>
            </w:r>
            <w:r>
              <w:br/>
            </w:r>
            <w:r>
              <w:rPr>
                <w:rFonts w:ascii="Times New Roman"/>
                <w:b w:val="false"/>
                <w:i w:val="false"/>
                <w:color w:val="000000"/>
                <w:sz w:val="20"/>
              </w:rPr>
              <w:t>
Тұқымдылығы______________________</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маркасы____________</w:t>
            </w:r>
            <w:r>
              <w:br/>
            </w:r>
            <w:r>
              <w:rPr>
                <w:rFonts w:ascii="Times New Roman"/>
                <w:b w:val="false"/>
                <w:i w:val="false"/>
                <w:color w:val="000000"/>
                <w:sz w:val="20"/>
              </w:rPr>
              <w:t>
Асыл тұқымдық кітап бойынша нөмірі _______</w:t>
            </w:r>
            <w:r>
              <w:br/>
            </w:r>
            <w:r>
              <w:rPr>
                <w:rFonts w:ascii="Times New Roman"/>
                <w:b w:val="false"/>
                <w:i w:val="false"/>
                <w:color w:val="000000"/>
                <w:sz w:val="20"/>
              </w:rPr>
              <w:t>
Асыл тұқымдық кітап томының нөмірі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Мәртебесі__________________________________________________________</w:t>
            </w:r>
            <w:r>
              <w:br/>
            </w:r>
            <w:r>
              <w:rPr>
                <w:rFonts w:ascii="Times New Roman"/>
                <w:b w:val="false"/>
                <w:i w:val="false"/>
                <w:color w:val="000000"/>
                <w:sz w:val="20"/>
              </w:rPr>
              <w:t>
Туған күні___________________________________________________________</w:t>
            </w:r>
            <w:r>
              <w:br/>
            </w:r>
            <w:r>
              <w:rPr>
                <w:rFonts w:ascii="Times New Roman"/>
                <w:b w:val="false"/>
                <w:i w:val="false"/>
                <w:color w:val="000000"/>
                <w:sz w:val="20"/>
              </w:rPr>
              <w:t>
Туған жері__________________________________________________________</w:t>
            </w:r>
            <w:r>
              <w:br/>
            </w:r>
            <w:r>
              <w:rPr>
                <w:rFonts w:ascii="Times New Roman"/>
                <w:b w:val="false"/>
                <w:i w:val="false"/>
                <w:color w:val="000000"/>
                <w:sz w:val="20"/>
              </w:rPr>
              <w:t>
          (шаруашылықтың атауы мен мекенжайы</w:t>
            </w:r>
          </w:p>
          <w:p>
            <w:pPr>
              <w:spacing w:after="20"/>
              <w:ind w:left="20"/>
              <w:jc w:val="both"/>
            </w:pPr>
            <w:r>
              <w:rPr>
                <w:rFonts w:ascii="Times New Roman"/>
                <w:b w:val="false"/>
                <w:i w:val="false"/>
                <w:color w:val="000000"/>
                <w:sz w:val="20"/>
              </w:rPr>
              <w:t>Генетикалық сараптама сертификатының нөмірі___________________</w:t>
            </w:r>
            <w:r>
              <w:br/>
            </w:r>
            <w:r>
              <w:rPr>
                <w:rFonts w:ascii="Times New Roman"/>
                <w:b w:val="false"/>
                <w:i w:val="false"/>
                <w:color w:val="000000"/>
                <w:sz w:val="20"/>
              </w:rPr>
              <w:t>
Асыл тұқымдық куәлік берілген күн_____________________________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Малдың өнімділігі мен бағалау деректері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Оң құлақтағы нөмірі_____________ Сол құлақтағы нөмірі _______________</w:t>
      </w:r>
      <w:r>
        <w:br/>
      </w:r>
      <w:r>
        <w:rPr>
          <w:rFonts w:ascii="Times New Roman"/>
          <w:b w:val="false"/>
          <w:i w:val="false"/>
          <w:color w:val="000000"/>
          <w:sz w:val="28"/>
        </w:rPr>
        <w:t>
Бағалау күні __________________ Бағалау кезіндегі жасы, айы, күні _________</w:t>
      </w:r>
      <w:r>
        <w:br/>
      </w:r>
      <w:r>
        <w:rPr>
          <w:rFonts w:ascii="Times New Roman"/>
          <w:b w:val="false"/>
          <w:i w:val="false"/>
          <w:color w:val="000000"/>
          <w:sz w:val="28"/>
        </w:rPr>
        <w:t>
Кешенді сыныбы берілді _________ Бағалау деректері: малдың типі __________</w:t>
      </w:r>
      <w:r>
        <w:br/>
      </w:r>
      <w:r>
        <w:rPr>
          <w:rFonts w:ascii="Times New Roman"/>
          <w:b w:val="false"/>
          <w:i w:val="false"/>
          <w:color w:val="000000"/>
          <w:sz w:val="28"/>
        </w:rPr>
        <w:t>
Жүннің өнімділік көрсеткштері: құрамы пайыз, жүннің тығыздығы______,</w:t>
      </w:r>
      <w:r>
        <w:br/>
      </w:r>
      <w:r>
        <w:rPr>
          <w:rFonts w:ascii="Times New Roman"/>
          <w:b w:val="false"/>
          <w:i w:val="false"/>
          <w:color w:val="000000"/>
          <w:sz w:val="28"/>
        </w:rPr>
        <w:t>
ұзындығы сантиметр, жіңішкелігі микрометр, иректілігі, біркелкілігі,</w:t>
      </w:r>
      <w:r>
        <w:br/>
      </w:r>
      <w:r>
        <w:rPr>
          <w:rFonts w:ascii="Times New Roman"/>
          <w:b w:val="false"/>
          <w:i w:val="false"/>
          <w:color w:val="000000"/>
          <w:sz w:val="28"/>
        </w:rPr>
        <w:t>
шайырлығы жүннің жылтырлығы, бауыр, арқа және аяқтарындағы жүн</w:t>
      </w:r>
      <w:r>
        <w:br/>
      </w:r>
      <w:r>
        <w:rPr>
          <w:rFonts w:ascii="Times New Roman"/>
          <w:b w:val="false"/>
          <w:i w:val="false"/>
          <w:color w:val="000000"/>
          <w:sz w:val="28"/>
        </w:rPr>
        <w:t>
өскелеңдігі жүннің қырқылымы______килограмм, _______айлығындағы</w:t>
      </w:r>
      <w:r>
        <w:br/>
      </w:r>
      <w:r>
        <w:rPr>
          <w:rFonts w:ascii="Times New Roman"/>
          <w:b w:val="false"/>
          <w:i w:val="false"/>
          <w:color w:val="000000"/>
          <w:sz w:val="28"/>
        </w:rPr>
        <w:t>
тірідей салмағы_______килограмм.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853"/>
        <w:gridCol w:w="3304"/>
        <w:gridCol w:w="2533"/>
        <w:gridCol w:w="1413"/>
        <w:gridCol w:w="28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өнімділігі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қырқылымы, килограмм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қырқылымы, килограмм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жіңішкелігі,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жіңішкелігі,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w:t>
            </w:r>
          </w:p>
        </w:tc>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біркелкілігі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біркелкілігі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927"/>
        <w:gridCol w:w="1018"/>
        <w:gridCol w:w="950"/>
        <w:gridCol w:w="973"/>
        <w:gridCol w:w="3233"/>
        <w:gridCol w:w="1065"/>
        <w:gridCol w:w="1110"/>
        <w:gridCol w:w="996"/>
        <w:gridCol w:w="975"/>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 жүннің қырқылымы,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қырқылымы, килограмм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қырқылымы, килограмм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ұзындығы, сантиметр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6014"/>
        <w:gridCol w:w="6015"/>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65"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15-қосымша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66" w:id="31"/>
    <w:p>
      <w:pPr>
        <w:spacing w:after="0"/>
        <w:ind w:left="0"/>
        <w:jc w:val="left"/>
      </w:pPr>
      <w:r>
        <w:rPr>
          <w:rFonts w:ascii="Times New Roman"/>
          <w:b/>
          <w:i w:val="false"/>
          <w:color w:val="000000"/>
        </w:rPr>
        <w:t xml:space="preserve"> 
Шошқалардың асыл тұқымдық куәлігі  </w:t>
      </w:r>
    </w:p>
    <w:bookmarkEnd w:id="31"/>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6"/>
        <w:gridCol w:w="70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___________________________________________________</w:t>
            </w:r>
            <w:r>
              <w:br/>
            </w:r>
            <w:r>
              <w:rPr>
                <w:rFonts w:ascii="Times New Roman"/>
                <w:b w:val="false"/>
                <w:i w:val="false"/>
                <w:color w:val="000000"/>
                <w:sz w:val="20"/>
              </w:rPr>
              <w:t>
Бірдейлендіру нөмірі __________________________________________</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________________________</w:t>
            </w:r>
            <w:r>
              <w:br/>
            </w:r>
            <w:r>
              <w:rPr>
                <w:rFonts w:ascii="Times New Roman"/>
                <w:b w:val="false"/>
                <w:i w:val="false"/>
                <w:color w:val="000000"/>
                <w:sz w:val="20"/>
              </w:rPr>
              <w:t>
Тұқымы_________________________</w:t>
            </w:r>
            <w:r>
              <w:br/>
            </w:r>
            <w:r>
              <w:rPr>
                <w:rFonts w:ascii="Times New Roman"/>
                <w:b w:val="false"/>
                <w:i w:val="false"/>
                <w:color w:val="000000"/>
                <w:sz w:val="20"/>
              </w:rPr>
              <w:t>
Тұқымдылығы___________________</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маркасы________________</w:t>
            </w:r>
            <w:r>
              <w:br/>
            </w:r>
            <w:r>
              <w:rPr>
                <w:rFonts w:ascii="Times New Roman"/>
                <w:b w:val="false"/>
                <w:i w:val="false"/>
                <w:color w:val="000000"/>
                <w:sz w:val="20"/>
              </w:rPr>
              <w:t>
Асыл тұқымдық кітап томының нөмірі __________</w:t>
            </w:r>
            <w:r>
              <w:br/>
            </w:r>
            <w:r>
              <w:rPr>
                <w:rFonts w:ascii="Times New Roman"/>
                <w:b w:val="false"/>
                <w:i w:val="false"/>
                <w:color w:val="000000"/>
                <w:sz w:val="20"/>
              </w:rPr>
              <w:t>
Асыл тұқымдық кітап бойынша нөмірі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Желісі_____________________________________________________________</w:t>
            </w:r>
            <w:r>
              <w:br/>
            </w:r>
            <w:r>
              <w:rPr>
                <w:rFonts w:ascii="Times New Roman"/>
                <w:b w:val="false"/>
                <w:i w:val="false"/>
                <w:color w:val="000000"/>
                <w:sz w:val="20"/>
              </w:rPr>
              <w:t>
Мәртебесі________________________________________________________</w:t>
            </w:r>
            <w:r>
              <w:br/>
            </w:r>
            <w:r>
              <w:rPr>
                <w:rFonts w:ascii="Times New Roman"/>
                <w:b w:val="false"/>
                <w:i w:val="false"/>
                <w:color w:val="000000"/>
                <w:sz w:val="20"/>
              </w:rPr>
              <w:t>
Туған күні__________________________________________________________</w:t>
            </w:r>
            <w:r>
              <w:br/>
            </w:r>
            <w:r>
              <w:rPr>
                <w:rFonts w:ascii="Times New Roman"/>
                <w:b w:val="false"/>
                <w:i w:val="false"/>
                <w:color w:val="000000"/>
                <w:sz w:val="20"/>
              </w:rPr>
              <w:t>
Туған жері _________________________________________________________</w:t>
            </w:r>
            <w:r>
              <w:br/>
            </w:r>
            <w:r>
              <w:rPr>
                <w:rFonts w:ascii="Times New Roman"/>
                <w:b w:val="false"/>
                <w:i w:val="false"/>
                <w:color w:val="000000"/>
                <w:sz w:val="20"/>
              </w:rPr>
              <w:t>
                  (шаруашылықтың атауы мен мекенжайы)</w:t>
            </w:r>
            <w:r>
              <w:br/>
            </w:r>
            <w:r>
              <w:rPr>
                <w:rFonts w:ascii="Times New Roman"/>
                <w:b w:val="false"/>
                <w:i w:val="false"/>
                <w:color w:val="000000"/>
                <w:sz w:val="20"/>
              </w:rPr>
              <w:t>
Генетикалық сараптама сертификатының нөмірі________________________</w:t>
            </w:r>
            <w:r>
              <w:br/>
            </w:r>
            <w:r>
              <w:rPr>
                <w:rFonts w:ascii="Times New Roman"/>
                <w:b w:val="false"/>
                <w:i w:val="false"/>
                <w:color w:val="000000"/>
                <w:sz w:val="20"/>
              </w:rPr>
              <w:t>
Асыл тұқымдық куәлік берілген күн______________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______________________________________________________________ 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Жануардың дамуы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2"/>
        <w:gridCol w:w="3524"/>
        <w:gridCol w:w="1510"/>
        <w:gridCol w:w="1461"/>
        <w:gridCol w:w="1437"/>
        <w:gridCol w:w="305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 (ай)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кездегі айы,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кешенді сыныбы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Әке-енесінің кешенді сыныбы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Шпигінің қалыңдығының тірі кезіндегі тестілеуі</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шпигінің қалыңдығы, милиметр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Емшектерінің саны, оң/сол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9"/>
        <w:gridCol w:w="2917"/>
        <w:gridCol w:w="4162"/>
        <w:gridCol w:w="2023"/>
        <w:gridCol w:w="13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кітап бойынша нөмірі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жері</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Емшектерінің саны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Оң/Сол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килограмм салмағындағы шпиг қалындығы, миллиметр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үшін балл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Торайлау саны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бордақылау сапасы:</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 салмағы, килограмм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килограмм тірі салмағы кезіндегі 6-7 -омыртқаларының үстіндегі шпигінің қалындығы, миллиметр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3412"/>
        <w:gridCol w:w="5179"/>
        <w:gridCol w:w="1722"/>
        <w:gridCol w:w="15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жері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Емшектерінің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Оң/Сол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килограмм салмағындағы шпиг қалындығы, миллиметр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 үшін балл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Торайлау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Ұрықтандырудың нәтижелігі,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бордақылау сапасы:</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 салмағы, килограмм</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килограмм тірі салмағы кезіндегі 6-7 омыртқаларының үстіндегі шпигінің қалындығы, миллиметр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813"/>
        <w:gridCol w:w="1513"/>
        <w:gridCol w:w="1813"/>
        <w:gridCol w:w="1593"/>
        <w:gridCol w:w="1573"/>
        <w:gridCol w:w="1016"/>
        <w:gridCol w:w="1353"/>
        <w:gridCol w:w="18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кітап бойынша нөмірі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тұқымдық кітап томының нөмірі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ай</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ұзындығы, сантиметр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Ұрықшылдық, бас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 килограмм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Ұясының 2 ай жасындағы салмағы, килограмм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Ұрықтандырудың нәтижелігі,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Ұрықтандырудың нәтижелігі, пайыз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сапалығы: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сапалығы: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сапалығы: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сапалығы: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жетілгіштігі, тәулік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конверсиясы, азықтық бірлік</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w:t>
            </w:r>
          </w:p>
          <w:p>
            <w:pPr>
              <w:spacing w:after="20"/>
              <w:ind w:left="20"/>
              <w:jc w:val="both"/>
            </w:pPr>
            <w:r>
              <w:rPr>
                <w:rFonts w:ascii="Times New Roman"/>
                <w:b w:val="false"/>
                <w:i w:val="false"/>
                <w:color w:val="000000"/>
                <w:sz w:val="20"/>
              </w:rPr>
              <w:t>салмағы, килограмм</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 салмағы, килограмм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 салмағы, килограмм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қалындығы,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етінің салмағы, килограмм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Шпиг қалыңдығы, милиметр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8"/>
        <w:gridCol w:w="993"/>
        <w:gridCol w:w="970"/>
        <w:gridCol w:w="1180"/>
        <w:gridCol w:w="1063"/>
        <w:gridCol w:w="1180"/>
        <w:gridCol w:w="1414"/>
        <w:gridCol w:w="1017"/>
        <w:gridCol w:w="1205"/>
      </w:tblGrid>
      <w:tr>
        <w:trPr>
          <w:trHeight w:val="1365"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қабандарда ұрғашы төлінің немесе енесінің көрсеткіштерін келтіреді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5338"/>
        <w:gridCol w:w="59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иелерінің өзгеруі туралы белгі</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сатылған күні</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мен мекенжайы)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мен мекенжайы)</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16-қосымша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68" w:id="32"/>
    <w:p>
      <w:pPr>
        <w:spacing w:after="0"/>
        <w:ind w:left="0"/>
        <w:jc w:val="left"/>
      </w:pPr>
      <w:r>
        <w:rPr>
          <w:rFonts w:ascii="Times New Roman"/>
          <w:b/>
          <w:i w:val="false"/>
          <w:color w:val="000000"/>
        </w:rPr>
        <w:t xml:space="preserve"> 
Зауыттық тұқымды жылқылардың асыл тұқымдық куәлігі</w:t>
      </w:r>
    </w:p>
    <w:bookmarkEnd w:id="32"/>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Лақап аты______________________________________________________</w:t>
      </w:r>
      <w:r>
        <w:br/>
      </w:r>
      <w:r>
        <w:rPr>
          <w:rFonts w:ascii="Times New Roman"/>
          <w:b w:val="false"/>
          <w:i w:val="false"/>
          <w:color w:val="000000"/>
          <w:sz w:val="28"/>
        </w:rPr>
        <w:t>
Жынысы____________________________________________________________</w:t>
      </w:r>
      <w:r>
        <w:br/>
      </w:r>
      <w:r>
        <w:rPr>
          <w:rFonts w:ascii="Times New Roman"/>
          <w:b w:val="false"/>
          <w:i w:val="false"/>
          <w:color w:val="000000"/>
          <w:sz w:val="28"/>
        </w:rPr>
        <w:t>
Таңбалық нөмірі_____________________________________________________</w:t>
      </w:r>
      <w:r>
        <w:br/>
      </w:r>
      <w:r>
        <w:rPr>
          <w:rFonts w:ascii="Times New Roman"/>
          <w:b w:val="false"/>
          <w:i w:val="false"/>
          <w:color w:val="000000"/>
          <w:sz w:val="28"/>
        </w:rPr>
        <w:t>
Чип нөмірі__________________________________________________________</w:t>
      </w:r>
      <w:r>
        <w:br/>
      </w:r>
      <w:r>
        <w:rPr>
          <w:rFonts w:ascii="Times New Roman"/>
          <w:b w:val="false"/>
          <w:i w:val="false"/>
          <w:color w:val="000000"/>
          <w:sz w:val="28"/>
        </w:rPr>
        <w:t>
Асыл тұқымдық кітап бойынша нөмірі_________________________________</w:t>
      </w:r>
      <w:r>
        <w:br/>
      </w:r>
      <w:r>
        <w:rPr>
          <w:rFonts w:ascii="Times New Roman"/>
          <w:b w:val="false"/>
          <w:i w:val="false"/>
          <w:color w:val="000000"/>
          <w:sz w:val="28"/>
        </w:rPr>
        <w:t>
Асыл тұқымдық кітап томының нөмірі___________________________</w:t>
      </w:r>
      <w:r>
        <w:br/>
      </w:r>
      <w:r>
        <w:rPr>
          <w:rFonts w:ascii="Times New Roman"/>
          <w:b w:val="false"/>
          <w:i w:val="false"/>
          <w:color w:val="000000"/>
          <w:sz w:val="28"/>
        </w:rPr>
        <w:t>
Тұқымы_________________________________________________________</w:t>
      </w:r>
      <w:r>
        <w:br/>
      </w:r>
      <w:r>
        <w:rPr>
          <w:rFonts w:ascii="Times New Roman"/>
          <w:b w:val="false"/>
          <w:i w:val="false"/>
          <w:color w:val="000000"/>
          <w:sz w:val="28"/>
        </w:rPr>
        <w:t>
Қандылығы_____________________________________________________</w:t>
      </w:r>
      <w:r>
        <w:br/>
      </w:r>
      <w:r>
        <w:rPr>
          <w:rFonts w:ascii="Times New Roman"/>
          <w:b w:val="false"/>
          <w:i w:val="false"/>
          <w:color w:val="000000"/>
          <w:sz w:val="28"/>
        </w:rPr>
        <w:t>
Түсі_________________________________________________________</w:t>
      </w:r>
      <w:r>
        <w:br/>
      </w:r>
      <w:r>
        <w:rPr>
          <w:rFonts w:ascii="Times New Roman"/>
          <w:b w:val="false"/>
          <w:i w:val="false"/>
          <w:color w:val="000000"/>
          <w:sz w:val="28"/>
        </w:rPr>
        <w:t>
Генетикалық сараптама сертификатының нөмірі___________________</w:t>
      </w:r>
      <w:r>
        <w:br/>
      </w:r>
      <w:r>
        <w:rPr>
          <w:rFonts w:ascii="Times New Roman"/>
          <w:b w:val="false"/>
          <w:i w:val="false"/>
          <w:color w:val="000000"/>
          <w:sz w:val="28"/>
        </w:rPr>
        <w:t>
Мәртебесі________________________________________________________</w:t>
      </w:r>
      <w:r>
        <w:br/>
      </w:r>
      <w:r>
        <w:rPr>
          <w:rFonts w:ascii="Times New Roman"/>
          <w:b w:val="false"/>
          <w:i w:val="false"/>
          <w:color w:val="000000"/>
          <w:sz w:val="28"/>
        </w:rPr>
        <w:t>
Туған күні__________________________________________________________</w:t>
      </w:r>
      <w:r>
        <w:br/>
      </w:r>
      <w:r>
        <w:rPr>
          <w:rFonts w:ascii="Times New Roman"/>
          <w:b w:val="false"/>
          <w:i w:val="false"/>
          <w:color w:val="000000"/>
          <w:sz w:val="28"/>
        </w:rPr>
        <w:t>
Туған жері___________________________________________________________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Асыл тұқымдық куәлік берілген күн_________________________________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ЖЫЛҚЫ ДЕНЕСІНДЕГІ ЕРЕКШЕЛІКТЕР МЕН БЕЛГІЛЕР</w:t>
      </w:r>
      <w:r>
        <w:br/>
      </w:r>
      <w:r>
        <w:rPr>
          <w:rFonts w:ascii="Times New Roman"/>
          <w:b w:val="false"/>
          <w:i w:val="false"/>
          <w:color w:val="000000"/>
          <w:sz w:val="28"/>
        </w:rPr>
        <w:t>
 </w:t>
      </w:r>
    </w:p>
    <w:p>
      <w:pPr>
        <w:spacing w:after="0"/>
        <w:ind w:left="0"/>
        <w:jc w:val="both"/>
      </w:pPr>
      <w:r>
        <w:drawing>
          <wp:inline distT="0" distB="0" distL="0" distR="0">
            <wp:extent cx="75692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569200" cy="1447800"/>
                    </a:xfrm>
                    <a:prstGeom prst="rect">
                      <a:avLst/>
                    </a:prstGeom>
                  </pic:spPr>
                </pic:pic>
              </a:graphicData>
            </a:graphic>
          </wp:inline>
        </w:drawing>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233"/>
        <w:gridCol w:w="1256"/>
        <w:gridCol w:w="1053"/>
        <w:gridCol w:w="1098"/>
        <w:gridCol w:w="2860"/>
        <w:gridCol w:w="1247"/>
        <w:gridCol w:w="1068"/>
        <w:gridCol w:w="978"/>
        <w:gridCol w:w="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Қандылығы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Чип нөмірі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920"/>
        <w:gridCol w:w="920"/>
        <w:gridCol w:w="920"/>
        <w:gridCol w:w="5139"/>
        <w:gridCol w:w="1026"/>
        <w:gridCol w:w="630"/>
        <w:gridCol w:w="5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Бағалу нәтижесі, баллмен</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алған кездегі жасы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Жылқыны бағалағандағы жасы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Шоқтық биіктігі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Типтілік</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Шаршылма ұзындығы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орамы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Сирағының орамы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қабілеттігі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Сынақ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199"/>
        <w:gridCol w:w="1642"/>
        <w:gridCol w:w="795"/>
        <w:gridCol w:w="951"/>
        <w:gridCol w:w="772"/>
        <w:gridCol w:w="2222"/>
        <w:gridCol w:w="1598"/>
        <w:gridCol w:w="2982"/>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Сыналған орны</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жүлделері</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жақсы жылдамдығы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мөлшері</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тегі, аты, әкесінің аты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Дәстүрлі жүлделер жарысына қатысу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4590"/>
        <w:gridCol w:w="3543"/>
        <w:gridCol w:w="4442"/>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орны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Сыйлықтың 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Ұйымдастырушының тегі, аты, әкесінің аты және мөрі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Көрмеде берілген баға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3334"/>
        <w:gridCol w:w="4542"/>
        <w:gridCol w:w="2257"/>
        <w:gridCol w:w="1848"/>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Көрменің өткізілген күні</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ұйымдастырушы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бағасы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тегі, аты, әкесінің аты</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6008"/>
        <w:gridCol w:w="5988"/>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6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17-қосымша         </w:t>
      </w:r>
      <w:r>
        <w:br/>
      </w:r>
      <w:r>
        <w:rPr>
          <w:rFonts w:ascii="Times New Roman"/>
          <w:b w:val="false"/>
          <w:i w:val="false"/>
          <w:color w:val="000000"/>
          <w:sz w:val="28"/>
        </w:rPr>
        <w:t>
 </w:t>
      </w:r>
      <w:r>
        <w:br/>
      </w:r>
      <w:r>
        <w:rPr>
          <w:rFonts w:ascii="Times New Roman"/>
          <w:b w:val="false"/>
          <w:i w:val="false"/>
          <w:color w:val="000000"/>
          <w:sz w:val="28"/>
        </w:rPr>
        <w:t>
 Нысан </w:t>
      </w:r>
    </w:p>
    <w:bookmarkEnd w:id="33"/>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70" w:id="34"/>
    <w:p>
      <w:pPr>
        <w:spacing w:after="0"/>
        <w:ind w:left="0"/>
        <w:jc w:val="left"/>
      </w:pPr>
      <w:r>
        <w:rPr>
          <w:rFonts w:ascii="Times New Roman"/>
          <w:b/>
          <w:i w:val="false"/>
          <w:color w:val="000000"/>
        </w:rPr>
        <w:t xml:space="preserve"> 
Өнімділік бағыттағы жылқылардың асыл тұқымдық куәлігі</w:t>
      </w:r>
    </w:p>
    <w:bookmarkEnd w:id="34"/>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Лақап аты__________________________________________________________</w:t>
      </w:r>
      <w:r>
        <w:br/>
      </w:r>
      <w:r>
        <w:rPr>
          <w:rFonts w:ascii="Times New Roman"/>
          <w:b w:val="false"/>
          <w:i w:val="false"/>
          <w:color w:val="000000"/>
          <w:sz w:val="28"/>
        </w:rPr>
        <w:t>
Жынысы___________________________________________________________</w:t>
      </w:r>
      <w:r>
        <w:br/>
      </w:r>
      <w:r>
        <w:rPr>
          <w:rFonts w:ascii="Times New Roman"/>
          <w:b w:val="false"/>
          <w:i w:val="false"/>
          <w:color w:val="000000"/>
          <w:sz w:val="28"/>
        </w:rPr>
        <w:t>
Таңбалық нөмірі_________________________________________________</w:t>
      </w:r>
      <w:r>
        <w:br/>
      </w:r>
      <w:r>
        <w:rPr>
          <w:rFonts w:ascii="Times New Roman"/>
          <w:b w:val="false"/>
          <w:i w:val="false"/>
          <w:color w:val="000000"/>
          <w:sz w:val="28"/>
        </w:rPr>
        <w:t>
Чип нөмірі______________________________________________________</w:t>
      </w:r>
      <w:r>
        <w:br/>
      </w:r>
      <w:r>
        <w:rPr>
          <w:rFonts w:ascii="Times New Roman"/>
          <w:b w:val="false"/>
          <w:i w:val="false"/>
          <w:color w:val="000000"/>
          <w:sz w:val="28"/>
        </w:rPr>
        <w:t>
Асыл тұқымдық кітап бойынша нөмірі______________________________</w:t>
      </w:r>
      <w:r>
        <w:br/>
      </w:r>
      <w:r>
        <w:rPr>
          <w:rFonts w:ascii="Times New Roman"/>
          <w:b w:val="false"/>
          <w:i w:val="false"/>
          <w:color w:val="000000"/>
          <w:sz w:val="28"/>
        </w:rPr>
        <w:t>
Асыл тұқымдық кітап томының нөмірі_________________________________</w:t>
      </w:r>
      <w:r>
        <w:br/>
      </w:r>
      <w:r>
        <w:rPr>
          <w:rFonts w:ascii="Times New Roman"/>
          <w:b w:val="false"/>
          <w:i w:val="false"/>
          <w:color w:val="000000"/>
          <w:sz w:val="28"/>
        </w:rPr>
        <w:t>
Тұқымы__________________________________________________________</w:t>
      </w:r>
      <w:r>
        <w:br/>
      </w:r>
      <w:r>
        <w:rPr>
          <w:rFonts w:ascii="Times New Roman"/>
          <w:b w:val="false"/>
          <w:i w:val="false"/>
          <w:color w:val="000000"/>
          <w:sz w:val="28"/>
        </w:rPr>
        <w:t>
Тұқымдылығы___________________________________________________</w:t>
      </w:r>
      <w:r>
        <w:br/>
      </w:r>
      <w:r>
        <w:rPr>
          <w:rFonts w:ascii="Times New Roman"/>
          <w:b w:val="false"/>
          <w:i w:val="false"/>
          <w:color w:val="000000"/>
          <w:sz w:val="28"/>
        </w:rPr>
        <w:t>
Түсі_____________________________________________________________</w:t>
      </w:r>
      <w:r>
        <w:br/>
      </w:r>
      <w:r>
        <w:rPr>
          <w:rFonts w:ascii="Times New Roman"/>
          <w:b w:val="false"/>
          <w:i w:val="false"/>
          <w:color w:val="000000"/>
          <w:sz w:val="28"/>
        </w:rPr>
        <w:t>
Мәртебесі_______________________________________________________</w:t>
      </w:r>
      <w:r>
        <w:br/>
      </w:r>
      <w:r>
        <w:rPr>
          <w:rFonts w:ascii="Times New Roman"/>
          <w:b w:val="false"/>
          <w:i w:val="false"/>
          <w:color w:val="000000"/>
          <w:sz w:val="28"/>
        </w:rPr>
        <w:t>
Туған күні__________________________________________________________</w:t>
      </w:r>
      <w:r>
        <w:br/>
      </w:r>
      <w:r>
        <w:rPr>
          <w:rFonts w:ascii="Times New Roman"/>
          <w:b w:val="false"/>
          <w:i w:val="false"/>
          <w:color w:val="000000"/>
          <w:sz w:val="28"/>
        </w:rPr>
        <w:t>
Туған жері___________________________________________________________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Генетикалық сараптама сертификатының нөмірі______________________</w:t>
      </w:r>
      <w:r>
        <w:br/>
      </w:r>
      <w:r>
        <w:rPr>
          <w:rFonts w:ascii="Times New Roman"/>
          <w:b w:val="false"/>
          <w:i w:val="false"/>
          <w:color w:val="000000"/>
          <w:sz w:val="28"/>
        </w:rPr>
        <w:t>
Асыл тұқымдық куәлік берілген күн___________________________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Жылқы денесіндегі ерекшеліктер мен белгілер</w:t>
      </w:r>
      <w:r>
        <w:br/>
      </w:r>
      <w:r>
        <w:rPr>
          <w:rFonts w:ascii="Times New Roman"/>
          <w:b w:val="false"/>
          <w:i w:val="false"/>
          <w:color w:val="000000"/>
          <w:sz w:val="28"/>
        </w:rPr>
        <w:t>
 </w:t>
      </w:r>
    </w:p>
    <w:p>
      <w:pPr>
        <w:spacing w:after="0"/>
        <w:ind w:left="0"/>
        <w:jc w:val="both"/>
      </w:pPr>
      <w:r>
        <w:drawing>
          <wp:inline distT="0" distB="0" distL="0" distR="0">
            <wp:extent cx="82931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8293100" cy="23114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020"/>
        <w:gridCol w:w="1020"/>
        <w:gridCol w:w="1020"/>
        <w:gridCol w:w="1066"/>
        <w:gridCol w:w="3300"/>
        <w:gridCol w:w="1125"/>
        <w:gridCol w:w="1147"/>
        <w:gridCol w:w="1103"/>
        <w:gridCol w:w="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38"/>
        <w:gridCol w:w="1209"/>
        <w:gridCol w:w="939"/>
        <w:gridCol w:w="6086"/>
        <w:gridCol w:w="642"/>
        <w:gridCol w:w="552"/>
        <w:gridCol w:w="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Бағалу нәтижесі, баллмен</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алған кездегі жасы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Жылқыны бағалағандағы жасы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Шоқтық биіктігі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және типі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Шаршылама ұзындығы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және салмағы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орамы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Сирағының орамы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Сүттілігі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Бейімделу сапасы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Көрмеде берілген баға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4286"/>
        <w:gridCol w:w="4763"/>
        <w:gridCol w:w="3072"/>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Көрменің өткізілген күні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бағасы</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6315"/>
        <w:gridCol w:w="6080"/>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7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18-қосымша       </w:t>
      </w:r>
      <w:r>
        <w:br/>
      </w: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72" w:id="36"/>
    <w:p>
      <w:pPr>
        <w:spacing w:after="0"/>
        <w:ind w:left="0"/>
        <w:jc w:val="left"/>
      </w:pPr>
      <w:r>
        <w:rPr>
          <w:rFonts w:ascii="Times New Roman"/>
          <w:b/>
          <w:i w:val="false"/>
          <w:color w:val="000000"/>
        </w:rPr>
        <w:t xml:space="preserve"> 
Түйелердің асыл тұқымдық куәлігі</w:t>
      </w:r>
    </w:p>
    <w:bookmarkEnd w:id="36"/>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75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аты_________________</w:t>
            </w:r>
            <w:r>
              <w:br/>
            </w:r>
            <w:r>
              <w:rPr>
                <w:rFonts w:ascii="Times New Roman"/>
                <w:b w:val="false"/>
                <w:i w:val="false"/>
                <w:color w:val="000000"/>
                <w:sz w:val="20"/>
              </w:rPr>
              <w:t>
Таңбалық нөмірі________________</w:t>
            </w:r>
            <w:r>
              <w:br/>
            </w:r>
            <w:r>
              <w:rPr>
                <w:rFonts w:ascii="Times New Roman"/>
                <w:b w:val="false"/>
                <w:i w:val="false"/>
                <w:color w:val="000000"/>
                <w:sz w:val="20"/>
              </w:rPr>
              <w:t>
Бірдейлендіру нөмірі________</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Жынысы_______________________</w:t>
            </w:r>
            <w:r>
              <w:br/>
            </w:r>
            <w:r>
              <w:rPr>
                <w:rFonts w:ascii="Times New Roman"/>
                <w:b w:val="false"/>
                <w:i w:val="false"/>
                <w:color w:val="000000"/>
                <w:sz w:val="20"/>
              </w:rPr>
              <w:t>
Асыл тұқымдық кітап бойынша нөмірі ____________</w:t>
            </w:r>
            <w:r>
              <w:br/>
            </w:r>
            <w:r>
              <w:rPr>
                <w:rFonts w:ascii="Times New Roman"/>
                <w:b w:val="false"/>
                <w:i w:val="false"/>
                <w:color w:val="000000"/>
                <w:sz w:val="20"/>
              </w:rPr>
              <w:t>
Асыл тұқымдық кітап томының нөмірі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Тұқымы_____________________________________________________________</w:t>
            </w:r>
            <w:r>
              <w:br/>
            </w:r>
            <w:r>
              <w:rPr>
                <w:rFonts w:ascii="Times New Roman"/>
                <w:b w:val="false"/>
                <w:i w:val="false"/>
                <w:color w:val="000000"/>
                <w:sz w:val="20"/>
              </w:rPr>
              <w:t>
Тұқымдылығы_______________________________________________________</w:t>
            </w:r>
            <w:r>
              <w:br/>
            </w:r>
            <w:r>
              <w:rPr>
                <w:rFonts w:ascii="Times New Roman"/>
                <w:b w:val="false"/>
                <w:i w:val="false"/>
                <w:color w:val="000000"/>
                <w:sz w:val="20"/>
              </w:rPr>
              <w:t>
Мәртебесі________________________________________________________</w:t>
            </w:r>
            <w:r>
              <w:br/>
            </w:r>
            <w:r>
              <w:rPr>
                <w:rFonts w:ascii="Times New Roman"/>
                <w:b w:val="false"/>
                <w:i w:val="false"/>
                <w:color w:val="000000"/>
                <w:sz w:val="20"/>
              </w:rPr>
              <w:t>
Туған күні_________________________________________________________</w:t>
            </w:r>
            <w:r>
              <w:br/>
            </w:r>
            <w:r>
              <w:rPr>
                <w:rFonts w:ascii="Times New Roman"/>
                <w:b w:val="false"/>
                <w:i w:val="false"/>
                <w:color w:val="000000"/>
                <w:sz w:val="20"/>
              </w:rPr>
              <w:t>
Туған жері___________________________________________________________</w:t>
            </w:r>
            <w:r>
              <w:br/>
            </w:r>
            <w:r>
              <w:rPr>
                <w:rFonts w:ascii="Times New Roman"/>
                <w:b w:val="false"/>
                <w:i w:val="false"/>
                <w:color w:val="000000"/>
                <w:sz w:val="20"/>
              </w:rPr>
              <w:t>
(шаруашылықтың атауы мен мекенжайы)</w:t>
            </w:r>
            <w:r>
              <w:br/>
            </w:r>
            <w:r>
              <w:rPr>
                <w:rFonts w:ascii="Times New Roman"/>
                <w:b w:val="false"/>
                <w:i w:val="false"/>
                <w:color w:val="000000"/>
                <w:sz w:val="20"/>
              </w:rPr>
              <w:t>
Түсі мен белгілері_________________________________________________</w:t>
            </w:r>
            <w:r>
              <w:br/>
            </w:r>
            <w:r>
              <w:rPr>
                <w:rFonts w:ascii="Times New Roman"/>
                <w:b w:val="false"/>
                <w:i w:val="false"/>
                <w:color w:val="000000"/>
                <w:sz w:val="20"/>
              </w:rPr>
              <w:t>
Генетикалық сараптама сертификатының нөмірі _________________________ Тірі салмағы ______ киллограмм, жасы _____ жыл ____ ай. Асыл тұқымдық куәлік берілген күн 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(кім)</w:t>
            </w:r>
            <w:r>
              <w:br/>
            </w:r>
            <w:r>
              <w:rPr>
                <w:rFonts w:ascii="Times New Roman"/>
                <w:b w:val="false"/>
                <w:i w:val="false"/>
                <w:color w:val="000000"/>
                <w:sz w:val="20"/>
              </w:rPr>
              <w:t>
______________________________________________________________берді</w:t>
            </w:r>
            <w:r>
              <w:br/>
            </w:r>
            <w:r>
              <w:rPr>
                <w:rFonts w:ascii="Times New Roman"/>
                <w:b w:val="false"/>
                <w:i w:val="false"/>
                <w:color w:val="000000"/>
                <w:sz w:val="20"/>
              </w:rPr>
              <w:t>
          (кімге)</w:t>
            </w:r>
          </w:p>
        </w:tc>
      </w:tr>
    </w:tbl>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1057"/>
        <w:gridCol w:w="1011"/>
        <w:gridCol w:w="1058"/>
        <w:gridCol w:w="965"/>
        <w:gridCol w:w="2819"/>
        <w:gridCol w:w="1003"/>
        <w:gridCol w:w="1004"/>
        <w:gridCol w:w="912"/>
        <w:gridCol w:w="8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 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 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Лақап аты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Таңбалық нөмірі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нөмірі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 тірі салмағы, килограмм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 </w:t>
            </w:r>
          </w:p>
          <w:p>
            <w:pPr>
              <w:spacing w:after="20"/>
              <w:ind w:left="20"/>
              <w:jc w:val="both"/>
            </w:pPr>
            <w:r>
              <w:rPr>
                <w:rFonts w:ascii="Times New Roman"/>
                <w:b w:val="false"/>
                <w:i w:val="false"/>
                <w:color w:val="000000"/>
                <w:sz w:val="20"/>
              </w:rPr>
              <w:t>тірі салмағы, килограмм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558"/>
        <w:gridCol w:w="1797"/>
        <w:gridCol w:w="5196"/>
        <w:gridCol w:w="1553"/>
        <w:gridCol w:w="12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 баллмен</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c>
          <w:tcPr>
            <w:tcW w:w="5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жыл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жыл</w:t>
            </w: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жыл</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мен типтілігі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мен тірі салмағы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орамы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бітімі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Сирағының орамы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Жүннің өнімділігі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Бейімділік сапасы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Көрмеде алған наградалары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3382"/>
        <w:gridCol w:w="4833"/>
        <w:gridCol w:w="2893"/>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Көрменің өткізілген күні</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ұйымдастырушы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бағасы</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6463"/>
        <w:gridCol w:w="5742"/>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73"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19-қосымша       </w:t>
      </w:r>
      <w:r>
        <w:br/>
      </w: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  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74" w:id="38"/>
    <w:p>
      <w:pPr>
        <w:spacing w:after="0"/>
        <w:ind w:left="0"/>
        <w:jc w:val="left"/>
      </w:pPr>
      <w:r>
        <w:rPr>
          <w:rFonts w:ascii="Times New Roman"/>
          <w:b/>
          <w:i w:val="false"/>
          <w:color w:val="000000"/>
        </w:rPr>
        <w:t xml:space="preserve"> 
Құстардың асыл тұқымдық куәлігі  </w:t>
      </w:r>
    </w:p>
    <w:bookmarkEnd w:id="38"/>
    <w:p>
      <w:pPr>
        <w:spacing w:after="0"/>
        <w:ind w:left="0"/>
        <w:jc w:val="both"/>
      </w:pPr>
      <w:r>
        <w:rPr>
          <w:rFonts w:ascii="Times New Roman"/>
          <w:b w:val="false"/>
          <w:i w:val="false"/>
          <w:color w:val="000000"/>
          <w:sz w:val="28"/>
        </w:rPr>
        <w:t>Тіркеу №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(құс түрі)</w:t>
      </w:r>
      <w:r>
        <w:br/>
      </w:r>
      <w:r>
        <w:rPr>
          <w:rFonts w:ascii="Times New Roman"/>
          <w:b w:val="false"/>
          <w:i w:val="false"/>
          <w:color w:val="000000"/>
          <w:sz w:val="28"/>
        </w:rPr>
        <w:t>
Мәртебесі____________________________________________________________</w:t>
      </w:r>
      <w:r>
        <w:br/>
      </w:r>
      <w:r>
        <w:rPr>
          <w:rFonts w:ascii="Times New Roman"/>
          <w:b w:val="false"/>
          <w:i w:val="false"/>
          <w:color w:val="000000"/>
          <w:sz w:val="28"/>
        </w:rPr>
        <w:t>
Шаруашылық атауы_____________________________________________________</w:t>
      </w:r>
      <w:r>
        <w:br/>
      </w:r>
      <w:r>
        <w:rPr>
          <w:rFonts w:ascii="Times New Roman"/>
          <w:b w:val="false"/>
          <w:i w:val="false"/>
          <w:color w:val="000000"/>
          <w:sz w:val="28"/>
        </w:rPr>
        <w:t>
Облыс________________________________________________________________</w:t>
      </w:r>
      <w:r>
        <w:br/>
      </w:r>
      <w:r>
        <w:rPr>
          <w:rFonts w:ascii="Times New Roman"/>
          <w:b w:val="false"/>
          <w:i w:val="false"/>
          <w:color w:val="000000"/>
          <w:sz w:val="28"/>
        </w:rPr>
        <w:t>
Аудан________________________________________________________________</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Сатылатын құстың шығу тегі мен өнімділік көрсеткіштері туралы деректер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345"/>
        <w:gridCol w:w="1248"/>
        <w:gridCol w:w="1538"/>
        <w:gridCol w:w="1683"/>
        <w:gridCol w:w="2095"/>
        <w:gridCol w:w="1926"/>
        <w:gridCol w:w="2313"/>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жасы, апта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саны, бас</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кезіндегі апта (күн) жасындағы тірі салмағы, грамм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Инкубацияға салынған жұмыртқадан балапан шығу,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еркектері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Ата-енесінің өнімділік көрсеткіштері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124"/>
        <w:gridCol w:w="1286"/>
        <w:gridCol w:w="986"/>
        <w:gridCol w:w="1171"/>
        <w:gridCol w:w="1471"/>
        <w:gridCol w:w="1634"/>
        <w:gridCol w:w="2397"/>
        <w:gridCol w:w="1356"/>
        <w:gridCol w:w="1797"/>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жасы, апта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саны, бас</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____ апта жасындағы тірі салмағы (грамм)</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___.апта мерзімдегі бір мекиеннің жұмыртқалағыштығы (пайыз)</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(грамм)</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деиін өсіргендегі құстың сақталғыштығы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261"/>
        <w:gridCol w:w="1017"/>
        <w:gridCol w:w="1261"/>
        <w:gridCol w:w="1013"/>
        <w:gridCol w:w="1023"/>
        <w:gridCol w:w="1269"/>
        <w:gridCol w:w="1720"/>
        <w:gridCol w:w="3515"/>
      </w:tblGrid>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 балапан (пайыз)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белгілері бойынша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белгілері бойынша сыныбы</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Белгілердің жалпы кешені бойынша сыныбы</w:t>
            </w:r>
          </w:p>
        </w:tc>
      </w:tr>
      <w:tr>
        <w:trPr>
          <w:trHeight w:val="1620" w:hRule="atLeast"/>
        </w:trPr>
        <w:tc>
          <w:tcPr>
            <w:tcW w:w="0" w:type="auto"/>
            <w:vMerge/>
            <w:tcBorders>
              <w:top w:val="nil"/>
              <w:left w:val="single" w:color="cfcfcf" w:sz="5"/>
              <w:bottom w:val="single" w:color="cfcfcf" w:sz="5"/>
              <w:right w:val="single" w:color="cfcfcf" w:sz="5"/>
            </w:tcBorders>
          </w:tcP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Жұмыртқалағыштық</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салмағы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Балапандар 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 бойындағы балапан сақталғыштығы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мекиендердің салмағы (жұмыртқалағыштығы)</w:t>
            </w: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7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20-қосымша         </w:t>
      </w:r>
      <w:r>
        <w:br/>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76" w:id="40"/>
    <w:p>
      <w:pPr>
        <w:spacing w:after="0"/>
        <w:ind w:left="0"/>
        <w:jc w:val="left"/>
      </w:pPr>
      <w:r>
        <w:rPr>
          <w:rFonts w:ascii="Times New Roman"/>
          <w:b/>
          <w:i w:val="false"/>
          <w:color w:val="000000"/>
        </w:rPr>
        <w:t xml:space="preserve"> 
Түйеқұстың асыл тұқымдық куәлігі</w:t>
      </w:r>
    </w:p>
    <w:bookmarkEnd w:id="40"/>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нөмірі___________________________ Жынысы___________________________________________________</w:t>
      </w:r>
      <w:r>
        <w:br/>
      </w:r>
      <w:r>
        <w:rPr>
          <w:rFonts w:ascii="Times New Roman"/>
          <w:b w:val="false"/>
          <w:i w:val="false"/>
          <w:color w:val="000000"/>
          <w:sz w:val="28"/>
        </w:rPr>
        <w:t>
Түрі_____________________________________________________________</w:t>
      </w:r>
      <w:r>
        <w:br/>
      </w:r>
      <w:r>
        <w:rPr>
          <w:rFonts w:ascii="Times New Roman"/>
          <w:b w:val="false"/>
          <w:i w:val="false"/>
          <w:color w:val="000000"/>
          <w:sz w:val="28"/>
        </w:rPr>
        <w:t>
Мәртебесі________________________________________________________</w:t>
      </w:r>
      <w:r>
        <w:br/>
      </w:r>
      <w:r>
        <w:rPr>
          <w:rFonts w:ascii="Times New Roman"/>
          <w:b w:val="false"/>
          <w:i w:val="false"/>
          <w:color w:val="000000"/>
          <w:sz w:val="28"/>
        </w:rPr>
        <w:t>
Жұмыртқадан шығарылған күні_____________________________________</w:t>
      </w:r>
      <w:r>
        <w:br/>
      </w:r>
      <w:r>
        <w:rPr>
          <w:rFonts w:ascii="Times New Roman"/>
          <w:b w:val="false"/>
          <w:i w:val="false"/>
          <w:color w:val="000000"/>
          <w:sz w:val="28"/>
        </w:rPr>
        <w:t>
Жұмыртқадан шығарылған орны____________________________________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Генетикалық сараптама сертификатының нөмірі________________________</w:t>
      </w:r>
      <w:r>
        <w:br/>
      </w:r>
      <w:r>
        <w:rPr>
          <w:rFonts w:ascii="Times New Roman"/>
          <w:b w:val="false"/>
          <w:i w:val="false"/>
          <w:color w:val="000000"/>
          <w:sz w:val="28"/>
        </w:rPr>
        <w:t>
Асыл тұқымдық куәлік берілген күн_____________________________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930"/>
        <w:gridCol w:w="998"/>
        <w:gridCol w:w="1021"/>
        <w:gridCol w:w="953"/>
        <w:gridCol w:w="3533"/>
        <w:gridCol w:w="922"/>
        <w:gridCol w:w="1013"/>
        <w:gridCol w:w="991"/>
        <w:gridCol w:w="9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___ килограмм ___ жылдағы, жасында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___ килограмм ___ жылдағы, жасында</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жылдағы, жасында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жылдағы, жасында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пайызы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аптаға дейін өсіргендегі түйе құстың сақталғыштығы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Инкубациялық мерзімде түйе құс ұрғашысының жұмыртқалағыштығы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жұмыртқадан шыққаны, пайыз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апта жасындағы жұмыртқа салмағы (килограмм)</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жасындағы жұмыртқа салмағы (килограмм)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жылдағы, жасында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жылдағы, жасында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7"/>
        <w:gridCol w:w="1563"/>
        <w:gridCol w:w="1563"/>
        <w:gridCol w:w="4821"/>
        <w:gridCol w:w="1624"/>
        <w:gridCol w:w="1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Бағалу нәтижесі, баллмен</w:t>
            </w:r>
          </w:p>
        </w:tc>
      </w:tr>
      <w:tr>
        <w:trPr>
          <w:trHeight w:val="30"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w:t>
            </w:r>
          </w:p>
        </w:tc>
        <w:tc>
          <w:tcPr>
            <w:tcW w:w="4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мен типтілігі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Бейімділік қасиеттері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Жұмыртқалағыш пайызы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мен тірі салмағы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салмағы, (грамм)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Қондылығы, баллы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Көрмеде берілген баға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3565"/>
        <w:gridCol w:w="4756"/>
        <w:gridCol w:w="3046"/>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Көрменің өткізілген күні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орны</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ұйымдастырушы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бағасы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Түйеқұс иелерінің ауысуы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6026"/>
        <w:gridCol w:w="6264"/>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Түйеқұстың сатылған күні</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77"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21-қосымша         </w:t>
      </w:r>
      <w:r>
        <w:br/>
      </w: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78" w:id="42"/>
    <w:p>
      <w:pPr>
        <w:spacing w:after="0"/>
        <w:ind w:left="0"/>
        <w:jc w:val="left"/>
      </w:pPr>
      <w:r>
        <w:rPr>
          <w:rFonts w:ascii="Times New Roman"/>
          <w:b/>
          <w:i w:val="false"/>
          <w:color w:val="000000"/>
        </w:rPr>
        <w:t xml:space="preserve"> 
Теңбіл бұғылардың асыл тұқымдық куәлігі</w:t>
      </w:r>
    </w:p>
    <w:bookmarkEnd w:id="42"/>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Жынысы___________________________________________________________</w:t>
      </w:r>
      <w:r>
        <w:br/>
      </w:r>
      <w:r>
        <w:rPr>
          <w:rFonts w:ascii="Times New Roman"/>
          <w:b w:val="false"/>
          <w:i w:val="false"/>
          <w:color w:val="000000"/>
          <w:sz w:val="28"/>
        </w:rPr>
        <w:t>
Жеке нөмірі_______________________________________________________</w:t>
      </w:r>
      <w:r>
        <w:br/>
      </w:r>
      <w:r>
        <w:rPr>
          <w:rFonts w:ascii="Times New Roman"/>
          <w:b w:val="false"/>
          <w:i w:val="false"/>
          <w:color w:val="000000"/>
          <w:sz w:val="28"/>
        </w:rPr>
        <w:t>
Асыл тұқымдық кітап бойынша нөмірі______________________________</w:t>
      </w:r>
      <w:r>
        <w:br/>
      </w:r>
      <w:r>
        <w:rPr>
          <w:rFonts w:ascii="Times New Roman"/>
          <w:b w:val="false"/>
          <w:i w:val="false"/>
          <w:color w:val="000000"/>
          <w:sz w:val="28"/>
        </w:rPr>
        <w:t>
Асыл тұқымдық кітап томының нөмірі___________________________</w:t>
      </w:r>
      <w:r>
        <w:br/>
      </w:r>
      <w:r>
        <w:rPr>
          <w:rFonts w:ascii="Times New Roman"/>
          <w:b w:val="false"/>
          <w:i w:val="false"/>
          <w:color w:val="000000"/>
          <w:sz w:val="28"/>
        </w:rPr>
        <w:t>
Тұқымы_______________________</w:t>
      </w:r>
      <w:r>
        <w:br/>
      </w:r>
      <w:r>
        <w:rPr>
          <w:rFonts w:ascii="Times New Roman"/>
          <w:b w:val="false"/>
          <w:i w:val="false"/>
          <w:color w:val="000000"/>
          <w:sz w:val="28"/>
        </w:rPr>
        <w:t>
Тұқымдылығы__________________________________________________</w:t>
      </w:r>
      <w:r>
        <w:br/>
      </w:r>
      <w:r>
        <w:rPr>
          <w:rFonts w:ascii="Times New Roman"/>
          <w:b w:val="false"/>
          <w:i w:val="false"/>
          <w:color w:val="000000"/>
          <w:sz w:val="28"/>
        </w:rPr>
        <w:t>
Мәртебесі________________________________________________________</w:t>
      </w:r>
      <w:r>
        <w:br/>
      </w:r>
      <w:r>
        <w:rPr>
          <w:rFonts w:ascii="Times New Roman"/>
          <w:b w:val="false"/>
          <w:i w:val="false"/>
          <w:color w:val="000000"/>
          <w:sz w:val="28"/>
        </w:rPr>
        <w:t>
Туған күні__________________________________________________</w:t>
      </w:r>
      <w:r>
        <w:br/>
      </w:r>
      <w:r>
        <w:rPr>
          <w:rFonts w:ascii="Times New Roman"/>
          <w:b w:val="false"/>
          <w:i w:val="false"/>
          <w:color w:val="000000"/>
          <w:sz w:val="28"/>
        </w:rPr>
        <w:t>
Туған жері___________________________________________________________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Түсі мен белгілері___________________________________________________</w:t>
      </w:r>
      <w:r>
        <w:br/>
      </w:r>
      <w:r>
        <w:rPr>
          <w:rFonts w:ascii="Times New Roman"/>
          <w:b w:val="false"/>
          <w:i w:val="false"/>
          <w:color w:val="000000"/>
          <w:sz w:val="28"/>
        </w:rPr>
        <w:t>
Генетикалық сараптама сертификатының нөмірі_______________________</w:t>
      </w:r>
      <w:r>
        <w:br/>
      </w:r>
      <w:r>
        <w:rPr>
          <w:rFonts w:ascii="Times New Roman"/>
          <w:b w:val="false"/>
          <w:i w:val="false"/>
          <w:color w:val="000000"/>
          <w:sz w:val="28"/>
        </w:rPr>
        <w:t>
Тірі салмағы _____ килограмм, жасы____жыл, ай _______________________</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977"/>
        <w:gridCol w:w="1092"/>
        <w:gridCol w:w="1138"/>
        <w:gridCol w:w="1138"/>
        <w:gridCol w:w="3196"/>
        <w:gridCol w:w="1083"/>
        <w:gridCol w:w="1083"/>
        <w:gridCol w:w="1015"/>
        <w:gridCol w:w="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жасында, жылы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 ӘЕЕ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Жануарды бағалау деректері туралы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914"/>
        <w:gridCol w:w="914"/>
        <w:gridCol w:w="1027"/>
        <w:gridCol w:w="4824"/>
        <w:gridCol w:w="887"/>
        <w:gridCol w:w="663"/>
        <w:gridCol w:w="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Бағалу нәтижесі, баллмен</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алған кездегі жасы, жыл мен ай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Тенбіл бұғыны бағалаған кездегі жасы, жылы мен айы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Шоқтығының биіктігі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Шаршылама ұзындығы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орамы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Сирақ орамы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мүйізі ұңғысының сыртқы ұзындығы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Ұңғының жуандығы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үстіндегі өскіннің ұзындығы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 мен екінші өскіннің арасындағы айырдың тереңдігі (үш ұшты мүйіздер үшін)</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мүйізінің салмағы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Жануар иелерінің өзеруі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6078"/>
        <w:gridCol w:w="5917"/>
      </w:tblGrid>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сатылған күні</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79"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22-қосымша      </w:t>
      </w:r>
      <w:r>
        <w:br/>
      </w: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80" w:id="44"/>
    <w:p>
      <w:pPr>
        <w:spacing w:after="0"/>
        <w:ind w:left="0"/>
        <w:jc w:val="left"/>
      </w:pPr>
      <w:r>
        <w:rPr>
          <w:rFonts w:ascii="Times New Roman"/>
          <w:b/>
          <w:i w:val="false"/>
          <w:color w:val="000000"/>
        </w:rPr>
        <w:t xml:space="preserve"> 
Маралдардың асыл тұқымдық куәлігі</w:t>
      </w:r>
    </w:p>
    <w:bookmarkEnd w:id="44"/>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Жынысы____________________________________________________________</w:t>
      </w:r>
      <w:r>
        <w:br/>
      </w:r>
      <w:r>
        <w:rPr>
          <w:rFonts w:ascii="Times New Roman"/>
          <w:b w:val="false"/>
          <w:i w:val="false"/>
          <w:color w:val="000000"/>
          <w:sz w:val="28"/>
        </w:rPr>
        <w:t>
Жеке нөмірі________________________________________________________</w:t>
      </w:r>
      <w:r>
        <w:br/>
      </w:r>
      <w:r>
        <w:rPr>
          <w:rFonts w:ascii="Times New Roman"/>
          <w:b w:val="false"/>
          <w:i w:val="false"/>
          <w:color w:val="000000"/>
          <w:sz w:val="28"/>
        </w:rPr>
        <w:t>
Асыл тұқымдық кітап бойынша нөмірі_________________________________</w:t>
      </w:r>
    </w:p>
    <w:p>
      <w:pPr>
        <w:spacing w:after="0"/>
        <w:ind w:left="0"/>
        <w:jc w:val="both"/>
      </w:pPr>
      <w:r>
        <w:rPr>
          <w:rFonts w:ascii="Times New Roman"/>
          <w:b w:val="false"/>
          <w:i w:val="false"/>
          <w:color w:val="000000"/>
          <w:sz w:val="28"/>
        </w:rPr>
        <w:t>Асыл тұқымдық кітап томының нөмірі_____________________________</w:t>
      </w:r>
      <w:r>
        <w:br/>
      </w:r>
      <w:r>
        <w:rPr>
          <w:rFonts w:ascii="Times New Roman"/>
          <w:b w:val="false"/>
          <w:i w:val="false"/>
          <w:color w:val="000000"/>
          <w:sz w:val="28"/>
        </w:rPr>
        <w:t>
Тұқымы ___________________________Тұқымдылығы________________________</w:t>
      </w:r>
      <w:r>
        <w:br/>
      </w:r>
      <w:r>
        <w:rPr>
          <w:rFonts w:ascii="Times New Roman"/>
          <w:b w:val="false"/>
          <w:i w:val="false"/>
          <w:color w:val="000000"/>
          <w:sz w:val="28"/>
        </w:rPr>
        <w:t>
Мәртебесі_________________________________________________________</w:t>
      </w:r>
      <w:r>
        <w:br/>
      </w:r>
      <w:r>
        <w:rPr>
          <w:rFonts w:ascii="Times New Roman"/>
          <w:b w:val="false"/>
          <w:i w:val="false"/>
          <w:color w:val="000000"/>
          <w:sz w:val="28"/>
        </w:rPr>
        <w:t>
Туған күні___________________________________________________________</w:t>
      </w:r>
      <w:r>
        <w:br/>
      </w:r>
      <w:r>
        <w:rPr>
          <w:rFonts w:ascii="Times New Roman"/>
          <w:b w:val="false"/>
          <w:i w:val="false"/>
          <w:color w:val="000000"/>
          <w:sz w:val="28"/>
        </w:rPr>
        <w:t>
Туған жері__________________________________________________________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Түсі мен белгілері________________________________________________</w:t>
      </w:r>
      <w:r>
        <w:br/>
      </w:r>
      <w:r>
        <w:rPr>
          <w:rFonts w:ascii="Times New Roman"/>
          <w:b w:val="false"/>
          <w:i w:val="false"/>
          <w:color w:val="000000"/>
          <w:sz w:val="28"/>
        </w:rPr>
        <w:t>
Генетикалық сараптама сертификатының нөмірі_____________________</w:t>
      </w:r>
      <w:r>
        <w:br/>
      </w:r>
      <w:r>
        <w:rPr>
          <w:rFonts w:ascii="Times New Roman"/>
          <w:b w:val="false"/>
          <w:i w:val="false"/>
          <w:color w:val="000000"/>
          <w:sz w:val="28"/>
        </w:rPr>
        <w:t>
Тірі салмағы______ килограмм, жасы________ жыл_________ ай</w:t>
      </w:r>
      <w:r>
        <w:br/>
      </w:r>
      <w:r>
        <w:rPr>
          <w:rFonts w:ascii="Times New Roman"/>
          <w:b w:val="false"/>
          <w:i w:val="false"/>
          <w:color w:val="000000"/>
          <w:sz w:val="28"/>
        </w:rPr>
        <w:t>
Асыл тұқымдық куәлік берілген күн_______________________________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 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Тұқым-тегі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019"/>
        <w:gridCol w:w="1066"/>
        <w:gridCol w:w="1113"/>
        <w:gridCol w:w="1207"/>
        <w:gridCol w:w="3206"/>
        <w:gridCol w:w="1056"/>
        <w:gridCol w:w="1125"/>
        <w:gridCol w:w="1125"/>
        <w:gridCol w:w="9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енесі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енесінің әкесі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енесі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әкесі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енесі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енесінің әкесі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енесі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әкесінің әкесі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Тұқымдылығы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бойынша нөмірі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кітап томының нөмірі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Желісі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жасында, жылы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Жануарды бағалау деректері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949"/>
        <w:gridCol w:w="949"/>
        <w:gridCol w:w="1063"/>
        <w:gridCol w:w="4500"/>
        <w:gridCol w:w="1079"/>
        <w:gridCol w:w="944"/>
        <w:gridCol w:w="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Бағалу нәтижесі, баллмен</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алған кездегі жасы, жылы мен айы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бағалаған кездегі жасы, жыл мен ай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Шоқтығының биіктігі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Шаршылама ұзындығы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орамы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өлшемдері</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Сирақ орамы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мүйізі</w:t>
            </w:r>
          </w:p>
          <w:p>
            <w:pPr>
              <w:spacing w:after="20"/>
              <w:ind w:left="20"/>
              <w:jc w:val="both"/>
            </w:pPr>
            <w:r>
              <w:rPr>
                <w:rFonts w:ascii="Times New Roman"/>
                <w:b w:val="false"/>
                <w:i w:val="false"/>
                <w:color w:val="000000"/>
                <w:sz w:val="20"/>
              </w:rPr>
              <w:t>ұңғысының ұзындығы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Ұңғының жуандығы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өскіннің ұзындығы: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үстіндегі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Ұрпақтарының сапасы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 мен екінші өскіннің арасындағы айырдың тереңдігі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мүйізінің салмағы, килограмм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сыныбы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килограмм</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Жануар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6458"/>
        <w:gridCol w:w="6109"/>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p>
          <w:p>
            <w:pPr>
              <w:spacing w:after="20"/>
              <w:ind w:left="20"/>
              <w:jc w:val="both"/>
            </w:pPr>
            <w:r>
              <w:rPr>
                <w:rFonts w:ascii="Times New Roman"/>
                <w:b w:val="false"/>
                <w:i w:val="false"/>
                <w:color w:val="000000"/>
                <w:sz w:val="20"/>
              </w:rPr>
              <w:t>сатылған күні</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8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23-қосымша        </w:t>
      </w:r>
      <w:r>
        <w:br/>
      </w: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82" w:id="46"/>
    <w:p>
      <w:pPr>
        <w:spacing w:after="0"/>
        <w:ind w:left="0"/>
        <w:jc w:val="left"/>
      </w:pPr>
      <w:r>
        <w:rPr>
          <w:rFonts w:ascii="Times New Roman"/>
          <w:b/>
          <w:i w:val="false"/>
          <w:color w:val="000000"/>
        </w:rPr>
        <w:t xml:space="preserve"> 
Бал ара ұясының асыл тұқымдық куәлігі </w:t>
      </w:r>
    </w:p>
    <w:bookmarkEnd w:id="46"/>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нөмірі___________________________________________________</w:t>
      </w:r>
      <w:r>
        <w:br/>
      </w:r>
      <w:r>
        <w:rPr>
          <w:rFonts w:ascii="Times New Roman"/>
          <w:b w:val="false"/>
          <w:i w:val="false"/>
          <w:color w:val="000000"/>
          <w:sz w:val="28"/>
        </w:rPr>
        <w:t>
Туған жері(KZ)_________________________________________________</w:t>
      </w:r>
      <w:r>
        <w:br/>
      </w:r>
      <w:r>
        <w:rPr>
          <w:rFonts w:ascii="Times New Roman"/>
          <w:b w:val="false"/>
          <w:i w:val="false"/>
          <w:color w:val="000000"/>
          <w:sz w:val="28"/>
        </w:rPr>
        <w:t>
Иесі (KZ)____________________________________________________________</w:t>
      </w:r>
      <w:r>
        <w:br/>
      </w:r>
      <w:r>
        <w:rPr>
          <w:rFonts w:ascii="Times New Roman"/>
          <w:b w:val="false"/>
          <w:i w:val="false"/>
          <w:color w:val="000000"/>
          <w:sz w:val="28"/>
        </w:rPr>
        <w:t>
Кімге сатылды _______________________________________________________</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______________________________________________________________берілді</w:t>
      </w:r>
      <w:r>
        <w:br/>
      </w:r>
      <w:r>
        <w:rPr>
          <w:rFonts w:ascii="Times New Roman"/>
          <w:b w:val="false"/>
          <w:i w:val="false"/>
          <w:color w:val="000000"/>
          <w:sz w:val="28"/>
        </w:rPr>
        <w:t>
                (кімге) </w:t>
      </w:r>
    </w:p>
    <w:p>
      <w:pPr>
        <w:spacing w:after="0"/>
        <w:ind w:left="0"/>
        <w:jc w:val="both"/>
      </w:pPr>
      <w:r>
        <w:rPr>
          <w:rFonts w:ascii="Times New Roman"/>
          <w:b w:val="false"/>
          <w:i w:val="false"/>
          <w:color w:val="000000"/>
          <w:sz w:val="28"/>
        </w:rPr>
        <w:t>Аналық бал араның шығу тегі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8"/>
        <w:gridCol w:w="6562"/>
      </w:tblGrid>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Омарта</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ұясының нөмірі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бал араның туған күні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бал араның тұқымы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бал араның салмағы, миллиграмм</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Жұмыртқалағыштығы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бал араның шыққан жері (шаруашылықтың атауы және мекенжайы)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Таңбасының түсі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Тұмсығының ұзындығы, милиметр</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Кубитальдық индексі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Дискоидалдық ығысуы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Денесінің түсі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(бағалау) сыныбы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Бал ара ұясын бағалау деректері (ұя бойынша орташа)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9"/>
        <w:gridCol w:w="6691"/>
      </w:tblGrid>
      <w:tr>
        <w:trPr>
          <w:trHeight w:val="30"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Тұмсығының ұзындығы, милиметр</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Кубитальдық индексі</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Дискоидалдық ығысуы</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Денесінің түсі</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 ара ұясын бағалау деректері (баллмен)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6"/>
        <w:gridCol w:w="7464"/>
      </w:tblGrid>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Тұқымдығы</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бітімі</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төзімділігі</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 ұясының күштілігі</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(бағалау) сыныбы</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8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24-қосымша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84" w:id="48"/>
    <w:p>
      <w:pPr>
        <w:spacing w:after="0"/>
        <w:ind w:left="0"/>
        <w:jc w:val="left"/>
      </w:pPr>
      <w:r>
        <w:rPr>
          <w:rFonts w:ascii="Times New Roman"/>
          <w:b/>
          <w:i w:val="false"/>
          <w:color w:val="000000"/>
        </w:rPr>
        <w:t xml:space="preserve"> 
Балықтың асыл тұқымды дарағының асыл тұқымдық куәлігі</w:t>
      </w:r>
    </w:p>
    <w:bookmarkEnd w:id="48"/>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Түрі________________________________________________________________</w:t>
      </w:r>
      <w:r>
        <w:br/>
      </w:r>
      <w:r>
        <w:rPr>
          <w:rFonts w:ascii="Times New Roman"/>
          <w:b w:val="false"/>
          <w:i w:val="false"/>
          <w:color w:val="000000"/>
          <w:sz w:val="28"/>
        </w:rPr>
        <w:t>
Қабыршақты жабын (егер бар болса)___________________________________</w:t>
      </w:r>
      <w:r>
        <w:br/>
      </w:r>
      <w:r>
        <w:rPr>
          <w:rFonts w:ascii="Times New Roman"/>
          <w:b w:val="false"/>
          <w:i w:val="false"/>
          <w:color w:val="000000"/>
          <w:sz w:val="28"/>
        </w:rPr>
        <w:t>
Белгі түрі__________________________________________________________</w:t>
      </w:r>
      <w:r>
        <w:br/>
      </w:r>
      <w:r>
        <w:rPr>
          <w:rFonts w:ascii="Times New Roman"/>
          <w:b w:val="false"/>
          <w:i w:val="false"/>
          <w:color w:val="000000"/>
          <w:sz w:val="28"/>
        </w:rPr>
        <w:t>
Тұқым_______________________________________________________________</w:t>
      </w:r>
      <w:r>
        <w:br/>
      </w:r>
      <w:r>
        <w:rPr>
          <w:rFonts w:ascii="Times New Roman"/>
          <w:b w:val="false"/>
          <w:i w:val="false"/>
          <w:color w:val="000000"/>
          <w:sz w:val="28"/>
        </w:rPr>
        <w:t>
Тұқымдық тізілімде жазылған нөмірі__________________________________</w:t>
      </w:r>
      <w:r>
        <w:br/>
      </w:r>
      <w:r>
        <w:rPr>
          <w:rFonts w:ascii="Times New Roman"/>
          <w:b w:val="false"/>
          <w:i w:val="false"/>
          <w:color w:val="000000"/>
          <w:sz w:val="28"/>
        </w:rPr>
        <w:t>
Мәртебесі___________________________________________________________</w:t>
      </w:r>
      <w:r>
        <w:br/>
      </w:r>
      <w:r>
        <w:rPr>
          <w:rFonts w:ascii="Times New Roman"/>
          <w:b w:val="false"/>
          <w:i w:val="false"/>
          <w:color w:val="000000"/>
          <w:sz w:val="28"/>
        </w:rPr>
        <w:t>
Туған күні __________ ______________________________________________</w:t>
      </w:r>
      <w:r>
        <w:br/>
      </w:r>
      <w:r>
        <w:rPr>
          <w:rFonts w:ascii="Times New Roman"/>
          <w:b w:val="false"/>
          <w:i w:val="false"/>
          <w:color w:val="000000"/>
          <w:sz w:val="28"/>
        </w:rPr>
        <w:t>
Туған жері__________________________________________________________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Тірі салмағы _____ килограмм, жаста _____ жыл __ ай_________________</w:t>
      </w:r>
      <w:r>
        <w:br/>
      </w:r>
      <w:r>
        <w:rPr>
          <w:rFonts w:ascii="Times New Roman"/>
          <w:b w:val="false"/>
          <w:i w:val="false"/>
          <w:color w:val="000000"/>
          <w:sz w:val="28"/>
        </w:rPr>
        <w:t>
Белгілер кешені бойынша сыныбы______________________________________</w:t>
      </w:r>
      <w:r>
        <w:br/>
      </w:r>
      <w:r>
        <w:rPr>
          <w:rFonts w:ascii="Times New Roman"/>
          <w:b w:val="false"/>
          <w:i w:val="false"/>
          <w:color w:val="000000"/>
          <w:sz w:val="28"/>
        </w:rPr>
        <w:t>
Асыл тұқымдық куәлік берілген күн___________________________________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 берді</w:t>
      </w:r>
      <w:r>
        <w:br/>
      </w:r>
      <w:r>
        <w:rPr>
          <w:rFonts w:ascii="Times New Roman"/>
          <w:b w:val="false"/>
          <w:i w:val="false"/>
          <w:color w:val="000000"/>
          <w:sz w:val="28"/>
        </w:rPr>
        <w:t>
      (кімге)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нөмірі _______________ Туған жылы______________________________</w:t>
      </w:r>
      <w:r>
        <w:br/>
      </w:r>
      <w:r>
        <w:rPr>
          <w:rFonts w:ascii="Times New Roman"/>
          <w:b w:val="false"/>
          <w:i w:val="false"/>
          <w:color w:val="000000"/>
          <w:sz w:val="28"/>
        </w:rPr>
        <w:t>
Шығуы (орны)________________________________________________________</w:t>
      </w:r>
      <w:r>
        <w:br/>
      </w:r>
      <w:r>
        <w:rPr>
          <w:rFonts w:ascii="Times New Roman"/>
          <w:b w:val="false"/>
          <w:i w:val="false"/>
          <w:color w:val="000000"/>
          <w:sz w:val="28"/>
        </w:rPr>
        <w:t>
Ұрғашыдан алған жеке нөмірі_________________________________________</w:t>
      </w:r>
      <w:r>
        <w:br/>
      </w:r>
      <w:r>
        <w:rPr>
          <w:rFonts w:ascii="Times New Roman"/>
          <w:b w:val="false"/>
          <w:i w:val="false"/>
          <w:color w:val="000000"/>
          <w:sz w:val="28"/>
        </w:rPr>
        <w:t>
және еркектен алған жеке нөмірі_____________________________________</w:t>
      </w:r>
      <w:r>
        <w:br/>
      </w:r>
      <w:r>
        <w:rPr>
          <w:rFonts w:ascii="Times New Roman"/>
          <w:b w:val="false"/>
          <w:i w:val="false"/>
          <w:color w:val="000000"/>
          <w:sz w:val="28"/>
        </w:rPr>
        <w:t>
Жынысы______________________________________________________________</w:t>
      </w:r>
      <w:r>
        <w:br/>
      </w:r>
      <w:r>
        <w:rPr>
          <w:rFonts w:ascii="Times New Roman"/>
          <w:b w:val="false"/>
          <w:i w:val="false"/>
          <w:color w:val="000000"/>
          <w:sz w:val="28"/>
        </w:rPr>
        <w:t>
Шаруашылық (ферма)__________________________________________________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Асыл тұқымды дарақты бағалау</w:t>
      </w:r>
      <w:r>
        <w:br/>
      </w:r>
      <w:r>
        <w:rPr>
          <w:rFonts w:ascii="Times New Roman"/>
          <w:b w:val="false"/>
          <w:i w:val="false"/>
          <w:color w:val="000000"/>
          <w:sz w:val="28"/>
        </w:rPr>
        <w:t>
Белгілер кешені бойынша бағалау:</w:t>
      </w:r>
      <w:r>
        <w:br/>
      </w:r>
      <w:r>
        <w:rPr>
          <w:rFonts w:ascii="Times New Roman"/>
          <w:b w:val="false"/>
          <w:i w:val="false"/>
          <w:color w:val="000000"/>
          <w:sz w:val="28"/>
        </w:rPr>
        <w:t>
      жасы__________________________________________________________</w:t>
      </w:r>
      <w:r>
        <w:br/>
      </w:r>
      <w:r>
        <w:rPr>
          <w:rFonts w:ascii="Times New Roman"/>
          <w:b w:val="false"/>
          <w:i w:val="false"/>
          <w:color w:val="000000"/>
          <w:sz w:val="28"/>
        </w:rPr>
        <w:t>
      ұзындық индексі_______________________________________________</w:t>
      </w:r>
      <w:r>
        <w:br/>
      </w:r>
      <w:r>
        <w:rPr>
          <w:rFonts w:ascii="Times New Roman"/>
          <w:b w:val="false"/>
          <w:i w:val="false"/>
          <w:color w:val="000000"/>
          <w:sz w:val="28"/>
        </w:rPr>
        <w:t>
      орамдық индексі_______________________________________________</w:t>
      </w:r>
      <w:r>
        <w:br/>
      </w:r>
      <w:r>
        <w:rPr>
          <w:rFonts w:ascii="Times New Roman"/>
          <w:b w:val="false"/>
          <w:i w:val="false"/>
          <w:color w:val="000000"/>
          <w:sz w:val="28"/>
        </w:rPr>
        <w:t>
      қоңдылық индексі______________________________________________</w:t>
      </w:r>
      <w:r>
        <w:br/>
      </w:r>
      <w:r>
        <w:rPr>
          <w:rFonts w:ascii="Times New Roman"/>
          <w:b w:val="false"/>
          <w:i w:val="false"/>
          <w:color w:val="000000"/>
          <w:sz w:val="28"/>
        </w:rPr>
        <w:t>
Баллдар сомасы______________________________________________________</w:t>
      </w:r>
      <w:r>
        <w:br/>
      </w:r>
      <w:r>
        <w:rPr>
          <w:rFonts w:ascii="Times New Roman"/>
          <w:b w:val="false"/>
          <w:i w:val="false"/>
          <w:color w:val="000000"/>
          <w:sz w:val="28"/>
        </w:rPr>
        <w:t>
Сыныбы______________________________________________________________</w:t>
      </w:r>
      <w:r>
        <w:br/>
      </w:r>
      <w:r>
        <w:rPr>
          <w:rFonts w:ascii="Times New Roman"/>
          <w:b w:val="false"/>
          <w:i w:val="false"/>
          <w:color w:val="000000"/>
          <w:sz w:val="28"/>
        </w:rPr>
        <w:t>
Ұрпағының өнімділік сапасы бойынша бағалау:</w:t>
      </w:r>
      <w:r>
        <w:br/>
      </w:r>
      <w:r>
        <w:rPr>
          <w:rFonts w:ascii="Times New Roman"/>
          <w:b w:val="false"/>
          <w:i w:val="false"/>
          <w:color w:val="000000"/>
          <w:sz w:val="28"/>
        </w:rPr>
        <w:t>
      шабақтардың шығуы_____________________________________________</w:t>
      </w:r>
      <w:r>
        <w:br/>
      </w:r>
      <w:r>
        <w:rPr>
          <w:rFonts w:ascii="Times New Roman"/>
          <w:b w:val="false"/>
          <w:i w:val="false"/>
          <w:color w:val="000000"/>
          <w:sz w:val="28"/>
        </w:rPr>
        <w:t>
      бір жылдық шабақтардың шығуы__________________________________</w:t>
      </w:r>
      <w:r>
        <w:br/>
      </w:r>
      <w:r>
        <w:rPr>
          <w:rFonts w:ascii="Times New Roman"/>
          <w:b w:val="false"/>
          <w:i w:val="false"/>
          <w:color w:val="000000"/>
          <w:sz w:val="28"/>
        </w:rPr>
        <w:t>
      қыстаудан біржылдықтардың шығуы_______________________________</w:t>
      </w:r>
      <w:r>
        <w:br/>
      </w:r>
      <w:r>
        <w:rPr>
          <w:rFonts w:ascii="Times New Roman"/>
          <w:b w:val="false"/>
          <w:i w:val="false"/>
          <w:color w:val="000000"/>
          <w:sz w:val="28"/>
        </w:rPr>
        <w:t>
Баллдар сомасы______________________________________________________</w:t>
      </w:r>
      <w:r>
        <w:br/>
      </w:r>
      <w:r>
        <w:rPr>
          <w:rFonts w:ascii="Times New Roman"/>
          <w:b w:val="false"/>
          <w:i w:val="false"/>
          <w:color w:val="000000"/>
          <w:sz w:val="28"/>
        </w:rPr>
        <w:t>
Сыныбы______________________________________________________________</w:t>
      </w:r>
      <w:r>
        <w:br/>
      </w:r>
      <w:r>
        <w:rPr>
          <w:rFonts w:ascii="Times New Roman"/>
          <w:b w:val="false"/>
          <w:i w:val="false"/>
          <w:color w:val="000000"/>
          <w:sz w:val="28"/>
        </w:rPr>
        <w:t>
Жиынтық сыныбы______________________________________________________</w:t>
      </w:r>
      <w:r>
        <w:br/>
      </w:r>
      <w:r>
        <w:rPr>
          <w:rFonts w:ascii="Times New Roman"/>
          <w:b w:val="false"/>
          <w:i w:val="false"/>
          <w:color w:val="000000"/>
          <w:sz w:val="28"/>
        </w:rPr>
        <w:t>
Шәуеттің/уылдырықтың сапасы, балл___________________________________</w:t>
      </w:r>
      <w:r>
        <w:br/>
      </w:r>
      <w:r>
        <w:rPr>
          <w:rFonts w:ascii="Times New Roman"/>
          <w:b w:val="false"/>
          <w:i w:val="false"/>
          <w:color w:val="000000"/>
          <w:sz w:val="28"/>
        </w:rPr>
        <w:t>
Генетикалық сипаттама (тұқымның бірдейлендіру тәсілі, тұқымдық</w:t>
      </w:r>
      <w:r>
        <w:br/>
      </w:r>
      <w:r>
        <w:rPr>
          <w:rFonts w:ascii="Times New Roman"/>
          <w:b w:val="false"/>
          <w:i w:val="false"/>
          <w:color w:val="000000"/>
          <w:sz w:val="28"/>
        </w:rPr>
        <w:t>
белгілер)___________________________________________________________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Күн «_________»</w:t>
      </w:r>
      <w:r>
        <w:br/>
      </w:r>
      <w:r>
        <w:rPr>
          <w:rFonts w:ascii="Times New Roman"/>
          <w:b w:val="false"/>
          <w:i w:val="false"/>
          <w:color w:val="000000"/>
          <w:sz w:val="28"/>
        </w:rPr>
        <w:t>
Қолы 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8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11 желтоқсандағы </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25-қосымша        </w:t>
      </w:r>
      <w:r>
        <w:br/>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86" w:id="50"/>
    <w:p>
      <w:pPr>
        <w:spacing w:after="0"/>
        <w:ind w:left="0"/>
        <w:jc w:val="left"/>
      </w:pPr>
      <w:r>
        <w:rPr>
          <w:rFonts w:ascii="Times New Roman"/>
          <w:b/>
          <w:i w:val="false"/>
          <w:color w:val="000000"/>
        </w:rPr>
        <w:t xml:space="preserve"> 
Қоянның асыл тұқымдық куәлігі</w:t>
      </w:r>
    </w:p>
    <w:bookmarkEnd w:id="50"/>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Лақап аты____________________________________________________________</w:t>
      </w:r>
      <w:r>
        <w:br/>
      </w:r>
      <w:r>
        <w:rPr>
          <w:rFonts w:ascii="Times New Roman"/>
          <w:b w:val="false"/>
          <w:i w:val="false"/>
          <w:color w:val="000000"/>
          <w:sz w:val="28"/>
        </w:rPr>
        <w:t>
Жынысы_______________________________________________________________</w:t>
      </w:r>
      <w:r>
        <w:br/>
      </w:r>
      <w:r>
        <w:rPr>
          <w:rFonts w:ascii="Times New Roman"/>
          <w:b w:val="false"/>
          <w:i w:val="false"/>
          <w:color w:val="000000"/>
          <w:sz w:val="28"/>
        </w:rPr>
        <w:t>
Түсі_________________________________________________________________</w:t>
      </w:r>
      <w:r>
        <w:br/>
      </w:r>
      <w:r>
        <w:rPr>
          <w:rFonts w:ascii="Times New Roman"/>
          <w:b w:val="false"/>
          <w:i w:val="false"/>
          <w:color w:val="000000"/>
          <w:sz w:val="28"/>
        </w:rPr>
        <w:t>
Туған күні___________________________________________________________</w:t>
      </w:r>
      <w:r>
        <w:br/>
      </w:r>
      <w:r>
        <w:rPr>
          <w:rFonts w:ascii="Times New Roman"/>
          <w:b w:val="false"/>
          <w:i w:val="false"/>
          <w:color w:val="000000"/>
          <w:sz w:val="28"/>
        </w:rPr>
        <w:t>
Туған жері___________________________________________________________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Асыл тұқымдық куәлік берілген күн____________________________________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4749"/>
        <w:gridCol w:w="633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Тұқым-тегi</w:t>
            </w:r>
          </w:p>
        </w:tc>
      </w:tr>
      <w:tr>
        <w:trPr>
          <w:trHeight w:val="28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30"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bl>
    <w:p>
      <w:pPr>
        <w:spacing w:after="0"/>
        <w:ind w:left="0"/>
        <w:jc w:val="both"/>
      </w:pPr>
      <w:r>
        <w:rPr>
          <w:rFonts w:ascii="Times New Roman"/>
          <w:b w:val="false"/>
          <w:i w:val="false"/>
          <w:color w:val="000000"/>
          <w:sz w:val="28"/>
        </w:rPr>
        <w:t>      *-тіркеу нөмірі көрсетіледі</w:t>
      </w:r>
    </w:p>
    <w:p>
      <w:pPr>
        <w:spacing w:after="0"/>
        <w:ind w:left="0"/>
        <w:jc w:val="both"/>
      </w:pPr>
      <w:r>
        <w:rPr>
          <w:rFonts w:ascii="Times New Roman"/>
          <w:b w:val="false"/>
          <w:i w:val="false"/>
          <w:color w:val="000000"/>
          <w:sz w:val="28"/>
        </w:rPr>
        <w:t>Мал иелерінің өзгеруі туралы белгі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6544"/>
        <w:gridCol w:w="5288"/>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xml:space="preserve">
                         мөр орны                   (қолы) </w:t>
      </w:r>
    </w:p>
    <w:bookmarkStart w:name="z87"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26-қосымша         </w:t>
      </w:r>
    </w:p>
    <w:bookmarkEnd w:id="51"/>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drawing>
          <wp:inline distT="0" distB="0" distL="0" distR="0">
            <wp:extent cx="1536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36700" cy="863600"/>
                    </a:xfrm>
                    <a:prstGeom prst="rect">
                      <a:avLst/>
                    </a:prstGeom>
                  </pic:spPr>
                </pic:pic>
              </a:graphicData>
            </a:graphic>
          </wp:inline>
        </w:drawing>
      </w:r>
      <w:r>
        <w:rPr>
          <w:rFonts w:ascii="Times New Roman"/>
          <w:b w:val="false"/>
          <w:i w:val="false"/>
          <w:color w:val="000000"/>
          <w:sz w:val="28"/>
        </w:rPr>
        <w:t>_______________________________________________________</w:t>
      </w:r>
      <w:r>
        <w:br/>
      </w:r>
      <w:r>
        <w:rPr>
          <w:rFonts w:ascii="Times New Roman"/>
          <w:b w:val="false"/>
          <w:i w:val="false"/>
          <w:color w:val="000000"/>
          <w:sz w:val="28"/>
        </w:rPr>
        <w:t>
                (Асыл тұқымдық куәлікті берген ұйымның атауы)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(Асыл тұқымдық куәлікті берген ұйымның мекенжайы, телефондары,</w:t>
      </w:r>
      <w:r>
        <w:br/>
      </w:r>
      <w:r>
        <w:rPr>
          <w:rFonts w:ascii="Times New Roman"/>
          <w:b w:val="false"/>
          <w:i w:val="false"/>
          <w:color w:val="000000"/>
          <w:sz w:val="28"/>
        </w:rPr>
        <w:t>
                         факсы, электрондық почтасы </w:t>
      </w:r>
    </w:p>
    <w:bookmarkStart w:name="z88" w:id="52"/>
    <w:p>
      <w:pPr>
        <w:spacing w:after="0"/>
        <w:ind w:left="0"/>
        <w:jc w:val="left"/>
      </w:pPr>
      <w:r>
        <w:rPr>
          <w:rFonts w:ascii="Times New Roman"/>
          <w:b/>
          <w:i w:val="false"/>
          <w:color w:val="000000"/>
        </w:rPr>
        <w:t xml:space="preserve"> 
Аңның асыл тұқымдық куәлігі</w:t>
      </w:r>
    </w:p>
    <w:bookmarkEnd w:id="52"/>
    <w:p>
      <w:pPr>
        <w:spacing w:after="0"/>
        <w:ind w:left="0"/>
        <w:jc w:val="both"/>
      </w:pPr>
      <w:r>
        <w:rPr>
          <w:rFonts w:ascii="Times New Roman"/>
          <w:b w:val="false"/>
          <w:i w:val="false"/>
          <w:color w:val="000000"/>
          <w:sz w:val="28"/>
        </w:rPr>
        <w:t>Тіркеу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Аңның түрі___________________________________________________________</w:t>
      </w:r>
    </w:p>
    <w:p>
      <w:pPr>
        <w:spacing w:after="0"/>
        <w:ind w:left="0"/>
        <w:jc w:val="both"/>
      </w:pPr>
      <w:r>
        <w:rPr>
          <w:rFonts w:ascii="Times New Roman"/>
          <w:b w:val="false"/>
          <w:i w:val="false"/>
          <w:color w:val="000000"/>
          <w:sz w:val="28"/>
        </w:rPr>
        <w:t>Лақап аты (ол бар болса)_________________________________________</w:t>
      </w:r>
      <w:r>
        <w:br/>
      </w:r>
      <w:r>
        <w:rPr>
          <w:rFonts w:ascii="Times New Roman"/>
          <w:b w:val="false"/>
          <w:i w:val="false"/>
          <w:color w:val="000000"/>
          <w:sz w:val="28"/>
        </w:rPr>
        <w:t>
Жынысы_______________________________________________________________</w:t>
      </w:r>
      <w:r>
        <w:br/>
      </w:r>
      <w:r>
        <w:rPr>
          <w:rFonts w:ascii="Times New Roman"/>
          <w:b w:val="false"/>
          <w:i w:val="false"/>
          <w:color w:val="000000"/>
          <w:sz w:val="28"/>
        </w:rPr>
        <w:t>
Тұқымы (ол бар болса)_______________________________________________</w:t>
      </w:r>
    </w:p>
    <w:p>
      <w:pPr>
        <w:spacing w:after="0"/>
        <w:ind w:left="0"/>
        <w:jc w:val="both"/>
      </w:pPr>
      <w:r>
        <w:rPr>
          <w:rFonts w:ascii="Times New Roman"/>
          <w:b w:val="false"/>
          <w:i w:val="false"/>
          <w:color w:val="000000"/>
          <w:sz w:val="28"/>
        </w:rPr>
        <w:t>Түсі____________________________________________________________</w:t>
      </w:r>
      <w:r>
        <w:br/>
      </w:r>
      <w:r>
        <w:rPr>
          <w:rFonts w:ascii="Times New Roman"/>
          <w:b w:val="false"/>
          <w:i w:val="false"/>
          <w:color w:val="000000"/>
          <w:sz w:val="28"/>
        </w:rPr>
        <w:t>
Туған күні__________________________________________________________</w:t>
      </w:r>
      <w:r>
        <w:br/>
      </w:r>
      <w:r>
        <w:rPr>
          <w:rFonts w:ascii="Times New Roman"/>
          <w:b w:val="false"/>
          <w:i w:val="false"/>
          <w:color w:val="000000"/>
          <w:sz w:val="28"/>
        </w:rPr>
        <w:t>
Туған жері_________________________________________________________</w:t>
      </w:r>
      <w:r>
        <w:br/>
      </w:r>
      <w:r>
        <w:rPr>
          <w:rFonts w:ascii="Times New Roman"/>
          <w:b w:val="false"/>
          <w:i w:val="false"/>
          <w:color w:val="000000"/>
          <w:sz w:val="28"/>
        </w:rPr>
        <w:t>
      (шаруашылықтың атауы мен мекенжайы)</w:t>
      </w:r>
      <w:r>
        <w:br/>
      </w:r>
      <w:r>
        <w:rPr>
          <w:rFonts w:ascii="Times New Roman"/>
          <w:b w:val="false"/>
          <w:i w:val="false"/>
          <w:color w:val="000000"/>
          <w:sz w:val="28"/>
        </w:rPr>
        <w:t>
Асыл тұқымдық куәлік берілген күн_______________________________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_______________________________________________________________берді</w:t>
      </w:r>
      <w:r>
        <w:br/>
      </w:r>
      <w:r>
        <w:rPr>
          <w:rFonts w:ascii="Times New Roman"/>
          <w:b w:val="false"/>
          <w:i w:val="false"/>
          <w:color w:val="000000"/>
          <w:sz w:val="28"/>
        </w:rPr>
        <w:t>
      (кімге)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4749"/>
        <w:gridCol w:w="633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Тұқым-тегi</w:t>
            </w:r>
          </w:p>
        </w:tc>
      </w:tr>
      <w:tr>
        <w:trPr>
          <w:trHeight w:val="28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әкесі*: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енесінің енесі*:</w:t>
            </w:r>
          </w:p>
        </w:tc>
      </w:tr>
      <w:tr>
        <w:trPr>
          <w:trHeight w:val="30"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w:t>
            </w: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Енесінің әкесінің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әкесінің енесі*: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әкесі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Енесінің енесінің енесі*:</w:t>
            </w:r>
          </w:p>
        </w:tc>
      </w:tr>
    </w:tbl>
    <w:p>
      <w:pPr>
        <w:spacing w:after="0"/>
        <w:ind w:left="0"/>
        <w:jc w:val="both"/>
      </w:pPr>
      <w:r>
        <w:rPr>
          <w:rFonts w:ascii="Times New Roman"/>
          <w:b w:val="false"/>
          <w:i w:val="false"/>
          <w:color w:val="000000"/>
          <w:sz w:val="28"/>
        </w:rPr>
        <w:t>*-тіркеу нөмірі көрсетіледі </w:t>
      </w:r>
    </w:p>
    <w:p>
      <w:pPr>
        <w:spacing w:after="0"/>
        <w:ind w:left="0"/>
        <w:jc w:val="both"/>
      </w:pPr>
      <w:r>
        <w:rPr>
          <w:rFonts w:ascii="Times New Roman"/>
          <w:b w:val="false"/>
          <w:i w:val="false"/>
          <w:color w:val="000000"/>
          <w:sz w:val="28"/>
        </w:rPr>
        <w:t>Мал иелерінің өзгеруі туралы белгі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6544"/>
        <w:gridCol w:w="5288"/>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сатылған күні</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сатты (сатушының тегі, аты және әкесінің аты (жеке басын куәландыратын құжатта бар болса) немесе шаруашылықтың атауы және мекенжайы)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сатылды (сатып алушының тегі, аты және әкесінің аты (жеке басын куәландыратын құжатта бар болса) немесе шаруашылықтың атауы және мекенжайы)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және әкесінің аты (жеке басын куәландыратын құжатта бар</w:t>
      </w:r>
      <w:r>
        <w:br/>
      </w:r>
      <w:r>
        <w:rPr>
          <w:rFonts w:ascii="Times New Roman"/>
          <w:b w:val="false"/>
          <w:i w:val="false"/>
          <w:color w:val="000000"/>
          <w:sz w:val="28"/>
        </w:rPr>
        <w:t>
болса)______________________________________________________________</w:t>
      </w:r>
      <w:r>
        <w:br/>
      </w:r>
      <w:r>
        <w:rPr>
          <w:rFonts w:ascii="Times New Roman"/>
          <w:b w:val="false"/>
          <w:i w:val="false"/>
          <w:color w:val="000000"/>
          <w:sz w:val="28"/>
        </w:rPr>
        <w:t>
Лауазымы___________________________ ___________________________</w:t>
      </w:r>
      <w:r>
        <w:br/>
      </w:r>
      <w:r>
        <w:rPr>
          <w:rFonts w:ascii="Times New Roman"/>
          <w:b w:val="false"/>
          <w:i w:val="false"/>
          <w:color w:val="000000"/>
          <w:sz w:val="28"/>
        </w:rPr>
        <w:t>
                        мөр орны       (қолы)</w:t>
      </w:r>
    </w:p>
    <w:bookmarkStart w:name="z89"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2015 жылғы 11 желтоқсандағы</w:t>
      </w:r>
      <w:r>
        <w:br/>
      </w:r>
      <w:r>
        <w:rPr>
          <w:rFonts w:ascii="Times New Roman"/>
          <w:b w:val="false"/>
          <w:i w:val="false"/>
          <w:color w:val="000000"/>
          <w:sz w:val="28"/>
        </w:rPr>
        <w:t xml:space="preserve">
№ 3-2/1079 бұйрығына    </w:t>
      </w:r>
      <w:r>
        <w:br/>
      </w:r>
      <w:r>
        <w:rPr>
          <w:rFonts w:ascii="Times New Roman"/>
          <w:b w:val="false"/>
          <w:i w:val="false"/>
          <w:color w:val="000000"/>
          <w:sz w:val="28"/>
        </w:rPr>
        <w:t xml:space="preserve">
27-қосымша         </w:t>
      </w:r>
    </w:p>
    <w:bookmarkEnd w:id="53"/>
    <w:bookmarkStart w:name="z90" w:id="54"/>
    <w:p>
      <w:pPr>
        <w:spacing w:after="0"/>
        <w:ind w:left="0"/>
        <w:jc w:val="left"/>
      </w:pPr>
      <w:r>
        <w:rPr>
          <w:rFonts w:ascii="Times New Roman"/>
          <w:b/>
          <w:i w:val="false"/>
          <w:color w:val="000000"/>
        </w:rPr>
        <w:t xml:space="preserve"> 
Асыл тұқымды өнімнің (материалдың) барлық түрлеріне асыл</w:t>
      </w:r>
      <w:r>
        <w:br/>
      </w:r>
      <w:r>
        <w:rPr>
          <w:rFonts w:ascii="Times New Roman"/>
          <w:b/>
          <w:i w:val="false"/>
          <w:color w:val="000000"/>
        </w:rPr>
        <w:t>
тұқымдық куәліктерді беру (жою) қағидалары 1. Жалпы ережелер </w:t>
      </w:r>
    </w:p>
    <w:bookmarkEnd w:id="54"/>
    <w:bookmarkStart w:name="z67" w:id="55"/>
    <w:p>
      <w:pPr>
        <w:spacing w:after="0"/>
        <w:ind w:left="0"/>
        <w:jc w:val="both"/>
      </w:pPr>
      <w:r>
        <w:rPr>
          <w:rFonts w:ascii="Times New Roman"/>
          <w:b w:val="false"/>
          <w:i w:val="false"/>
          <w:color w:val="000000"/>
          <w:sz w:val="28"/>
        </w:rPr>
        <w:t>
      1. Осы Асыл тұқымды өнімнің (материалдың) барлық түрлеріне асыл тұқымдық куәліктерді беру қағидалары (бұдан әрі - Қағидалар) «Асыл тұқымды мал шаруашылығы туралы» 1998 жылғы 9 шілдедегі Қазақстан Республикасы Заңының 13-бабы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 және асыл тұқымды өнімнің (материалдың) барлық түрлеріне асыл тұқымдық куәліктерді беру (жою) тәртібін айқындайды.</w:t>
      </w:r>
      <w:r>
        <w:br/>
      </w:r>
      <w:r>
        <w:rPr>
          <w:rFonts w:ascii="Times New Roman"/>
          <w:b w:val="false"/>
          <w:i w:val="false"/>
          <w:color w:val="000000"/>
          <w:sz w:val="28"/>
        </w:rPr>
        <w:t>
</w:t>
      </w:r>
      <w:r>
        <w:rPr>
          <w:rFonts w:ascii="Times New Roman"/>
          <w:b w:val="false"/>
          <w:i w:val="false"/>
          <w:color w:val="000000"/>
          <w:sz w:val="28"/>
        </w:rPr>
        <w:t>
     2. Республикалық палата (бұдан әрі – Палата) Асыл тұқымды өнімнің (материалдың) түріне байланысты:</w:t>
      </w:r>
      <w:r>
        <w:br/>
      </w:r>
      <w:r>
        <w:rPr>
          <w:rFonts w:ascii="Times New Roman"/>
          <w:b w:val="false"/>
          <w:i w:val="false"/>
          <w:color w:val="000000"/>
          <w:sz w:val="28"/>
        </w:rPr>
        <w:t>
</w:t>
      </w:r>
      <w:r>
        <w:rPr>
          <w:rFonts w:ascii="Times New Roman"/>
          <w:b w:val="false"/>
          <w:i w:val="false"/>
          <w:color w:val="000000"/>
          <w:sz w:val="28"/>
        </w:rPr>
        <w:t>
     1) асыл тұқымды малдың әрқайсысына жеке;</w:t>
      </w:r>
      <w:r>
        <w:br/>
      </w:r>
      <w:r>
        <w:rPr>
          <w:rFonts w:ascii="Times New Roman"/>
          <w:b w:val="false"/>
          <w:i w:val="false"/>
          <w:color w:val="000000"/>
          <w:sz w:val="28"/>
        </w:rPr>
        <w:t>
</w:t>
      </w:r>
      <w:r>
        <w:rPr>
          <w:rFonts w:ascii="Times New Roman"/>
          <w:b w:val="false"/>
          <w:i w:val="false"/>
          <w:color w:val="000000"/>
          <w:sz w:val="28"/>
        </w:rPr>
        <w:t>
     2) асыл тұқымды өнім (материал) (ұрық, эмбрион, инкубациялық жұмыртқа, тәуліктік балапан, уылдырық, құртшабақтар және балық дарақтарына және асыл тұқымды бал ара ұяларына) партиясына (сериясына) береді.</w:t>
      </w:r>
      <w:r>
        <w:br/>
      </w:r>
      <w:r>
        <w:rPr>
          <w:rFonts w:ascii="Times New Roman"/>
          <w:b w:val="false"/>
          <w:i w:val="false"/>
          <w:color w:val="000000"/>
          <w:sz w:val="28"/>
        </w:rPr>
        <w:t>
</w:t>
      </w:r>
      <w:r>
        <w:rPr>
          <w:rFonts w:ascii="Times New Roman"/>
          <w:b w:val="false"/>
          <w:i w:val="false"/>
          <w:color w:val="000000"/>
          <w:sz w:val="28"/>
        </w:rPr>
        <w:t>
      3. Асыл тұқымдық куәлікті толтыру мемлекеттік және орыс тілдерінде, баспа әріптермен түзетусіз жүргізіледі.</w:t>
      </w:r>
      <w:r>
        <w:br/>
      </w:r>
      <w:r>
        <w:rPr>
          <w:rFonts w:ascii="Times New Roman"/>
          <w:b w:val="false"/>
          <w:i w:val="false"/>
          <w:color w:val="000000"/>
          <w:sz w:val="28"/>
        </w:rPr>
        <w:t>
</w:t>
      </w:r>
      <w:r>
        <w:rPr>
          <w:rFonts w:ascii="Times New Roman"/>
          <w:b w:val="false"/>
          <w:i w:val="false"/>
          <w:color w:val="000000"/>
          <w:sz w:val="28"/>
        </w:rPr>
        <w:t>
      4. Асыл тұқымдық куәліктің бланкісі типографиялық әдіспен нөмірленеді және қорғау дәрежесімен қамтамасыз етіледі. </w:t>
      </w:r>
    </w:p>
    <w:bookmarkEnd w:id="55"/>
    <w:bookmarkStart w:name="z91" w:id="56"/>
    <w:p>
      <w:pPr>
        <w:spacing w:after="0"/>
        <w:ind w:left="0"/>
        <w:jc w:val="left"/>
      </w:pPr>
      <w:r>
        <w:rPr>
          <w:rFonts w:ascii="Times New Roman"/>
          <w:b/>
          <w:i w:val="false"/>
          <w:color w:val="000000"/>
        </w:rPr>
        <w:t xml:space="preserve"> 
2. Асыл тұқымды өнімнің (материалдың) барлық түрлеріне асыл</w:t>
      </w:r>
      <w:r>
        <w:br/>
      </w:r>
      <w:r>
        <w:rPr>
          <w:rFonts w:ascii="Times New Roman"/>
          <w:b/>
          <w:i w:val="false"/>
          <w:color w:val="000000"/>
        </w:rPr>
        <w:t>
тұқымдық куәліктерді беру тәртібі </w:t>
      </w:r>
    </w:p>
    <w:bookmarkEnd w:id="56"/>
    <w:bookmarkStart w:name="z99" w:id="57"/>
    <w:p>
      <w:pPr>
        <w:spacing w:after="0"/>
        <w:ind w:left="0"/>
        <w:jc w:val="both"/>
      </w:pPr>
      <w:r>
        <w:rPr>
          <w:rFonts w:ascii="Times New Roman"/>
          <w:b w:val="false"/>
          <w:i w:val="false"/>
          <w:color w:val="000000"/>
          <w:sz w:val="28"/>
        </w:rPr>
        <w:t>
      5. Палата асыл тұқымдық куәліктерді өзінде тіркелген асыл тұқымды өнімге (материалға) береді.</w:t>
      </w:r>
      <w:r>
        <w:br/>
      </w:r>
      <w:r>
        <w:rPr>
          <w:rFonts w:ascii="Times New Roman"/>
          <w:b w:val="false"/>
          <w:i w:val="false"/>
          <w:color w:val="000000"/>
          <w:sz w:val="28"/>
        </w:rPr>
        <w:t>
</w:t>
      </w:r>
      <w:r>
        <w:rPr>
          <w:rFonts w:ascii="Times New Roman"/>
          <w:b w:val="false"/>
          <w:i w:val="false"/>
          <w:color w:val="000000"/>
          <w:sz w:val="28"/>
        </w:rPr>
        <w:t>
      6. Жеке немесе заңды тұлға (бұдан әрі – өтініш беруші) асыл тұқымды өнімге (материалға) асыл тұқымдық куәлікті алу үшін палатаға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7. Өтініш беруші өтінішінде өнімнің (материалдың) санын, олардың бірдейлендіру және тіркеу нөмірлерін көрсетеді.</w:t>
      </w:r>
      <w:r>
        <w:br/>
      </w:r>
      <w:r>
        <w:rPr>
          <w:rFonts w:ascii="Times New Roman"/>
          <w:b w:val="false"/>
          <w:i w:val="false"/>
          <w:color w:val="000000"/>
          <w:sz w:val="28"/>
        </w:rPr>
        <w:t>
</w:t>
      </w:r>
      <w:r>
        <w:rPr>
          <w:rFonts w:ascii="Times New Roman"/>
          <w:b w:val="false"/>
          <w:i w:val="false"/>
          <w:color w:val="000000"/>
          <w:sz w:val="28"/>
        </w:rPr>
        <w:t>
      8. Палата өтінішті алғаннан соң күнтізбелік он күн ішінде асыл тұқымды өнімге (материалға) асыл тұқымдық куәлікті береді.</w:t>
      </w:r>
      <w:r>
        <w:br/>
      </w:r>
      <w:r>
        <w:rPr>
          <w:rFonts w:ascii="Times New Roman"/>
          <w:b w:val="false"/>
          <w:i w:val="false"/>
          <w:color w:val="000000"/>
          <w:sz w:val="28"/>
        </w:rPr>
        <w:t>
</w:t>
      </w:r>
      <w:r>
        <w:rPr>
          <w:rFonts w:ascii="Times New Roman"/>
          <w:b w:val="false"/>
          <w:i w:val="false"/>
          <w:color w:val="000000"/>
          <w:sz w:val="28"/>
        </w:rPr>
        <w:t>
      9. Палатада иесінің ауысу құқықтарын қайта тіркеу асыл тұқымды өнім (материал) иесінің өтініші бойынша асыл тұқымды өнімнің (материалдың) асыл тұқымдық куәлігінің негізінде жүзеге асырылады. Асыл тұқымды малдың жаңа иесін тіркеуді жүргізген кезде бұрын берілген асыл тұқымдық куәлік палатаға қайтарылып беріледі.</w:t>
      </w:r>
      <w:r>
        <w:br/>
      </w:r>
      <w:r>
        <w:rPr>
          <w:rFonts w:ascii="Times New Roman"/>
          <w:b w:val="false"/>
          <w:i w:val="false"/>
          <w:color w:val="000000"/>
          <w:sz w:val="28"/>
        </w:rPr>
        <w:t>
</w:t>
      </w:r>
      <w:r>
        <w:rPr>
          <w:rFonts w:ascii="Times New Roman"/>
          <w:b w:val="false"/>
          <w:i w:val="false"/>
          <w:color w:val="000000"/>
          <w:sz w:val="28"/>
        </w:rPr>
        <w:t>
      10. Палаталар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берілген асыл тұқымдық куәліктерді есепке алу тізілімін жүргізеді. </w:t>
      </w:r>
    </w:p>
    <w:bookmarkEnd w:id="57"/>
    <w:bookmarkStart w:name="z92" w:id="58"/>
    <w:p>
      <w:pPr>
        <w:spacing w:after="0"/>
        <w:ind w:left="0"/>
        <w:jc w:val="left"/>
      </w:pPr>
      <w:r>
        <w:rPr>
          <w:rFonts w:ascii="Times New Roman"/>
          <w:b/>
          <w:i w:val="false"/>
          <w:color w:val="000000"/>
        </w:rPr>
        <w:t xml:space="preserve"> 
3. Асыл тұқымды өнімнің (материалдың) барлық түрлерінің асыл</w:t>
      </w:r>
      <w:r>
        <w:br/>
      </w:r>
      <w:r>
        <w:rPr>
          <w:rFonts w:ascii="Times New Roman"/>
          <w:b/>
          <w:i w:val="false"/>
          <w:color w:val="000000"/>
        </w:rPr>
        <w:t>
тұқымдық куәліктерін жою тәртібі</w:t>
      </w:r>
      <w:r>
        <w:br/>
      </w:r>
      <w:r>
        <w:rPr>
          <w:rFonts w:ascii="Times New Roman"/>
          <w:b/>
          <w:i w:val="false"/>
          <w:color w:val="000000"/>
        </w:rPr>
        <w:t>
 </w:t>
      </w:r>
    </w:p>
    <w:bookmarkEnd w:id="58"/>
    <w:bookmarkStart w:name="z107" w:id="59"/>
    <w:p>
      <w:pPr>
        <w:spacing w:after="0"/>
        <w:ind w:left="0"/>
        <w:jc w:val="both"/>
      </w:pPr>
      <w:r>
        <w:rPr>
          <w:rFonts w:ascii="Times New Roman"/>
          <w:b w:val="false"/>
          <w:i w:val="false"/>
          <w:color w:val="000000"/>
          <w:sz w:val="28"/>
        </w:rPr>
        <w:t>
      11. Асыл тұқымды өнімнің (материалдың) «Асыл тұқымды мал шаруашылығы туралы» 1998 жылғы 9 шілдедегі Қазақстан Республикасы Заңының 13-бабының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бекітілген асыл тұқымдық өнім (материал) мәртебесін беру (тоқтата тұру, күшін жою) тәртібімен анықталған асыл тұқымды өнімнің (материалдың) критерийлеріне сәйкес келмейтіндігі анықталған кезде асыл тұқымды өнімге (материалға) асыл тұқымдық куәлікті жою үшін Палата:</w:t>
      </w:r>
      <w:r>
        <w:br/>
      </w:r>
      <w:r>
        <w:rPr>
          <w:rFonts w:ascii="Times New Roman"/>
          <w:b w:val="false"/>
          <w:i w:val="false"/>
          <w:color w:val="000000"/>
          <w:sz w:val="28"/>
        </w:rPr>
        <w:t>
</w:t>
      </w:r>
      <w:r>
        <w:rPr>
          <w:rFonts w:ascii="Times New Roman"/>
          <w:b w:val="false"/>
          <w:i w:val="false"/>
          <w:color w:val="000000"/>
          <w:sz w:val="28"/>
        </w:rPr>
        <w:t>
      1) он жұмыс күні ішінде Палата басшысының шешімімен Палата өкілінен, Палата мүшесінен және салалық ғылыми ұйымның өкілінен тұратын комиссия құрады.</w:t>
      </w:r>
      <w:r>
        <w:br/>
      </w:r>
      <w:r>
        <w:rPr>
          <w:rFonts w:ascii="Times New Roman"/>
          <w:b w:val="false"/>
          <w:i w:val="false"/>
          <w:color w:val="000000"/>
          <w:sz w:val="28"/>
        </w:rPr>
        <w:t>
</w:t>
      </w:r>
      <w:r>
        <w:rPr>
          <w:rFonts w:ascii="Times New Roman"/>
          <w:b w:val="false"/>
          <w:i w:val="false"/>
          <w:color w:val="000000"/>
          <w:sz w:val="28"/>
        </w:rPr>
        <w:t>
      Комиссия асыл тұқымды өнімнің (материалдың) анықталған сәйкессіздіктерін растау үшін асыл тұқымды өнімнің (материалдың) орналасқан жеріне барады.</w:t>
      </w:r>
      <w:r>
        <w:br/>
      </w:r>
      <w:r>
        <w:rPr>
          <w:rFonts w:ascii="Times New Roman"/>
          <w:b w:val="false"/>
          <w:i w:val="false"/>
          <w:color w:val="000000"/>
          <w:sz w:val="28"/>
        </w:rPr>
        <w:t>
      Комиссия асыл тұқымды өнімнің (материалдың) анықталған сәйкессіздіктерінің нәтижесі бойынша сәйкес келмейтін өлшемдерді көрсете отырып, еркін нысандағы актіні толтырады;</w:t>
      </w:r>
      <w:r>
        <w:br/>
      </w:r>
      <w:r>
        <w:rPr>
          <w:rFonts w:ascii="Times New Roman"/>
          <w:b w:val="false"/>
          <w:i w:val="false"/>
          <w:color w:val="000000"/>
          <w:sz w:val="28"/>
        </w:rPr>
        <w:t>
</w:t>
      </w:r>
      <w:r>
        <w:rPr>
          <w:rFonts w:ascii="Times New Roman"/>
          <w:b w:val="false"/>
          <w:i w:val="false"/>
          <w:color w:val="000000"/>
          <w:sz w:val="28"/>
        </w:rPr>
        <w:t>
      2) кейіннен асыл тұқымды өнімге (материалға) асыл тұқымдық куәліктерді ала отырып, селекциялық және асыл тұқымдық жұмыстың ақпараттық базасындағы асыл тұқымды өнім (материал) мәртебесінің күшін жояды;</w:t>
      </w:r>
      <w:r>
        <w:br/>
      </w:r>
      <w:r>
        <w:rPr>
          <w:rFonts w:ascii="Times New Roman"/>
          <w:b w:val="false"/>
          <w:i w:val="false"/>
          <w:color w:val="000000"/>
          <w:sz w:val="28"/>
        </w:rPr>
        <w:t>
</w:t>
      </w:r>
      <w:r>
        <w:rPr>
          <w:rFonts w:ascii="Times New Roman"/>
          <w:b w:val="false"/>
          <w:i w:val="false"/>
          <w:color w:val="000000"/>
          <w:sz w:val="28"/>
        </w:rPr>
        <w:t>
      3) алып қойылған асыл тұқымды өнімге (материалға) асыл тұқымдық куәліктің деректерін осы Қағидаларға 3-қосымшаға сәйкес нысан бойынша жүргізілетін жойылған асыл тұқымдық куәліктерді есепке алу тізіліміне енгізеді.</w:t>
      </w:r>
      <w:r>
        <w:br/>
      </w:r>
      <w:r>
        <w:rPr>
          <w:rFonts w:ascii="Times New Roman"/>
          <w:b w:val="false"/>
          <w:i w:val="false"/>
          <w:color w:val="000000"/>
          <w:sz w:val="28"/>
        </w:rPr>
        <w:t>
      Алып қойылған асыл тұқымды өнімге (материалға) асыл тұқымдық куәліктің деректерін жойылған асыл тұқымдық куәліктерді есепке алу тізіліміне енгізген күн – асыл тұқымды өнімнің (материалдың) асыл тұқымдық куәлігін жойған күн болып есептеледі.</w:t>
      </w:r>
      <w:r>
        <w:br/>
      </w:r>
      <w:r>
        <w:rPr>
          <w:rFonts w:ascii="Times New Roman"/>
          <w:b w:val="false"/>
          <w:i w:val="false"/>
          <w:color w:val="000000"/>
          <w:sz w:val="28"/>
        </w:rPr>
        <w:t>
</w:t>
      </w:r>
      <w:r>
        <w:rPr>
          <w:rFonts w:ascii="Times New Roman"/>
          <w:b w:val="false"/>
          <w:i w:val="false"/>
          <w:color w:val="000000"/>
          <w:sz w:val="28"/>
        </w:rPr>
        <w:t>
      12. Палата асыл тұқымды өнімге (материалға) асыл тұқымдық куәлікті жойғаннан кейін он жұмыс күні ішінде асыл тұқымды өнімнің (материалдың) иесін және зауытшыны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13. Палатаның іс-әрекетімен келіспеген жағдайда асыл тұқымды өнімнің (материалдың) иесі Қазақстан Республикасының заңнамасында белгіленген тәртіппен Комиссияның шешіміне шағым бере алады. </w:t>
      </w:r>
    </w:p>
    <w:bookmarkEnd w:id="59"/>
    <w:bookmarkStart w:name="z93" w:id="60"/>
    <w:p>
      <w:pPr>
        <w:spacing w:after="0"/>
        <w:ind w:left="0"/>
        <w:jc w:val="both"/>
      </w:pPr>
      <w:r>
        <w:rPr>
          <w:rFonts w:ascii="Times New Roman"/>
          <w:b w:val="false"/>
          <w:i w:val="false"/>
          <w:color w:val="000000"/>
          <w:sz w:val="28"/>
        </w:rPr>
        <w:t xml:space="preserve">
Асыл тұқымды өнімнің    </w:t>
      </w:r>
      <w:r>
        <w:br/>
      </w:r>
      <w:r>
        <w:rPr>
          <w:rFonts w:ascii="Times New Roman"/>
          <w:b w:val="false"/>
          <w:i w:val="false"/>
          <w:color w:val="000000"/>
          <w:sz w:val="28"/>
        </w:rPr>
        <w:t>
(материалдың) барлық түрлеріне</w:t>
      </w:r>
      <w:r>
        <w:br/>
      </w:r>
      <w:r>
        <w:rPr>
          <w:rFonts w:ascii="Times New Roman"/>
          <w:b w:val="false"/>
          <w:i w:val="false"/>
          <w:color w:val="000000"/>
          <w:sz w:val="28"/>
        </w:rPr>
        <w:t>
асыл тұқымдық куәліктерді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60"/>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Бет жағы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(Республикалық палата)</w:t>
      </w:r>
      <w:r>
        <w:br/>
      </w:r>
      <w:r>
        <w:rPr>
          <w:rFonts w:ascii="Times New Roman"/>
          <w:b w:val="false"/>
          <w:i w:val="false"/>
          <w:color w:val="000000"/>
          <w:sz w:val="28"/>
        </w:rPr>
        <w:t>
кімнен_______________________________________________________________</w:t>
      </w:r>
      <w:r>
        <w:br/>
      </w:r>
      <w:r>
        <w:rPr>
          <w:rFonts w:ascii="Times New Roman"/>
          <w:b w:val="false"/>
          <w:i w:val="false"/>
          <w:color w:val="000000"/>
          <w:sz w:val="28"/>
        </w:rPr>
        <w:t>
(жеке тұлғаның тегі, аты және әкесінің аты (жеке басын куәландыратын</w:t>
      </w:r>
      <w:r>
        <w:br/>
      </w:r>
      <w:r>
        <w:rPr>
          <w:rFonts w:ascii="Times New Roman"/>
          <w:b w:val="false"/>
          <w:i w:val="false"/>
          <w:color w:val="000000"/>
          <w:sz w:val="28"/>
        </w:rPr>
        <w:t>
           құжатта бар болса) немесе заңды тұлғаның толық атауы)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Өтініш</w:t>
      </w:r>
    </w:p>
    <w:p>
      <w:pPr>
        <w:spacing w:after="0"/>
        <w:ind w:left="0"/>
        <w:jc w:val="both"/>
      </w:pPr>
      <w:r>
        <w:rPr>
          <w:rFonts w:ascii="Times New Roman"/>
          <w:b w:val="false"/>
          <w:i w:val="false"/>
          <w:color w:val="000000"/>
          <w:sz w:val="28"/>
        </w:rPr>
        <w:t>Жаңа иесі_________________________________________________________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тұлғаның тегі, аты және әкесінің аты (жеке басын куәландыратын</w:t>
      </w:r>
      <w:r>
        <w:br/>
      </w:r>
      <w:r>
        <w:rPr>
          <w:rFonts w:ascii="Times New Roman"/>
          <w:b w:val="false"/>
          <w:i w:val="false"/>
          <w:color w:val="000000"/>
          <w:sz w:val="28"/>
        </w:rPr>
        <w:t>
       құжатта бар болса) немесе заңды тұлғаның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ауыл, қала, аудан, облыс, көше, үйдің нөмірі, телефон,</w:t>
      </w:r>
      <w:r>
        <w:br/>
      </w:r>
      <w:r>
        <w:rPr>
          <w:rFonts w:ascii="Times New Roman"/>
          <w:b w:val="false"/>
          <w:i w:val="false"/>
          <w:color w:val="000000"/>
          <w:sz w:val="28"/>
        </w:rPr>
        <w:t>
                 факс, электрондық мекенжайы)</w:t>
      </w:r>
    </w:p>
    <w:p>
      <w:pPr>
        <w:spacing w:after="0"/>
        <w:ind w:left="0"/>
        <w:jc w:val="both"/>
      </w:pPr>
      <w:r>
        <w:rPr>
          <w:rFonts w:ascii="Times New Roman"/>
          <w:b w:val="false"/>
          <w:i w:val="false"/>
          <w:color w:val="000000"/>
          <w:sz w:val="28"/>
        </w:rPr>
        <w:t>атына _________ мөлшерінде асыл тұқымдық куәлік беруді жүзеге асыруды</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Асыл тұқымдық куәлік беру үшін негіз:________________________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 кейіннен асыл тұқымдық куәлік</w:t>
      </w:r>
      <w:r>
        <w:br/>
      </w:r>
      <w:r>
        <w:rPr>
          <w:rFonts w:ascii="Times New Roman"/>
          <w:b w:val="false"/>
          <w:i w:val="false"/>
          <w:color w:val="000000"/>
          <w:sz w:val="28"/>
        </w:rPr>
        <w:t>
беру үшін жоғарыда санамаланған ақпарат және оған қоса берілген</w:t>
      </w:r>
      <w:r>
        <w:br/>
      </w:r>
      <w:r>
        <w:rPr>
          <w:rFonts w:ascii="Times New Roman"/>
          <w:b w:val="false"/>
          <w:i w:val="false"/>
          <w:color w:val="000000"/>
          <w:sz w:val="28"/>
        </w:rPr>
        <w:t>
тізімдеме дұрыс екенін растаймын.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Сырт жағы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Асыл тұқымдық куәлік алуға өтінім білдірілген асыл тұқымды өнімнің</w:t>
      </w:r>
      <w:r>
        <w:br/>
      </w:r>
      <w:r>
        <w:rPr>
          <w:rFonts w:ascii="Times New Roman"/>
          <w:b w:val="false"/>
          <w:i w:val="false"/>
          <w:color w:val="000000"/>
          <w:sz w:val="28"/>
        </w:rPr>
        <w:t>
(материалдың) тізімдемесі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4067"/>
        <w:gridCol w:w="3799"/>
        <w:gridCol w:w="5167"/>
      </w:tblGrid>
      <w:tr>
        <w:trPr>
          <w:trHeight w:val="11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бірдейлендіру нөмірі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тіркеу нөмірі</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таңбалық нөмірі (бар болса)</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 күні _______________</w:t>
      </w:r>
      <w:r>
        <w:br/>
      </w:r>
      <w:r>
        <w:rPr>
          <w:rFonts w:ascii="Times New Roman"/>
          <w:b w:val="false"/>
          <w:i w:val="false"/>
          <w:color w:val="000000"/>
          <w:sz w:val="28"/>
        </w:rPr>
        <w:t>
      Беру күні _______________            ____________________</w:t>
      </w:r>
      <w:r>
        <w:br/>
      </w:r>
      <w:r>
        <w:rPr>
          <w:rFonts w:ascii="Times New Roman"/>
          <w:b w:val="false"/>
          <w:i w:val="false"/>
          <w:color w:val="000000"/>
          <w:sz w:val="28"/>
        </w:rPr>
        <w:t>
                            мөр орны                 (қолы)</w:t>
      </w:r>
      <w:r>
        <w:br/>
      </w:r>
      <w:r>
        <w:rPr>
          <w:rFonts w:ascii="Times New Roman"/>
          <w:b w:val="false"/>
          <w:i w:val="false"/>
          <w:color w:val="000000"/>
          <w:sz w:val="28"/>
        </w:rPr>
        <w:t>
 </w:t>
      </w:r>
    </w:p>
    <w:bookmarkStart w:name="z105" w:id="61"/>
    <w:p>
      <w:pPr>
        <w:spacing w:after="0"/>
        <w:ind w:left="0"/>
        <w:jc w:val="both"/>
      </w:pPr>
      <w:r>
        <w:rPr>
          <w:rFonts w:ascii="Times New Roman"/>
          <w:b w:val="false"/>
          <w:i w:val="false"/>
          <w:color w:val="000000"/>
          <w:sz w:val="28"/>
        </w:rPr>
        <w:t>
Асыл тұқымды өнімнің (материалдың)</w:t>
      </w:r>
      <w:r>
        <w:br/>
      </w:r>
      <w:r>
        <w:rPr>
          <w:rFonts w:ascii="Times New Roman"/>
          <w:b w:val="false"/>
          <w:i w:val="false"/>
          <w:color w:val="000000"/>
          <w:sz w:val="28"/>
        </w:rPr>
        <w:t xml:space="preserve">
барлық түрлеріне асыл тұқымдық  </w:t>
      </w:r>
      <w:r>
        <w:br/>
      </w:r>
      <w:r>
        <w:rPr>
          <w:rFonts w:ascii="Times New Roman"/>
          <w:b w:val="false"/>
          <w:i w:val="false"/>
          <w:color w:val="000000"/>
          <w:sz w:val="28"/>
        </w:rPr>
        <w:t xml:space="preserve">
куәліктерді беру қағидаларына  </w:t>
      </w:r>
      <w:r>
        <w:br/>
      </w:r>
      <w:r>
        <w:rPr>
          <w:rFonts w:ascii="Times New Roman"/>
          <w:b w:val="false"/>
          <w:i w:val="false"/>
          <w:color w:val="000000"/>
          <w:sz w:val="28"/>
        </w:rPr>
        <w:t>
2-қосымша            </w:t>
      </w:r>
    </w:p>
    <w:bookmarkEnd w:id="61"/>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Республикалық палаталар беретін</w:t>
      </w:r>
      <w:r>
        <w:br/>
      </w:r>
      <w:r>
        <w:rPr>
          <w:rFonts w:ascii="Times New Roman"/>
          <w:b/>
          <w:i w:val="false"/>
          <w:color w:val="000000"/>
        </w:rPr>
        <w:t>
асыл тұқымдық куәліктерді беруді есепке алу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281"/>
        <w:gridCol w:w="3654"/>
        <w:gridCol w:w="4025"/>
        <w:gridCol w:w="3133"/>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тіркеу нөмірі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куәліктің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62"/>
    <w:p>
      <w:pPr>
        <w:spacing w:after="0"/>
        <w:ind w:left="0"/>
        <w:jc w:val="both"/>
      </w:pPr>
      <w:r>
        <w:rPr>
          <w:rFonts w:ascii="Times New Roman"/>
          <w:b w:val="false"/>
          <w:i w:val="false"/>
          <w:color w:val="000000"/>
          <w:sz w:val="28"/>
        </w:rPr>
        <w:t>
Асыл тұқымды өнімнің (материалдың)</w:t>
      </w:r>
      <w:r>
        <w:br/>
      </w:r>
      <w:r>
        <w:rPr>
          <w:rFonts w:ascii="Times New Roman"/>
          <w:b w:val="false"/>
          <w:i w:val="false"/>
          <w:color w:val="000000"/>
          <w:sz w:val="28"/>
        </w:rPr>
        <w:t xml:space="preserve">
барлық түрлеріне асыл тұқымдық  </w:t>
      </w:r>
      <w:r>
        <w:br/>
      </w:r>
      <w:r>
        <w:rPr>
          <w:rFonts w:ascii="Times New Roman"/>
          <w:b w:val="false"/>
          <w:i w:val="false"/>
          <w:color w:val="000000"/>
          <w:sz w:val="28"/>
        </w:rPr>
        <w:t xml:space="preserve">
куәліктерді беру қағидаларына  </w:t>
      </w:r>
      <w:r>
        <w:br/>
      </w:r>
      <w:r>
        <w:rPr>
          <w:rFonts w:ascii="Times New Roman"/>
          <w:b w:val="false"/>
          <w:i w:val="false"/>
          <w:color w:val="000000"/>
          <w:sz w:val="28"/>
        </w:rPr>
        <w:t>
3-қосымша            </w:t>
      </w:r>
    </w:p>
    <w:bookmarkEnd w:id="62"/>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Жойылған асыл тұқымдық куәліктерді есепке алу тізілімі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281"/>
        <w:gridCol w:w="3654"/>
        <w:gridCol w:w="4025"/>
        <w:gridCol w:w="3133"/>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күні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тіркеу нөмірі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куәліктің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