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9e051" w14:textId="3d9e0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кезекшілік-диспетчерлік қызметтердің қызметін үйлестіру қағидаларын және бірыңғай кезекшілік-диспетчерлік "112" қызметінің өкілеттіктерін бекіту туралы" Қазақстан Республикасы Ішкі істер министрінің 2015 жылғы 23 ақпандағы № 138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23 желтоқсандағы № 1051 бұйрығы. Қазақстан Республикасының Әділет министрлігінде 2016 жылы 15 ақпанда № 13079 болып тіркелді.</w:t>
      </w:r>
    </w:p>
    <w:p>
      <w:pPr>
        <w:spacing w:after="0"/>
        <w:ind w:left="0"/>
        <w:jc w:val="both"/>
      </w:pPr>
      <w:bookmarkStart w:name="z1" w:id="0"/>
      <w:r>
        <w:rPr>
          <w:rFonts w:ascii="Times New Roman"/>
          <w:b w:val="false"/>
          <w:i w:val="false"/>
          <w:color w:val="000000"/>
          <w:sz w:val="28"/>
        </w:rPr>
        <w:t xml:space="preserve">
      "Азаматтық қорғау туралы" 2014 жылғы 11 сәуірдегі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70-20)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аумағында кезекшілік-диспетчерлік қызметтердің қызметін үйлестіру қағидаларын және бірыңғай кезекшілік-диспетчерлік "112" қызметінің өкілеттіктерін бекіту туралы" Қазақстан Республикасы Ішкі істер министрінің 2015 жылғы 23 ақпандағы № 138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10972 болып тіркелген, 2015 жылғы 3 маусымда "Әділет" ақпараттық-құқықтық жүйесінде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Осы бұйрықпен бекітілген Қазақстан Республикасы аумағындағы кезекші диспетчерлік қызметтердің қызметін үйлестіру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Республикасының аумағындағы бірыңғай кезекшілік-диспетчерлік "112" қызметінің өкілеттіктері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(В.В. Петров) заңнамада белгіленген тәртіпте:</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 және Қазақстан Республикасы нормативтік құқықтық актілерінің Эталондық бақылау банкіне орналастыруды;</w:t>
      </w:r>
    </w:p>
    <w:bookmarkEnd w:id="5"/>
    <w:bookmarkStart w:name="z7" w:id="6"/>
    <w:p>
      <w:pPr>
        <w:spacing w:after="0"/>
        <w:ind w:left="0"/>
        <w:jc w:val="both"/>
      </w:pPr>
      <w:r>
        <w:rPr>
          <w:rFonts w:ascii="Times New Roman"/>
          <w:b w:val="false"/>
          <w:i w:val="false"/>
          <w:color w:val="000000"/>
          <w:sz w:val="28"/>
        </w:rPr>
        <w:t>
      2) осы бұйрықты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В.К. Божкоға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генерал-лейтенанты</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Бас Прокуроры   </w:t>
      </w:r>
    </w:p>
    <w:p>
      <w:pPr>
        <w:spacing w:after="0"/>
        <w:ind w:left="0"/>
        <w:jc w:val="both"/>
      </w:pPr>
      <w:r>
        <w:rPr>
          <w:rFonts w:ascii="Times New Roman"/>
          <w:b w:val="false"/>
          <w:i w:val="false"/>
          <w:color w:val="000000"/>
          <w:sz w:val="28"/>
        </w:rPr>
        <w:t xml:space="preserve">
      _________________ А. Дауылбаев   </w:t>
      </w:r>
    </w:p>
    <w:p>
      <w:pPr>
        <w:spacing w:after="0"/>
        <w:ind w:left="0"/>
        <w:jc w:val="both"/>
      </w:pPr>
      <w:r>
        <w:rPr>
          <w:rFonts w:ascii="Times New Roman"/>
          <w:b w:val="false"/>
          <w:i w:val="false"/>
          <w:color w:val="000000"/>
          <w:sz w:val="28"/>
        </w:rPr>
        <w:t>
      2016 жылғы 15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_________________ А. Сәрінжіпов   </w:t>
      </w:r>
    </w:p>
    <w:p>
      <w:pPr>
        <w:spacing w:after="0"/>
        <w:ind w:left="0"/>
        <w:jc w:val="both"/>
      </w:pPr>
      <w:r>
        <w:rPr>
          <w:rFonts w:ascii="Times New Roman"/>
          <w:b w:val="false"/>
          <w:i w:val="false"/>
          <w:color w:val="000000"/>
          <w:sz w:val="28"/>
        </w:rPr>
        <w:t>
      2015 жылғы 28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әлеуметтік   </w:t>
      </w:r>
    </w:p>
    <w:p>
      <w:pPr>
        <w:spacing w:after="0"/>
        <w:ind w:left="0"/>
        <w:jc w:val="both"/>
      </w:pPr>
      <w:r>
        <w:rPr>
          <w:rFonts w:ascii="Times New Roman"/>
          <w:b w:val="false"/>
          <w:i w:val="false"/>
          <w:color w:val="000000"/>
          <w:sz w:val="28"/>
        </w:rPr>
        <w:t xml:space="preserve">
      даму министрі   </w:t>
      </w:r>
    </w:p>
    <w:p>
      <w:pPr>
        <w:spacing w:after="0"/>
        <w:ind w:left="0"/>
        <w:jc w:val="both"/>
      </w:pPr>
      <w:r>
        <w:rPr>
          <w:rFonts w:ascii="Times New Roman"/>
          <w:b w:val="false"/>
          <w:i w:val="false"/>
          <w:color w:val="000000"/>
          <w:sz w:val="28"/>
        </w:rPr>
        <w:t xml:space="preserve">
      _________________ Т. Дүйсенова   </w:t>
      </w:r>
    </w:p>
    <w:p>
      <w:pPr>
        <w:spacing w:after="0"/>
        <w:ind w:left="0"/>
        <w:jc w:val="both"/>
      </w:pPr>
      <w:r>
        <w:rPr>
          <w:rFonts w:ascii="Times New Roman"/>
          <w:b w:val="false"/>
          <w:i w:val="false"/>
          <w:color w:val="000000"/>
          <w:sz w:val="28"/>
        </w:rPr>
        <w:t>
      2015 жылғы 24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 Ә. Исекешев   </w:t>
      </w:r>
    </w:p>
    <w:p>
      <w:pPr>
        <w:spacing w:after="0"/>
        <w:ind w:left="0"/>
        <w:jc w:val="both"/>
      </w:pPr>
      <w:r>
        <w:rPr>
          <w:rFonts w:ascii="Times New Roman"/>
          <w:b w:val="false"/>
          <w:i w:val="false"/>
          <w:color w:val="000000"/>
          <w:sz w:val="28"/>
        </w:rPr>
        <w:t>
      2015 жылғы 29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қауіпсіздік комитетінің төрағасы   </w:t>
      </w:r>
    </w:p>
    <w:p>
      <w:pPr>
        <w:spacing w:after="0"/>
        <w:ind w:left="0"/>
        <w:jc w:val="both"/>
      </w:pPr>
      <w:r>
        <w:rPr>
          <w:rFonts w:ascii="Times New Roman"/>
          <w:b w:val="false"/>
          <w:i w:val="false"/>
          <w:color w:val="000000"/>
          <w:sz w:val="28"/>
        </w:rPr>
        <w:t xml:space="preserve">
      _________________ Н. Әбіқаев   </w:t>
      </w:r>
    </w:p>
    <w:p>
      <w:pPr>
        <w:spacing w:after="0"/>
        <w:ind w:left="0"/>
        <w:jc w:val="both"/>
      </w:pPr>
      <w:r>
        <w:rPr>
          <w:rFonts w:ascii="Times New Roman"/>
          <w:b w:val="false"/>
          <w:i w:val="false"/>
          <w:color w:val="000000"/>
          <w:sz w:val="28"/>
        </w:rPr>
        <w:t>
      2015 жылғы 31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1051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23 ақпандағы</w:t>
            </w:r>
            <w:r>
              <w:br/>
            </w:r>
            <w:r>
              <w:rPr>
                <w:rFonts w:ascii="Times New Roman"/>
                <w:b w:val="false"/>
                <w:i w:val="false"/>
                <w:color w:val="000000"/>
                <w:sz w:val="20"/>
              </w:rPr>
              <w:t>№ 138 бұйрығына</w:t>
            </w:r>
            <w:r>
              <w:br/>
            </w:r>
            <w:r>
              <w:rPr>
                <w:rFonts w:ascii="Times New Roman"/>
                <w:b w:val="false"/>
                <w:i w:val="false"/>
                <w:color w:val="000000"/>
                <w:sz w:val="20"/>
              </w:rPr>
              <w:t>1-қосымша</w:t>
            </w:r>
          </w:p>
        </w:tc>
      </w:tr>
    </w:tbl>
    <w:bookmarkStart w:name="z13" w:id="10"/>
    <w:p>
      <w:pPr>
        <w:spacing w:after="0"/>
        <w:ind w:left="0"/>
        <w:jc w:val="left"/>
      </w:pPr>
      <w:r>
        <w:rPr>
          <w:rFonts w:ascii="Times New Roman"/>
          <w:b/>
          <w:i w:val="false"/>
          <w:color w:val="000000"/>
        </w:rPr>
        <w:t xml:space="preserve"> Қазақстан Республикасының аумағындағы кезекшілік-диспетчерлік</w:t>
      </w:r>
      <w:r>
        <w:br/>
      </w:r>
      <w:r>
        <w:rPr>
          <w:rFonts w:ascii="Times New Roman"/>
          <w:b/>
          <w:i w:val="false"/>
          <w:color w:val="000000"/>
        </w:rPr>
        <w:t>қызметтердің қызметін үйлестіру қағидалары</w:t>
      </w:r>
      <w:r>
        <w:br/>
      </w:r>
      <w:r>
        <w:rPr>
          <w:rFonts w:ascii="Times New Roman"/>
          <w:b/>
          <w:i w:val="false"/>
          <w:color w:val="000000"/>
        </w:rPr>
        <w:t>1. Жалпы ережелер</w:t>
      </w:r>
    </w:p>
    <w:bookmarkEnd w:id="10"/>
    <w:bookmarkStart w:name="z15" w:id="11"/>
    <w:p>
      <w:pPr>
        <w:spacing w:after="0"/>
        <w:ind w:left="0"/>
        <w:jc w:val="both"/>
      </w:pPr>
      <w:r>
        <w:rPr>
          <w:rFonts w:ascii="Times New Roman"/>
          <w:b w:val="false"/>
          <w:i w:val="false"/>
          <w:color w:val="000000"/>
          <w:sz w:val="28"/>
        </w:rPr>
        <w:t xml:space="preserve">
      1. Осы Қазақстан Республикасының аумағында кезекшілік-диспетчерлік қызметтердің қызметін үйлестіру қағидалары "Азаматтық қорғау туралы" 2014 жылғы 11 сәуірдегі Қазақстан Республикасы Заңының (бұдан әрі - Заң) 12-бабы </w:t>
      </w:r>
      <w:r>
        <w:rPr>
          <w:rFonts w:ascii="Times New Roman"/>
          <w:b w:val="false"/>
          <w:i w:val="false"/>
          <w:color w:val="000000"/>
          <w:sz w:val="28"/>
        </w:rPr>
        <w:t>1-тармағының</w:t>
      </w:r>
      <w:r>
        <w:rPr>
          <w:rFonts w:ascii="Times New Roman"/>
          <w:b w:val="false"/>
          <w:i w:val="false"/>
          <w:color w:val="000000"/>
          <w:sz w:val="28"/>
        </w:rPr>
        <w:t xml:space="preserve"> 70-20) тармақшасына сәйкес әзірленді және төтенше жағдайлар туындаған кезде, адамдардың өміріне қауіп төнген және денсаулығына зиян келтірілген кезде және шұғыл көмек көрсету шараларын қабылдауды талап ететін өзге жағдайларда кезекшілік-диспетчерлік қызметтердің қызметін үйлестіру тәртібін айқындайды.</w:t>
      </w:r>
    </w:p>
    <w:bookmarkEnd w:id="11"/>
    <w:bookmarkStart w:name="z16" w:id="12"/>
    <w:p>
      <w:pPr>
        <w:spacing w:after="0"/>
        <w:ind w:left="0"/>
        <w:jc w:val="both"/>
      </w:pPr>
      <w:r>
        <w:rPr>
          <w:rFonts w:ascii="Times New Roman"/>
          <w:b w:val="false"/>
          <w:i w:val="false"/>
          <w:color w:val="000000"/>
          <w:sz w:val="28"/>
        </w:rPr>
        <w:t>
      2. Осы Қағидаларда мына терминдер мен анықтамалар қолданылады:</w:t>
      </w:r>
    </w:p>
    <w:bookmarkEnd w:id="12"/>
    <w:bookmarkStart w:name="z17" w:id="13"/>
    <w:p>
      <w:pPr>
        <w:spacing w:after="0"/>
        <w:ind w:left="0"/>
        <w:jc w:val="both"/>
      </w:pPr>
      <w:r>
        <w:rPr>
          <w:rFonts w:ascii="Times New Roman"/>
          <w:b w:val="false"/>
          <w:i w:val="false"/>
          <w:color w:val="000000"/>
          <w:sz w:val="28"/>
        </w:rPr>
        <w:t>
      1) авариялық-құтқару құралымы – авариялық-құтқару жұмыстары мен кезек күттірмейтін жұмыстарды жүргізуге арналған дербес немесе аттестатталған авариялық-құтқару қызметінің құрамына кіретін азаматтық қорғау күштерінің ұйымдық-құрылымдық бірлігі;</w:t>
      </w:r>
    </w:p>
    <w:bookmarkEnd w:id="13"/>
    <w:bookmarkStart w:name="z18" w:id="14"/>
    <w:p>
      <w:pPr>
        <w:spacing w:after="0"/>
        <w:ind w:left="0"/>
        <w:jc w:val="both"/>
      </w:pPr>
      <w:r>
        <w:rPr>
          <w:rFonts w:ascii="Times New Roman"/>
          <w:b w:val="false"/>
          <w:i w:val="false"/>
          <w:color w:val="000000"/>
          <w:sz w:val="28"/>
        </w:rPr>
        <w:t>
      2) бірыңғай кезекшілік-диспетчерлік "112" қызметі – төтенше жағдайдың туындау алғышарттары немесе туындауы, өрт, адамдардың өміріне төнген қатер мен денсаулығына зиян келтіру қатері туралы және өз құзыреті шегінде шұғыл қызметтердің ден қою жөніндегі іс-қимылдарын кейіннен үйлестіре отырып шұғыл көмек шараларын қолдануды қажет ететін өзге де жағдайлар туралы жеке және заңды тұлғалардан келіп түсетін хабарламаларды қабылдау және өңдеу қызметі;</w:t>
      </w:r>
    </w:p>
    <w:bookmarkEnd w:id="14"/>
    <w:bookmarkStart w:name="z19" w:id="15"/>
    <w:p>
      <w:pPr>
        <w:spacing w:after="0"/>
        <w:ind w:left="0"/>
        <w:jc w:val="both"/>
      </w:pPr>
      <w:r>
        <w:rPr>
          <w:rFonts w:ascii="Times New Roman"/>
          <w:b w:val="false"/>
          <w:i w:val="false"/>
          <w:color w:val="000000"/>
          <w:sz w:val="28"/>
        </w:rPr>
        <w:t>
      3) Қазақстан Республикасы Iшкi iстер министрлiгi (бұдан әрi – Азаматтық қорғау саласындағы уәкілетті орган) Қазақстан Республикасы iшкi iстер органдары жүйесiмен табиғи және техногендік сипаттағы төтенше жағдайлардың алдын алу және оларды жою, Азаматтық қорғаныс саласында басшылық етудi, сондай-ақ заңнамада көзделген шекте қылмысқа қарсы күрес, қоғамдық тәртiптi сақтау және қоғамдық қауiпсiздiктi қамтамасыз ету, өрт қауіпсіздігі, төтенше жағдайлардың алдын алу мен оларды жоюдың мемлекеттік жүйесінің жұмыс істеуі мен одан әрі дамуын қамтамасыз ету, өрттің алдын алу мен оны сөндіруді ұйымдастыру саласындағы салааралық үйлестiрудi жүзеге асыратын Қазақстан Республикасының орталық атқарушы органы болып табылады.</w:t>
      </w:r>
    </w:p>
    <w:bookmarkEnd w:id="15"/>
    <w:bookmarkStart w:name="z20" w:id="16"/>
    <w:p>
      <w:pPr>
        <w:spacing w:after="0"/>
        <w:ind w:left="0"/>
        <w:jc w:val="both"/>
      </w:pPr>
      <w:r>
        <w:rPr>
          <w:rFonts w:ascii="Times New Roman"/>
          <w:b w:val="false"/>
          <w:i w:val="false"/>
          <w:color w:val="000000"/>
          <w:sz w:val="28"/>
        </w:rPr>
        <w:t>
      4) төтенше жағдайлар (бұдан әрі - ТЖ) – адам шығынына, адамдардың денсаулығына немесе қоршаған ортаға зиян келтіруге, елеулі материалдық нұқсанға және адамдардың тыныс-тіршілігі жағдайларының бұзылуына әкеп соққан аварияның, өрттің, қауіпті өндірістік факторлардың зиянды әсерінің, қауіпті табиғи құбылыстың, апаттың, дүлей немесе өзге де зілзаланың салдарынан қалыптасқан белгілі бір аумақтағы жағдай.</w:t>
      </w:r>
    </w:p>
    <w:bookmarkEnd w:id="16"/>
    <w:bookmarkStart w:name="z21" w:id="17"/>
    <w:p>
      <w:pPr>
        <w:spacing w:after="0"/>
        <w:ind w:left="0"/>
        <w:jc w:val="left"/>
      </w:pPr>
      <w:r>
        <w:rPr>
          <w:rFonts w:ascii="Times New Roman"/>
          <w:b/>
          <w:i w:val="false"/>
          <w:color w:val="000000"/>
        </w:rPr>
        <w:t xml:space="preserve"> 3. Қазақстан Республикасының аумағында өзара іс-қимыл жасасатын</w:t>
      </w:r>
      <w:r>
        <w:br/>
      </w:r>
      <w:r>
        <w:rPr>
          <w:rFonts w:ascii="Times New Roman"/>
          <w:b/>
          <w:i w:val="false"/>
          <w:color w:val="000000"/>
        </w:rPr>
        <w:t>кезекшілік-диспетчерлік қызметтер</w:t>
      </w:r>
    </w:p>
    <w:bookmarkEnd w:id="17"/>
    <w:bookmarkStart w:name="z22" w:id="18"/>
    <w:p>
      <w:pPr>
        <w:spacing w:after="0"/>
        <w:ind w:left="0"/>
        <w:jc w:val="both"/>
      </w:pPr>
      <w:r>
        <w:rPr>
          <w:rFonts w:ascii="Times New Roman"/>
          <w:b w:val="false"/>
          <w:i w:val="false"/>
          <w:color w:val="000000"/>
          <w:sz w:val="28"/>
        </w:rPr>
        <w:t xml:space="preserve">
      4. Қазақстан Республикасы аумағында, Қазақстан Республикасы Ішкі істер министрлігі Төтенше жағдайлар комитетінің (бұдан әрі – КЖК) аумақтық бөлінісінің жауапты аймақтарында өзара іс-қимыл жасасатын кезекшілік-диспетчерлік қызметтердің құрамына: </w:t>
      </w:r>
    </w:p>
    <w:bookmarkEnd w:id="18"/>
    <w:bookmarkStart w:name="z23" w:id="19"/>
    <w:p>
      <w:pPr>
        <w:spacing w:after="0"/>
        <w:ind w:left="0"/>
        <w:jc w:val="both"/>
      </w:pPr>
      <w:r>
        <w:rPr>
          <w:rFonts w:ascii="Times New Roman"/>
          <w:b w:val="false"/>
          <w:i w:val="false"/>
          <w:color w:val="000000"/>
          <w:sz w:val="28"/>
        </w:rPr>
        <w:t xml:space="preserve">
      1) ТЖК аумақтық бөлімшелерінің бірыңғай кезекшілік-диспетчерлік қызметі басқармасы (бұдан әрі- БКДҚБ); </w:t>
      </w:r>
    </w:p>
    <w:bookmarkEnd w:id="19"/>
    <w:bookmarkStart w:name="z24" w:id="20"/>
    <w:p>
      <w:pPr>
        <w:spacing w:after="0"/>
        <w:ind w:left="0"/>
        <w:jc w:val="both"/>
      </w:pPr>
      <w:r>
        <w:rPr>
          <w:rFonts w:ascii="Times New Roman"/>
          <w:b w:val="false"/>
          <w:i w:val="false"/>
          <w:color w:val="000000"/>
          <w:sz w:val="28"/>
        </w:rPr>
        <w:t>
      2) Қазақстан Республикасы Ішкі істер министрлігінің жедел басқару орталығы, аумақтық органының кезекшілік бөлімі;</w:t>
      </w:r>
    </w:p>
    <w:bookmarkEnd w:id="20"/>
    <w:bookmarkStart w:name="z25" w:id="21"/>
    <w:p>
      <w:pPr>
        <w:spacing w:after="0"/>
        <w:ind w:left="0"/>
        <w:jc w:val="both"/>
      </w:pPr>
      <w:r>
        <w:rPr>
          <w:rFonts w:ascii="Times New Roman"/>
          <w:b w:val="false"/>
          <w:i w:val="false"/>
          <w:color w:val="000000"/>
          <w:sz w:val="28"/>
        </w:rPr>
        <w:t>
      3) жергілікті атқарушы органның жедел медициналық жәрдем ақпараттық-диспетчерлік бөлімшесі;</w:t>
      </w:r>
    </w:p>
    <w:bookmarkEnd w:id="21"/>
    <w:bookmarkStart w:name="z26" w:id="22"/>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министрлігінің санитариялық авиация қызметі; </w:t>
      </w:r>
    </w:p>
    <w:bookmarkEnd w:id="22"/>
    <w:bookmarkStart w:name="z27" w:id="23"/>
    <w:p>
      <w:pPr>
        <w:spacing w:after="0"/>
        <w:ind w:left="0"/>
        <w:jc w:val="both"/>
      </w:pPr>
      <w:r>
        <w:rPr>
          <w:rFonts w:ascii="Times New Roman"/>
          <w:b w:val="false"/>
          <w:i w:val="false"/>
          <w:color w:val="000000"/>
          <w:sz w:val="28"/>
        </w:rPr>
        <w:t>
      5) Қазақстан Республикасы Ұлттық қауіпсіздік комитеті аумақтық органының кезекшілік қызметі;</w:t>
      </w:r>
    </w:p>
    <w:bookmarkEnd w:id="23"/>
    <w:bookmarkStart w:name="z28" w:id="24"/>
    <w:p>
      <w:pPr>
        <w:spacing w:after="0"/>
        <w:ind w:left="0"/>
        <w:jc w:val="both"/>
      </w:pPr>
      <w:r>
        <w:rPr>
          <w:rFonts w:ascii="Times New Roman"/>
          <w:b w:val="false"/>
          <w:i w:val="false"/>
          <w:color w:val="000000"/>
          <w:sz w:val="28"/>
        </w:rPr>
        <w:t>
      6) Қазақстан Республикасы Инвестициялар және даму министрлігі Азаматтық авиация комитетінің "Қазаэронавигация" республикалық мемлекеттік кәсіпорнының әуе қозғалысын жоспарлаудың бас орталығы;</w:t>
      </w:r>
    </w:p>
    <w:bookmarkEnd w:id="24"/>
    <w:bookmarkStart w:name="z29" w:id="25"/>
    <w:p>
      <w:pPr>
        <w:spacing w:after="0"/>
        <w:ind w:left="0"/>
        <w:jc w:val="both"/>
      </w:pPr>
      <w:r>
        <w:rPr>
          <w:rFonts w:ascii="Times New Roman"/>
          <w:b w:val="false"/>
          <w:i w:val="false"/>
          <w:color w:val="000000"/>
          <w:sz w:val="28"/>
        </w:rPr>
        <w:t>
      7) әлеуметтік және тұрғын үй-коммуналдық инфрақұрылым объектілеріндегі авариялық-қалпына келтіру жұмыстарын бақылауды жүзеге асыратын жергілікті атқарушы органның кезекшілік-диспетчерлік қызметтері;</w:t>
      </w:r>
    </w:p>
    <w:bookmarkEnd w:id="25"/>
    <w:bookmarkStart w:name="z30" w:id="26"/>
    <w:p>
      <w:pPr>
        <w:spacing w:after="0"/>
        <w:ind w:left="0"/>
        <w:jc w:val="both"/>
      </w:pPr>
      <w:r>
        <w:rPr>
          <w:rFonts w:ascii="Times New Roman"/>
          <w:b w:val="false"/>
          <w:i w:val="false"/>
          <w:color w:val="000000"/>
          <w:sz w:val="28"/>
        </w:rPr>
        <w:t>
      8) байланыс операторларының анықтамалық қызметі кіреді.</w:t>
      </w:r>
    </w:p>
    <w:bookmarkEnd w:id="26"/>
    <w:bookmarkStart w:name="z31" w:id="27"/>
    <w:p>
      <w:pPr>
        <w:spacing w:after="0"/>
        <w:ind w:left="0"/>
        <w:jc w:val="left"/>
      </w:pPr>
      <w:r>
        <w:rPr>
          <w:rFonts w:ascii="Times New Roman"/>
          <w:b/>
          <w:i w:val="false"/>
          <w:color w:val="000000"/>
        </w:rPr>
        <w:t xml:space="preserve"> 3. Қазақстан Республикасы аумағында кезекшілік-диспетчерлік</w:t>
      </w:r>
      <w:r>
        <w:br/>
      </w:r>
      <w:r>
        <w:rPr>
          <w:rFonts w:ascii="Times New Roman"/>
          <w:b/>
          <w:i w:val="false"/>
          <w:color w:val="000000"/>
        </w:rPr>
        <w:t>қызметтердің қызметін үйлестіру тәртібі</w:t>
      </w:r>
    </w:p>
    <w:bookmarkEnd w:id="27"/>
    <w:bookmarkStart w:name="z32" w:id="28"/>
    <w:p>
      <w:pPr>
        <w:spacing w:after="0"/>
        <w:ind w:left="0"/>
        <w:jc w:val="both"/>
      </w:pPr>
      <w:r>
        <w:rPr>
          <w:rFonts w:ascii="Times New Roman"/>
          <w:b w:val="false"/>
          <w:i w:val="false"/>
          <w:color w:val="000000"/>
          <w:sz w:val="28"/>
        </w:rPr>
        <w:t>
      5. Төтенше жағдайлар туындаған, адамдардың өміріне қауіп төнген және денсаулығына зиян келтірген кезде және өзге де шұғыл көмек шараларын қабылдауды талап ететін жағдайларда БКДҚБ өзара іс-қимыл жасасатын кезекшілік-диспетчерлік қызметтердің қызметін үйлестіреді. Бұл үшін БКДҚБ орналасқан жерде мүдделі мемлекеттік органдар мен ұйымдардың ақпараттық жүйелерімен, сондай-ақ әкімшілік-аумақтық бірлік аумағындағы байланыс инфрақұрылымымен ықпалдасады.</w:t>
      </w:r>
    </w:p>
    <w:bookmarkEnd w:id="28"/>
    <w:bookmarkStart w:name="z33" w:id="29"/>
    <w:p>
      <w:pPr>
        <w:spacing w:after="0"/>
        <w:ind w:left="0"/>
        <w:jc w:val="both"/>
      </w:pPr>
      <w:r>
        <w:rPr>
          <w:rFonts w:ascii="Times New Roman"/>
          <w:b w:val="false"/>
          <w:i w:val="false"/>
          <w:color w:val="000000"/>
          <w:sz w:val="28"/>
        </w:rPr>
        <w:t>
      6. Кезекшілік-диспетчерлік қызметтермен өзара іс-қимыл жасауы күнделікті қызмет, жоғары әзірлік және төтенше жағдайлар режимінде ұйымдастырылады.</w:t>
      </w:r>
    </w:p>
    <w:bookmarkEnd w:id="29"/>
    <w:bookmarkStart w:name="z34" w:id="30"/>
    <w:p>
      <w:pPr>
        <w:spacing w:after="0"/>
        <w:ind w:left="0"/>
        <w:jc w:val="both"/>
      </w:pPr>
      <w:r>
        <w:rPr>
          <w:rFonts w:ascii="Times New Roman"/>
          <w:b w:val="false"/>
          <w:i w:val="false"/>
          <w:color w:val="000000"/>
          <w:sz w:val="28"/>
        </w:rPr>
        <w:t>
      Күнделікті қызмет режимінде:</w:t>
      </w:r>
    </w:p>
    <w:bookmarkEnd w:id="30"/>
    <w:bookmarkStart w:name="z35" w:id="31"/>
    <w:p>
      <w:pPr>
        <w:spacing w:after="0"/>
        <w:ind w:left="0"/>
        <w:jc w:val="both"/>
      </w:pPr>
      <w:r>
        <w:rPr>
          <w:rFonts w:ascii="Times New Roman"/>
          <w:b w:val="false"/>
          <w:i w:val="false"/>
          <w:color w:val="000000"/>
          <w:sz w:val="28"/>
        </w:rPr>
        <w:t>
      1) "112" БКДҚ жедел кезекшісі кезекшілікке түскен кезде байланыс арналары мен құралдарын тексереді, өзара іс-қимыл жасасатын кезекшілік-диспетчерлік қызметтердің жедел кезекшілерінің байланыс деректерін, нөмірлерін, шақыртулары мен басқа қажетті ақпаратты көрсете отырып, қосымша байланыс құралдарының болуы туралы мәліметті нақтылайды;</w:t>
      </w:r>
    </w:p>
    <w:bookmarkEnd w:id="31"/>
    <w:bookmarkStart w:name="z36" w:id="32"/>
    <w:p>
      <w:pPr>
        <w:spacing w:after="0"/>
        <w:ind w:left="0"/>
        <w:jc w:val="both"/>
      </w:pPr>
      <w:r>
        <w:rPr>
          <w:rFonts w:ascii="Times New Roman"/>
          <w:b w:val="false"/>
          <w:i w:val="false"/>
          <w:color w:val="000000"/>
          <w:sz w:val="28"/>
        </w:rPr>
        <w:t xml:space="preserve">
      2) кезекшілік кезінде өзара іс-қимыл жасасатын кезекшілік-диспетчерлік қызметтер төтенше жағдайлар, адамдардың өміріне қауіп төнген және денсаулығына зиян келтірілген және шұғыл көмек шараларын қабылдауды талап ететін өзге жағдайлар туралы ақпарат алмасуды жүзеге асырады; </w:t>
      </w:r>
    </w:p>
    <w:bookmarkEnd w:id="32"/>
    <w:bookmarkStart w:name="z37" w:id="33"/>
    <w:p>
      <w:pPr>
        <w:spacing w:after="0"/>
        <w:ind w:left="0"/>
        <w:jc w:val="both"/>
      </w:pPr>
      <w:r>
        <w:rPr>
          <w:rFonts w:ascii="Times New Roman"/>
          <w:b w:val="false"/>
          <w:i w:val="false"/>
          <w:color w:val="000000"/>
          <w:sz w:val="28"/>
        </w:rPr>
        <w:t>
      3) төтенше жағдайлар туындаған кезде, адамдардың өміріне қауіп төнген және денсаулығына зиян келтірілген кезде және шұғыл көмек көрсету шараларын қабылдауды талап ететін өзге жағдайларда кезекшілік-диспетчерлік қызметтер тиісті шұғыл қызметтерді тарта отырып, оларға ден қою бойынша іс-шараларды ұйымдастырады;</w:t>
      </w:r>
    </w:p>
    <w:bookmarkEnd w:id="33"/>
    <w:bookmarkStart w:name="z38" w:id="34"/>
    <w:p>
      <w:pPr>
        <w:spacing w:after="0"/>
        <w:ind w:left="0"/>
        <w:jc w:val="both"/>
      </w:pPr>
      <w:r>
        <w:rPr>
          <w:rFonts w:ascii="Times New Roman"/>
          <w:b w:val="false"/>
          <w:i w:val="false"/>
          <w:color w:val="000000"/>
          <w:sz w:val="28"/>
        </w:rPr>
        <w:t>
      4) өзара іс-қимыл жасасатын кезекшілік-диспетчерлік қызметтерге төтенше жағдай туралы ақпарат келіп түскен кезде ол "112" БКДҚ жедел кезекшісіне шұғыл түрде беріледі;</w:t>
      </w:r>
    </w:p>
    <w:bookmarkEnd w:id="34"/>
    <w:bookmarkStart w:name="z39" w:id="35"/>
    <w:p>
      <w:pPr>
        <w:spacing w:after="0"/>
        <w:ind w:left="0"/>
        <w:jc w:val="both"/>
      </w:pPr>
      <w:r>
        <w:rPr>
          <w:rFonts w:ascii="Times New Roman"/>
          <w:b w:val="false"/>
          <w:i w:val="false"/>
          <w:color w:val="000000"/>
          <w:sz w:val="28"/>
        </w:rPr>
        <w:t xml:space="preserve">
      5) кезекшілік-диспетчерлік қызметтер төтенше жағдайлар туындаған, адамдардың өміріне қауіп төнген және денсаулығына зиян келтірілген кезде және шұғыл көмек көрсету шараларын қабылдауды талап ететін өзге жағдайлармен байланысты оқиғаларға шұғыл ден қою бойынша іс-қимылы туралы Заңның </w:t>
      </w:r>
      <w:r>
        <w:rPr>
          <w:rFonts w:ascii="Times New Roman"/>
          <w:b w:val="false"/>
          <w:i w:val="false"/>
          <w:color w:val="000000"/>
          <w:sz w:val="28"/>
        </w:rPr>
        <w:t>6-бабына</w:t>
      </w:r>
      <w:r>
        <w:rPr>
          <w:rFonts w:ascii="Times New Roman"/>
          <w:b w:val="false"/>
          <w:i w:val="false"/>
          <w:color w:val="000000"/>
          <w:sz w:val="28"/>
        </w:rPr>
        <w:t xml:space="preserve"> сәйкес "112" БКДҚ-ға хабар береді.</w:t>
      </w:r>
    </w:p>
    <w:bookmarkEnd w:id="35"/>
    <w:bookmarkStart w:name="z40" w:id="36"/>
    <w:p>
      <w:pPr>
        <w:spacing w:after="0"/>
        <w:ind w:left="0"/>
        <w:jc w:val="both"/>
      </w:pPr>
      <w:r>
        <w:rPr>
          <w:rFonts w:ascii="Times New Roman"/>
          <w:b w:val="false"/>
          <w:i w:val="false"/>
          <w:color w:val="000000"/>
          <w:sz w:val="28"/>
        </w:rPr>
        <w:t>
      Жоғары әзірлік режимінде:</w:t>
      </w:r>
    </w:p>
    <w:bookmarkEnd w:id="36"/>
    <w:bookmarkStart w:name="z41" w:id="37"/>
    <w:p>
      <w:pPr>
        <w:spacing w:after="0"/>
        <w:ind w:left="0"/>
        <w:jc w:val="both"/>
      </w:pPr>
      <w:r>
        <w:rPr>
          <w:rFonts w:ascii="Times New Roman"/>
          <w:b w:val="false"/>
          <w:i w:val="false"/>
          <w:color w:val="000000"/>
          <w:sz w:val="28"/>
        </w:rPr>
        <w:t>
      1) "112" БКДҚ жедел кезекшісі жағдайды қадағалау, бақылау және болжау қызметтерінен, сондай-ақ әлеуетті қауiпті объектілерден ақпаратты жинауды және қорытындылауды жүзеге асырады;</w:t>
      </w:r>
    </w:p>
    <w:bookmarkEnd w:id="37"/>
    <w:bookmarkStart w:name="z42" w:id="38"/>
    <w:p>
      <w:pPr>
        <w:spacing w:after="0"/>
        <w:ind w:left="0"/>
        <w:jc w:val="both"/>
      </w:pPr>
      <w:r>
        <w:rPr>
          <w:rFonts w:ascii="Times New Roman"/>
          <w:b w:val="false"/>
          <w:i w:val="false"/>
          <w:color w:val="000000"/>
          <w:sz w:val="28"/>
        </w:rPr>
        <w:t xml:space="preserve">
      2) "112" БКДҚ жедел кезекшісі қажет болған жағдайда тиісті бейіндегі өзара іс-қимыл жасасатын кезекшілік-диспетчерлік қызметтердің (өрт сөндіру қызметі, құқық қорғау қызметі, жедел медициналық қызмет, авариялық қызмет) жедел кезекшісіне радиациялық, химиялық, биологиялық, экологиялық, өрт және басқа да ахуалдар туралы, сондай-ақ төтенше жағдай аймағындағы барлық өзгерістер туралы ағымдағы ақпаратты жібереді; </w:t>
      </w:r>
    </w:p>
    <w:bookmarkEnd w:id="38"/>
    <w:bookmarkStart w:name="z43" w:id="39"/>
    <w:p>
      <w:pPr>
        <w:spacing w:after="0"/>
        <w:ind w:left="0"/>
        <w:jc w:val="both"/>
      </w:pPr>
      <w:r>
        <w:rPr>
          <w:rFonts w:ascii="Times New Roman"/>
          <w:b w:val="false"/>
          <w:i w:val="false"/>
          <w:color w:val="000000"/>
          <w:sz w:val="28"/>
        </w:rPr>
        <w:t>
      3) өзара іс-қимыл жасасатын кезекшілік-диспетчерлік қызметтердің жедел кезекшісі ықтимал төтенше жағдай аймағындағы өз мамандандыруы бойынша ахуалдың өзгерулері туралы келіп түскен ақпаратты "112" БКДҚ жедел кезекшісіне дереу жібереді;</w:t>
      </w:r>
    </w:p>
    <w:bookmarkEnd w:id="39"/>
    <w:bookmarkStart w:name="z44" w:id="40"/>
    <w:p>
      <w:pPr>
        <w:spacing w:after="0"/>
        <w:ind w:left="0"/>
        <w:jc w:val="both"/>
      </w:pPr>
      <w:r>
        <w:rPr>
          <w:rFonts w:ascii="Times New Roman"/>
          <w:b w:val="false"/>
          <w:i w:val="false"/>
          <w:color w:val="000000"/>
          <w:sz w:val="28"/>
        </w:rPr>
        <w:t>
      4) өзара іс-қимыл жасасатын кезекшілік-диспетчерлік қызметтердің жедел кезекшілері (осы қағидалардың 3-тармағының 5, 8) тармақшаларында көрсетілген кезекші бөлімдерден басқа) төтенше жағдай қатері төнуі туралы ақпаратты алған кезде шұғыл ден қою құралымдарын жоғары әзірлікке келтіреді және "112" БКДҚ-ға олардың құрамы туралы деректер береді.</w:t>
      </w:r>
    </w:p>
    <w:bookmarkEnd w:id="40"/>
    <w:bookmarkStart w:name="z45" w:id="41"/>
    <w:p>
      <w:pPr>
        <w:spacing w:after="0"/>
        <w:ind w:left="0"/>
        <w:jc w:val="both"/>
      </w:pPr>
      <w:r>
        <w:rPr>
          <w:rFonts w:ascii="Times New Roman"/>
          <w:b w:val="false"/>
          <w:i w:val="false"/>
          <w:color w:val="000000"/>
          <w:sz w:val="28"/>
        </w:rPr>
        <w:t>
      Төтенше жағдай режимінде:</w:t>
      </w:r>
    </w:p>
    <w:bookmarkEnd w:id="41"/>
    <w:bookmarkStart w:name="z46" w:id="42"/>
    <w:p>
      <w:pPr>
        <w:spacing w:after="0"/>
        <w:ind w:left="0"/>
        <w:jc w:val="both"/>
      </w:pPr>
      <w:r>
        <w:rPr>
          <w:rFonts w:ascii="Times New Roman"/>
          <w:b w:val="false"/>
          <w:i w:val="false"/>
          <w:color w:val="000000"/>
          <w:sz w:val="28"/>
        </w:rPr>
        <w:t xml:space="preserve">
      1) төтенше жағдайлар туралы хабарлама алған кезде "112" БКДҚ жедел кезекшісі "Табиғи және техногендiк сипаттағы төтенше жағдайлардың сыныптамасын белгілеу туралы" Қазақстан Республикасы Үкіметінің 2014 жылғы 2 шілдедегі № 765 </w:t>
      </w:r>
      <w:r>
        <w:rPr>
          <w:rFonts w:ascii="Times New Roman"/>
          <w:b w:val="false"/>
          <w:i w:val="false"/>
          <w:color w:val="000000"/>
          <w:sz w:val="28"/>
        </w:rPr>
        <w:t>қаулысына</w:t>
      </w:r>
      <w:r>
        <w:rPr>
          <w:rFonts w:ascii="Times New Roman"/>
          <w:b w:val="false"/>
          <w:i w:val="false"/>
          <w:color w:val="000000"/>
          <w:sz w:val="28"/>
        </w:rPr>
        <w:t xml:space="preserve"> сәйкес алынған ақпаратты сәйкестендіреді;</w:t>
      </w:r>
    </w:p>
    <w:bookmarkEnd w:id="42"/>
    <w:bookmarkStart w:name="z47" w:id="43"/>
    <w:p>
      <w:pPr>
        <w:spacing w:after="0"/>
        <w:ind w:left="0"/>
        <w:jc w:val="both"/>
      </w:pPr>
      <w:r>
        <w:rPr>
          <w:rFonts w:ascii="Times New Roman"/>
          <w:b w:val="false"/>
          <w:i w:val="false"/>
          <w:color w:val="000000"/>
          <w:sz w:val="28"/>
        </w:rPr>
        <w:t>
      2) "112" БКДҚ жедел кезекшісі шұғыл тәртіпте тиісті бейіндегі авариялық-құтқару құралымдарын (өрт сөндіру қызметі, құқық қорғау қызметі, жедел медициналық қызмет, авариялық қызмет) төтенше жағдайлар аймағына шұғыл түрде жібереді;</w:t>
      </w:r>
    </w:p>
    <w:bookmarkEnd w:id="43"/>
    <w:bookmarkStart w:name="z48" w:id="44"/>
    <w:p>
      <w:pPr>
        <w:spacing w:after="0"/>
        <w:ind w:left="0"/>
        <w:jc w:val="both"/>
      </w:pPr>
      <w:r>
        <w:rPr>
          <w:rFonts w:ascii="Times New Roman"/>
          <w:b w:val="false"/>
          <w:i w:val="false"/>
          <w:color w:val="000000"/>
          <w:sz w:val="28"/>
        </w:rPr>
        <w:t>
      3) төтенше жағдайлар аймағына қосымша шұғыл ден қою құралымдарын жіберу қажет болған кезде "112" БКДҚ жедел кезекшісі өзара іс-қимыл жасасатын кезекшілік-диспетчерлік қызметтердің тиісті жедел кезекшілеріне ол туралы шұғыл түрде хабар береді;</w:t>
      </w:r>
    </w:p>
    <w:bookmarkEnd w:id="44"/>
    <w:bookmarkStart w:name="z49" w:id="45"/>
    <w:p>
      <w:pPr>
        <w:spacing w:after="0"/>
        <w:ind w:left="0"/>
        <w:jc w:val="both"/>
      </w:pPr>
      <w:r>
        <w:rPr>
          <w:rFonts w:ascii="Times New Roman"/>
          <w:b w:val="false"/>
          <w:i w:val="false"/>
          <w:color w:val="000000"/>
          <w:sz w:val="28"/>
        </w:rPr>
        <w:t xml:space="preserve">
      4) төтенше жағдай аймағына өзара іс-қимыл жасасатын кезекшілік-диспетчерлік қызметтердің жедел (4-тармақтың 5,8) т. көрсетілген кезекші бөлімдерден басқа) кезекшілері төтенше жағдай аймағына қосымша шұғыл ден қою құралымдарын жіберу туралы ақпаратты алған кезде көрсетілген іс-шараларды шұғыл тәртіппен жүзеге асырады және "112" БКДҚ-ға олардың құрамы, төтенше жағдай аймағынан кету және келу уақыты туралы деректер береді; </w:t>
      </w:r>
    </w:p>
    <w:bookmarkEnd w:id="45"/>
    <w:bookmarkStart w:name="z50" w:id="46"/>
    <w:p>
      <w:pPr>
        <w:spacing w:after="0"/>
        <w:ind w:left="0"/>
        <w:jc w:val="both"/>
      </w:pPr>
      <w:r>
        <w:rPr>
          <w:rFonts w:ascii="Times New Roman"/>
          <w:b w:val="false"/>
          <w:i w:val="false"/>
          <w:color w:val="000000"/>
          <w:sz w:val="28"/>
        </w:rPr>
        <w:t>
      5) өзара іс-қимыл жасасатын кезекшілік-диспетчерлік қызметтер алмасатын барлық хабарламалар, сондай-ақ зардап шеккендердің саны, оларды орналастыру орындары туралы мәліметтер 38-тармақта көрсетілген журналдарға тіркеледі.</w:t>
      </w:r>
    </w:p>
    <w:bookmarkEnd w:id="46"/>
    <w:bookmarkStart w:name="z51" w:id="47"/>
    <w:p>
      <w:pPr>
        <w:spacing w:after="0"/>
        <w:ind w:left="0"/>
        <w:jc w:val="left"/>
      </w:pPr>
      <w:r>
        <w:rPr>
          <w:rFonts w:ascii="Times New Roman"/>
          <w:b/>
          <w:i w:val="false"/>
          <w:color w:val="000000"/>
        </w:rPr>
        <w:t xml:space="preserve"> 4. Қазақстан Республикасы аумағында БКДҚБ қызметін ұйымдастыру</w:t>
      </w:r>
    </w:p>
    <w:bookmarkEnd w:id="47"/>
    <w:bookmarkStart w:name="z52" w:id="48"/>
    <w:p>
      <w:pPr>
        <w:spacing w:after="0"/>
        <w:ind w:left="0"/>
        <w:jc w:val="both"/>
      </w:pPr>
      <w:r>
        <w:rPr>
          <w:rFonts w:ascii="Times New Roman"/>
          <w:b w:val="false"/>
          <w:i w:val="false"/>
          <w:color w:val="000000"/>
          <w:sz w:val="28"/>
        </w:rPr>
        <w:t>
      7. БКДҚБ қызметін үйлестіруді ТЖД бастығы жүзеге асырады.</w:t>
      </w:r>
    </w:p>
    <w:bookmarkEnd w:id="48"/>
    <w:bookmarkStart w:name="z53" w:id="49"/>
    <w:p>
      <w:pPr>
        <w:spacing w:after="0"/>
        <w:ind w:left="0"/>
        <w:jc w:val="both"/>
      </w:pPr>
      <w:r>
        <w:rPr>
          <w:rFonts w:ascii="Times New Roman"/>
          <w:b w:val="false"/>
          <w:i w:val="false"/>
          <w:color w:val="000000"/>
          <w:sz w:val="28"/>
        </w:rPr>
        <w:t>
      8. БКДҚБ жедел қызметті ұйымдастыруға:</w:t>
      </w:r>
    </w:p>
    <w:bookmarkEnd w:id="49"/>
    <w:bookmarkStart w:name="z54" w:id="50"/>
    <w:p>
      <w:pPr>
        <w:spacing w:after="0"/>
        <w:ind w:left="0"/>
        <w:jc w:val="both"/>
      </w:pPr>
      <w:r>
        <w:rPr>
          <w:rFonts w:ascii="Times New Roman"/>
          <w:b w:val="false"/>
          <w:i w:val="false"/>
          <w:color w:val="000000"/>
          <w:sz w:val="28"/>
        </w:rPr>
        <w:t>
      1) жедел-кезекшілік ауысымның (бұдан әрі - ЖКА) міндеттерін және құрамын белгілейтін құжаттарды, даярлықты және жедел кезекшілікті атқару тәртібін әзірлеу;</w:t>
      </w:r>
    </w:p>
    <w:bookmarkEnd w:id="50"/>
    <w:bookmarkStart w:name="z55" w:id="51"/>
    <w:p>
      <w:pPr>
        <w:spacing w:after="0"/>
        <w:ind w:left="0"/>
        <w:jc w:val="both"/>
      </w:pPr>
      <w:r>
        <w:rPr>
          <w:rFonts w:ascii="Times New Roman"/>
          <w:b w:val="false"/>
          <w:i w:val="false"/>
          <w:color w:val="000000"/>
          <w:sz w:val="28"/>
        </w:rPr>
        <w:t>
      2) жедел кезекшілікті атқару орындарын дайындау және жабдықтау;</w:t>
      </w:r>
    </w:p>
    <w:bookmarkEnd w:id="51"/>
    <w:bookmarkStart w:name="z56" w:id="52"/>
    <w:p>
      <w:pPr>
        <w:spacing w:after="0"/>
        <w:ind w:left="0"/>
        <w:jc w:val="both"/>
      </w:pPr>
      <w:r>
        <w:rPr>
          <w:rFonts w:ascii="Times New Roman"/>
          <w:b w:val="false"/>
          <w:i w:val="false"/>
          <w:color w:val="000000"/>
          <w:sz w:val="28"/>
        </w:rPr>
        <w:t>
      3) ЖКА дайындау;</w:t>
      </w:r>
    </w:p>
    <w:bookmarkEnd w:id="52"/>
    <w:bookmarkStart w:name="z57" w:id="53"/>
    <w:p>
      <w:pPr>
        <w:spacing w:after="0"/>
        <w:ind w:left="0"/>
        <w:jc w:val="both"/>
      </w:pPr>
      <w:r>
        <w:rPr>
          <w:rFonts w:ascii="Times New Roman"/>
          <w:b w:val="false"/>
          <w:i w:val="false"/>
          <w:color w:val="000000"/>
          <w:sz w:val="28"/>
        </w:rPr>
        <w:t>
      4) басқару, құлақтандыру және байланыс құралдарының мақсаты бойынша қолдануға әзірлікте ұстау;</w:t>
      </w:r>
    </w:p>
    <w:bookmarkEnd w:id="53"/>
    <w:bookmarkStart w:name="z58" w:id="54"/>
    <w:p>
      <w:pPr>
        <w:spacing w:after="0"/>
        <w:ind w:left="0"/>
        <w:jc w:val="both"/>
      </w:pPr>
      <w:r>
        <w:rPr>
          <w:rFonts w:ascii="Times New Roman"/>
          <w:b w:val="false"/>
          <w:i w:val="false"/>
          <w:color w:val="000000"/>
          <w:sz w:val="28"/>
        </w:rPr>
        <w:t>
      5) ақпараттық қауіпсіздікті қамтамасыз ету және еңбектің қауіпсіз жағдайларын сақтау бойынша ұйымдастырушылық және техникалық іс-шараларын орындау;</w:t>
      </w:r>
    </w:p>
    <w:bookmarkEnd w:id="54"/>
    <w:bookmarkStart w:name="z59" w:id="55"/>
    <w:p>
      <w:pPr>
        <w:spacing w:after="0"/>
        <w:ind w:left="0"/>
        <w:jc w:val="both"/>
      </w:pPr>
      <w:r>
        <w:rPr>
          <w:rFonts w:ascii="Times New Roman"/>
          <w:b w:val="false"/>
          <w:i w:val="false"/>
          <w:color w:val="000000"/>
          <w:sz w:val="28"/>
        </w:rPr>
        <w:t>
      6) жедел кезекшілікке дайындықты және атқаруды бақылау кіреді.</w:t>
      </w:r>
    </w:p>
    <w:bookmarkEnd w:id="55"/>
    <w:bookmarkStart w:name="z60" w:id="56"/>
    <w:p>
      <w:pPr>
        <w:spacing w:after="0"/>
        <w:ind w:left="0"/>
        <w:jc w:val="both"/>
      </w:pPr>
      <w:r>
        <w:rPr>
          <w:rFonts w:ascii="Times New Roman"/>
          <w:b w:val="false"/>
          <w:i w:val="false"/>
          <w:color w:val="000000"/>
          <w:sz w:val="28"/>
        </w:rPr>
        <w:t>
      9. БКДҚБ жұмысын бастық немесе оны ауыстырушы адам ұйымдастырады, ол:</w:t>
      </w:r>
    </w:p>
    <w:bookmarkEnd w:id="56"/>
    <w:bookmarkStart w:name="z61" w:id="57"/>
    <w:p>
      <w:pPr>
        <w:spacing w:after="0"/>
        <w:ind w:left="0"/>
        <w:jc w:val="both"/>
      </w:pPr>
      <w:r>
        <w:rPr>
          <w:rFonts w:ascii="Times New Roman"/>
          <w:b w:val="false"/>
          <w:i w:val="false"/>
          <w:color w:val="000000"/>
          <w:sz w:val="28"/>
        </w:rPr>
        <w:t>
      1) ЖКА қызметін ұйымдастыру және жедел кезекшілікті атқару барысында қызметтік тәртіпті сақтау үшін жеке жауап береді;</w:t>
      </w:r>
    </w:p>
    <w:bookmarkEnd w:id="57"/>
    <w:bookmarkStart w:name="z62" w:id="58"/>
    <w:p>
      <w:pPr>
        <w:spacing w:after="0"/>
        <w:ind w:left="0"/>
        <w:jc w:val="both"/>
      </w:pPr>
      <w:r>
        <w:rPr>
          <w:rFonts w:ascii="Times New Roman"/>
          <w:b w:val="false"/>
          <w:i w:val="false"/>
          <w:color w:val="000000"/>
          <w:sz w:val="28"/>
        </w:rPr>
        <w:t>
      2) ЖКА-ға қойылған міндеттерді тиімді орындауды ұйымдастырады;</w:t>
      </w:r>
    </w:p>
    <w:bookmarkEnd w:id="58"/>
    <w:bookmarkStart w:name="z63" w:id="59"/>
    <w:p>
      <w:pPr>
        <w:spacing w:after="0"/>
        <w:ind w:left="0"/>
        <w:jc w:val="both"/>
      </w:pPr>
      <w:r>
        <w:rPr>
          <w:rFonts w:ascii="Times New Roman"/>
          <w:b w:val="false"/>
          <w:i w:val="false"/>
          <w:color w:val="000000"/>
          <w:sz w:val="28"/>
        </w:rPr>
        <w:t>
      3) қызмет өткеруге түсетін ЖКА әзірлігін ұйымдастырады;</w:t>
      </w:r>
    </w:p>
    <w:bookmarkEnd w:id="59"/>
    <w:bookmarkStart w:name="z64" w:id="60"/>
    <w:p>
      <w:pPr>
        <w:spacing w:after="0"/>
        <w:ind w:left="0"/>
        <w:jc w:val="both"/>
      </w:pPr>
      <w:r>
        <w:rPr>
          <w:rFonts w:ascii="Times New Roman"/>
          <w:b w:val="false"/>
          <w:i w:val="false"/>
          <w:color w:val="000000"/>
          <w:sz w:val="28"/>
        </w:rPr>
        <w:t>
      4) ЖКА қызметіне Азаматтық қорғау мемлекеттік жүйесі (бұдан әрі – АҚМЖ) күштері мен құралдарымен басшылықтың озық нысандары мен әдістерін енгізу мақсатында оның жұмысын талдайды;</w:t>
      </w:r>
    </w:p>
    <w:bookmarkEnd w:id="60"/>
    <w:bookmarkStart w:name="z65" w:id="61"/>
    <w:p>
      <w:pPr>
        <w:spacing w:after="0"/>
        <w:ind w:left="0"/>
        <w:jc w:val="both"/>
      </w:pPr>
      <w:r>
        <w:rPr>
          <w:rFonts w:ascii="Times New Roman"/>
          <w:b w:val="false"/>
          <w:i w:val="false"/>
          <w:color w:val="000000"/>
          <w:sz w:val="28"/>
        </w:rPr>
        <w:t>
      5) жедел кезекшілік үшін кадрларды іріктеуді және оқытуды ұйымдастырады;</w:t>
      </w:r>
    </w:p>
    <w:bookmarkEnd w:id="61"/>
    <w:bookmarkStart w:name="z66" w:id="62"/>
    <w:p>
      <w:pPr>
        <w:spacing w:after="0"/>
        <w:ind w:left="0"/>
        <w:jc w:val="both"/>
      </w:pPr>
      <w:r>
        <w:rPr>
          <w:rFonts w:ascii="Times New Roman"/>
          <w:b w:val="false"/>
          <w:i w:val="false"/>
          <w:color w:val="000000"/>
          <w:sz w:val="28"/>
        </w:rPr>
        <w:t>
      10. ЖКА кезекшіліктерін жоспарлау ай сайын жүзеге асырылады. Кезекшілік кестесін алдағы айдың 25 күнінен кешіктірілмей БКДҚБ бастығы, ТЖД бастығы бекітеді және ЖКА барлық жеке құрамының назарына қол қойып жеткізіледі.</w:t>
      </w:r>
    </w:p>
    <w:bookmarkEnd w:id="62"/>
    <w:bookmarkStart w:name="z67" w:id="63"/>
    <w:p>
      <w:pPr>
        <w:spacing w:after="0"/>
        <w:ind w:left="0"/>
        <w:jc w:val="both"/>
      </w:pPr>
      <w:r>
        <w:rPr>
          <w:rFonts w:ascii="Times New Roman"/>
          <w:b w:val="false"/>
          <w:i w:val="false"/>
          <w:color w:val="000000"/>
          <w:sz w:val="28"/>
        </w:rPr>
        <w:t>
      11. ЖКА жедел кезекшілікке түскен кезде БКДҚБ бастығының немесе оны ауыстыратын адамның басшылығымен нұсқама жүргізіледі. Жедел кезекшілікке түсетін жеке құрамның әзірлігін айқындау үшін бөлімше бастығы:</w:t>
      </w:r>
    </w:p>
    <w:bookmarkEnd w:id="63"/>
    <w:bookmarkStart w:name="z68" w:id="64"/>
    <w:p>
      <w:pPr>
        <w:spacing w:after="0"/>
        <w:ind w:left="0"/>
        <w:jc w:val="both"/>
      </w:pPr>
      <w:r>
        <w:rPr>
          <w:rFonts w:ascii="Times New Roman"/>
          <w:b w:val="false"/>
          <w:i w:val="false"/>
          <w:color w:val="000000"/>
          <w:sz w:val="28"/>
        </w:rPr>
        <w:t>
      1) лауазымдық нұсқаулықты білуін;</w:t>
      </w:r>
    </w:p>
    <w:bookmarkEnd w:id="64"/>
    <w:bookmarkStart w:name="z69" w:id="65"/>
    <w:p>
      <w:pPr>
        <w:spacing w:after="0"/>
        <w:ind w:left="0"/>
        <w:jc w:val="both"/>
      </w:pPr>
      <w:r>
        <w:rPr>
          <w:rFonts w:ascii="Times New Roman"/>
          <w:b w:val="false"/>
          <w:i w:val="false"/>
          <w:color w:val="000000"/>
          <w:sz w:val="28"/>
        </w:rPr>
        <w:t>
      2) ЖКА пайдаланылатын жабдықтардың құрамын, бағдарламалық-техникалық құралдарды пайдалану және қолдану тәрбін білуін тексереді.</w:t>
      </w:r>
    </w:p>
    <w:bookmarkEnd w:id="65"/>
    <w:bookmarkStart w:name="z70" w:id="66"/>
    <w:p>
      <w:pPr>
        <w:spacing w:after="0"/>
        <w:ind w:left="0"/>
        <w:jc w:val="both"/>
      </w:pPr>
      <w:r>
        <w:rPr>
          <w:rFonts w:ascii="Times New Roman"/>
          <w:b w:val="false"/>
          <w:i w:val="false"/>
          <w:color w:val="000000"/>
          <w:sz w:val="28"/>
        </w:rPr>
        <w:t>
      11. Кемшіліктерді жою туралы нұсқаулар мен өкімдерді орындауды тексеру алдыңғы кезекшіліктегі АЖК іс-қимыл қорытындылары бойынша жүзеге асырылды. Басшылықтан алған нұсқаулар мен өкімдер АЖК назарына жеткізіледі, ТЖ бақылауында (ТЖ салдарын жою кезінде неге назар аудару қажет, проблемалық мәселелер, ТЖК АҚМЖ бөлімшелерінің іс-қимыл талауы), ауысатын АЖК жіберген қателіктер мен ескертулер, сондай-ақ жедел кезекшілік атқару кезеңінде АЖК мінтеттері нақтыланады және қойылады.</w:t>
      </w:r>
    </w:p>
    <w:bookmarkEnd w:id="66"/>
    <w:bookmarkStart w:name="z71" w:id="67"/>
    <w:p>
      <w:pPr>
        <w:spacing w:after="0"/>
        <w:ind w:left="0"/>
        <w:jc w:val="both"/>
      </w:pPr>
      <w:r>
        <w:rPr>
          <w:rFonts w:ascii="Times New Roman"/>
          <w:b w:val="false"/>
          <w:i w:val="false"/>
          <w:color w:val="000000"/>
          <w:sz w:val="28"/>
        </w:rPr>
        <w:t>
      12. АЖК ауысымы және жедел кезекшілікке түсуі тәулік сайын жүзеге асырылады. Кезекшілікті қабылдау (тапсыру) барысында жедел ахуал, АЖК қойған ұзақ мерзімді міндеттер, басшы құрамның орналасқан орны және басқа да мәселелер нақтыланады.</w:t>
      </w:r>
    </w:p>
    <w:bookmarkEnd w:id="67"/>
    <w:bookmarkStart w:name="z72" w:id="68"/>
    <w:p>
      <w:pPr>
        <w:spacing w:after="0"/>
        <w:ind w:left="0"/>
        <w:jc w:val="both"/>
      </w:pPr>
      <w:r>
        <w:rPr>
          <w:rFonts w:ascii="Times New Roman"/>
          <w:b w:val="false"/>
          <w:i w:val="false"/>
          <w:color w:val="000000"/>
          <w:sz w:val="28"/>
        </w:rPr>
        <w:t>
      13. Кезекшілікке түсетін АЖК кезекшілікті қабылдау (тапсыру) жүргізу кезінде оларға жүктелген міндеттерді орындауға әзірлікте болады. Қабылдаудың уақыттылығы және нақтылығы, сондай-ақ басқарманың сигналдарын жеткізу, ауысымды өткізу уақытында алынған құлақтандыру мен өкімдер үшін АЖК ауыстыратын лауазымды адамдар жауап береді. БКДҚБ келіп түсетін кезекші ауысымы міндеттерді бөлуге сәйкес ауыстыратын қызметкерлерден қызметтік құжаттаманы қабылдайды. Келіп түсетін АЖК ол кезекшілік басталардан 1 сағат бұрын (сағат 08.00-де) кезекшілікке келеді. Кезекшілік кезінде қызметкерлерге әрбіреуіне кезекпен тамақ ішу және қысқа мерзімді демалу үшін жалпы ұзақтығы: үш ауысымдық кезекшілік - 6 сағат, төрт ауысымдық кезекшілік кезінде - 4 сағат үзіліс беріледі.</w:t>
      </w:r>
    </w:p>
    <w:bookmarkEnd w:id="68"/>
    <w:bookmarkStart w:name="z73" w:id="69"/>
    <w:p>
      <w:pPr>
        <w:spacing w:after="0"/>
        <w:ind w:left="0"/>
        <w:jc w:val="both"/>
      </w:pPr>
      <w:r>
        <w:rPr>
          <w:rFonts w:ascii="Times New Roman"/>
          <w:b w:val="false"/>
          <w:i w:val="false"/>
          <w:color w:val="000000"/>
          <w:sz w:val="28"/>
        </w:rPr>
        <w:t xml:space="preserve">
      14. Келіп түсетін кезекші ауысымның жедел кезекшісі барлық анықталған кемшіліктер туралы 1-нысанға сай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Қызмет кітабына жазылады және ауысатын кезекші ауысыммен бірлесіп оларды жоюға шаралар қабылдайды.</w:t>
      </w:r>
    </w:p>
    <w:bookmarkEnd w:id="69"/>
    <w:bookmarkStart w:name="z74" w:id="70"/>
    <w:p>
      <w:pPr>
        <w:spacing w:after="0"/>
        <w:ind w:left="0"/>
        <w:jc w:val="both"/>
      </w:pPr>
      <w:r>
        <w:rPr>
          <w:rFonts w:ascii="Times New Roman"/>
          <w:b w:val="false"/>
          <w:i w:val="false"/>
          <w:color w:val="000000"/>
          <w:sz w:val="28"/>
        </w:rPr>
        <w:t>
      15. Келіп түсетін және ауыстыратын кезекші ауысымдардың жедел кезекшілері кезекшілікті қабылдау және тапсыру туралы БКДҚБ бастығына немесе оны ауыстыратын адам жеке баянатпен баяндайды.</w:t>
      </w:r>
    </w:p>
    <w:bookmarkEnd w:id="70"/>
    <w:bookmarkStart w:name="z75" w:id="71"/>
    <w:p>
      <w:pPr>
        <w:spacing w:after="0"/>
        <w:ind w:left="0"/>
        <w:jc w:val="both"/>
      </w:pPr>
      <w:r>
        <w:rPr>
          <w:rFonts w:ascii="Times New Roman"/>
          <w:b w:val="false"/>
          <w:i w:val="false"/>
          <w:color w:val="000000"/>
          <w:sz w:val="28"/>
        </w:rPr>
        <w:t>
      16. Жедел кезекші жедел кезекшілікке түскен кезде:</w:t>
      </w:r>
    </w:p>
    <w:bookmarkEnd w:id="71"/>
    <w:bookmarkStart w:name="z76" w:id="72"/>
    <w:p>
      <w:pPr>
        <w:spacing w:after="0"/>
        <w:ind w:left="0"/>
        <w:jc w:val="both"/>
      </w:pPr>
      <w:r>
        <w:rPr>
          <w:rFonts w:ascii="Times New Roman"/>
          <w:b w:val="false"/>
          <w:i w:val="false"/>
          <w:color w:val="000000"/>
          <w:sz w:val="28"/>
        </w:rPr>
        <w:t>
      1) жедел жағдайдағы өзгерістерді зерделейді;</w:t>
      </w:r>
    </w:p>
    <w:bookmarkEnd w:id="72"/>
    <w:bookmarkStart w:name="z77" w:id="73"/>
    <w:p>
      <w:pPr>
        <w:spacing w:after="0"/>
        <w:ind w:left="0"/>
        <w:jc w:val="both"/>
      </w:pPr>
      <w:r>
        <w:rPr>
          <w:rFonts w:ascii="Times New Roman"/>
          <w:b w:val="false"/>
          <w:i w:val="false"/>
          <w:color w:val="000000"/>
          <w:sz w:val="28"/>
        </w:rPr>
        <w:t>
      2) бақылаудағы ТЖ (олардың туындау себептері, қабылданған шаралар, оларды жоюға жұмылдырылған күштер мен құралдар, авариялық-қалпына келтіру және басқа да кезек күттірмейтін жұмыстар барысы, ТЖ ауданында басқару мен байланысты ұйымдастыру) талдайды;</w:t>
      </w:r>
    </w:p>
    <w:bookmarkEnd w:id="73"/>
    <w:bookmarkStart w:name="z78" w:id="74"/>
    <w:p>
      <w:pPr>
        <w:spacing w:after="0"/>
        <w:ind w:left="0"/>
        <w:jc w:val="both"/>
      </w:pPr>
      <w:r>
        <w:rPr>
          <w:rFonts w:ascii="Times New Roman"/>
          <w:b w:val="false"/>
          <w:i w:val="false"/>
          <w:color w:val="000000"/>
          <w:sz w:val="28"/>
        </w:rPr>
        <w:t>
      3) қолда бар болжамды, АҚМЖ болжау мен мониторингтеудің басқа жүйелерін зерделейді;</w:t>
      </w:r>
    </w:p>
    <w:bookmarkEnd w:id="74"/>
    <w:bookmarkStart w:name="z79" w:id="75"/>
    <w:p>
      <w:pPr>
        <w:spacing w:after="0"/>
        <w:ind w:left="0"/>
        <w:jc w:val="both"/>
      </w:pPr>
      <w:r>
        <w:rPr>
          <w:rFonts w:ascii="Times New Roman"/>
          <w:b w:val="false"/>
          <w:i w:val="false"/>
          <w:color w:val="000000"/>
          <w:sz w:val="28"/>
        </w:rPr>
        <w:t>
      4) ТЖ аудандарындағы ТЖД басшылығының, ТЖД жедел тобы жеке құрамының орналасқан жерін нақтылайды, олармен байланыс тәртібі;</w:t>
      </w:r>
    </w:p>
    <w:bookmarkEnd w:id="75"/>
    <w:bookmarkStart w:name="z80" w:id="76"/>
    <w:p>
      <w:pPr>
        <w:spacing w:after="0"/>
        <w:ind w:left="0"/>
        <w:jc w:val="both"/>
      </w:pPr>
      <w:r>
        <w:rPr>
          <w:rFonts w:ascii="Times New Roman"/>
          <w:b w:val="false"/>
          <w:i w:val="false"/>
          <w:color w:val="000000"/>
          <w:sz w:val="28"/>
        </w:rPr>
        <w:t>
      5) жедел кезекшілік атқару кезінде анықталған ескертулер мен кемшіліктерді талдайды;</w:t>
      </w:r>
    </w:p>
    <w:bookmarkEnd w:id="76"/>
    <w:bookmarkStart w:name="z81" w:id="77"/>
    <w:p>
      <w:pPr>
        <w:spacing w:after="0"/>
        <w:ind w:left="0"/>
        <w:jc w:val="both"/>
      </w:pPr>
      <w:r>
        <w:rPr>
          <w:rFonts w:ascii="Times New Roman"/>
          <w:b w:val="false"/>
          <w:i w:val="false"/>
          <w:color w:val="000000"/>
          <w:sz w:val="28"/>
        </w:rPr>
        <w:t>
      6) ТЖД басшылығының өкімдері мен нұсқауларын орындауға (орындауды бақылауға), соңынан БКДҚБ бастығына баяндай отырып, қабылдайды;</w:t>
      </w:r>
    </w:p>
    <w:bookmarkEnd w:id="77"/>
    <w:bookmarkStart w:name="z82" w:id="78"/>
    <w:p>
      <w:pPr>
        <w:spacing w:after="0"/>
        <w:ind w:left="0"/>
        <w:jc w:val="both"/>
      </w:pPr>
      <w:r>
        <w:rPr>
          <w:rFonts w:ascii="Times New Roman"/>
          <w:b w:val="false"/>
          <w:i w:val="false"/>
          <w:color w:val="000000"/>
          <w:sz w:val="28"/>
        </w:rPr>
        <w:t>
      7) алдағы кезекшілікке түсуге әзірлігін жеке тексереді және АЖК міндеттер қояды;</w:t>
      </w:r>
    </w:p>
    <w:bookmarkEnd w:id="78"/>
    <w:bookmarkStart w:name="z83" w:id="79"/>
    <w:p>
      <w:pPr>
        <w:spacing w:after="0"/>
        <w:ind w:left="0"/>
        <w:jc w:val="both"/>
      </w:pPr>
      <w:r>
        <w:rPr>
          <w:rFonts w:ascii="Times New Roman"/>
          <w:b w:val="false"/>
          <w:i w:val="false"/>
          <w:color w:val="000000"/>
          <w:sz w:val="28"/>
        </w:rPr>
        <w:t>
      8) жаңа ауысымның кезекшілікке әзірлігін тексереді;</w:t>
      </w:r>
    </w:p>
    <w:bookmarkEnd w:id="79"/>
    <w:bookmarkStart w:name="z84" w:id="80"/>
    <w:p>
      <w:pPr>
        <w:spacing w:after="0"/>
        <w:ind w:left="0"/>
        <w:jc w:val="both"/>
      </w:pPr>
      <w:r>
        <w:rPr>
          <w:rFonts w:ascii="Times New Roman"/>
          <w:b w:val="false"/>
          <w:i w:val="false"/>
          <w:color w:val="000000"/>
          <w:sz w:val="28"/>
        </w:rPr>
        <w:t>
      9) тексеріп болған соң Қызмет кітабына жазу жазады және БКДҚБ бастығына ауыстыратын жедел кезекшімен бірге кезекшілікті қабылдау және тапсыру туралы баяндайды.</w:t>
      </w:r>
    </w:p>
    <w:bookmarkEnd w:id="80"/>
    <w:bookmarkStart w:name="z85" w:id="81"/>
    <w:p>
      <w:pPr>
        <w:spacing w:after="0"/>
        <w:ind w:left="0"/>
        <w:jc w:val="both"/>
      </w:pPr>
      <w:r>
        <w:rPr>
          <w:rFonts w:ascii="Times New Roman"/>
          <w:b w:val="false"/>
          <w:i w:val="false"/>
          <w:color w:val="000000"/>
          <w:sz w:val="28"/>
        </w:rPr>
        <w:t>
      17. Жедел кезекшілікті атқаруды АЖК жеке құрамы ТЖД басшылығы бекіткен күн тәртібіне сәйкес жүзеге асырады. Барлық АЖК үшін жұмыс ұзақтығы 09-00-ден бастап 09-00 сағатқа дейін. АЖК жеке құрамы жедел кезекшілікке түскен сәттен бастап оны атқарудың соңына дейін жедел кезекшіге бағынады және нормативтік құқықтық актілермен және жедел кезекшінің өкімдерімен белгіленген тапсырмаларды уақтылы және нақты орындау үшін жауап береді.</w:t>
      </w:r>
    </w:p>
    <w:bookmarkEnd w:id="81"/>
    <w:bookmarkStart w:name="z86" w:id="82"/>
    <w:p>
      <w:pPr>
        <w:spacing w:after="0"/>
        <w:ind w:left="0"/>
        <w:jc w:val="both"/>
      </w:pPr>
      <w:r>
        <w:rPr>
          <w:rFonts w:ascii="Times New Roman"/>
          <w:b w:val="false"/>
          <w:i w:val="false"/>
          <w:color w:val="000000"/>
          <w:sz w:val="28"/>
        </w:rPr>
        <w:t>
      18. Жедел кезекшілік атқарумен байланысты міндеттерді шешу үшін АЖК жеке құрамын тартуға тыйым салынады.</w:t>
      </w:r>
    </w:p>
    <w:bookmarkEnd w:id="82"/>
    <w:bookmarkStart w:name="z87" w:id="83"/>
    <w:p>
      <w:pPr>
        <w:spacing w:after="0"/>
        <w:ind w:left="0"/>
        <w:jc w:val="both"/>
      </w:pPr>
      <w:r>
        <w:rPr>
          <w:rFonts w:ascii="Times New Roman"/>
          <w:b w:val="false"/>
          <w:i w:val="false"/>
          <w:color w:val="000000"/>
          <w:sz w:val="28"/>
        </w:rPr>
        <w:t>
      19. Жедел кезекші жедел кезекшілікке түскен сәттен бастап және оны атқару соңына дейін АЖК жеке құрамы үшін тікелей бастық болып табылады.</w:t>
      </w:r>
    </w:p>
    <w:bookmarkEnd w:id="83"/>
    <w:bookmarkStart w:name="z88" w:id="84"/>
    <w:p>
      <w:pPr>
        <w:spacing w:after="0"/>
        <w:ind w:left="0"/>
        <w:jc w:val="both"/>
      </w:pPr>
      <w:r>
        <w:rPr>
          <w:rFonts w:ascii="Times New Roman"/>
          <w:b w:val="false"/>
          <w:i w:val="false"/>
          <w:color w:val="000000"/>
          <w:sz w:val="28"/>
        </w:rPr>
        <w:t>
      20. Кезекші ауысымның лауазымды адамдарына:</w:t>
      </w:r>
    </w:p>
    <w:bookmarkEnd w:id="84"/>
    <w:bookmarkStart w:name="z89" w:id="85"/>
    <w:p>
      <w:pPr>
        <w:spacing w:after="0"/>
        <w:ind w:left="0"/>
        <w:jc w:val="both"/>
      </w:pPr>
      <w:r>
        <w:rPr>
          <w:rFonts w:ascii="Times New Roman"/>
          <w:b w:val="false"/>
          <w:i w:val="false"/>
          <w:color w:val="000000"/>
          <w:sz w:val="28"/>
        </w:rPr>
        <w:t>
      1) жедел кезекшінің рұқсатынсыз кезекшілік атқару орнын тастап кетуге;</w:t>
      </w:r>
    </w:p>
    <w:bookmarkEnd w:id="85"/>
    <w:bookmarkStart w:name="z90" w:id="86"/>
    <w:p>
      <w:pPr>
        <w:spacing w:after="0"/>
        <w:ind w:left="0"/>
        <w:jc w:val="both"/>
      </w:pPr>
      <w:r>
        <w:rPr>
          <w:rFonts w:ascii="Times New Roman"/>
          <w:b w:val="false"/>
          <w:i w:val="false"/>
          <w:color w:val="000000"/>
          <w:sz w:val="28"/>
        </w:rPr>
        <w:t>
      2) бөгде адамдарға қызметтік ақпаратты таратуға және беруге;</w:t>
      </w:r>
    </w:p>
    <w:bookmarkEnd w:id="86"/>
    <w:bookmarkStart w:name="z91" w:id="87"/>
    <w:p>
      <w:pPr>
        <w:spacing w:after="0"/>
        <w:ind w:left="0"/>
        <w:jc w:val="both"/>
      </w:pPr>
      <w:r>
        <w:rPr>
          <w:rFonts w:ascii="Times New Roman"/>
          <w:b w:val="false"/>
          <w:i w:val="false"/>
          <w:color w:val="000000"/>
          <w:sz w:val="28"/>
        </w:rPr>
        <w:t>
      3) лауазымдық міндеттермен және нұсқаулықтармен көзделмеген тапсырмаларды орындауға тыйым салынады.</w:t>
      </w:r>
    </w:p>
    <w:bookmarkEnd w:id="87"/>
    <w:bookmarkStart w:name="z92" w:id="88"/>
    <w:p>
      <w:pPr>
        <w:spacing w:after="0"/>
        <w:ind w:left="0"/>
        <w:jc w:val="both"/>
      </w:pPr>
      <w:r>
        <w:rPr>
          <w:rFonts w:ascii="Times New Roman"/>
          <w:b w:val="false"/>
          <w:i w:val="false"/>
          <w:color w:val="000000"/>
          <w:sz w:val="28"/>
        </w:rPr>
        <w:t xml:space="preserve">
      21. АЖК орындайтын белгілі бір іс-қимылдары бойынша БКДҚБ келіп түсетін жедел ақпарат және қызметтік сипаттағы ақпарат Жедел кезекшінің жазба дәптеріне енгізіледі. </w:t>
      </w:r>
    </w:p>
    <w:bookmarkEnd w:id="88"/>
    <w:bookmarkStart w:name="z93" w:id="89"/>
    <w:p>
      <w:pPr>
        <w:spacing w:after="0"/>
        <w:ind w:left="0"/>
        <w:jc w:val="both"/>
      </w:pPr>
      <w:r>
        <w:rPr>
          <w:rFonts w:ascii="Times New Roman"/>
          <w:b w:val="false"/>
          <w:i w:val="false"/>
          <w:color w:val="000000"/>
          <w:sz w:val="28"/>
        </w:rPr>
        <w:t xml:space="preserve">
      22. АЖК жеке құрамы № 10542 мемлекеттік тіркеу тізілімінде тіркелген номативтік құқықтық акті "Азаматтық қорғау органдарының және уәкілетті органның ведомствосына ведомстволық бағынысты мемлекеттік кәсіпорындардың қызметкерлері мен өзге де жұмыскерлері үшін арнайы нысанды киім үлгілерін бекіту туралы" Қазақстан Республикасы Ішкі істер министрінің 2015 жылғы 24 ақпандағы № 146 </w:t>
      </w:r>
      <w:r>
        <w:rPr>
          <w:rFonts w:ascii="Times New Roman"/>
          <w:b w:val="false"/>
          <w:i w:val="false"/>
          <w:color w:val="000000"/>
          <w:sz w:val="28"/>
        </w:rPr>
        <w:t>бұйрығына</w:t>
      </w:r>
      <w:r>
        <w:rPr>
          <w:rFonts w:ascii="Times New Roman"/>
          <w:b w:val="false"/>
          <w:i w:val="false"/>
          <w:color w:val="000000"/>
          <w:sz w:val="28"/>
        </w:rPr>
        <w:t xml:space="preserve"> сәйкес арнайы нысанды киім-кешекте кезекшілік атқарады, өзімен бірге қызметтік куәлігі, лауазымы, тегі, аты, әкесінің аты (бар болған жағдайда) көрсетілген фотосуреті бар төске тағатын бейдж болуы қажет. </w:t>
      </w:r>
    </w:p>
    <w:bookmarkEnd w:id="89"/>
    <w:bookmarkStart w:name="z94" w:id="90"/>
    <w:p>
      <w:pPr>
        <w:spacing w:after="0"/>
        <w:ind w:left="0"/>
        <w:jc w:val="both"/>
      </w:pPr>
      <w:r>
        <w:rPr>
          <w:rFonts w:ascii="Times New Roman"/>
          <w:b w:val="false"/>
          <w:i w:val="false"/>
          <w:color w:val="000000"/>
          <w:sz w:val="28"/>
        </w:rPr>
        <w:t>
      23. ТЖД басшылығының, БКДҚБ бастығы келген кезде жедел кезекші немесе оны ауыстыратын адам белгіленген тәртіпте жедел ахуал туралы баяндайды.</w:t>
      </w:r>
    </w:p>
    <w:bookmarkEnd w:id="90"/>
    <w:bookmarkStart w:name="z95" w:id="91"/>
    <w:p>
      <w:pPr>
        <w:spacing w:after="0"/>
        <w:ind w:left="0"/>
        <w:jc w:val="both"/>
      </w:pPr>
      <w:r>
        <w:rPr>
          <w:rFonts w:ascii="Times New Roman"/>
          <w:b w:val="false"/>
          <w:i w:val="false"/>
          <w:color w:val="000000"/>
          <w:sz w:val="28"/>
        </w:rPr>
        <w:t>
      24. БКДҚБ жедел кезекшісі немесе оны ауыстыратын адам жоғары тұрған ішкі істер органдарының басшылары, жергілікті атқарушы органдарына, прокуратура органдарына, тексерушілерге өзін таныстырады және олардың келгені туралы ТЖД басшылығына баяндайды.</w:t>
      </w:r>
    </w:p>
    <w:bookmarkEnd w:id="91"/>
    <w:bookmarkStart w:name="z96" w:id="92"/>
    <w:p>
      <w:pPr>
        <w:spacing w:after="0"/>
        <w:ind w:left="0"/>
        <w:jc w:val="both"/>
      </w:pPr>
      <w:r>
        <w:rPr>
          <w:rFonts w:ascii="Times New Roman"/>
          <w:b w:val="false"/>
          <w:i w:val="false"/>
          <w:color w:val="000000"/>
          <w:sz w:val="28"/>
        </w:rPr>
        <w:t>
      25. БКДҚБ АЖК жедел кезекшілік атқару қорытындыларын шығару күн сайын АЖК әрбір лауазымды адамын бағалау арқылы жүргізіледі.</w:t>
      </w:r>
    </w:p>
    <w:bookmarkEnd w:id="92"/>
    <w:bookmarkStart w:name="z97" w:id="93"/>
    <w:p>
      <w:pPr>
        <w:spacing w:after="0"/>
        <w:ind w:left="0"/>
        <w:jc w:val="both"/>
      </w:pPr>
      <w:r>
        <w:rPr>
          <w:rFonts w:ascii="Times New Roman"/>
          <w:b w:val="false"/>
          <w:i w:val="false"/>
          <w:color w:val="000000"/>
          <w:sz w:val="28"/>
        </w:rPr>
        <w:t xml:space="preserve">
      26. БКДҚБ бастығы кезекшілік сонында: </w:t>
      </w:r>
    </w:p>
    <w:bookmarkEnd w:id="93"/>
    <w:bookmarkStart w:name="z98" w:id="94"/>
    <w:p>
      <w:pPr>
        <w:spacing w:after="0"/>
        <w:ind w:left="0"/>
        <w:jc w:val="both"/>
      </w:pPr>
      <w:r>
        <w:rPr>
          <w:rFonts w:ascii="Times New Roman"/>
          <w:b w:val="false"/>
          <w:i w:val="false"/>
          <w:color w:val="000000"/>
          <w:sz w:val="28"/>
        </w:rPr>
        <w:t>
      1) жедел кезекшінің өткен тәуліктегі іс-қимылды талдауды және бағалауды;</w:t>
      </w:r>
    </w:p>
    <w:bookmarkEnd w:id="94"/>
    <w:bookmarkStart w:name="z99" w:id="95"/>
    <w:p>
      <w:pPr>
        <w:spacing w:after="0"/>
        <w:ind w:left="0"/>
        <w:jc w:val="both"/>
      </w:pPr>
      <w:r>
        <w:rPr>
          <w:rFonts w:ascii="Times New Roman"/>
          <w:b w:val="false"/>
          <w:i w:val="false"/>
          <w:color w:val="000000"/>
          <w:sz w:val="28"/>
        </w:rPr>
        <w:t>
      2) ТЖ-ға ден қою нәтижелері бойынша АЖК іс-қимылдарын талдауды, талқылауды және бағалауды жүргізеді.</w:t>
      </w:r>
    </w:p>
    <w:bookmarkEnd w:id="95"/>
    <w:bookmarkStart w:name="z100" w:id="96"/>
    <w:p>
      <w:pPr>
        <w:spacing w:after="0"/>
        <w:ind w:left="0"/>
        <w:jc w:val="both"/>
      </w:pPr>
      <w:r>
        <w:rPr>
          <w:rFonts w:ascii="Times New Roman"/>
          <w:b w:val="false"/>
          <w:i w:val="false"/>
          <w:color w:val="000000"/>
          <w:sz w:val="28"/>
        </w:rPr>
        <w:t>
      27. Жедел кезекші талдау жүргізеді және АЖК әрбір лауазымды адамның іс-қимылына жеке баға береді.</w:t>
      </w:r>
    </w:p>
    <w:bookmarkEnd w:id="96"/>
    <w:bookmarkStart w:name="z101" w:id="97"/>
    <w:p>
      <w:pPr>
        <w:spacing w:after="0"/>
        <w:ind w:left="0"/>
        <w:jc w:val="both"/>
      </w:pPr>
      <w:r>
        <w:rPr>
          <w:rFonts w:ascii="Times New Roman"/>
          <w:b w:val="false"/>
          <w:i w:val="false"/>
          <w:color w:val="000000"/>
          <w:sz w:val="28"/>
        </w:rPr>
        <w:t>
      28. Жедел кезекшілікті ұйымдастыру және атқару үшін бақылау оның нақты жай-күйін, мақсаты бойынша міндеттерді орындауға әзірлігін, басшылыққа алатын құжаттар талаптарының орындалу сапасын, жедел кезекшілікті атқару жағдайларын айқындау, кемшіліктердің себептерін анықтау, оларды жою бойынша уақтылы және нақты шаралар қабылдау, АЖК ұйымдастыру бойынша жұмыс нысандары мен әдістерін жетілдіру мақсатында жүргізіледі.</w:t>
      </w:r>
    </w:p>
    <w:bookmarkEnd w:id="97"/>
    <w:bookmarkStart w:name="z102" w:id="98"/>
    <w:p>
      <w:pPr>
        <w:spacing w:after="0"/>
        <w:ind w:left="0"/>
        <w:jc w:val="both"/>
      </w:pPr>
      <w:r>
        <w:rPr>
          <w:rFonts w:ascii="Times New Roman"/>
          <w:b w:val="false"/>
          <w:i w:val="false"/>
          <w:color w:val="000000"/>
          <w:sz w:val="28"/>
        </w:rPr>
        <w:t xml:space="preserve">
      29. Тексеруші қызметкер тесеру нәтижелерін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2-нысанына сәйкес Тексерушілердің ескертулері мен ұсыныстары кітабында көрсетеді.</w:t>
      </w:r>
    </w:p>
    <w:bookmarkEnd w:id="98"/>
    <w:bookmarkStart w:name="z103" w:id="99"/>
    <w:p>
      <w:pPr>
        <w:spacing w:after="0"/>
        <w:ind w:left="0"/>
        <w:jc w:val="both"/>
      </w:pPr>
      <w:r>
        <w:rPr>
          <w:rFonts w:ascii="Times New Roman"/>
          <w:b w:val="false"/>
          <w:i w:val="false"/>
          <w:color w:val="000000"/>
          <w:sz w:val="28"/>
        </w:rPr>
        <w:t>
      30. жедел кезекшіні немесе оны ауыстыратын адамды кезекшілік атқарудан босатуды ТЖД басшылығы жүзеге асырады. Кезекшілік ауысымның басқа қызметкерлерін БКДҚБ бастығы босатады.</w:t>
      </w:r>
    </w:p>
    <w:bookmarkEnd w:id="99"/>
    <w:bookmarkStart w:name="z104" w:id="100"/>
    <w:p>
      <w:pPr>
        <w:spacing w:after="0"/>
        <w:ind w:left="0"/>
        <w:jc w:val="both"/>
      </w:pPr>
      <w:r>
        <w:rPr>
          <w:rFonts w:ascii="Times New Roman"/>
          <w:b w:val="false"/>
          <w:i w:val="false"/>
          <w:color w:val="000000"/>
          <w:sz w:val="28"/>
        </w:rPr>
        <w:t xml:space="preserve">
      31. БКДҚБ ЖКҚ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жоғары тұрған инстанцияға бақылаудағы аумақтардағы жедел жағдай бойынша мәліметті үздіксіз жинауды, өңдеуді, сондай-ақ солардың негізінде тәулік сайынғы жедел мәлімет дайындауды жүзеге асырады.</w:t>
      </w:r>
    </w:p>
    <w:bookmarkEnd w:id="100"/>
    <w:bookmarkStart w:name="z105" w:id="101"/>
    <w:p>
      <w:pPr>
        <w:spacing w:after="0"/>
        <w:ind w:left="0"/>
        <w:jc w:val="both"/>
      </w:pPr>
      <w:r>
        <w:rPr>
          <w:rFonts w:ascii="Times New Roman"/>
          <w:b w:val="false"/>
          <w:i w:val="false"/>
          <w:color w:val="000000"/>
          <w:sz w:val="28"/>
        </w:rPr>
        <w:t xml:space="preserve">
      32. БКДҚБ ЖКҚ табиғи және техногендік сипаттағы төтенше жағдайлар туралы жедел ақпаратты ұсынуы бойынша көрсеткіштер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ТЖК Дағдарыс жағдайларында басқару орталығына ұсынады.</w:t>
      </w:r>
    </w:p>
    <w:bookmarkEnd w:id="101"/>
    <w:bookmarkStart w:name="z106" w:id="102"/>
    <w:p>
      <w:pPr>
        <w:spacing w:after="0"/>
        <w:ind w:left="0"/>
        <w:jc w:val="both"/>
      </w:pPr>
      <w:r>
        <w:rPr>
          <w:rFonts w:ascii="Times New Roman"/>
          <w:b w:val="false"/>
          <w:i w:val="false"/>
          <w:color w:val="000000"/>
          <w:sz w:val="28"/>
        </w:rPr>
        <w:t xml:space="preserve">
      33. Жедел ақпарат қолданыстағы барлық арналар мен байланыс, құлақтандыру және ақпараттық қамтамасыз ету жүйелері (түрлері) бойынша кейіннен жазбаша түрде расталып, дереу беріледі. </w:t>
      </w:r>
    </w:p>
    <w:bookmarkEnd w:id="102"/>
    <w:bookmarkStart w:name="z107" w:id="103"/>
    <w:p>
      <w:pPr>
        <w:spacing w:after="0"/>
        <w:ind w:left="0"/>
        <w:jc w:val="both"/>
      </w:pPr>
      <w:r>
        <w:rPr>
          <w:rFonts w:ascii="Times New Roman"/>
          <w:b w:val="false"/>
          <w:i w:val="false"/>
          <w:color w:val="000000"/>
          <w:sz w:val="28"/>
        </w:rPr>
        <w:t xml:space="preserve">
      34. ТЖ-ны есепке алу нормативтік құқықтық актілердің мемлекеттік тіркеу тізілімінде № 10983 болып тіркелген "Табиғи және техногендік сипаттағы төтенше жағдайларды мемлекеттік есепке алуды жүзеге асыру қағидаларын бекіту туралы" Қазақстан Республикасы Ішкі істер министрінің 2015 жылғы 3 наурыздағы № 175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 ол бойынша мәліметтер өспелі қорытындысымен әр айдың біріне дейін ұсынылады.</w:t>
      </w:r>
    </w:p>
    <w:bookmarkEnd w:id="103"/>
    <w:bookmarkStart w:name="z108" w:id="104"/>
    <w:p>
      <w:pPr>
        <w:spacing w:after="0"/>
        <w:ind w:left="0"/>
        <w:jc w:val="both"/>
      </w:pPr>
      <w:r>
        <w:rPr>
          <w:rFonts w:ascii="Times New Roman"/>
          <w:b w:val="false"/>
          <w:i w:val="false"/>
          <w:color w:val="000000"/>
          <w:sz w:val="28"/>
        </w:rPr>
        <w:t xml:space="preserve">
      35. Жедел ақпаратта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Жедел ақпаратты ұсыну нысаны түрінде болған оқиға туралы сипатты, егжей-тегжейлі барлық мәліметті көрсету қажет. </w:t>
      </w:r>
    </w:p>
    <w:bookmarkEnd w:id="104"/>
    <w:bookmarkStart w:name="z109" w:id="105"/>
    <w:p>
      <w:pPr>
        <w:spacing w:after="0"/>
        <w:ind w:left="0"/>
        <w:jc w:val="both"/>
      </w:pPr>
      <w:r>
        <w:rPr>
          <w:rFonts w:ascii="Times New Roman"/>
          <w:b w:val="false"/>
          <w:i w:val="false"/>
          <w:color w:val="000000"/>
          <w:sz w:val="28"/>
        </w:rPr>
        <w:t xml:space="preserve">
      36. АҚМЖ жай-күйі туралы жедел ақпаратты АЖК БКДҚБ сағат 00.00-ден 24.00-ге дейінгі бір тәулік аралығында кезекшілік уақытында қалыптастырады және қорытындылайды, оны одан әрі ТЖД басшылығына, сондай-ақ мүдделі мемлекеттік органдарға жібереді. </w:t>
      </w:r>
    </w:p>
    <w:bookmarkEnd w:id="105"/>
    <w:bookmarkStart w:name="z110" w:id="106"/>
    <w:p>
      <w:pPr>
        <w:spacing w:after="0"/>
        <w:ind w:left="0"/>
        <w:jc w:val="both"/>
      </w:pPr>
      <w:r>
        <w:rPr>
          <w:rFonts w:ascii="Times New Roman"/>
          <w:b w:val="false"/>
          <w:i w:val="false"/>
          <w:color w:val="000000"/>
          <w:sz w:val="28"/>
        </w:rPr>
        <w:t xml:space="preserve">
      37. Жедел жағдай туралы ақпаратты жинау журналдардың үлгілері бойынша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жүргізіледі.</w:t>
      </w:r>
    </w:p>
    <w:bookmarkEnd w:id="106"/>
    <w:bookmarkStart w:name="z111" w:id="107"/>
    <w:p>
      <w:pPr>
        <w:spacing w:after="0"/>
        <w:ind w:left="0"/>
        <w:jc w:val="left"/>
      </w:pPr>
      <w:r>
        <w:rPr>
          <w:rFonts w:ascii="Times New Roman"/>
          <w:b/>
          <w:i w:val="false"/>
          <w:color w:val="000000"/>
        </w:rPr>
        <w:t xml:space="preserve"> 6. Жедел жағдай күрделенген кезде жедел кезекшінің іс-қимылы</w:t>
      </w:r>
    </w:p>
    <w:bookmarkEnd w:id="107"/>
    <w:bookmarkStart w:name="z112" w:id="108"/>
    <w:p>
      <w:pPr>
        <w:spacing w:after="0"/>
        <w:ind w:left="0"/>
        <w:jc w:val="both"/>
      </w:pPr>
      <w:r>
        <w:rPr>
          <w:rFonts w:ascii="Times New Roman"/>
          <w:b w:val="false"/>
          <w:i w:val="false"/>
          <w:color w:val="000000"/>
          <w:sz w:val="28"/>
        </w:rPr>
        <w:t>
      38. Жедел жағдай кенет күрделенген кезде жедел кезекші немесе оны алмастырушы тұлға:</w:t>
      </w:r>
    </w:p>
    <w:bookmarkEnd w:id="108"/>
    <w:bookmarkStart w:name="z113" w:id="109"/>
    <w:p>
      <w:pPr>
        <w:spacing w:after="0"/>
        <w:ind w:left="0"/>
        <w:jc w:val="both"/>
      </w:pPr>
      <w:r>
        <w:rPr>
          <w:rFonts w:ascii="Times New Roman"/>
          <w:b w:val="false"/>
          <w:i w:val="false"/>
          <w:color w:val="000000"/>
          <w:sz w:val="28"/>
        </w:rPr>
        <w:t xml:space="preserve">
      1) басшылықтың нұсқауы бойынша құрылымдық және аумақтық бөлімшелердің, ведомстволық бағынысты мемлекеттік мекемелердің және ұйымдардың жеке құрамын құлақтандырады және құлақтандырудың техникалық құралдары және жеке құрамды құлақтандыру кестесі арқылы "Жиын жарияланды" сигналы бойынша жиналуын ұйымдастырады; </w:t>
      </w:r>
    </w:p>
    <w:bookmarkEnd w:id="109"/>
    <w:bookmarkStart w:name="z114" w:id="110"/>
    <w:p>
      <w:pPr>
        <w:spacing w:after="0"/>
        <w:ind w:left="0"/>
        <w:jc w:val="both"/>
      </w:pPr>
      <w:r>
        <w:rPr>
          <w:rFonts w:ascii="Times New Roman"/>
          <w:b w:val="false"/>
          <w:i w:val="false"/>
          <w:color w:val="000000"/>
          <w:sz w:val="28"/>
        </w:rPr>
        <w:t xml:space="preserve">
      2) мүдделі құқық қорғау, арнайы және басқа да мемлекеттік органдарға хабар береді. </w:t>
      </w:r>
    </w:p>
    <w:bookmarkEnd w:id="110"/>
    <w:bookmarkStart w:name="z115" w:id="111"/>
    <w:p>
      <w:pPr>
        <w:spacing w:after="0"/>
        <w:ind w:left="0"/>
        <w:jc w:val="both"/>
      </w:pPr>
      <w:r>
        <w:rPr>
          <w:rFonts w:ascii="Times New Roman"/>
          <w:b w:val="false"/>
          <w:i w:val="false"/>
          <w:color w:val="000000"/>
          <w:sz w:val="28"/>
        </w:rPr>
        <w:t xml:space="preserve">
      39. Жедел-қызметтік (жауынгерлік) әзірліктің жоғары дәрежесін не арнайы жедел жоспарларды енгізу туралы сигнал (бұйрықтар, өкімдер) БКДҚБ-ға келіп түскен кезде жедел кезекші: </w:t>
      </w:r>
    </w:p>
    <w:bookmarkEnd w:id="111"/>
    <w:bookmarkStart w:name="z116" w:id="112"/>
    <w:p>
      <w:pPr>
        <w:spacing w:after="0"/>
        <w:ind w:left="0"/>
        <w:jc w:val="both"/>
      </w:pPr>
      <w:r>
        <w:rPr>
          <w:rFonts w:ascii="Times New Roman"/>
          <w:b w:val="false"/>
          <w:i w:val="false"/>
          <w:color w:val="000000"/>
          <w:sz w:val="28"/>
        </w:rPr>
        <w:t xml:space="preserve">
      1) жедел кезекшінің жазбаларына арналған дәптерге сигналдың (бұйрықтың, өкімнің) шартты түрдегі сөзді атауын және оның цифрлық тобын, нақты қабылдау уақытын, қабылдау тәсілін (телефон бойынша, цифрлық телеграмма және т.б), мемлекеттік органның атауын, ақпаратты жолдаған тұлғаның лауазымы мен тегін, сондай-ақ байланыс телефондарын тіркейді; </w:t>
      </w:r>
    </w:p>
    <w:bookmarkEnd w:id="112"/>
    <w:bookmarkStart w:name="z117" w:id="113"/>
    <w:p>
      <w:pPr>
        <w:spacing w:after="0"/>
        <w:ind w:left="0"/>
        <w:jc w:val="both"/>
      </w:pPr>
      <w:r>
        <w:rPr>
          <w:rFonts w:ascii="Times New Roman"/>
          <w:b w:val="false"/>
          <w:i w:val="false"/>
          <w:color w:val="000000"/>
          <w:sz w:val="28"/>
        </w:rPr>
        <w:t xml:space="preserve">
      2) қабылданған сигналдың нақтылығын және оның (бұйрықтың, өкімнің) атауын тексереді; </w:t>
      </w:r>
    </w:p>
    <w:bookmarkEnd w:id="113"/>
    <w:bookmarkStart w:name="z118" w:id="114"/>
    <w:p>
      <w:pPr>
        <w:spacing w:after="0"/>
        <w:ind w:left="0"/>
        <w:jc w:val="both"/>
      </w:pPr>
      <w:r>
        <w:rPr>
          <w:rFonts w:ascii="Times New Roman"/>
          <w:b w:val="false"/>
          <w:i w:val="false"/>
          <w:color w:val="000000"/>
          <w:sz w:val="28"/>
        </w:rPr>
        <w:t xml:space="preserve">
      3) сигналды қабылдауы туралы ТЖД басшылығына, сондай-ақ БКДҚБ бастығына немесе оны алмастырушы адамға дереу баяндайды; </w:t>
      </w:r>
    </w:p>
    <w:bookmarkEnd w:id="114"/>
    <w:bookmarkStart w:name="z119" w:id="115"/>
    <w:p>
      <w:pPr>
        <w:spacing w:after="0"/>
        <w:ind w:left="0"/>
        <w:jc w:val="both"/>
      </w:pPr>
      <w:r>
        <w:rPr>
          <w:rFonts w:ascii="Times New Roman"/>
          <w:b w:val="false"/>
          <w:i w:val="false"/>
          <w:color w:val="000000"/>
          <w:sz w:val="28"/>
        </w:rPr>
        <w:t xml:space="preserve">
      4) көрсетілген сигналы бар пакетті тексереді, оның атауын және цифрлық тобын салыстырады, алынған мәліметтер толық сәйкес келген кезде пакетті ашады және пакетке баяндалған іс-шараларды орындауға кіріседі; </w:t>
      </w:r>
    </w:p>
    <w:bookmarkEnd w:id="115"/>
    <w:bookmarkStart w:name="z120" w:id="116"/>
    <w:p>
      <w:pPr>
        <w:spacing w:after="0"/>
        <w:ind w:left="0"/>
        <w:jc w:val="both"/>
      </w:pPr>
      <w:r>
        <w:rPr>
          <w:rFonts w:ascii="Times New Roman"/>
          <w:b w:val="false"/>
          <w:i w:val="false"/>
          <w:color w:val="000000"/>
          <w:sz w:val="28"/>
        </w:rPr>
        <w:t>
      5) сигнал мен цифрлық тобы сәйкес келмеген немесе келіп түскен сигналға сәйкес келетін пакеттер БКДҚБ-да болмаған жағдайда бұл жөнінде ТЖД басшылығына, сондай-ақ сигнал келіп түскен мемлекеттік органға дереу баяндайды.</w:t>
      </w:r>
    </w:p>
    <w:bookmarkEnd w:id="116"/>
    <w:bookmarkStart w:name="z121" w:id="117"/>
    <w:p>
      <w:pPr>
        <w:spacing w:after="0"/>
        <w:ind w:left="0"/>
        <w:jc w:val="left"/>
      </w:pPr>
      <w:r>
        <w:rPr>
          <w:rFonts w:ascii="Times New Roman"/>
          <w:b/>
          <w:i w:val="false"/>
          <w:color w:val="000000"/>
        </w:rPr>
        <w:t xml:space="preserve"> 7. БКДҚБ АЖК оқиғалар мен төтенше жағдайларға ден қою тәртібі</w:t>
      </w:r>
    </w:p>
    <w:bookmarkEnd w:id="117"/>
    <w:bookmarkStart w:name="z122" w:id="118"/>
    <w:p>
      <w:pPr>
        <w:spacing w:after="0"/>
        <w:ind w:left="0"/>
        <w:jc w:val="both"/>
      </w:pPr>
      <w:r>
        <w:rPr>
          <w:rFonts w:ascii="Times New Roman"/>
          <w:b w:val="false"/>
          <w:i w:val="false"/>
          <w:color w:val="000000"/>
          <w:sz w:val="28"/>
        </w:rPr>
        <w:t>
      40. БКДҚБ АЖК-ның оқиғаларға, табиғи немесе техногендік сипаттағы төтенше жағдайлар қатеріне немесе туындауына ден қою бойынша іс-қимылы хабарламаны алған сәттен басталады және авариялық-құтқару бөлімшелері күштерінің жұмыс жүргізу орнынан қайтып келуі бойынша аяқталды деп есептеледі және оларға мыналар кіреді:</w:t>
      </w:r>
    </w:p>
    <w:bookmarkEnd w:id="118"/>
    <w:bookmarkStart w:name="z123" w:id="119"/>
    <w:p>
      <w:pPr>
        <w:spacing w:after="0"/>
        <w:ind w:left="0"/>
        <w:jc w:val="both"/>
      </w:pPr>
      <w:r>
        <w:rPr>
          <w:rFonts w:ascii="Times New Roman"/>
          <w:b w:val="false"/>
          <w:i w:val="false"/>
          <w:color w:val="000000"/>
          <w:sz w:val="28"/>
        </w:rPr>
        <w:t xml:space="preserve">
      1) хабарлаушыдан оқиға, ТЖ қатері немесе туындауы туралы хабарламаны қабылдау және оның нақтылығы; </w:t>
      </w:r>
    </w:p>
    <w:bookmarkEnd w:id="119"/>
    <w:bookmarkStart w:name="z124" w:id="120"/>
    <w:p>
      <w:pPr>
        <w:spacing w:after="0"/>
        <w:ind w:left="0"/>
        <w:jc w:val="both"/>
      </w:pPr>
      <w:r>
        <w:rPr>
          <w:rFonts w:ascii="Times New Roman"/>
          <w:b w:val="false"/>
          <w:i w:val="false"/>
          <w:color w:val="000000"/>
          <w:sz w:val="28"/>
        </w:rPr>
        <w:t xml:space="preserve">
      2) қабылданған ақпаратқа ден қою бойынша шешім қабылдау; </w:t>
      </w:r>
    </w:p>
    <w:bookmarkEnd w:id="120"/>
    <w:bookmarkStart w:name="z125" w:id="121"/>
    <w:p>
      <w:pPr>
        <w:spacing w:after="0"/>
        <w:ind w:left="0"/>
        <w:jc w:val="both"/>
      </w:pPr>
      <w:r>
        <w:rPr>
          <w:rFonts w:ascii="Times New Roman"/>
          <w:b w:val="false"/>
          <w:i w:val="false"/>
          <w:color w:val="000000"/>
          <w:sz w:val="28"/>
        </w:rPr>
        <w:t xml:space="preserve">
      3) бағыныстылығы бойынша жоғары тұрған басқару органдарына және жергілікті атқарушы органдарға ТЖ қатері немесе туындауы туралы ақпаратты белгіленген тәртіпте ұсыну; </w:t>
      </w:r>
    </w:p>
    <w:bookmarkEnd w:id="121"/>
    <w:bookmarkStart w:name="z126" w:id="122"/>
    <w:p>
      <w:pPr>
        <w:spacing w:after="0"/>
        <w:ind w:left="0"/>
        <w:jc w:val="both"/>
      </w:pPr>
      <w:r>
        <w:rPr>
          <w:rFonts w:ascii="Times New Roman"/>
          <w:b w:val="false"/>
          <w:i w:val="false"/>
          <w:color w:val="000000"/>
          <w:sz w:val="28"/>
        </w:rPr>
        <w:t xml:space="preserve">
      4) тұрақты әзірліктегі күштерді ТЖ орнына жіберу; </w:t>
      </w:r>
    </w:p>
    <w:bookmarkEnd w:id="122"/>
    <w:bookmarkStart w:name="z127" w:id="123"/>
    <w:p>
      <w:pPr>
        <w:spacing w:after="0"/>
        <w:ind w:left="0"/>
        <w:jc w:val="both"/>
      </w:pPr>
      <w:r>
        <w:rPr>
          <w:rFonts w:ascii="Times New Roman"/>
          <w:b w:val="false"/>
          <w:i w:val="false"/>
          <w:color w:val="000000"/>
          <w:sz w:val="28"/>
        </w:rPr>
        <w:t xml:space="preserve">
      5) құзыреттілігі бойынша өзара іс-қимыл жасаушы кезекші-диспетчерлік қызметтермен ақпарат алмасу; </w:t>
      </w:r>
    </w:p>
    <w:bookmarkEnd w:id="123"/>
    <w:bookmarkStart w:name="z128" w:id="124"/>
    <w:p>
      <w:pPr>
        <w:spacing w:after="0"/>
        <w:ind w:left="0"/>
        <w:jc w:val="both"/>
      </w:pPr>
      <w:r>
        <w:rPr>
          <w:rFonts w:ascii="Times New Roman"/>
          <w:b w:val="false"/>
          <w:i w:val="false"/>
          <w:color w:val="000000"/>
          <w:sz w:val="28"/>
        </w:rPr>
        <w:t xml:space="preserve">
      6) авариялық-құтқару күштерінің шығуын бақылау; </w:t>
      </w:r>
    </w:p>
    <w:bookmarkEnd w:id="124"/>
    <w:bookmarkStart w:name="z129" w:id="125"/>
    <w:p>
      <w:pPr>
        <w:spacing w:after="0"/>
        <w:ind w:left="0"/>
        <w:jc w:val="both"/>
      </w:pPr>
      <w:r>
        <w:rPr>
          <w:rFonts w:ascii="Times New Roman"/>
          <w:b w:val="false"/>
          <w:i w:val="false"/>
          <w:color w:val="000000"/>
          <w:sz w:val="28"/>
        </w:rPr>
        <w:t xml:space="preserve">
      7) жоғары тұрған басқару органдарының нұсқаулары бойынша халықты ТЖ қатері немесе туындауы туралы құлақтандыру; </w:t>
      </w:r>
    </w:p>
    <w:bookmarkEnd w:id="125"/>
    <w:bookmarkStart w:name="z130" w:id="126"/>
    <w:p>
      <w:pPr>
        <w:spacing w:after="0"/>
        <w:ind w:left="0"/>
        <w:jc w:val="both"/>
      </w:pPr>
      <w:r>
        <w:rPr>
          <w:rFonts w:ascii="Times New Roman"/>
          <w:b w:val="false"/>
          <w:i w:val="false"/>
          <w:color w:val="000000"/>
          <w:sz w:val="28"/>
        </w:rPr>
        <w:t>
      8) БКДҚБ-нің құжаттамасын жүргізу.</w:t>
      </w:r>
    </w:p>
    <w:bookmarkEnd w:id="126"/>
    <w:bookmarkStart w:name="z131" w:id="127"/>
    <w:p>
      <w:pPr>
        <w:spacing w:after="0"/>
        <w:ind w:left="0"/>
        <w:jc w:val="left"/>
      </w:pPr>
      <w:r>
        <w:rPr>
          <w:rFonts w:ascii="Times New Roman"/>
          <w:b/>
          <w:i w:val="false"/>
          <w:color w:val="000000"/>
        </w:rPr>
        <w:t xml:space="preserve"> 8. Хабар берушіден оқиға, төтенше жағдайдың қатері немесе</w:t>
      </w:r>
      <w:r>
        <w:br/>
      </w:r>
      <w:r>
        <w:rPr>
          <w:rFonts w:ascii="Times New Roman"/>
          <w:b/>
          <w:i w:val="false"/>
          <w:color w:val="000000"/>
        </w:rPr>
        <w:t>туындауы туралы хабарламаны қабылдау</w:t>
      </w:r>
    </w:p>
    <w:bookmarkEnd w:id="127"/>
    <w:bookmarkStart w:name="z132" w:id="128"/>
    <w:p>
      <w:pPr>
        <w:spacing w:after="0"/>
        <w:ind w:left="0"/>
        <w:jc w:val="both"/>
      </w:pPr>
      <w:r>
        <w:rPr>
          <w:rFonts w:ascii="Times New Roman"/>
          <w:b w:val="false"/>
          <w:i w:val="false"/>
          <w:color w:val="000000"/>
          <w:sz w:val="28"/>
        </w:rPr>
        <w:t>
      41. БКДҚБ-ға оқиға, ТЖ қатері немесе туындауы туралы хабарламалар жеке немесе заңды тұлғалардан бірыңғай "101" және "112" телефон нөмірлері, оның ішінде жедел телефон нөмірлері бойынша келіп түседі.</w:t>
      </w:r>
    </w:p>
    <w:bookmarkEnd w:id="128"/>
    <w:bookmarkStart w:name="z133" w:id="129"/>
    <w:p>
      <w:pPr>
        <w:spacing w:after="0"/>
        <w:ind w:left="0"/>
        <w:jc w:val="both"/>
      </w:pPr>
      <w:r>
        <w:rPr>
          <w:rFonts w:ascii="Times New Roman"/>
          <w:b w:val="false"/>
          <w:i w:val="false"/>
          <w:color w:val="000000"/>
          <w:sz w:val="28"/>
        </w:rPr>
        <w:t xml:space="preserve">
      42. Хабарламаларды қабылдауды БКДҚБ-ның кезекші-диспетчерлік құрамы белгіленген тәртіпте жүзеге асырады және мыналарды қамтиды: </w:t>
      </w:r>
    </w:p>
    <w:bookmarkEnd w:id="129"/>
    <w:bookmarkStart w:name="z134" w:id="130"/>
    <w:p>
      <w:pPr>
        <w:spacing w:after="0"/>
        <w:ind w:left="0"/>
        <w:jc w:val="both"/>
      </w:pPr>
      <w:r>
        <w:rPr>
          <w:rFonts w:ascii="Times New Roman"/>
          <w:b w:val="false"/>
          <w:i w:val="false"/>
          <w:color w:val="000000"/>
          <w:sz w:val="28"/>
        </w:rPr>
        <w:t xml:space="preserve">
      1) хабар берушімен дауыстық байланыс орнату (қоңырауды қабылдау, қайта хабарласу); </w:t>
      </w:r>
    </w:p>
    <w:bookmarkEnd w:id="130"/>
    <w:bookmarkStart w:name="z135" w:id="131"/>
    <w:p>
      <w:pPr>
        <w:spacing w:after="0"/>
        <w:ind w:left="0"/>
        <w:jc w:val="both"/>
      </w:pPr>
      <w:r>
        <w:rPr>
          <w:rFonts w:ascii="Times New Roman"/>
          <w:b w:val="false"/>
          <w:i w:val="false"/>
          <w:color w:val="000000"/>
          <w:sz w:val="28"/>
        </w:rPr>
        <w:t xml:space="preserve">
      2) хабар берушіден сұрау салу; </w:t>
      </w:r>
    </w:p>
    <w:bookmarkEnd w:id="131"/>
    <w:bookmarkStart w:name="z136" w:id="132"/>
    <w:p>
      <w:pPr>
        <w:spacing w:after="0"/>
        <w:ind w:left="0"/>
        <w:jc w:val="both"/>
      </w:pPr>
      <w:r>
        <w:rPr>
          <w:rFonts w:ascii="Times New Roman"/>
          <w:b w:val="false"/>
          <w:i w:val="false"/>
          <w:color w:val="000000"/>
          <w:sz w:val="28"/>
        </w:rPr>
        <w:t xml:space="preserve">
      3) қабалданған ақпаратты тіркеу; </w:t>
      </w:r>
    </w:p>
    <w:bookmarkEnd w:id="132"/>
    <w:bookmarkStart w:name="z137" w:id="133"/>
    <w:p>
      <w:pPr>
        <w:spacing w:after="0"/>
        <w:ind w:left="0"/>
        <w:jc w:val="both"/>
      </w:pPr>
      <w:r>
        <w:rPr>
          <w:rFonts w:ascii="Times New Roman"/>
          <w:b w:val="false"/>
          <w:i w:val="false"/>
          <w:color w:val="000000"/>
          <w:sz w:val="28"/>
        </w:rPr>
        <w:t xml:space="preserve">
      4) қабылданған ақпарат бойынша жағдайды (оқиғаны) нақтылау; </w:t>
      </w:r>
    </w:p>
    <w:bookmarkEnd w:id="133"/>
    <w:bookmarkStart w:name="z138" w:id="134"/>
    <w:p>
      <w:pPr>
        <w:spacing w:after="0"/>
        <w:ind w:left="0"/>
        <w:jc w:val="both"/>
      </w:pPr>
      <w:r>
        <w:rPr>
          <w:rFonts w:ascii="Times New Roman"/>
          <w:b w:val="false"/>
          <w:i w:val="false"/>
          <w:color w:val="000000"/>
          <w:sz w:val="28"/>
        </w:rPr>
        <w:t xml:space="preserve">
      5) бұдан кейінгі іс-қимылдарды қабылдау үшін БКДҚБ-ның жедел кезекшісінің құзыретті кезекші қызметті (БКДҚБ-ның кезекші-диспетчерлік құрамына кіретін) анықтауы; </w:t>
      </w:r>
    </w:p>
    <w:bookmarkEnd w:id="134"/>
    <w:bookmarkStart w:name="z139" w:id="135"/>
    <w:p>
      <w:pPr>
        <w:spacing w:after="0"/>
        <w:ind w:left="0"/>
        <w:jc w:val="both"/>
      </w:pPr>
      <w:r>
        <w:rPr>
          <w:rFonts w:ascii="Times New Roman"/>
          <w:b w:val="false"/>
          <w:i w:val="false"/>
          <w:color w:val="000000"/>
          <w:sz w:val="28"/>
        </w:rPr>
        <w:t xml:space="preserve">
      6) қабылданатын шешімдері ТЖД құзыретіне кірмейтін ақпараттар түскен кезде БКДҚБ-ның кезекші-диспетчерлік құрамы қабылданған ақпаратты құзыреттілігі бойынша тиісті кезекші-диспетчерлік қызметке жолдау қажет; </w:t>
      </w:r>
    </w:p>
    <w:bookmarkEnd w:id="135"/>
    <w:bookmarkStart w:name="z140" w:id="136"/>
    <w:p>
      <w:pPr>
        <w:spacing w:after="0"/>
        <w:ind w:left="0"/>
        <w:jc w:val="both"/>
      </w:pPr>
      <w:r>
        <w:rPr>
          <w:rFonts w:ascii="Times New Roman"/>
          <w:b w:val="false"/>
          <w:i w:val="false"/>
          <w:color w:val="000000"/>
          <w:sz w:val="28"/>
        </w:rPr>
        <w:t xml:space="preserve">
      7) қажет болған жағдайда қалыптасқан жағдайда өзін-өзі ұстау туралы хабар берушіге ұсынымдар беру (дербес өзі жасаған); </w:t>
      </w:r>
    </w:p>
    <w:bookmarkEnd w:id="136"/>
    <w:bookmarkStart w:name="z141" w:id="137"/>
    <w:p>
      <w:pPr>
        <w:spacing w:after="0"/>
        <w:ind w:left="0"/>
        <w:jc w:val="both"/>
      </w:pPr>
      <w:r>
        <w:rPr>
          <w:rFonts w:ascii="Times New Roman"/>
          <w:b w:val="false"/>
          <w:i w:val="false"/>
          <w:color w:val="000000"/>
          <w:sz w:val="28"/>
        </w:rPr>
        <w:t>
      43. Диспетчердің автоматтандырылған жұмыс орнын қолдану кезінде хабарламаны қабылдау электронды карточкадағы тиісті жолдарды толтырып жүргізіледі.</w:t>
      </w:r>
    </w:p>
    <w:bookmarkEnd w:id="137"/>
    <w:bookmarkStart w:name="z142" w:id="138"/>
    <w:p>
      <w:pPr>
        <w:spacing w:after="0"/>
        <w:ind w:left="0"/>
        <w:jc w:val="left"/>
      </w:pPr>
      <w:r>
        <w:rPr>
          <w:rFonts w:ascii="Times New Roman"/>
          <w:b/>
          <w:i w:val="false"/>
          <w:color w:val="000000"/>
        </w:rPr>
        <w:t xml:space="preserve"> 9. Қабылданған ақпаратқа ден қою бойынша шешім қабылдау</w:t>
      </w:r>
    </w:p>
    <w:bookmarkEnd w:id="138"/>
    <w:bookmarkStart w:name="z143" w:id="139"/>
    <w:p>
      <w:pPr>
        <w:spacing w:after="0"/>
        <w:ind w:left="0"/>
        <w:jc w:val="both"/>
      </w:pPr>
      <w:r>
        <w:rPr>
          <w:rFonts w:ascii="Times New Roman"/>
          <w:b w:val="false"/>
          <w:i w:val="false"/>
          <w:color w:val="000000"/>
          <w:sz w:val="28"/>
        </w:rPr>
        <w:t xml:space="preserve">
      44. Қабылданған ақпаратқа ден қою бойынша шешім қабылдау құзыреттілігі жағдайға байланысты БКДҚБ-ның кезекші-диспетчерлік құрамының лауазымдық нұсқаулықтарымен айқындалады. </w:t>
      </w:r>
    </w:p>
    <w:bookmarkEnd w:id="139"/>
    <w:bookmarkStart w:name="z144" w:id="140"/>
    <w:p>
      <w:pPr>
        <w:spacing w:after="0"/>
        <w:ind w:left="0"/>
        <w:jc w:val="both"/>
      </w:pPr>
      <w:r>
        <w:rPr>
          <w:rFonts w:ascii="Times New Roman"/>
          <w:b w:val="false"/>
          <w:i w:val="false"/>
          <w:color w:val="000000"/>
          <w:sz w:val="28"/>
        </w:rPr>
        <w:t xml:space="preserve">
      45. Шешім қабылдауға мыналар кіреді: </w:t>
      </w:r>
    </w:p>
    <w:bookmarkEnd w:id="140"/>
    <w:bookmarkStart w:name="z145" w:id="141"/>
    <w:p>
      <w:pPr>
        <w:spacing w:after="0"/>
        <w:ind w:left="0"/>
        <w:jc w:val="both"/>
      </w:pPr>
      <w:r>
        <w:rPr>
          <w:rFonts w:ascii="Times New Roman"/>
          <w:b w:val="false"/>
          <w:i w:val="false"/>
          <w:color w:val="000000"/>
          <w:sz w:val="28"/>
        </w:rPr>
        <w:t xml:space="preserve">
      1) оқиғаның немесе ТЖ-ның күрделілігі мен ауқымын алдын-ала бағалау; </w:t>
      </w:r>
    </w:p>
    <w:bookmarkEnd w:id="141"/>
    <w:bookmarkStart w:name="z146" w:id="142"/>
    <w:p>
      <w:pPr>
        <w:spacing w:after="0"/>
        <w:ind w:left="0"/>
        <w:jc w:val="both"/>
      </w:pPr>
      <w:r>
        <w:rPr>
          <w:rFonts w:ascii="Times New Roman"/>
          <w:b w:val="false"/>
          <w:i w:val="false"/>
          <w:color w:val="000000"/>
          <w:sz w:val="28"/>
        </w:rPr>
        <w:t xml:space="preserve">
      2) құзыретіне оқиғаларға, табиғи және техногендік сипаттағы төтенше жағдайларға ден қою кіретін кезекші қызметтерге, өзара іс-қимыл жасаушы кезекші-диспетчерлік қызметтерге ақпарат беру қажеттілігін айқындау; </w:t>
      </w:r>
    </w:p>
    <w:bookmarkEnd w:id="142"/>
    <w:bookmarkStart w:name="z147" w:id="143"/>
    <w:p>
      <w:pPr>
        <w:spacing w:after="0"/>
        <w:ind w:left="0"/>
        <w:jc w:val="both"/>
      </w:pPr>
      <w:r>
        <w:rPr>
          <w:rFonts w:ascii="Times New Roman"/>
          <w:b w:val="false"/>
          <w:i w:val="false"/>
          <w:color w:val="000000"/>
          <w:sz w:val="28"/>
        </w:rPr>
        <w:t xml:space="preserve">
      3) талап етілетін авариялық-құтқару қызметтерінің күштері мен құралдарының есептобы; </w:t>
      </w:r>
    </w:p>
    <w:bookmarkEnd w:id="143"/>
    <w:bookmarkStart w:name="z148" w:id="144"/>
    <w:p>
      <w:pPr>
        <w:spacing w:after="0"/>
        <w:ind w:left="0"/>
        <w:jc w:val="both"/>
      </w:pPr>
      <w:r>
        <w:rPr>
          <w:rFonts w:ascii="Times New Roman"/>
          <w:b w:val="false"/>
          <w:i w:val="false"/>
          <w:color w:val="000000"/>
          <w:sz w:val="28"/>
        </w:rPr>
        <w:t xml:space="preserve">
      4) оқиға немесе ТЖ орнына күштер мен құралдардың шығуына команда беру; </w:t>
      </w:r>
    </w:p>
    <w:bookmarkEnd w:id="144"/>
    <w:bookmarkStart w:name="z149" w:id="145"/>
    <w:p>
      <w:pPr>
        <w:spacing w:after="0"/>
        <w:ind w:left="0"/>
        <w:jc w:val="both"/>
      </w:pPr>
      <w:r>
        <w:rPr>
          <w:rFonts w:ascii="Times New Roman"/>
          <w:b w:val="false"/>
          <w:i w:val="false"/>
          <w:color w:val="000000"/>
          <w:sz w:val="28"/>
        </w:rPr>
        <w:t xml:space="preserve">
      5) авариялық-құтқару және басқа ведомстволардың коммуналдық қызметтерінің тұрақты әзірліктегі күштерін шақырудың (тартудың) қажеттілігін айқындау; </w:t>
      </w:r>
    </w:p>
    <w:bookmarkEnd w:id="145"/>
    <w:bookmarkStart w:name="z150" w:id="146"/>
    <w:p>
      <w:pPr>
        <w:spacing w:after="0"/>
        <w:ind w:left="0"/>
        <w:jc w:val="both"/>
      </w:pPr>
      <w:r>
        <w:rPr>
          <w:rFonts w:ascii="Times New Roman"/>
          <w:b w:val="false"/>
          <w:i w:val="false"/>
          <w:color w:val="000000"/>
          <w:sz w:val="28"/>
        </w:rPr>
        <w:t xml:space="preserve">
      6) ТЖК бөлімшелерінің, құзыреттілігі бойынша өзара іс-қимыл жасаушы кезекші-диспетчерлік қызметтердің, жергілікті атқарушы органдардың лауазымды тұлғаларын, халықты құлақтандырудың қажеттілігін айқындау. </w:t>
      </w:r>
    </w:p>
    <w:bookmarkEnd w:id="146"/>
    <w:bookmarkStart w:name="z151" w:id="147"/>
    <w:p>
      <w:pPr>
        <w:spacing w:after="0"/>
        <w:ind w:left="0"/>
        <w:jc w:val="both"/>
      </w:pPr>
      <w:r>
        <w:rPr>
          <w:rFonts w:ascii="Times New Roman"/>
          <w:b w:val="false"/>
          <w:i w:val="false"/>
          <w:color w:val="000000"/>
          <w:sz w:val="28"/>
        </w:rPr>
        <w:t>
      46. Күштер мен құралдарды оқиға, ТЖ орнына жіберу туралы шешім қабылдау жою жоспарларына сәйкес көзделеді.</w:t>
      </w:r>
    </w:p>
    <w:bookmarkEnd w:id="147"/>
    <w:bookmarkStart w:name="z152" w:id="148"/>
    <w:p>
      <w:pPr>
        <w:spacing w:after="0"/>
        <w:ind w:left="0"/>
        <w:jc w:val="left"/>
      </w:pPr>
      <w:r>
        <w:rPr>
          <w:rFonts w:ascii="Times New Roman"/>
          <w:b/>
          <w:i w:val="false"/>
          <w:color w:val="000000"/>
        </w:rPr>
        <w:t xml:space="preserve"> 10. Қылмыстық құқық бұзушылықтар туралы хабарламалар келіп</w:t>
      </w:r>
      <w:r>
        <w:br/>
      </w:r>
      <w:r>
        <w:rPr>
          <w:rFonts w:ascii="Times New Roman"/>
          <w:b/>
          <w:i w:val="false"/>
          <w:color w:val="000000"/>
        </w:rPr>
        <w:t>түскен кезде азаматтық қорғау органдары кезекшісінің іс-қимылы</w:t>
      </w:r>
    </w:p>
    <w:bookmarkEnd w:id="148"/>
    <w:bookmarkStart w:name="z153" w:id="149"/>
    <w:p>
      <w:pPr>
        <w:spacing w:after="0"/>
        <w:ind w:left="0"/>
        <w:jc w:val="both"/>
      </w:pPr>
      <w:r>
        <w:rPr>
          <w:rFonts w:ascii="Times New Roman"/>
          <w:b w:val="false"/>
          <w:i w:val="false"/>
          <w:color w:val="000000"/>
          <w:sz w:val="28"/>
        </w:rPr>
        <w:t xml:space="preserve">
      47. Қылмыстық құқық бұзушылықтар туралы ақпаратты қабылдау және тіркеу тәртібі нормативтік-құқықтық актілердің мемлекеттік тіркеу тізілімінде тіркелген № 9744, Қазақстан Республикасы Бас Прокурорының 2014 жылғы 19 қыркүйектегі № 89 </w:t>
      </w:r>
      <w:r>
        <w:rPr>
          <w:rFonts w:ascii="Times New Roman"/>
          <w:b w:val="false"/>
          <w:i w:val="false"/>
          <w:color w:val="000000"/>
          <w:sz w:val="28"/>
        </w:rPr>
        <w:t>бұйрығымен</w:t>
      </w:r>
      <w:r>
        <w:rPr>
          <w:rFonts w:ascii="Times New Roman"/>
          <w:b w:val="false"/>
          <w:i w:val="false"/>
          <w:color w:val="000000"/>
          <w:sz w:val="28"/>
        </w:rPr>
        <w:t xml:space="preserve"> бекітілген Қылмыстық құқық бұзушылықтар туралы арыздар мен хабарларды қабылдау және тіркеу, сонымен қатар Сотқа дейінгі тергеп-тексерулердің бірыңғай тізілімін жүргізу қағидаларында (бұдан әрі - СДТТБТ), Қазақстан Республикасының Қылмыстық және Қылмыстық процестік кодекстерінде көзделген.</w:t>
      </w:r>
    </w:p>
    <w:bookmarkEnd w:id="149"/>
    <w:bookmarkStart w:name="z154" w:id="150"/>
    <w:p>
      <w:pPr>
        <w:spacing w:after="0"/>
        <w:ind w:left="0"/>
        <w:jc w:val="both"/>
      </w:pPr>
      <w:r>
        <w:rPr>
          <w:rFonts w:ascii="Times New Roman"/>
          <w:b w:val="false"/>
          <w:i w:val="false"/>
          <w:color w:val="000000"/>
          <w:sz w:val="28"/>
        </w:rPr>
        <w:t>
      48. Телефон арқылы қылмыстық құқық бұзушылық белгілері бар төтенше жағдай туралы хабарламаны қабылдаған кезде, кезекші қылмыстық құқық бұзушылық болған жерді, уақытын, хабар берушінің (зардап шеккеннің) аты-жөні, анкеталық мәліметтері және мекенжайы (тұрғылықты мекенжайы) және қылмыстық құқық бұзушылық жасау себептері, қылмыс жасаған тұлғалар туралы мәліметті және қылмыстың ашылуына септігін тигізетін басқа да мәліметтерді (куәгерлер, оқиғаны көргендер және т.б.) анықтайды.</w:t>
      </w:r>
    </w:p>
    <w:bookmarkEnd w:id="150"/>
    <w:bookmarkStart w:name="z155" w:id="151"/>
    <w:p>
      <w:pPr>
        <w:spacing w:after="0"/>
        <w:ind w:left="0"/>
        <w:jc w:val="both"/>
      </w:pPr>
      <w:r>
        <w:rPr>
          <w:rFonts w:ascii="Times New Roman"/>
          <w:b w:val="false"/>
          <w:i w:val="false"/>
          <w:color w:val="000000"/>
          <w:sz w:val="28"/>
        </w:rPr>
        <w:t xml:space="preserve">
      49. Күштер мен құралдарды оқиға орнына жібергеннен кейін кезекші АТК-1 электронды ақпараттық есепке алу құжатының деректемесін ақпарат тіркеу кітабына тіркейді. </w:t>
      </w:r>
    </w:p>
    <w:bookmarkEnd w:id="151"/>
    <w:bookmarkStart w:name="z156" w:id="152"/>
    <w:p>
      <w:pPr>
        <w:spacing w:after="0"/>
        <w:ind w:left="0"/>
        <w:jc w:val="both"/>
      </w:pPr>
      <w:r>
        <w:rPr>
          <w:rFonts w:ascii="Times New Roman"/>
          <w:b w:val="false"/>
          <w:i w:val="false"/>
          <w:color w:val="000000"/>
          <w:sz w:val="28"/>
        </w:rPr>
        <w:t xml:space="preserve">
      50. Бұл ретте "Оқиғаның сипаттамасы" деректемесінде оқиға жөнінде толық ақпарат қысқартусыз, хабар беруші туралы деректер, байланыс телефондары, сондай-ақ басқа да ұсынылған мәліметтер көрсетіле отырып енгізіледі. </w:t>
      </w:r>
    </w:p>
    <w:bookmarkEnd w:id="152"/>
    <w:bookmarkStart w:name="z157" w:id="153"/>
    <w:p>
      <w:pPr>
        <w:spacing w:after="0"/>
        <w:ind w:left="0"/>
        <w:jc w:val="both"/>
      </w:pPr>
      <w:r>
        <w:rPr>
          <w:rFonts w:ascii="Times New Roman"/>
          <w:b w:val="false"/>
          <w:i w:val="false"/>
          <w:color w:val="000000"/>
          <w:sz w:val="28"/>
        </w:rPr>
        <w:t xml:space="preserve">
      51. Төтенше жағдаймен байланысты қылмыстық құқық бұзушылық туралы ақпарат СДТТБТ қағидаларына сәйкес аумақтылығы бойынша тиісті төтенше жағдайлар басқармасына (бөліміне) (төтенше жағдай орын алған орны бойынша) жолданады. </w:t>
      </w:r>
    </w:p>
    <w:bookmarkEnd w:id="153"/>
    <w:bookmarkStart w:name="z158" w:id="154"/>
    <w:p>
      <w:pPr>
        <w:spacing w:after="0"/>
        <w:ind w:left="0"/>
        <w:jc w:val="both"/>
      </w:pPr>
      <w:r>
        <w:rPr>
          <w:rFonts w:ascii="Times New Roman"/>
          <w:b w:val="false"/>
          <w:i w:val="false"/>
          <w:color w:val="000000"/>
          <w:sz w:val="28"/>
        </w:rPr>
        <w:t xml:space="preserve">
      52. Тиісті деректемелерді толтыра отырып, АТК-2 электронды ақпараттық есепке алу құжаты бір уақытта қойылады (аумақтылығы бойынша жолдама). </w:t>
      </w:r>
    </w:p>
    <w:bookmarkEnd w:id="154"/>
    <w:bookmarkStart w:name="z159" w:id="155"/>
    <w:p>
      <w:pPr>
        <w:spacing w:after="0"/>
        <w:ind w:left="0"/>
        <w:jc w:val="both"/>
      </w:pPr>
      <w:r>
        <w:rPr>
          <w:rFonts w:ascii="Times New Roman"/>
          <w:b w:val="false"/>
          <w:i w:val="false"/>
          <w:color w:val="000000"/>
          <w:sz w:val="28"/>
        </w:rPr>
        <w:t xml:space="preserve">
      53. Қылмыстық құқық бұзушылық белгілерін анықтау расталған жағдайда (дене жарақатын салу фактісі, қасақана өртеу, адамдар өлімі, төтенше жағдайларға байланысты ірі көлемдегі материалдық шығын келтіру) кезекші қылмыс орнына кезекші жедел-тергеу тобын жіберу қажеттілігі туралы ІІБ кезекші бөліміне хабар береді. </w:t>
      </w:r>
    </w:p>
    <w:bookmarkEnd w:id="155"/>
    <w:bookmarkStart w:name="z160" w:id="156"/>
    <w:p>
      <w:pPr>
        <w:spacing w:after="0"/>
        <w:ind w:left="0"/>
        <w:jc w:val="both"/>
      </w:pPr>
      <w:r>
        <w:rPr>
          <w:rFonts w:ascii="Times New Roman"/>
          <w:b w:val="false"/>
          <w:i w:val="false"/>
          <w:color w:val="000000"/>
          <w:sz w:val="28"/>
        </w:rPr>
        <w:t xml:space="preserve">
      54. БКДҚБ бастықтары қылмыстық құқық бұзушылық туралы ақпараттардың уақтылы тіркелуін, сонымен қатар АТК-1, АТК-2 барлық қажетті деректемелердің толтырылуын күнделікті бақылауды жүзеге асырады. </w:t>
      </w:r>
    </w:p>
    <w:bookmarkEnd w:id="156"/>
    <w:bookmarkStart w:name="z161" w:id="157"/>
    <w:p>
      <w:pPr>
        <w:spacing w:after="0"/>
        <w:ind w:left="0"/>
        <w:jc w:val="both"/>
      </w:pPr>
      <w:r>
        <w:rPr>
          <w:rFonts w:ascii="Times New Roman"/>
          <w:b w:val="false"/>
          <w:i w:val="false"/>
          <w:color w:val="000000"/>
          <w:sz w:val="28"/>
        </w:rPr>
        <w:t>
      55. "101" (өрт қызметі), "102" (құқық қорғау қызметі), "103" (жедел медициналық қызмет), "104" (авариялық қызмет) телефон нөмірлері бойынша жеке және заңды тұлғалардан келіп түскен хабарламаларды қабылдау және оларға ден қоюдың бұрын қабылданған тәртібі сақталады.</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аумағында кезекшілік-диспетчерлік</w:t>
            </w:r>
            <w:r>
              <w:br/>
            </w:r>
            <w:r>
              <w:rPr>
                <w:rFonts w:ascii="Times New Roman"/>
                <w:b w:val="false"/>
                <w:i w:val="false"/>
                <w:color w:val="000000"/>
                <w:sz w:val="20"/>
              </w:rPr>
              <w:t>қызметтерінің қызметін үйлестіру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72" w:id="158"/>
    <w:p>
      <w:pPr>
        <w:spacing w:after="0"/>
        <w:ind w:left="0"/>
        <w:jc w:val="both"/>
      </w:pPr>
      <w:r>
        <w:rPr>
          <w:rFonts w:ascii="Times New Roman"/>
          <w:b w:val="false"/>
          <w:i w:val="false"/>
          <w:color w:val="000000"/>
          <w:sz w:val="28"/>
        </w:rPr>
        <w:t>
      1-нысан</w:t>
      </w:r>
    </w:p>
    <w:bookmarkEnd w:id="158"/>
    <w:bookmarkStart w:name="z173" w:id="159"/>
    <w:p>
      <w:pPr>
        <w:spacing w:after="0"/>
        <w:ind w:left="0"/>
        <w:jc w:val="left"/>
      </w:pPr>
      <w:r>
        <w:rPr>
          <w:rFonts w:ascii="Times New Roman"/>
          <w:b/>
          <w:i w:val="false"/>
          <w:color w:val="000000"/>
        </w:rPr>
        <w:t xml:space="preserve"> Қызмет кітабы</w:t>
      </w:r>
    </w:p>
    <w:bookmarkEnd w:id="159"/>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(басқару органы)</w:t>
      </w:r>
    </w:p>
    <w:p>
      <w:pPr>
        <w:spacing w:after="0"/>
        <w:ind w:left="0"/>
        <w:jc w:val="both"/>
      </w:pPr>
      <w:r>
        <w:rPr>
          <w:rFonts w:ascii="Times New Roman"/>
          <w:b w:val="false"/>
          <w:i w:val="false"/>
          <w:color w:val="000000"/>
          <w:sz w:val="28"/>
        </w:rPr>
        <w:t>
      Басталды 20 __ж. "___" _________</w:t>
      </w:r>
    </w:p>
    <w:p>
      <w:pPr>
        <w:spacing w:after="0"/>
        <w:ind w:left="0"/>
        <w:jc w:val="both"/>
      </w:pPr>
      <w:r>
        <w:rPr>
          <w:rFonts w:ascii="Times New Roman"/>
          <w:b w:val="false"/>
          <w:i w:val="false"/>
          <w:color w:val="000000"/>
          <w:sz w:val="28"/>
        </w:rPr>
        <w:t>
      Аяқталды 20 __ж. "___" _________</w:t>
      </w:r>
    </w:p>
    <w:p>
      <w:pPr>
        <w:spacing w:after="0"/>
        <w:ind w:left="0"/>
        <w:jc w:val="both"/>
      </w:pPr>
      <w:r>
        <w:rPr>
          <w:rFonts w:ascii="Times New Roman"/>
          <w:b w:val="false"/>
          <w:i w:val="false"/>
          <w:color w:val="000000"/>
          <w:sz w:val="28"/>
        </w:rPr>
        <w:t>
      201_ж.</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ТЖД БКДҚБ бастығы</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201_ жылғы"____"_______</w:t>
      </w:r>
    </w:p>
    <w:bookmarkStart w:name="z174" w:id="160"/>
    <w:p>
      <w:pPr>
        <w:spacing w:after="0"/>
        <w:ind w:left="0"/>
        <w:jc w:val="left"/>
      </w:pPr>
      <w:r>
        <w:rPr>
          <w:rFonts w:ascii="Times New Roman"/>
          <w:b/>
          <w:i w:val="false"/>
          <w:color w:val="000000"/>
        </w:rPr>
        <w:t xml:space="preserve"> Қызметке наряд</w:t>
      </w:r>
    </w:p>
    <w:bookmarkEnd w:id="160"/>
    <w:p>
      <w:pPr>
        <w:spacing w:after="0"/>
        <w:ind w:left="0"/>
        <w:jc w:val="both"/>
      </w:pPr>
      <w:r>
        <w:rPr>
          <w:rFonts w:ascii="Times New Roman"/>
          <w:b w:val="false"/>
          <w:i w:val="false"/>
          <w:color w:val="000000"/>
          <w:sz w:val="28"/>
        </w:rPr>
        <w:t>
      201__ж. "__"______ сағат 09.00-ден 201__ж. "__"______ сағат 09.00-ге дейін</w:t>
      </w:r>
    </w:p>
    <w:p>
      <w:pPr>
        <w:spacing w:after="0"/>
        <w:ind w:left="0"/>
        <w:jc w:val="left"/>
      </w:pPr>
      <w:r>
        <w:rPr>
          <w:rFonts w:ascii="Times New Roman"/>
          <w:b/>
          <w:i w:val="false"/>
          <w:color w:val="000000"/>
        </w:rPr>
        <w:t xml:space="preserve"> 1. БКДҚБ жедел-кезекші ауысымының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5"/>
        <w:gridCol w:w="3520"/>
        <w:gridCol w:w="1432"/>
        <w:gridCol w:w="4123"/>
      </w:tblGrid>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инспектор-кезекші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ТЖД басшылығының нұсқауы (өкімі):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3. Бақылаудағы ақпараттар: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4. ҚБПҮ, құпия құжаттарды қабылдау-тапсыру: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4965"/>
        <w:gridCol w:w="172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Мөрлер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Бүтіндігі</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құжаттары бар сейф</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Кілттері бар тубус</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5. Жедел-кезекшінің тізімдемесіне сәйкес мүліктердің</w:t>
      </w:r>
      <w:r>
        <w:br/>
      </w:r>
      <w:r>
        <w:rPr>
          <w:rFonts w:ascii="Times New Roman"/>
          <w:b/>
          <w:i w:val="false"/>
          <w:color w:val="000000"/>
        </w:rPr>
        <w:t>жай-күйі: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6. Байланыс құралдарының, ұйымдастыру техникаларының,</w:t>
      </w:r>
      <w:r>
        <w:br/>
      </w:r>
      <w:r>
        <w:rPr>
          <w:rFonts w:ascii="Times New Roman"/>
          <w:b/>
          <w:i w:val="false"/>
          <w:color w:val="000000"/>
        </w:rPr>
        <w:t>бағдарламалық қамтамасыз ету және басқа да жабыдқтардың</w:t>
      </w:r>
      <w:r>
        <w:br/>
      </w:r>
      <w:r>
        <w:rPr>
          <w:rFonts w:ascii="Times New Roman"/>
          <w:b/>
          <w:i w:val="false"/>
          <w:color w:val="000000"/>
        </w:rPr>
        <w:t>жай-күйі: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7. Кезекші тәуліктегі ТЖ туралы жедел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813"/>
        <w:gridCol w:w="500"/>
        <w:gridCol w:w="2308"/>
        <w:gridCol w:w="2308"/>
        <w:gridCol w:w="2622"/>
        <w:gridCol w:w="2623"/>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Құтқарылды (адам/ балалар)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Эвакуацияланды (адам/ балалар)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болды (адам/ балалар)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жатқызылды (адам/ балалар)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сипаттағы</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Техногендік сипаттағы</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8. ТЖД күштері мен құралдары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3118"/>
        <w:gridCol w:w="1428"/>
        <w:gridCol w:w="3604"/>
        <w:gridCol w:w="3119"/>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кезекшілікте</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департаменттерінің "ӨСжАҚЖҚ" ММ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құтқару бөлімшелері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сөндiрушi" АҚ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орталығы" ММ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бірлігі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Кезекшілікті тапсырды:</w:t>
      </w:r>
    </w:p>
    <w:p>
      <w:pPr>
        <w:spacing w:after="0"/>
        <w:ind w:left="0"/>
        <w:jc w:val="both"/>
      </w:pPr>
      <w:r>
        <w:rPr>
          <w:rFonts w:ascii="Times New Roman"/>
          <w:b w:val="false"/>
          <w:i w:val="false"/>
          <w:color w:val="000000"/>
          <w:sz w:val="28"/>
        </w:rPr>
        <w:t>
      _______________ 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Кезекшілікті қабылдады:</w:t>
      </w:r>
    </w:p>
    <w:p>
      <w:pPr>
        <w:spacing w:after="0"/>
        <w:ind w:left="0"/>
        <w:jc w:val="both"/>
      </w:pPr>
      <w:r>
        <w:rPr>
          <w:rFonts w:ascii="Times New Roman"/>
          <w:b w:val="false"/>
          <w:i w:val="false"/>
          <w:color w:val="000000"/>
          <w:sz w:val="28"/>
        </w:rPr>
        <w:t>
      ______________ _______________</w:t>
      </w:r>
    </w:p>
    <w:p>
      <w:pPr>
        <w:spacing w:after="0"/>
        <w:ind w:left="0"/>
        <w:jc w:val="both"/>
      </w:pPr>
      <w:r>
        <w:rPr>
          <w:rFonts w:ascii="Times New Roman"/>
          <w:b w:val="false"/>
          <w:i w:val="false"/>
          <w:color w:val="000000"/>
          <w:sz w:val="28"/>
        </w:rPr>
        <w:t>
      (қолы)</w:t>
      </w:r>
    </w:p>
    <w:bookmarkStart w:name="z175" w:id="161"/>
    <w:p>
      <w:pPr>
        <w:spacing w:after="0"/>
        <w:ind w:left="0"/>
        <w:jc w:val="both"/>
      </w:pPr>
      <w:r>
        <w:rPr>
          <w:rFonts w:ascii="Times New Roman"/>
          <w:b w:val="false"/>
          <w:i w:val="false"/>
          <w:color w:val="000000"/>
          <w:sz w:val="28"/>
        </w:rPr>
        <w:t>
      2-нысан</w:t>
      </w:r>
    </w:p>
    <w:bookmarkEnd w:id="161"/>
    <w:bookmarkStart w:name="z176" w:id="162"/>
    <w:p>
      <w:pPr>
        <w:spacing w:after="0"/>
        <w:ind w:left="0"/>
        <w:jc w:val="left"/>
      </w:pPr>
      <w:r>
        <w:rPr>
          <w:rFonts w:ascii="Times New Roman"/>
          <w:b/>
          <w:i w:val="false"/>
          <w:color w:val="000000"/>
        </w:rPr>
        <w:t xml:space="preserve"> Тексерушілердің ескертулері мен ұсыныстарына арналған кітап</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8"/>
        <w:gridCol w:w="8356"/>
        <w:gridCol w:w="2166"/>
      </w:tblGrid>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 уақыты</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жүргізетін жоғары тұрған ішкі істер органы өкілінің лауазымы, арнаулы атағы, тегі, инициалдары және қызметтік телефон нөмірі.</w:t>
            </w:r>
          </w:p>
          <w:p>
            <w:pPr>
              <w:spacing w:after="20"/>
              <w:ind w:left="20"/>
              <w:jc w:val="both"/>
            </w:pPr>
            <w:r>
              <w:rPr>
                <w:rFonts w:ascii="Times New Roman"/>
                <w:b w:val="false"/>
                <w:i w:val="false"/>
                <w:color w:val="000000"/>
                <w:sz w:val="20"/>
              </w:rPr>
              <w:t>
Тексеру нәтижелері, ескертулері және ұсыныстары, тексерушінің қолы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бойынша қабылданған шаралар</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аумағында кезекшілік-диспетчерлік</w:t>
            </w:r>
            <w:r>
              <w:br/>
            </w:r>
            <w:r>
              <w:rPr>
                <w:rFonts w:ascii="Times New Roman"/>
                <w:b w:val="false"/>
                <w:i w:val="false"/>
                <w:color w:val="000000"/>
                <w:sz w:val="20"/>
              </w:rPr>
              <w:t>қызметтерінің қызметін үйлестіру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78" w:id="163"/>
    <w:p>
      <w:pPr>
        <w:spacing w:after="0"/>
        <w:ind w:left="0"/>
        <w:jc w:val="left"/>
      </w:pPr>
      <w:r>
        <w:rPr>
          <w:rFonts w:ascii="Times New Roman"/>
          <w:b/>
          <w:i w:val="false"/>
          <w:color w:val="000000"/>
        </w:rPr>
        <w:t xml:space="preserve"> ҚАЗАҚСТАН РЕСПУБЛИКАСЫ ІШКІ ІСТЕР МИНИСТРЛІГІ</w:t>
      </w:r>
      <w:r>
        <w:br/>
      </w:r>
      <w:r>
        <w:rPr>
          <w:rFonts w:ascii="Times New Roman"/>
          <w:b/>
          <w:i w:val="false"/>
          <w:color w:val="000000"/>
        </w:rPr>
        <w:t>ТӨТЕНШЕ ЖАҒДАЙЛАР КОМИТЕТІ</w:t>
      </w:r>
      <w:r>
        <w:br/>
      </w:r>
      <w:r>
        <w:rPr>
          <w:rFonts w:ascii="Times New Roman"/>
          <w:b/>
          <w:i w:val="false"/>
          <w:color w:val="000000"/>
        </w:rPr>
        <w:t>_______облысының, қаласының Төтенше жағдайлар департаменті</w:t>
      </w:r>
    </w:p>
    <w:bookmarkEnd w:id="163"/>
    <w:p>
      <w:pPr>
        <w:spacing w:after="0"/>
        <w:ind w:left="0"/>
        <w:jc w:val="both"/>
      </w:pPr>
      <w:r>
        <w:rPr>
          <w:rFonts w:ascii="Times New Roman"/>
          <w:b w:val="false"/>
          <w:i w:val="false"/>
          <w:color w:val="000000"/>
          <w:sz w:val="28"/>
        </w:rPr>
        <w:t>
      20__ ж."__" _____ 00 сағ. 00 мин. бастап 24 сағ. 00 мин.дейінгі</w:t>
      </w:r>
    </w:p>
    <w:p>
      <w:pPr>
        <w:spacing w:after="0"/>
        <w:ind w:left="0"/>
        <w:jc w:val="both"/>
      </w:pPr>
      <w:r>
        <w:rPr>
          <w:rFonts w:ascii="Times New Roman"/>
          <w:b w:val="false"/>
          <w:i w:val="false"/>
          <w:color w:val="000000"/>
          <w:sz w:val="28"/>
        </w:rPr>
        <w:t>
      тәулік ішіндегі ______________ облысы аумағында болған төтенше</w:t>
      </w:r>
    </w:p>
    <w:p>
      <w:pPr>
        <w:spacing w:after="0"/>
        <w:ind w:left="0"/>
        <w:jc w:val="both"/>
      </w:pPr>
      <w:r>
        <w:rPr>
          <w:rFonts w:ascii="Times New Roman"/>
          <w:b w:val="false"/>
          <w:i w:val="false"/>
          <w:color w:val="000000"/>
          <w:sz w:val="28"/>
        </w:rPr>
        <w:t>
      жағдайлар мен оқиғалар туралы</w:t>
      </w:r>
    </w:p>
    <w:p>
      <w:pPr>
        <w:spacing w:after="0"/>
        <w:ind w:left="0"/>
        <w:jc w:val="both"/>
      </w:pPr>
      <w:r>
        <w:rPr>
          <w:rFonts w:ascii="Times New Roman"/>
          <w:b w:val="false"/>
          <w:i w:val="false"/>
          <w:color w:val="000000"/>
          <w:sz w:val="28"/>
        </w:rPr>
        <w:t>
      ЖЕДЕЛ АҚПАРАТ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Өткен тәулікте _________ облысы аумағында _ төтенше жағдай</w:t>
      </w:r>
    </w:p>
    <w:p>
      <w:pPr>
        <w:spacing w:after="0"/>
        <w:ind w:left="0"/>
        <w:jc w:val="both"/>
      </w:pPr>
      <w:r>
        <w:rPr>
          <w:rFonts w:ascii="Times New Roman"/>
          <w:b w:val="false"/>
          <w:i w:val="false"/>
          <w:color w:val="000000"/>
          <w:sz w:val="28"/>
        </w:rPr>
        <w:t>
      тіркелді, оның ішінде ___ табиғи, ____ техногендік сипаттағы, соның</w:t>
      </w:r>
    </w:p>
    <w:p>
      <w:pPr>
        <w:spacing w:after="0"/>
        <w:ind w:left="0"/>
        <w:jc w:val="both"/>
      </w:pPr>
      <w:r>
        <w:rPr>
          <w:rFonts w:ascii="Times New Roman"/>
          <w:b w:val="false"/>
          <w:i w:val="false"/>
          <w:color w:val="000000"/>
          <w:sz w:val="28"/>
        </w:rPr>
        <w:t xml:space="preserve">
      салдарынан ___адам </w:t>
      </w:r>
      <w:r>
        <w:rPr>
          <w:rFonts w:ascii="Times New Roman"/>
          <w:b w:val="false"/>
          <w:i/>
          <w:color w:val="000000"/>
          <w:sz w:val="28"/>
        </w:rPr>
        <w:t>(инфекциялық ауру____, судағы___, өрттегі___</w:t>
      </w:r>
    </w:p>
    <w:p>
      <w:pPr>
        <w:spacing w:after="0"/>
        <w:ind w:left="0"/>
        <w:jc w:val="both"/>
      </w:pPr>
      <w:r>
        <w:rPr>
          <w:rFonts w:ascii="Times New Roman"/>
          <w:b w:val="false"/>
          <w:i w:val="false"/>
          <w:color w:val="000000"/>
          <w:sz w:val="28"/>
        </w:rPr>
        <w:t>
      </w:t>
      </w:r>
      <w:r>
        <w:rPr>
          <w:rFonts w:ascii="Times New Roman"/>
          <w:b w:val="false"/>
          <w:i/>
          <w:color w:val="000000"/>
          <w:sz w:val="28"/>
        </w:rPr>
        <w:t>оқиға, жазатайым оқиға -___)</w:t>
      </w:r>
      <w:r>
        <w:rPr>
          <w:rFonts w:ascii="Times New Roman"/>
          <w:b w:val="false"/>
          <w:i w:val="false"/>
          <w:color w:val="000000"/>
          <w:sz w:val="28"/>
        </w:rPr>
        <w:t xml:space="preserve"> қаза болды және ___адам (</w:t>
      </w:r>
      <w:r>
        <w:rPr>
          <w:rFonts w:ascii="Times New Roman"/>
          <w:b w:val="false"/>
          <w:i/>
          <w:color w:val="000000"/>
          <w:sz w:val="28"/>
        </w:rPr>
        <w:t>өндірістегі</w:t>
      </w:r>
    </w:p>
    <w:p>
      <w:pPr>
        <w:spacing w:after="0"/>
        <w:ind w:left="0"/>
        <w:jc w:val="both"/>
      </w:pPr>
      <w:r>
        <w:rPr>
          <w:rFonts w:ascii="Times New Roman"/>
          <w:b w:val="false"/>
          <w:i w:val="false"/>
          <w:color w:val="000000"/>
          <w:sz w:val="28"/>
        </w:rPr>
        <w:t>
      </w:t>
      </w:r>
      <w:r>
        <w:rPr>
          <w:rFonts w:ascii="Times New Roman"/>
          <w:b w:val="false"/>
          <w:i/>
          <w:color w:val="000000"/>
          <w:sz w:val="28"/>
        </w:rPr>
        <w:t>оқиға -___</w:t>
      </w:r>
      <w:r>
        <w:rPr>
          <w:rFonts w:ascii="Times New Roman"/>
          <w:b w:val="false"/>
          <w:i w:val="false"/>
          <w:color w:val="000000"/>
          <w:sz w:val="28"/>
        </w:rPr>
        <w:t>) емханаға жатқызылды</w:t>
      </w:r>
      <w:r>
        <w:rPr>
          <w:rFonts w:ascii="Times New Roman"/>
          <w:b w:val="false"/>
          <w:i/>
          <w:color w:val="000000"/>
          <w:sz w:val="28"/>
        </w:rPr>
        <w:t>.</w:t>
      </w:r>
    </w:p>
    <w:p>
      <w:pPr>
        <w:spacing w:after="0"/>
        <w:ind w:left="0"/>
        <w:jc w:val="both"/>
      </w:pPr>
      <w:r>
        <w:rPr>
          <w:rFonts w:ascii="Times New Roman"/>
          <w:b w:val="false"/>
          <w:i w:val="false"/>
          <w:color w:val="000000"/>
          <w:sz w:val="28"/>
        </w:rPr>
        <w:t>
      _______ облысы Төтенше жағдайлар департаменті бөлімшелері ___</w:t>
      </w:r>
    </w:p>
    <w:p>
      <w:pPr>
        <w:spacing w:after="0"/>
        <w:ind w:left="0"/>
        <w:jc w:val="both"/>
      </w:pPr>
      <w:r>
        <w:rPr>
          <w:rFonts w:ascii="Times New Roman"/>
          <w:b w:val="false"/>
          <w:i w:val="false"/>
          <w:color w:val="000000"/>
          <w:sz w:val="28"/>
        </w:rPr>
        <w:t>
      авариялық-құтқаруға шығуды жүзеге асырды, соның ішінде____адам</w:t>
      </w:r>
    </w:p>
    <w:p>
      <w:pPr>
        <w:spacing w:after="0"/>
        <w:ind w:left="0"/>
        <w:jc w:val="both"/>
      </w:pPr>
      <w:r>
        <w:rPr>
          <w:rFonts w:ascii="Times New Roman"/>
          <w:b w:val="false"/>
          <w:i w:val="false"/>
          <w:color w:val="000000"/>
          <w:sz w:val="28"/>
        </w:rPr>
        <w:t>
      құтқарылды және _____адам эвакуацияланды.</w:t>
      </w:r>
    </w:p>
    <w:p>
      <w:pPr>
        <w:spacing w:after="0"/>
        <w:ind w:left="0"/>
        <w:jc w:val="left"/>
      </w:pPr>
      <w:r>
        <w:rPr>
          <w:rFonts w:ascii="Times New Roman"/>
          <w:b/>
          <w:i w:val="false"/>
          <w:color w:val="000000"/>
        </w:rPr>
        <w:t xml:space="preserve"> Табиғи төтенше жағдайлар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Метеорологиялық қауіпті құбылыс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Гидрологиялық қауіпті құбылыс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Табиғи өрттер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Инфекциялық ауру және улану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Судағы оқиға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Техногендік төтенше жағдай</w:t>
      </w:r>
      <w:r>
        <w:br/>
      </w:r>
      <w:r>
        <w:rPr>
          <w:rFonts w:ascii="Times New Roman"/>
          <w:b/>
          <w:i w:val="false"/>
          <w:color w:val="000000"/>
        </w:rPr>
        <w:t>Тұрмыстық өрттер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Өндірістегі оқиғалар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Оқ-дәрілердің табылуы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______ОБЛЫСЫ ТӨТЕНШЕ ЖАҒДАЙЛАР ДЕПАРТАМЕНТІ КҮШТЕРІ ІЗДЕУ ЖӘНЕ</w:t>
      </w:r>
      <w:r>
        <w:br/>
      </w:r>
      <w:r>
        <w:rPr>
          <w:rFonts w:ascii="Times New Roman"/>
          <w:b/>
          <w:i w:val="false"/>
          <w:color w:val="000000"/>
        </w:rPr>
        <w:t>АВАРИЯЛЫҚ-ҚҰТҚАРУ ОПЕРАЦИЯЛАРДЫ ЖҮРГІЗУІ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СЕЙСМИКАЛЫҚ ЖАҒДАЙ</w:t>
      </w:r>
      <w:r>
        <w:br/>
      </w:r>
      <w:r>
        <w:rPr>
          <w:rFonts w:ascii="Times New Roman"/>
          <w:b/>
          <w:i w:val="false"/>
          <w:color w:val="000000"/>
        </w:rPr>
        <w:t>(жер сілкінісіне ұшырағыш облыстар үшін)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СЕЛ (ҚАР КӨШКІНІ) ЖАҒДАЙЫ</w:t>
      </w:r>
      <w:r>
        <w:br/>
      </w:r>
      <w:r>
        <w:rPr>
          <w:rFonts w:ascii="Times New Roman"/>
          <w:b/>
          <w:i w:val="false"/>
          <w:color w:val="000000"/>
        </w:rPr>
        <w:t>(сел, қар көшкіні жүруіне ұшырғыш облыстар үшін)</w:t>
      </w:r>
      <w:r>
        <w:br/>
      </w:r>
      <w:r>
        <w:rPr>
          <w:rFonts w:ascii="Times New Roman"/>
          <w:b/>
          <w:i w:val="false"/>
          <w:color w:val="000000"/>
        </w:rPr>
        <w:t>Түсу шамасына қарай қауіпті құбылыстар туралы мәліметтер.</w:t>
      </w:r>
      <w:r>
        <w:br/>
      </w:r>
      <w:r>
        <w:rPr>
          <w:rFonts w:ascii="Times New Roman"/>
          <w:b/>
          <w:i w:val="false"/>
          <w:color w:val="000000"/>
        </w:rPr>
        <w:t>Болжам жасау комиссиясының деректері бойынша</w:t>
      </w:r>
      <w:r>
        <w:br/>
      </w:r>
      <w:r>
        <w:rPr>
          <w:rFonts w:ascii="Times New Roman"/>
          <w:b/>
          <w:i w:val="false"/>
          <w:color w:val="000000"/>
        </w:rPr>
        <w:t>СЕЙСМИКАЛЫҚ БОЛЖАМ</w:t>
      </w:r>
      <w:r>
        <w:br/>
      </w:r>
      <w:r>
        <w:rPr>
          <w:rFonts w:ascii="Times New Roman"/>
          <w:b/>
          <w:i w:val="false"/>
          <w:color w:val="000000"/>
        </w:rPr>
        <w:t>(жер сілкінісіне ұшырағыш облыстар үшін)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"ҚАЗСЕЛДЕНҚОРҒАУ" ММ деректері бойынша</w:t>
      </w:r>
      <w:r>
        <w:br/>
      </w:r>
      <w:r>
        <w:rPr>
          <w:rFonts w:ascii="Times New Roman"/>
          <w:b/>
          <w:i w:val="false"/>
          <w:color w:val="000000"/>
        </w:rPr>
        <w:t>СЕЛ (ҚАР КӨШКІНІ) БОЛЖАМЫ</w:t>
      </w:r>
      <w:r>
        <w:br/>
      </w:r>
      <w:r>
        <w:rPr>
          <w:rFonts w:ascii="Times New Roman"/>
          <w:b/>
          <w:i w:val="false"/>
          <w:color w:val="000000"/>
        </w:rPr>
        <w:t>(сел, қар көшкіні жүруіне ұшырағыш облыстар үшін)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ГИДРОМЕТЕОБОЛЖАМ</w:t>
      </w:r>
    </w:p>
    <w:p>
      <w:pPr>
        <w:spacing w:after="0"/>
        <w:ind w:left="0"/>
        <w:jc w:val="both"/>
      </w:pPr>
      <w:r>
        <w:rPr>
          <w:rFonts w:ascii="Times New Roman"/>
          <w:b w:val="false"/>
          <w:i w:val="false"/>
          <w:color w:val="000000"/>
          <w:sz w:val="28"/>
        </w:rPr>
        <w:t>
      Дауылды ескерту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______________облысы, қаласы</w:t>
      </w:r>
    </w:p>
    <w:p>
      <w:pPr>
        <w:spacing w:after="0"/>
        <w:ind w:left="0"/>
        <w:jc w:val="both"/>
      </w:pPr>
      <w:r>
        <w:rPr>
          <w:rFonts w:ascii="Times New Roman"/>
          <w:b w:val="false"/>
          <w:i w:val="false"/>
          <w:color w:val="000000"/>
          <w:sz w:val="28"/>
        </w:rPr>
        <w:t>
      Төтенше жағдайлар департаментінің</w:t>
      </w:r>
    </w:p>
    <w:p>
      <w:pPr>
        <w:spacing w:after="0"/>
        <w:ind w:left="0"/>
        <w:jc w:val="both"/>
      </w:pP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mail: ___________</w:t>
      </w:r>
    </w:p>
    <w:p>
      <w:pPr>
        <w:spacing w:after="0"/>
        <w:ind w:left="0"/>
        <w:jc w:val="both"/>
      </w:pPr>
      <w:r>
        <w:rPr>
          <w:rFonts w:ascii="Times New Roman"/>
          <w:b w:val="false"/>
          <w:i w:val="false"/>
          <w:color w:val="000000"/>
          <w:sz w:val="28"/>
        </w:rPr>
        <w:t xml:space="preserve">
      Орындаған: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аумағында кезекшілік-диспетчерлік</w:t>
            </w:r>
            <w:r>
              <w:br/>
            </w:r>
            <w:r>
              <w:rPr>
                <w:rFonts w:ascii="Times New Roman"/>
                <w:b w:val="false"/>
                <w:i w:val="false"/>
                <w:color w:val="000000"/>
                <w:sz w:val="20"/>
              </w:rPr>
              <w:t>қызметтерінің қызметін үйлестіру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80" w:id="164"/>
    <w:p>
      <w:pPr>
        <w:spacing w:after="0"/>
        <w:ind w:left="0"/>
        <w:jc w:val="left"/>
      </w:pPr>
      <w:r>
        <w:rPr>
          <w:rFonts w:ascii="Times New Roman"/>
          <w:b/>
          <w:i w:val="false"/>
          <w:color w:val="000000"/>
        </w:rPr>
        <w:t xml:space="preserve"> Қазақстан Республикасы Ішкі істер министрлігі Төтенше жағдайлар</w:t>
      </w:r>
      <w:r>
        <w:br/>
      </w:r>
      <w:r>
        <w:rPr>
          <w:rFonts w:ascii="Times New Roman"/>
          <w:b/>
          <w:i w:val="false"/>
          <w:color w:val="000000"/>
        </w:rPr>
        <w:t>комитетінің Дағдарыс жағдайларында басқару орталығына Бірыңғай</w:t>
      </w:r>
      <w:r>
        <w:br/>
      </w:r>
      <w:r>
        <w:rPr>
          <w:rFonts w:ascii="Times New Roman"/>
          <w:b/>
          <w:i w:val="false"/>
          <w:color w:val="000000"/>
        </w:rPr>
        <w:t>кезекшілік-диспетчерлік қызметі басқармасының жедел-кезекшілік</w:t>
      </w:r>
      <w:r>
        <w:br/>
      </w:r>
      <w:r>
        <w:rPr>
          <w:rFonts w:ascii="Times New Roman"/>
          <w:b/>
          <w:i w:val="false"/>
          <w:color w:val="000000"/>
        </w:rPr>
        <w:t>аусымының Төтенше жағдайлар туралы жедел ақпарат ұсынуы</w:t>
      </w:r>
      <w:r>
        <w:br/>
      </w:r>
      <w:r>
        <w:rPr>
          <w:rFonts w:ascii="Times New Roman"/>
          <w:b/>
          <w:i w:val="false"/>
          <w:color w:val="000000"/>
        </w:rPr>
        <w:t>бойынша көрсеткіштер</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9419"/>
      </w:tblGrid>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көзінің атауы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ТЖ-ға жатқызылатын көрсеткіштер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1.Техногендік сипаттағы ТЖ</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Теміржол көлігінде (оның ішінде метрополитендерде)</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қирауы, жолдан шығуы, төсемнің зақымдалуы, жолаушылар пойыздары қозғалысының бір сағаттан аса уақытқа тоқтауы (тұрып қалуы); метрополитенде 30 және одан артық минутқа; қаза болғандар, жарақаттанғандар саны үш адам және одан да көп болуы; кез келген өрт, жарылыстар фактілері</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1.2.Автомобиль көлігінде</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болғандар, жарақаттанғандар болған кезінде өрттер, жарылыстар; мұнай өнімдерінің, жанғыш және улы заттардың прекурсорлар мен басқа да заттардың 1 тоннадан астамкөлемде төгілуі;</w:t>
            </w:r>
          </w:p>
          <w:p>
            <w:pPr>
              <w:spacing w:after="20"/>
              <w:ind w:left="20"/>
              <w:jc w:val="both"/>
            </w:pPr>
            <w:r>
              <w:rPr>
                <w:rFonts w:ascii="Times New Roman"/>
                <w:b w:val="false"/>
                <w:i w:val="false"/>
                <w:color w:val="000000"/>
                <w:sz w:val="20"/>
              </w:rPr>
              <w:t>
5 адамнан артық қаза болғандар және 10 немесе одан көп адам жарақаттанған жағдайдағы ауыр салдары бар жол-көлік оқиғалары; 10 және одан да көп автокөлік құралдары зақымданған;</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Жер мен әуедегі әуе кемелерімен болған авиаапаттар мен авиациялық тосын оқиғалар,әуежайларда зымырандық-ғарыштық апаттар мен авариялар және ұшу алаңдары мен әуежайлардан, ұшу алаңдар мен елді мекендерден тыс авариялар</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алаңындағы және әуежайдағы өрттер, жарылыстар, әуе кемесінің, зымырандық-ғарыштық аппараттар (бұйымдар) мен олардың сынықтарының құлауы, қирауы; қаза болғандар, жарақаттанғандар болуы;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 көлігінде</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су астына кетуі, соқтығысуы, аударылуы; қаза болғандар, жарақаттанғандар саны үш және одан да көп адамболуы; кез келген өрт, жарылыс фактілері</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Тіршілікті қамтамасыз етудің коммуналдық жүйелерінде (жылу желілерінде, ауыз сумен қамтамасыз ету, коммуналдық газ құбырларында), ағын суларды тазарту құрылыстарында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 жарылыстар, тіршілікті қамтамасыз ету жүйелерін 1 тәулікке немесе одан да көп уақытқа сөндіру, қаза болғандар, жарақаттанғандар болуы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Магистральды құбыр жолдарында</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 жарақаттанған адамдар болған кездегі өрт, жарылыстар; зақымдану, үзілулер; 1 тонна көлемінде мұнайдың авариялық төгілуі немесе 100 м</w:t>
            </w:r>
            <w:r>
              <w:rPr>
                <w:rFonts w:ascii="Times New Roman"/>
                <w:b w:val="false"/>
                <w:i w:val="false"/>
                <w:color w:val="000000"/>
                <w:vertAlign w:val="superscript"/>
              </w:rPr>
              <w:t>3</w:t>
            </w:r>
            <w:r>
              <w:rPr>
                <w:rFonts w:ascii="Times New Roman"/>
                <w:b w:val="false"/>
                <w:i w:val="false"/>
                <w:color w:val="000000"/>
                <w:sz w:val="20"/>
              </w:rPr>
              <w:t xml:space="preserve"> көлемдегі газдың таралуы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Шахтада, жер асты және тау-кен қазбаларында</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жарылыстар, тау-кен қазбаларының құлауы, үйінділері, қаза болғандар, жарақаттанғандар болуы кезінде шахта жұмысының толық тоқтауына әкеп соқтыратын технологиялық процестің бұзылуы;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Өндірістік объектілерде</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жарылыстар, аясының мәнінен немесе шекті рұқсат етілген концентрациядан, шекті рұқсат етілген деңгейден айтарлықтай асып кететін қоршаған ортаның ластануы, бір тоннадан асатын мұнай мен мұнай өнімдерінің төгілуі мұнай-газ бұрқағы, (100 м</w:t>
            </w:r>
            <w:r>
              <w:rPr>
                <w:rFonts w:ascii="Times New Roman"/>
                <w:b w:val="false"/>
                <w:i w:val="false"/>
                <w:color w:val="000000"/>
                <w:vertAlign w:val="superscript"/>
              </w:rPr>
              <w:t>3</w:t>
            </w:r>
            <w:r>
              <w:rPr>
                <w:rFonts w:ascii="Times New Roman"/>
                <w:b w:val="false"/>
                <w:i w:val="false"/>
                <w:color w:val="000000"/>
                <w:vertAlign w:val="superscript"/>
              </w:rPr>
              <w:t> </w:t>
            </w:r>
            <w:r>
              <w:rPr>
                <w:rFonts w:ascii="Times New Roman"/>
                <w:b w:val="false"/>
                <w:i w:val="false"/>
                <w:color w:val="000000"/>
                <w:sz w:val="20"/>
              </w:rPr>
              <w:t>көлемде мұнай мен газы бар күкіртті сутектің ауаға шығарылуы) мұнай газ су көріністері, су жайылуы, технологиялық процестің бұзылуы кезкелген фактілері; қаза болғандар саны бір адам және одан да көп болуы; жарақаттанғандар саны үш адам және одан да көп болуы; қала салушы, стратегиялық мақсаттағы, ҚР индустриалдық-инновациялық даму мемлекеттік бағдарламасы бойынша құрылған объектілердегі өрттер немесе 100 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0"/>
              </w:rPr>
              <w:t>және одан да көп аумағымен жанулар;</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Жаңадан салынып жатқан объектілерде</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индустриалды-инновациялық даму мемлекеттік бағдарламасы бойынша құрылған объектілердегі қаза болған, жарақаттанған адамдар болуы кезіндегі жарылыстар, өрттер, сондай-ақ 300 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0"/>
              </w:rPr>
              <w:t>және одан да көп аумақтағы жанулар;</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Энергетикалық объектілер мен энергия блоктарында (гидроэлектрстанцияларда, жылуэлектрстанцияларда және 220 кВ және одан да көп қуаты бар кіші электр желілерінде)</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да көп тәулікке электр энергиясының сөнуіне әкеп соққан авариялар, қаза болғандар, жарақаттанғандар саны үш адам және одан да көп болуы; кез келген өрт, жарылыстар фактілері</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Биологиялық, химиялық, радиациялық қауіпті объектілерде</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өмірі мен денсаулығына және қоршаған ортаға қатер төндіретін қауіпті заттардың ауаға таралуымен байланысты авариялар, қаза болғандар, жарақаттанғандар саны үш адам және одан да көп болуы; кез келген өрт, жарылыстар фактілері</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Ауылшаруашылығы объектілерінде</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болғандар, жарақаттанғандар саны үш адам және одан да көп болуы кезіндегі өрттер, жарылыстар; 50 және одан да көп мал басының қырылуы; 100 және одан да көп үй құсының қырылуы; 100 және одан да көп тонна шөптің жанып кетуі; 20 және одан көп тонна бидайдың жанып кетуі</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Аса маңызды мемлекеттік объектілерде:</w:t>
            </w:r>
          </w:p>
          <w:p>
            <w:pPr>
              <w:spacing w:after="20"/>
              <w:ind w:left="20"/>
              <w:jc w:val="both"/>
            </w:pPr>
            <w:r>
              <w:rPr>
                <w:rFonts w:ascii="Times New Roman"/>
                <w:b w:val="false"/>
                <w:i w:val="false"/>
                <w:color w:val="000000"/>
                <w:sz w:val="20"/>
              </w:rPr>
              <w:t>
1) орталық атқарушы мемлекеттiк органдардың, арнайы, құқық-қорғау органдарының, олардың құрылымдық және аумақтық бөлімшелерінің,жергілікті өкілдік және атқарушы органдардың әкімшілік ғимараты мен объектілері;</w:t>
            </w:r>
          </w:p>
          <w:p>
            <w:pPr>
              <w:spacing w:after="20"/>
              <w:ind w:left="20"/>
              <w:jc w:val="both"/>
            </w:pPr>
            <w:r>
              <w:rPr>
                <w:rFonts w:ascii="Times New Roman"/>
                <w:b w:val="false"/>
                <w:i w:val="false"/>
                <w:color w:val="000000"/>
                <w:sz w:val="20"/>
              </w:rPr>
              <w:t>
2) ҚР Ұлттық банк объектілері</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өрт, жарылыс фактілері</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Стратегиялық объектілерде:</w:t>
            </w:r>
          </w:p>
          <w:p>
            <w:pPr>
              <w:spacing w:after="20"/>
              <w:ind w:left="20"/>
              <w:jc w:val="both"/>
            </w:pPr>
            <w:r>
              <w:rPr>
                <w:rFonts w:ascii="Times New Roman"/>
                <w:b w:val="false"/>
                <w:i w:val="false"/>
                <w:color w:val="000000"/>
                <w:sz w:val="20"/>
              </w:rPr>
              <w:t>
1) ҚР Мемлекеттік күзет қызметі, құқық қорғау органдары қорғайтын, сондай-ақ аса маңызды мемлекеттік мәні бар ҚР объектілері;</w:t>
            </w:r>
          </w:p>
          <w:p>
            <w:pPr>
              <w:spacing w:after="20"/>
              <w:ind w:left="20"/>
              <w:jc w:val="both"/>
            </w:pPr>
            <w:r>
              <w:rPr>
                <w:rFonts w:ascii="Times New Roman"/>
                <w:b w:val="false"/>
                <w:i w:val="false"/>
                <w:color w:val="000000"/>
                <w:sz w:val="20"/>
              </w:rPr>
              <w:t>
2) әскер бөлімдер, құралымдар;</w:t>
            </w:r>
          </w:p>
          <w:p>
            <w:pPr>
              <w:spacing w:after="20"/>
              <w:ind w:left="20"/>
              <w:jc w:val="both"/>
            </w:pPr>
            <w:r>
              <w:rPr>
                <w:rFonts w:ascii="Times New Roman"/>
                <w:b w:val="false"/>
                <w:i w:val="false"/>
                <w:color w:val="000000"/>
                <w:sz w:val="20"/>
              </w:rPr>
              <w:t>
3) мемлекеттік материалдық резервтерімен объектілер (меициналық дәрі-дәрмектерді сақтау қоймасы, азық-түлік және заттай мүлік қоймалары;</w:t>
            </w:r>
          </w:p>
          <w:p>
            <w:pPr>
              <w:spacing w:after="20"/>
              <w:ind w:left="20"/>
              <w:jc w:val="both"/>
            </w:pPr>
            <w:r>
              <w:rPr>
                <w:rFonts w:ascii="Times New Roman"/>
                <w:b w:val="false"/>
                <w:i w:val="false"/>
                <w:color w:val="000000"/>
                <w:sz w:val="20"/>
              </w:rPr>
              <w:t>
4) сот-медициналық сараптама жүргізетін мемлекеттік ұйымдар;</w:t>
            </w:r>
          </w:p>
          <w:p>
            <w:pPr>
              <w:spacing w:after="20"/>
              <w:ind w:left="20"/>
              <w:jc w:val="both"/>
            </w:pPr>
            <w:r>
              <w:rPr>
                <w:rFonts w:ascii="Times New Roman"/>
                <w:b w:val="false"/>
                <w:i w:val="false"/>
                <w:color w:val="000000"/>
                <w:sz w:val="20"/>
              </w:rPr>
              <w:t>
5) ғарыш инфрақұрылым объектілері;</w:t>
            </w:r>
          </w:p>
          <w:p>
            <w:pPr>
              <w:spacing w:after="20"/>
              <w:ind w:left="20"/>
              <w:jc w:val="both"/>
            </w:pPr>
            <w:r>
              <w:rPr>
                <w:rFonts w:ascii="Times New Roman"/>
                <w:b w:val="false"/>
                <w:i w:val="false"/>
                <w:color w:val="000000"/>
                <w:sz w:val="20"/>
              </w:rPr>
              <w:t>
6) тіршілікті қамтамасыз ету объектілері;</w:t>
            </w:r>
          </w:p>
          <w:p>
            <w:pPr>
              <w:spacing w:after="20"/>
              <w:ind w:left="20"/>
              <w:jc w:val="both"/>
            </w:pPr>
            <w:r>
              <w:rPr>
                <w:rFonts w:ascii="Times New Roman"/>
                <w:b w:val="false"/>
                <w:i w:val="false"/>
                <w:color w:val="000000"/>
                <w:sz w:val="20"/>
              </w:rPr>
              <w:t>
7) байланыс, республикалық маңызы бар теле және радио хабар тарату объектілері.</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өрт, жарылыс фактілері</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Адамдардың жаппай жиналатын объектілерінде:</w:t>
            </w:r>
          </w:p>
          <w:p>
            <w:pPr>
              <w:spacing w:after="20"/>
              <w:ind w:left="20"/>
              <w:jc w:val="both"/>
            </w:pPr>
            <w:r>
              <w:rPr>
                <w:rFonts w:ascii="Times New Roman"/>
                <w:b w:val="false"/>
                <w:i w:val="false"/>
                <w:color w:val="000000"/>
                <w:sz w:val="20"/>
              </w:rPr>
              <w:t>
1) 500 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0"/>
              </w:rPr>
              <w:t>және одан да көп аумағы бар сауда объектілері;</w:t>
            </w:r>
          </w:p>
          <w:p>
            <w:pPr>
              <w:spacing w:after="20"/>
              <w:ind w:left="20"/>
              <w:jc w:val="both"/>
            </w:pPr>
            <w:r>
              <w:rPr>
                <w:rFonts w:ascii="Times New Roman"/>
                <w:b w:val="false"/>
                <w:i w:val="false"/>
                <w:color w:val="000000"/>
                <w:sz w:val="20"/>
              </w:rPr>
              <w:t>
2) қоғамдық тамақтану объектілері;</w:t>
            </w:r>
          </w:p>
          <w:p>
            <w:pPr>
              <w:spacing w:after="20"/>
              <w:ind w:left="20"/>
              <w:jc w:val="both"/>
            </w:pPr>
            <w:r>
              <w:rPr>
                <w:rFonts w:ascii="Times New Roman"/>
                <w:b w:val="false"/>
                <w:i w:val="false"/>
                <w:color w:val="000000"/>
                <w:sz w:val="20"/>
              </w:rPr>
              <w:t>
3) концерт залдары;</w:t>
            </w:r>
          </w:p>
          <w:p>
            <w:pPr>
              <w:spacing w:after="20"/>
              <w:ind w:left="20"/>
              <w:jc w:val="both"/>
            </w:pPr>
            <w:r>
              <w:rPr>
                <w:rFonts w:ascii="Times New Roman"/>
                <w:b w:val="false"/>
                <w:i w:val="false"/>
                <w:color w:val="000000"/>
                <w:sz w:val="20"/>
              </w:rPr>
              <w:t>
4) спорт және ойын-сауық құрылыстары;</w:t>
            </w:r>
          </w:p>
          <w:p>
            <w:pPr>
              <w:spacing w:after="20"/>
              <w:ind w:left="20"/>
              <w:jc w:val="both"/>
            </w:pPr>
            <w:r>
              <w:rPr>
                <w:rFonts w:ascii="Times New Roman"/>
                <w:b w:val="false"/>
                <w:i w:val="false"/>
                <w:color w:val="000000"/>
                <w:sz w:val="20"/>
              </w:rPr>
              <w:t>
5) білім беру ұйымдары;</w:t>
            </w:r>
          </w:p>
          <w:p>
            <w:pPr>
              <w:spacing w:after="20"/>
              <w:ind w:left="20"/>
              <w:jc w:val="both"/>
            </w:pPr>
            <w:r>
              <w:rPr>
                <w:rFonts w:ascii="Times New Roman"/>
                <w:b w:val="false"/>
                <w:i w:val="false"/>
                <w:color w:val="000000"/>
                <w:sz w:val="20"/>
              </w:rPr>
              <w:t>
6) денсаулық сақтау ұйымдары;</w:t>
            </w:r>
          </w:p>
          <w:p>
            <w:pPr>
              <w:spacing w:after="20"/>
              <w:ind w:left="20"/>
              <w:jc w:val="both"/>
            </w:pPr>
            <w:r>
              <w:rPr>
                <w:rFonts w:ascii="Times New Roman"/>
                <w:b w:val="false"/>
                <w:i w:val="false"/>
                <w:color w:val="000000"/>
                <w:sz w:val="20"/>
              </w:rPr>
              <w:t>
7) туристерді орналастыру орындары (қонақ үйлер, мотельдер, кемпингтер, турбазалар, қонақ күтетін үйлер, демалыс үйлері);</w:t>
            </w:r>
          </w:p>
          <w:p>
            <w:pPr>
              <w:spacing w:after="20"/>
              <w:ind w:left="20"/>
              <w:jc w:val="both"/>
            </w:pPr>
            <w:r>
              <w:rPr>
                <w:rFonts w:ascii="Times New Roman"/>
                <w:b w:val="false"/>
                <w:i w:val="false"/>
                <w:color w:val="000000"/>
                <w:sz w:val="20"/>
              </w:rPr>
              <w:t>
8) өзге көпшілік құрылыстар (елшіліктер және дипломатиялық өкілдіктер, ғибадат ғимараттары, мемлекеттік органдар объектілері, жеке және заңды тұлғалар;</w:t>
            </w:r>
          </w:p>
          <w:p>
            <w:pPr>
              <w:spacing w:after="20"/>
              <w:ind w:left="20"/>
              <w:jc w:val="both"/>
            </w:pPr>
            <w:r>
              <w:rPr>
                <w:rFonts w:ascii="Times New Roman"/>
                <w:b w:val="false"/>
                <w:i w:val="false"/>
                <w:color w:val="000000"/>
                <w:sz w:val="20"/>
              </w:rPr>
              <w:t>
9) көлік құрылыстары (вокзалдар, станциялар, айлақтар, әуежайлар, әуеайлақтар).</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өрт, жарылыс фактілері</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мұнай және газ конденсатты кен орындарында</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өрт, жарылыс фактілері</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Жарылғыш құрылғылардың жарылуы, жарылғыш заттарды немесе жарылғыш құрылғыларын, оқ-дәрілерді табу (жоғалту)</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Бақылауға алынбайтын жарылыстардың, жарылғыш заттарды немесе жарылғыш қондырғыларды анықтау немесе жоғалтудың кез келген жағдайлары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Өнеркәсіптік объектілерде, тұрғын үй, әлеуметтік-тұрмыстық, мәдени-демалу, оқу-тәрбие мақсаттарындағы ғимараттарда (құрылыстарда), ашық аумақтарда</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ететін улы немесе биологиялық (бактериологиялық) қауіпті заттардың жайылуынан немесе ауаға таралуынан болатын авариялар, қатты әсер ететін улы немесе биологиялық (бактериологиялық) қауіпті заттардың шығу көзінің кез келген жоғалу немесе анықталу фактілері</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Атом электрстанцияларында (бұдан әрi - АЭС), ғылыми–зерттеу мекемелерiнде</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 қорғаныш аймағынан тыс қоршаған ортаның шекті жол берілген деңгейден 100 және одан көп радиоактивтi ластануы; осы АЭС (қондырғылар) үшiн шекті жол берілген тәулiк тiкшығарындылардан 10 есе артық радиоактивтi заттардың жайылуы; трансшекаралық таралуға әкеп соғатын радиоактивтi заттардың шығуымен болатын авариялардың кезкелген фактісі, кез келген өрт, жарылыс фактілері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Қазақстан Республикасы мемлекеттік шекарасынан 30 шақырым шегінде</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Радиацияның жоғары деңгейін тіркеу – кез келген факті</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Иондаушы сәулелену көздерін анықтау (жоғалту)</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 жоғалтудың, ұрлаудың немесе анықтаудың кез келген фактісі</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Радиоактивті қалдықтарды сақтау пункттеріндегі, қолданылған ядролық отын қоймаларындағы (контейнерлеріндегі) авариялар</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факті</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Бөгеттердiң (бөгендер, шлюздар) бұзылуы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пен аумақтарғақатер төндiретін жағдайлар;</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Тұрғынүй, өндірістік,әлеуметтiк-тұрмыстық және мәдени мақсаттағы құрылыстар, көліктік коммуникация элементтерiнiң (көпiрлердiң, туннельдердiң және басқа да құрылыстардың) кенеттен қирауы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тіршілік әрекетін қамтамасыз ету және шаруашылық жүргізу объектілерінің жұмыс істеуі жағдайының бұзылуына алып келген; қаза болғандар, жарақаттанғандар саны екі адам және одан да көп болуы;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Атмосфералық ауаның ластануы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Атмосферадағы шекті жол берілген зиянды қоспалар концентрациясының 50 есе және одан көп артуы: 8 сағат iшiнде 30–49 есе; 2 тәулiк iшiнде 20-29 есе; қышқыл шөгiндiлерiнiң көлемдi аймағының пайда болуы;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Теңiз (өзен) суыбетінің ластануы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акваториялар үнемі ластану аймағы болып табылмаса, шекті жол берілген ластаушы заттардың 100 есе және одан көп барынша бiр жолғы артуы, су иісiнiң 4 балдан аса қарқынмен және суға тән емес ерте пайдаболуы, балықтар мен басқа да су ағзаларының жойылуына әкеп соқтыратын улағыш заттардың пайда болуы, ерiтiндi оттек құрамын 2 мг/л және одан аз төмендету; көлемi 6 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0"/>
              </w:rPr>
              <w:t>су айдынының 1/3 және одан көп ауқымын төсеммен жабу; ауыр металдар (соның iшiнде радиоактивтi) мен басқа да зияндызаттардың шекті жол берілген концентрациядан немесе шекті жол берілген деңгейден жоғары болуы;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Топырақтыңластануы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ауырметалдар (соның iшiнде радиоактивтi) мен басқа да зиянды заттардың шекті жол берілген концентрациядан немесе шекті жол берілген деңгейден жоғары болуы, химиялық қауiптi және экологиялық зиянды заттар бойынша шекті жол берілген концентрациядан немесе шекті жол берілген деңгейден 50 есе және одан артық болуы немесе радиоактивтi заттар бойынша 100 есе және одан көп болуы, жердің және жер қойнауының өнеркәсіптік сипаттағы токсиканттармен ластануы, аясының мәні жол берілген концентрациядан 50 немесе 100 шекті есе артуы; жер қыртысының санитариялық-токсикологиялық критерийлер бойынша шекті жол берілген концентрациядан пестицидтермен 50-ден көп немесе 100 га аумақ тафототоксикологиялық критерийлер бойынша шекті жол берілген концентрациядан 10-нан көп ластануы.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Өрттің шығуынсыз өрт қауіпсіздігі талаптарының бұзылуы салдарынан болған тұншықтырғыш газбен улану;</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болғандар, жарақаттанғандар болған кезде</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Тұрғын үй ғимараттарында (құрылыстарда), саяжай үйлерінде, гараждарда, моншаларда (жеке), шаруашылық құрылыстарында</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w:t>
            </w:r>
            <w:r>
              <w:rPr>
                <w:rFonts w:ascii="Times New Roman"/>
                <w:b w:val="false"/>
                <w:i w:val="false"/>
                <w:color w:val="000000"/>
                <w:vertAlign w:val="superscript"/>
              </w:rPr>
              <w:t>2</w:t>
            </w:r>
            <w:r>
              <w:rPr>
                <w:rFonts w:ascii="Times New Roman"/>
                <w:b w:val="false"/>
                <w:i w:val="false"/>
                <w:color w:val="000000"/>
                <w:sz w:val="20"/>
              </w:rPr>
              <w:t xml:space="preserve"> және одан да үлкен аумақтағы өрттер немесе жарылыстар қаза болғандар, жарақаттанғандар болған кездегі жарылыстар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Табиғи сипаттағы ТЖ</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Жерсiлкiнiстерi</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MSK-64 шкаласы бойынша 2 және одан көп балл қарқындылығы.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Геологиялық қауiптi құбылыстар:сырғымалар, опырылулар, сусымалар, тас құлауы, орман жыныстары, жердiң үстiңгi қабатының шөгуi</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Шаруашылықтың басқа салаларының жұмыс істеуінің бұзылуы кезінде; қаза болғандар, жарақаттанғандар болуы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Селдер</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шаруашылық кешені объектілері болған зақымдалған аймақта селдің жүруі, қаза болғандар, жарақаттанғандар болуы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Метеорологиялық қауiптi құбылыстар</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тіршілік әрекеттері және шаруашылық объектілердің жұмыс істеуінің бұзылуына әкеп соқтыруы; қаза болғандар, жарақаттанғандар болуы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 Қатты жел (соның iшiнде құйындар мен дауылдар)</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желдiң 25 м/сек және одан көп екпіні</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Ірiбұршақ</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диаметрi 20 мм және одан көп;</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Қатты жаңбыр (нөсер)</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Жауын-шашын мөлшерi 12 және одан аз сағат iшiнде 50 мм және одан көп, ал таулы, сел және нөсер қауiптi аудандарда – 12 және одан аз сағат iшiнде 30 мм және одан көп;</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Қатты қар жауу</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жауын–шашын мөлшерi 12 сағат iшiнде 20 мм және одан көп;</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Қатты бұрқасын (қар құрсаулары)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Желдiң екпіні 15 м/сек жылдамдығы кезiнде ұзақтығы 12 сағат және одан көп;</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Қатты көктайғақ, қаттымұз басу, жабысқаққар</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Сымдардағы шөгiндiлердiң диаметрi 20 мм және одан көп, жол учаскелерiндегi мұздың болуы1 шақырым және одан көп;</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Қатты аяз, қатты ыстық</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аумақтық бөлімшелері жергiлiктi атқарушы органдармен бірлесе отырып айқындайды;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Қатқақ</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мезгiлінде ауа температурасының төмендеуi (топырақтың жоғарғы қабатында) 0</w:t>
            </w:r>
            <w:r>
              <w:rPr>
                <w:rFonts w:ascii="Times New Roman"/>
                <w:b w:val="false"/>
                <w:i w:val="false"/>
                <w:color w:val="000000"/>
                <w:vertAlign w:val="superscript"/>
              </w:rPr>
              <w:t>о</w:t>
            </w:r>
            <w:r>
              <w:rPr>
                <w:rFonts w:ascii="Times New Roman"/>
                <w:b w:val="false"/>
                <w:i w:val="false"/>
                <w:color w:val="000000"/>
                <w:vertAlign w:val="superscript"/>
              </w:rPr>
              <w:t> </w:t>
            </w:r>
            <w:r>
              <w:rPr>
                <w:rFonts w:ascii="Times New Roman"/>
                <w:b w:val="false"/>
                <w:i w:val="false"/>
                <w:color w:val="000000"/>
                <w:sz w:val="20"/>
              </w:rPr>
              <w:t>С төмен; ауылшаруашылығы дәнді-дақылдарының белсендi көктеу кезiндегi олардың жойылуына әкелетiн мезгiлдер (көктем–жаздың басы) мен қысылтаяң ерте мезгiлдер (жаз–күздiң басы);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Құрғақшылық</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зақымдануына әкеп соғатын 20 немесе одан да көп күнге күндіз ауаның салыстырмалы ылғалдылығы 30%, топырақ қабатының су қоры 35 мм және одан да көпке сақталуы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2.3.10.Қалың тұман</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 және одан көп уақыттағы көрінуi 100 м және одан аз;</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 Шаңды (құмды) дауылдар</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желдiң 15 м/с және одан көп басым жылдамдығында ұзақтығы 12 сағат және одан көп;</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 Қар көшкіндері</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инженерлік инфрақұрылымдар, көлік коммуникациялары, шаруашылық кешен объектілері шоғырланған зақымдану аймағында қар көшкіндерінің жүруі, қаза болғандар, жарақаттанғандар болуы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 Аңызақ жел</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м/с қатты жел болған кездегі және гүлдену, дәннiң пiсiп жетiлу мезгiлiндегi ауаның кемінде 30%-ға салыстырмалы ылғалдылығы кезiнде ауаның орташа тәулiктiк температурасының 5 күн iшiнде 25</w:t>
            </w:r>
            <w:r>
              <w:rPr>
                <w:rFonts w:ascii="Times New Roman"/>
                <w:b w:val="false"/>
                <w:i w:val="false"/>
                <w:color w:val="000000"/>
                <w:vertAlign w:val="superscript"/>
              </w:rPr>
              <w:t>о</w:t>
            </w:r>
            <w:r>
              <w:rPr>
                <w:rFonts w:ascii="Times New Roman"/>
                <w:b w:val="false"/>
                <w:i w:val="false"/>
                <w:color w:val="000000"/>
                <w:sz w:val="20"/>
              </w:rPr>
              <w:t>С сақталуы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Гидрологиялық қауiптi құбылыстар</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және аумақты су басу немесе су басу қатері төнген жағдайда қаза болғандар, жарақаттанғандар саны үш адам не одан да көп болуы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су толу, жаңбыр су тасқыны, кептелістер мен мұз кептелiстерi, жел айдаулары кезiндегi судың жоғарғы деңгейi (су басу)</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мен шаруашылық нысандарын су басумен немесе су басу қаупiмен аса қауiптi (жоғарғы) деңгейінің артуы;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Судың төмен деңгейi</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қалалардың, өнеркәсіптiк аудандардың су жинайтын құрылыстар мен жер суландыру жүйесiнiң жобалық белгiсiнен, бiр ай және одан көп уақыт iшiнде кеме жүзетiн өзендердегi навигациялық деңгейден төмен;</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Табиғи өрттер</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қатер төнген жағдайлар, қаза болғандар, жарақаттанғандар саны үш адам не одан да көп болуы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Орман өрттерi</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га және одан көп ауданда;</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Дала өрттері (жер оттылығы)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га және одан көп ауданда;</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астық және басқа дәнді-дақылдардың егiндi алқабының жануы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га жәнеоданкөп ауданда;</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Жұқпалы аурулар</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қауiптi жұқпалы аурулардың – оба, тырысқақ, безгек сияқты жұқпалы аурулар мен ауырғандар немесе вирусты тасығыш таранықталған кезiнде;</w:t>
            </w:r>
          </w:p>
          <w:p>
            <w:pPr>
              <w:spacing w:after="20"/>
              <w:ind w:left="20"/>
              <w:jc w:val="both"/>
            </w:pPr>
            <w:r>
              <w:rPr>
                <w:rFonts w:ascii="Times New Roman"/>
                <w:b w:val="false"/>
                <w:i w:val="false"/>
                <w:color w:val="000000"/>
                <w:sz w:val="20"/>
              </w:rPr>
              <w:t xml:space="preserve">
әрбiр өлiммен аяқталған iш сүзегі, бөртпе сүзек, А,В,С паратифы, сібір жарасы, туляремия, малярия, қырым геморрагиялық безгегі, Эбол безгегi сияқты ауыр жіті респираторлық синдром, пандемиялық тұмау (А/Н1N1, құс тұмау және басқа түрлері) сияқты аса қауiптi жұқпалы аурулар диагнозы немесе соған күдіктену кезде; </w:t>
            </w:r>
          </w:p>
          <w:p>
            <w:pPr>
              <w:spacing w:after="20"/>
              <w:ind w:left="20"/>
              <w:jc w:val="both"/>
            </w:pPr>
            <w:r>
              <w:rPr>
                <w:rFonts w:ascii="Times New Roman"/>
                <w:b w:val="false"/>
                <w:i w:val="false"/>
                <w:color w:val="000000"/>
                <w:sz w:val="20"/>
              </w:rPr>
              <w:t>
- әрбiр өлiммен аяқталған вирусты энцефалит, соның ішінде жапондық энцефалит ауруы диагнозы немесе соған күдіктену кезде;</w:t>
            </w:r>
          </w:p>
          <w:p>
            <w:pPr>
              <w:spacing w:after="20"/>
              <w:ind w:left="20"/>
              <w:jc w:val="both"/>
            </w:pPr>
            <w:r>
              <w:rPr>
                <w:rFonts w:ascii="Times New Roman"/>
                <w:b w:val="false"/>
                <w:i w:val="false"/>
                <w:color w:val="000000"/>
                <w:sz w:val="20"/>
              </w:rPr>
              <w:t>
- әрбiр өлiммен аяқталған бруцеллез, құтырма, аусыл, листериоз сияқты зоонозды инфекцияларымен ауыру диагнозы немесе соған күдіктену кезде;</w:t>
            </w:r>
          </w:p>
          <w:p>
            <w:pPr>
              <w:spacing w:after="20"/>
              <w:ind w:left="20"/>
              <w:jc w:val="both"/>
            </w:pPr>
            <w:r>
              <w:rPr>
                <w:rFonts w:ascii="Times New Roman"/>
                <w:b w:val="false"/>
                <w:i w:val="false"/>
                <w:color w:val="000000"/>
                <w:sz w:val="20"/>
              </w:rPr>
              <w:t>
- вирусты гепатит, тамақ таксинді инфекциялар, ботулизм, салмонелез, дизентерия және басқа жіті ішек инфекциялары жағдайында – 10 және одан көп адам өзара байланысты жағдайлар болған кезде;</w:t>
            </w:r>
          </w:p>
          <w:p>
            <w:pPr>
              <w:spacing w:after="20"/>
              <w:ind w:left="20"/>
              <w:jc w:val="both"/>
            </w:pPr>
            <w:r>
              <w:rPr>
                <w:rFonts w:ascii="Times New Roman"/>
                <w:b w:val="false"/>
                <w:i w:val="false"/>
                <w:color w:val="000000"/>
                <w:sz w:val="20"/>
              </w:rPr>
              <w:t>
- Қызылша, қызамық, дифтерия және жіті және бос сал – 10 және одан көп адам өзара байланысты жағдайлар болған кезде;</w:t>
            </w:r>
          </w:p>
          <w:p>
            <w:pPr>
              <w:spacing w:after="20"/>
              <w:ind w:left="20"/>
              <w:jc w:val="both"/>
            </w:pPr>
            <w:r>
              <w:rPr>
                <w:rFonts w:ascii="Times New Roman"/>
                <w:b w:val="false"/>
                <w:i w:val="false"/>
                <w:color w:val="000000"/>
                <w:sz w:val="20"/>
              </w:rPr>
              <w:t>
- қаза болғандар, жарақаттанғандар саны бар айқындалмаған диагнозбен бір уақытта сүзек аурулары пайда болған анықталмаған этиологиялар аурулары кезінде</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Сәулелiк зақымданулар</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немесе созылмалы сәулелiк аурулар, жергiлiктi сәулелiк зақымдану диагнозы анықталған әр бiр жағдайда;</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Тағамдық улану</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Зардапшеккендер санына қарамастан өндiрiстiң тағамдық саласының кәсiпорындарымен, қоғамдық тамақтану мен балалар және емдiк-профилактикалық мекемелердiң тағамдық одақтарымен байланысты тағамдық улану жағдайында</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Анықталмаған улы заттармен уланулар</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болғандар, жарақаттанғандар саны екі адам не одан да көп болуы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Жануарлардың ауруы мен өлімі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қырылу, оныңi шiнде жабайылар, өлiм-жітім (саны) мен ауру орташа статистикадан 3 және одан көп асып түскенде</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Өсiмдiктердiң ауруы мен жойылуы (ауылшаруашылығы өсiмдiктерiнiң аса қауiптi және жаппайауруы; жабайы өсiмдiктердiң аса қауiптi және жаппай жойылуы)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Өсiмдiктiң жойылуы (күюлер, қураулар мен басқа да белгiлер), соның iшiнде ормандар мен ауылшаруашылығы өсiмдiктерi, 0,25 га ауқымда; зиянды жәндiктердiң жаппай жайылуы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Суға батыпкеткендер</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бақыланбайтын су айдындарында шомылу, балық аулау кезінде, су қоймаларына жақын маңда демалу кезінде, жүзу құралдарымен серуендеу кезінде суға кетуі, су қоймаларына жақын жерде балалардың қаза болуы (ересектердің қарауынсыз)</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Аспан денелерiнiң құлауы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 денелерi құлауының кезкелген жағдайы;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Жер айналасы ғарыш кеңiстiгiндегi радиациялық жағдайдың нашарлауы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5х10 см аудандағы 25 мэвартық энергиясы</w:t>
            </w:r>
          </w:p>
          <w:p>
            <w:pPr>
              <w:spacing w:after="20"/>
              <w:ind w:left="20"/>
              <w:jc w:val="both"/>
            </w:pPr>
            <w:r>
              <w:rPr>
                <w:rFonts w:ascii="Times New Roman"/>
                <w:b w:val="false"/>
                <w:i w:val="false"/>
                <w:color w:val="000000"/>
                <w:sz w:val="20"/>
              </w:rPr>
              <w:t>
Бар протон ағымының қысымы;</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Аномальды атмосфералық құбылысты ңпайда болуы</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Тiркелудiң кезкелген жағдайы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аумағында кезекшілік-диспетчерлік</w:t>
            </w:r>
            <w:r>
              <w:br/>
            </w:r>
            <w:r>
              <w:rPr>
                <w:rFonts w:ascii="Times New Roman"/>
                <w:b w:val="false"/>
                <w:i w:val="false"/>
                <w:color w:val="000000"/>
                <w:sz w:val="20"/>
              </w:rPr>
              <w:t>қызметтерінің қызметін үйлестіру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82" w:id="165"/>
    <w:p>
      <w:pPr>
        <w:spacing w:after="0"/>
        <w:ind w:left="0"/>
        <w:jc w:val="left"/>
      </w:pPr>
      <w:r>
        <w:rPr>
          <w:rFonts w:ascii="Times New Roman"/>
          <w:b/>
          <w:i w:val="false"/>
          <w:color w:val="000000"/>
        </w:rPr>
        <w:t xml:space="preserve"> Жедел ақпарат ұсыну нысандары</w:t>
      </w:r>
    </w:p>
    <w:bookmarkEnd w:id="165"/>
    <w:bookmarkStart w:name="z183" w:id="166"/>
    <w:p>
      <w:pPr>
        <w:spacing w:after="0"/>
        <w:ind w:left="0"/>
        <w:jc w:val="both"/>
      </w:pPr>
      <w:r>
        <w:rPr>
          <w:rFonts w:ascii="Times New Roman"/>
          <w:b w:val="false"/>
          <w:i w:val="false"/>
          <w:color w:val="000000"/>
          <w:sz w:val="28"/>
        </w:rPr>
        <w:t>
                                                                 ТЖ-1 нысаны</w:t>
      </w:r>
    </w:p>
    <w:bookmarkEnd w:id="166"/>
    <w:bookmarkStart w:name="z184" w:id="167"/>
    <w:p>
      <w:pPr>
        <w:spacing w:after="0"/>
        <w:ind w:left="0"/>
        <w:jc w:val="left"/>
      </w:pPr>
      <w:r>
        <w:rPr>
          <w:rFonts w:ascii="Times New Roman"/>
          <w:b/>
          <w:i w:val="false"/>
          <w:color w:val="000000"/>
        </w:rPr>
        <w:t xml:space="preserve">  № ___төтенше жағдай бойынша шұғыл ақпарат</w:t>
      </w:r>
    </w:p>
    <w:bookmarkEnd w:id="167"/>
    <w:p>
      <w:pPr>
        <w:spacing w:after="0"/>
        <w:ind w:left="0"/>
        <w:jc w:val="both"/>
      </w:pPr>
      <w:r>
        <w:rPr>
          <w:rFonts w:ascii="Times New Roman"/>
          <w:b w:val="false"/>
          <w:i w:val="false"/>
          <w:color w:val="000000"/>
          <w:sz w:val="28"/>
        </w:rPr>
        <w:t>
      1. Төтенше жағдай түрі (ТЖ жіктегішіне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Оқиға болған күн: _____ж. ____________. _______</w:t>
      </w:r>
    </w:p>
    <w:p>
      <w:pPr>
        <w:spacing w:after="0"/>
        <w:ind w:left="0"/>
        <w:jc w:val="both"/>
      </w:pPr>
      <w:r>
        <w:rPr>
          <w:rFonts w:ascii="Times New Roman"/>
          <w:b w:val="false"/>
          <w:i w:val="false"/>
          <w:color w:val="000000"/>
          <w:sz w:val="28"/>
        </w:rPr>
        <w:t>
      3. Оқиға болған уақыт (астана, жергілікті):</w:t>
      </w:r>
    </w:p>
    <w:p>
      <w:pPr>
        <w:spacing w:after="0"/>
        <w:ind w:left="0"/>
        <w:jc w:val="both"/>
      </w:pPr>
      <w:r>
        <w:rPr>
          <w:rFonts w:ascii="Times New Roman"/>
          <w:b w:val="false"/>
          <w:i w:val="false"/>
          <w:color w:val="000000"/>
          <w:sz w:val="28"/>
        </w:rPr>
        <w:t>
      _______сағ _______ мин. (аст.), _______сағ _______ мин. (жерг.)</w:t>
      </w:r>
    </w:p>
    <w:p>
      <w:pPr>
        <w:spacing w:after="0"/>
        <w:ind w:left="0"/>
        <w:jc w:val="both"/>
      </w:pPr>
      <w:r>
        <w:rPr>
          <w:rFonts w:ascii="Times New Roman"/>
          <w:b w:val="false"/>
          <w:i w:val="false"/>
          <w:color w:val="000000"/>
          <w:sz w:val="28"/>
        </w:rPr>
        <w:t>
      4. ТЖ болған орын:</w:t>
      </w:r>
    </w:p>
    <w:p>
      <w:pPr>
        <w:spacing w:after="0"/>
        <w:ind w:left="0"/>
        <w:jc w:val="both"/>
      </w:pPr>
      <w:r>
        <w:rPr>
          <w:rFonts w:ascii="Times New Roman"/>
          <w:b w:val="false"/>
          <w:i w:val="false"/>
          <w:color w:val="000000"/>
          <w:sz w:val="28"/>
        </w:rPr>
        <w:t>
      Облыс _______________________________________________________________</w:t>
      </w:r>
    </w:p>
    <w:p>
      <w:pPr>
        <w:spacing w:after="0"/>
        <w:ind w:left="0"/>
        <w:jc w:val="both"/>
      </w:pPr>
      <w:r>
        <w:rPr>
          <w:rFonts w:ascii="Times New Roman"/>
          <w:b w:val="false"/>
          <w:i w:val="false"/>
          <w:color w:val="000000"/>
          <w:sz w:val="28"/>
        </w:rPr>
        <w:t>
      Нақтылау координаттары_______________________________________________</w:t>
      </w:r>
    </w:p>
    <w:p>
      <w:pPr>
        <w:spacing w:after="0"/>
        <w:ind w:left="0"/>
        <w:jc w:val="both"/>
      </w:pPr>
      <w:r>
        <w:rPr>
          <w:rFonts w:ascii="Times New Roman"/>
          <w:b w:val="false"/>
          <w:i w:val="false"/>
          <w:color w:val="000000"/>
          <w:sz w:val="28"/>
        </w:rPr>
        <w:t>
      Аудан _______________________________________________________________</w:t>
      </w:r>
    </w:p>
    <w:p>
      <w:pPr>
        <w:spacing w:after="0"/>
        <w:ind w:left="0"/>
        <w:jc w:val="both"/>
      </w:pPr>
      <w:r>
        <w:rPr>
          <w:rFonts w:ascii="Times New Roman"/>
          <w:b w:val="false"/>
          <w:i w:val="false"/>
          <w:color w:val="000000"/>
          <w:sz w:val="28"/>
        </w:rPr>
        <w:t>
      Елді мекен (қала, ауыл және т.б.)____________________________________</w:t>
      </w:r>
    </w:p>
    <w:p>
      <w:pPr>
        <w:spacing w:after="0"/>
        <w:ind w:left="0"/>
        <w:jc w:val="both"/>
      </w:pPr>
      <w:r>
        <w:rPr>
          <w:rFonts w:ascii="Times New Roman"/>
          <w:b w:val="false"/>
          <w:i w:val="false"/>
          <w:color w:val="000000"/>
          <w:sz w:val="28"/>
        </w:rPr>
        <w:t>
      5. Объектінің атауы:_________________________________________________</w:t>
      </w:r>
    </w:p>
    <w:p>
      <w:pPr>
        <w:spacing w:after="0"/>
        <w:ind w:left="0"/>
        <w:jc w:val="both"/>
      </w:pPr>
      <w:r>
        <w:rPr>
          <w:rFonts w:ascii="Times New Roman"/>
          <w:b w:val="false"/>
          <w:i w:val="false"/>
          <w:color w:val="000000"/>
          <w:sz w:val="28"/>
        </w:rPr>
        <w:t>
      6. ТЖ сипаты және ауқымы:_______________________________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Зардап шеккендер саны/ соның ішінде балалар: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қайтыс болғаны_____________ / соның ішінде балалар: ___________</w:t>
      </w:r>
    </w:p>
    <w:p>
      <w:pPr>
        <w:spacing w:after="0"/>
        <w:ind w:left="0"/>
        <w:jc w:val="both"/>
      </w:pPr>
      <w:r>
        <w:rPr>
          <w:rFonts w:ascii="Times New Roman"/>
          <w:b w:val="false"/>
          <w:i w:val="false"/>
          <w:color w:val="000000"/>
          <w:sz w:val="28"/>
        </w:rPr>
        <w:t>
      жарақаттанғаны _____________ / соның ішінде балалар: __________</w:t>
      </w:r>
    </w:p>
    <w:p>
      <w:pPr>
        <w:spacing w:after="0"/>
        <w:ind w:left="0"/>
        <w:jc w:val="both"/>
      </w:pPr>
      <w:r>
        <w:rPr>
          <w:rFonts w:ascii="Times New Roman"/>
          <w:b w:val="false"/>
          <w:i w:val="false"/>
          <w:color w:val="000000"/>
          <w:sz w:val="28"/>
        </w:rPr>
        <w:t>
      ауруханаға жатқызылғаны ________ / соның ішінде балалар: ______</w:t>
      </w:r>
    </w:p>
    <w:p>
      <w:pPr>
        <w:spacing w:after="0"/>
        <w:ind w:left="0"/>
        <w:jc w:val="both"/>
      </w:pPr>
      <w:r>
        <w:rPr>
          <w:rFonts w:ascii="Times New Roman"/>
          <w:b w:val="false"/>
          <w:i w:val="false"/>
          <w:color w:val="000000"/>
          <w:sz w:val="28"/>
        </w:rPr>
        <w:t>
      эвакуацияланғаны ___________ / соның ішінде балалар: __________</w:t>
      </w:r>
    </w:p>
    <w:p>
      <w:pPr>
        <w:spacing w:after="0"/>
        <w:ind w:left="0"/>
        <w:jc w:val="both"/>
      </w:pPr>
      <w:r>
        <w:rPr>
          <w:rFonts w:ascii="Times New Roman"/>
          <w:b w:val="false"/>
          <w:i w:val="false"/>
          <w:color w:val="000000"/>
          <w:sz w:val="28"/>
        </w:rPr>
        <w:t>
      құтқарылғаны ____________ / соның ішінде балалар: _____________</w:t>
      </w:r>
    </w:p>
    <w:p>
      <w:pPr>
        <w:spacing w:after="0"/>
        <w:ind w:left="0"/>
        <w:jc w:val="both"/>
      </w:pPr>
      <w:r>
        <w:rPr>
          <w:rFonts w:ascii="Times New Roman"/>
          <w:b w:val="false"/>
          <w:i w:val="false"/>
          <w:color w:val="000000"/>
          <w:sz w:val="28"/>
        </w:rPr>
        <w:t>
      хабарсыз кеткендері ________ / соның ішінде балалар: __________</w:t>
      </w:r>
    </w:p>
    <w:p>
      <w:pPr>
        <w:spacing w:after="0"/>
        <w:ind w:left="0"/>
        <w:jc w:val="both"/>
      </w:pPr>
      <w:r>
        <w:rPr>
          <w:rFonts w:ascii="Times New Roman"/>
          <w:b w:val="false"/>
          <w:i w:val="false"/>
          <w:color w:val="000000"/>
          <w:sz w:val="28"/>
        </w:rPr>
        <w:t>
      8. Төтенше жағдайдың басқа салалардың жұмысына әсері: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ТЖ-ны өз күштерімен жою мүмкіндігі (иә, жоқ): ________</w:t>
      </w:r>
    </w:p>
    <w:p>
      <w:pPr>
        <w:spacing w:after="0"/>
        <w:ind w:left="0"/>
        <w:jc w:val="both"/>
      </w:pPr>
      <w:r>
        <w:rPr>
          <w:rFonts w:ascii="Times New Roman"/>
          <w:b w:val="false"/>
          <w:i w:val="false"/>
          <w:color w:val="000000"/>
          <w:sz w:val="28"/>
        </w:rPr>
        <w:t>
      10. ТЖ-ны жоюға жұмылдырылған күштер мен құралдар:</w:t>
      </w:r>
    </w:p>
    <w:p>
      <w:pPr>
        <w:spacing w:after="0"/>
        <w:ind w:left="0"/>
        <w:jc w:val="both"/>
      </w:pPr>
      <w:r>
        <w:rPr>
          <w:rFonts w:ascii="Times New Roman"/>
          <w:b w:val="false"/>
          <w:i w:val="false"/>
          <w:color w:val="000000"/>
          <w:sz w:val="28"/>
        </w:rPr>
        <w:t xml:space="preserve">
      ТЖК: </w:t>
      </w:r>
    </w:p>
    <w:p>
      <w:pPr>
        <w:spacing w:after="0"/>
        <w:ind w:left="0"/>
        <w:jc w:val="both"/>
      </w:pPr>
      <w:r>
        <w:rPr>
          <w:rFonts w:ascii="Times New Roman"/>
          <w:b w:val="false"/>
          <w:i w:val="false"/>
          <w:color w:val="000000"/>
          <w:sz w:val="28"/>
        </w:rPr>
        <w:t>
      Жеке құрам саны _______________________________________________</w:t>
      </w:r>
    </w:p>
    <w:p>
      <w:pPr>
        <w:spacing w:after="0"/>
        <w:ind w:left="0"/>
        <w:jc w:val="both"/>
      </w:pPr>
      <w:r>
        <w:rPr>
          <w:rFonts w:ascii="Times New Roman"/>
          <w:b w:val="false"/>
          <w:i w:val="false"/>
          <w:color w:val="000000"/>
          <w:sz w:val="28"/>
        </w:rPr>
        <w:t>
      Техника саны __________________________________________________</w:t>
      </w:r>
    </w:p>
    <w:p>
      <w:pPr>
        <w:spacing w:after="0"/>
        <w:ind w:left="0"/>
        <w:jc w:val="both"/>
      </w:pPr>
      <w:r>
        <w:rPr>
          <w:rFonts w:ascii="Times New Roman"/>
          <w:b w:val="false"/>
          <w:i w:val="false"/>
          <w:color w:val="000000"/>
          <w:sz w:val="28"/>
        </w:rPr>
        <w:t>
      (түрлерін көрсету: авиатехника, жүзу құралдары, инженерлік және</w:t>
      </w:r>
    </w:p>
    <w:p>
      <w:pPr>
        <w:spacing w:after="0"/>
        <w:ind w:left="0"/>
        <w:jc w:val="both"/>
      </w:pPr>
      <w:r>
        <w:rPr>
          <w:rFonts w:ascii="Times New Roman"/>
          <w:b w:val="false"/>
          <w:i w:val="false"/>
          <w:color w:val="000000"/>
          <w:sz w:val="28"/>
        </w:rPr>
        <w:t>
      т.б.)</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Коммуналдық және басқа да қызметтер:</w:t>
      </w:r>
    </w:p>
    <w:p>
      <w:pPr>
        <w:spacing w:after="0"/>
        <w:ind w:left="0"/>
        <w:jc w:val="both"/>
      </w:pPr>
      <w:r>
        <w:rPr>
          <w:rFonts w:ascii="Times New Roman"/>
          <w:b w:val="false"/>
          <w:i w:val="false"/>
          <w:color w:val="000000"/>
          <w:sz w:val="28"/>
        </w:rPr>
        <w:t>
      Адам саны _____________________________________________________</w:t>
      </w:r>
    </w:p>
    <w:p>
      <w:pPr>
        <w:spacing w:after="0"/>
        <w:ind w:left="0"/>
        <w:jc w:val="both"/>
      </w:pPr>
      <w:r>
        <w:rPr>
          <w:rFonts w:ascii="Times New Roman"/>
          <w:b w:val="false"/>
          <w:i w:val="false"/>
          <w:color w:val="000000"/>
          <w:sz w:val="28"/>
        </w:rPr>
        <w:t>
      Техника саны __________________________________________________</w:t>
      </w:r>
    </w:p>
    <w:p>
      <w:pPr>
        <w:spacing w:after="0"/>
        <w:ind w:left="0"/>
        <w:jc w:val="both"/>
      </w:pPr>
      <w:r>
        <w:rPr>
          <w:rFonts w:ascii="Times New Roman"/>
          <w:b w:val="false"/>
          <w:i w:val="false"/>
          <w:color w:val="000000"/>
          <w:sz w:val="28"/>
        </w:rPr>
        <w:t>
      11. Лауазымы, БКДҚБ жедел кезекшісінің Т.А.Ә.(бар болған</w:t>
      </w:r>
    </w:p>
    <w:p>
      <w:pPr>
        <w:spacing w:after="0"/>
        <w:ind w:left="0"/>
        <w:jc w:val="both"/>
      </w:pPr>
      <w:r>
        <w:rPr>
          <w:rFonts w:ascii="Times New Roman"/>
          <w:b w:val="false"/>
          <w:i w:val="false"/>
          <w:color w:val="000000"/>
          <w:sz w:val="28"/>
        </w:rPr>
        <w:t>
      жағдайда) _____ (қолы)</w:t>
      </w:r>
    </w:p>
    <w:bookmarkStart w:name="z185" w:id="168"/>
    <w:p>
      <w:pPr>
        <w:spacing w:after="0"/>
        <w:ind w:left="0"/>
        <w:jc w:val="both"/>
      </w:pPr>
      <w:r>
        <w:rPr>
          <w:rFonts w:ascii="Times New Roman"/>
          <w:b w:val="false"/>
          <w:i w:val="false"/>
          <w:color w:val="000000"/>
          <w:sz w:val="28"/>
        </w:rPr>
        <w:t>
      1.2 –ЖӨ нысаны</w:t>
      </w:r>
    </w:p>
    <w:bookmarkEnd w:id="168"/>
    <w:bookmarkStart w:name="z186" w:id="169"/>
    <w:p>
      <w:pPr>
        <w:spacing w:after="0"/>
        <w:ind w:left="0"/>
        <w:jc w:val="left"/>
      </w:pPr>
      <w:r>
        <w:rPr>
          <w:rFonts w:ascii="Times New Roman"/>
          <w:b/>
          <w:i w:val="false"/>
          <w:color w:val="000000"/>
        </w:rPr>
        <w:t xml:space="preserve"> № ___төтенше жағдай бойынша нақтыланған (қосымша) ақпарат               201__ ж. " ___ " _______ ___ сағ. ____ мин.</w:t>
      </w:r>
    </w:p>
    <w:bookmarkEnd w:id="169"/>
    <w:p>
      <w:pPr>
        <w:spacing w:after="0"/>
        <w:ind w:left="0"/>
        <w:jc w:val="both"/>
      </w:pPr>
      <w:r>
        <w:rPr>
          <w:rFonts w:ascii="Times New Roman"/>
          <w:b w:val="false"/>
          <w:i w:val="false"/>
          <w:color w:val="000000"/>
          <w:sz w:val="28"/>
        </w:rPr>
        <w:t>
      1. Төтенше жағдай түрі (ТЖ жіктегішіне сәйкес): _____________________</w:t>
      </w:r>
    </w:p>
    <w:p>
      <w:pPr>
        <w:spacing w:after="0"/>
        <w:ind w:left="0"/>
        <w:jc w:val="both"/>
      </w:pPr>
      <w:r>
        <w:rPr>
          <w:rFonts w:ascii="Times New Roman"/>
          <w:b w:val="false"/>
          <w:i w:val="false"/>
          <w:color w:val="000000"/>
          <w:sz w:val="28"/>
        </w:rPr>
        <w:t>
      2. Оқиға болған күн: _____. ____________. _______ г.</w:t>
      </w:r>
    </w:p>
    <w:p>
      <w:pPr>
        <w:spacing w:after="0"/>
        <w:ind w:left="0"/>
        <w:jc w:val="both"/>
      </w:pPr>
      <w:r>
        <w:rPr>
          <w:rFonts w:ascii="Times New Roman"/>
          <w:b w:val="false"/>
          <w:i w:val="false"/>
          <w:color w:val="000000"/>
          <w:sz w:val="28"/>
        </w:rPr>
        <w:t xml:space="preserve">
      3. Оқиға болған уақыт (астана, жергілікті): </w:t>
      </w:r>
    </w:p>
    <w:p>
      <w:pPr>
        <w:spacing w:after="0"/>
        <w:ind w:left="0"/>
        <w:jc w:val="both"/>
      </w:pPr>
      <w:r>
        <w:rPr>
          <w:rFonts w:ascii="Times New Roman"/>
          <w:b w:val="false"/>
          <w:i w:val="false"/>
          <w:color w:val="000000"/>
          <w:sz w:val="28"/>
        </w:rPr>
        <w:t>
      ______сағ _______ мин. (аст.), _______сағ _______ мин. (жерг.)</w:t>
      </w:r>
    </w:p>
    <w:p>
      <w:pPr>
        <w:spacing w:after="0"/>
        <w:ind w:left="0"/>
        <w:jc w:val="both"/>
      </w:pPr>
      <w:r>
        <w:rPr>
          <w:rFonts w:ascii="Times New Roman"/>
          <w:b w:val="false"/>
          <w:i w:val="false"/>
          <w:color w:val="000000"/>
          <w:sz w:val="28"/>
        </w:rPr>
        <w:t>
      4. ТЖ орны:</w:t>
      </w:r>
    </w:p>
    <w:p>
      <w:pPr>
        <w:spacing w:after="0"/>
        <w:ind w:left="0"/>
        <w:jc w:val="both"/>
      </w:pPr>
      <w:r>
        <w:rPr>
          <w:rFonts w:ascii="Times New Roman"/>
          <w:b w:val="false"/>
          <w:i w:val="false"/>
          <w:color w:val="000000"/>
          <w:sz w:val="28"/>
        </w:rPr>
        <w:t>
      Облыс _______________________________________________________________</w:t>
      </w:r>
    </w:p>
    <w:p>
      <w:pPr>
        <w:spacing w:after="0"/>
        <w:ind w:left="0"/>
        <w:jc w:val="both"/>
      </w:pPr>
      <w:r>
        <w:rPr>
          <w:rFonts w:ascii="Times New Roman"/>
          <w:b w:val="false"/>
          <w:i w:val="false"/>
          <w:color w:val="000000"/>
          <w:sz w:val="28"/>
        </w:rPr>
        <w:t>
      Нақтылау координаттары ______________________________________________</w:t>
      </w:r>
    </w:p>
    <w:p>
      <w:pPr>
        <w:spacing w:after="0"/>
        <w:ind w:left="0"/>
        <w:jc w:val="both"/>
      </w:pPr>
      <w:r>
        <w:rPr>
          <w:rFonts w:ascii="Times New Roman"/>
          <w:b w:val="false"/>
          <w:i w:val="false"/>
          <w:color w:val="000000"/>
          <w:sz w:val="28"/>
        </w:rPr>
        <w:t>
      Аудан _______________________________________________________________</w:t>
      </w:r>
    </w:p>
    <w:p>
      <w:pPr>
        <w:spacing w:after="0"/>
        <w:ind w:left="0"/>
        <w:jc w:val="both"/>
      </w:pPr>
      <w:r>
        <w:rPr>
          <w:rFonts w:ascii="Times New Roman"/>
          <w:b w:val="false"/>
          <w:i w:val="false"/>
          <w:color w:val="000000"/>
          <w:sz w:val="28"/>
        </w:rPr>
        <w:t>
      Елді мекен (қала, ауыл және т.б.) ___________________________________</w:t>
      </w:r>
    </w:p>
    <w:p>
      <w:pPr>
        <w:spacing w:after="0"/>
        <w:ind w:left="0"/>
        <w:jc w:val="both"/>
      </w:pPr>
      <w:r>
        <w:rPr>
          <w:rFonts w:ascii="Times New Roman"/>
          <w:b w:val="false"/>
          <w:i w:val="false"/>
          <w:color w:val="000000"/>
          <w:sz w:val="28"/>
        </w:rPr>
        <w:t>
      5. Объект атауы:_____________________________________________________</w:t>
      </w:r>
    </w:p>
    <w:p>
      <w:pPr>
        <w:spacing w:after="0"/>
        <w:ind w:left="0"/>
        <w:jc w:val="both"/>
      </w:pPr>
      <w:r>
        <w:rPr>
          <w:rFonts w:ascii="Times New Roman"/>
          <w:b w:val="false"/>
          <w:i w:val="false"/>
          <w:color w:val="000000"/>
          <w:sz w:val="28"/>
        </w:rPr>
        <w:t>
      6. ТЖ сипаты және ауқымы (нақтыланған мәліметтер):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ТЖ туындау себебі: _______________________________________________</w:t>
      </w:r>
    </w:p>
    <w:p>
      <w:pPr>
        <w:spacing w:after="0"/>
        <w:ind w:left="0"/>
        <w:jc w:val="both"/>
      </w:pPr>
      <w:r>
        <w:rPr>
          <w:rFonts w:ascii="Times New Roman"/>
          <w:b w:val="false"/>
          <w:i w:val="false"/>
          <w:color w:val="000000"/>
          <w:sz w:val="28"/>
        </w:rPr>
        <w:t>
      8. Зардап шеккендер саны/ соның ішінде</w:t>
      </w:r>
    </w:p>
    <w:p>
      <w:pPr>
        <w:spacing w:after="0"/>
        <w:ind w:left="0"/>
        <w:jc w:val="both"/>
      </w:pPr>
      <w:r>
        <w:rPr>
          <w:rFonts w:ascii="Times New Roman"/>
          <w:b w:val="false"/>
          <w:i w:val="false"/>
          <w:color w:val="000000"/>
          <w:sz w:val="28"/>
        </w:rPr>
        <w:t>
      балалар: ____________________________________________________________</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қайтыс болғаны____________ / соның ішінде балалар: ____________</w:t>
      </w:r>
    </w:p>
    <w:p>
      <w:pPr>
        <w:spacing w:after="0"/>
        <w:ind w:left="0"/>
        <w:jc w:val="both"/>
      </w:pPr>
      <w:r>
        <w:rPr>
          <w:rFonts w:ascii="Times New Roman"/>
          <w:b w:val="false"/>
          <w:i w:val="false"/>
          <w:color w:val="000000"/>
          <w:sz w:val="28"/>
        </w:rPr>
        <w:t>
      жарақаттанғаны ____________ / соның ішінде балалар: ___________</w:t>
      </w:r>
    </w:p>
    <w:p>
      <w:pPr>
        <w:spacing w:after="0"/>
        <w:ind w:left="0"/>
        <w:jc w:val="both"/>
      </w:pPr>
      <w:r>
        <w:rPr>
          <w:rFonts w:ascii="Times New Roman"/>
          <w:b w:val="false"/>
          <w:i w:val="false"/>
          <w:color w:val="000000"/>
          <w:sz w:val="28"/>
        </w:rPr>
        <w:t>
      ауруханаға жатқызылғаны _______ / соның ішінде балалар: _______</w:t>
      </w:r>
    </w:p>
    <w:p>
      <w:pPr>
        <w:spacing w:after="0"/>
        <w:ind w:left="0"/>
        <w:jc w:val="both"/>
      </w:pPr>
      <w:r>
        <w:rPr>
          <w:rFonts w:ascii="Times New Roman"/>
          <w:b w:val="false"/>
          <w:i w:val="false"/>
          <w:color w:val="000000"/>
          <w:sz w:val="28"/>
        </w:rPr>
        <w:t>
      эвакуацияланғаны _________ / соның ішінде балалар: ____________</w:t>
      </w:r>
    </w:p>
    <w:p>
      <w:pPr>
        <w:spacing w:after="0"/>
        <w:ind w:left="0"/>
        <w:jc w:val="both"/>
      </w:pPr>
      <w:r>
        <w:rPr>
          <w:rFonts w:ascii="Times New Roman"/>
          <w:b w:val="false"/>
          <w:i w:val="false"/>
          <w:color w:val="000000"/>
          <w:sz w:val="28"/>
        </w:rPr>
        <w:t>
      құтқарылғаны _____________ / соның ішінде балалар: ____________</w:t>
      </w:r>
    </w:p>
    <w:p>
      <w:pPr>
        <w:spacing w:after="0"/>
        <w:ind w:left="0"/>
        <w:jc w:val="both"/>
      </w:pPr>
      <w:r>
        <w:rPr>
          <w:rFonts w:ascii="Times New Roman"/>
          <w:b w:val="false"/>
          <w:i w:val="false"/>
          <w:color w:val="000000"/>
          <w:sz w:val="28"/>
        </w:rPr>
        <w:t>
      хабарсыз кеткені ________ / соның ішінде балалар: _____________</w:t>
      </w:r>
    </w:p>
    <w:p>
      <w:pPr>
        <w:spacing w:after="0"/>
        <w:ind w:left="0"/>
        <w:jc w:val="both"/>
      </w:pPr>
      <w:r>
        <w:rPr>
          <w:rFonts w:ascii="Times New Roman"/>
          <w:b w:val="false"/>
          <w:i w:val="false"/>
          <w:color w:val="000000"/>
          <w:sz w:val="28"/>
        </w:rPr>
        <w:t>
      9. Келтірілген нұқсан:</w:t>
      </w:r>
    </w:p>
    <w:p>
      <w:pPr>
        <w:spacing w:after="0"/>
        <w:ind w:left="0"/>
        <w:jc w:val="both"/>
      </w:pPr>
      <w:r>
        <w:rPr>
          <w:rFonts w:ascii="Times New Roman"/>
          <w:b w:val="false"/>
          <w:i w:val="false"/>
          <w:color w:val="000000"/>
          <w:sz w:val="28"/>
        </w:rPr>
        <w:t>
      қырылған малдар (ірі қара мал, ұсақ мал, құстар және т.б.)</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Шатырлардың құлауы, тіршілікті қамтамасыз ету жүйелерінің істен</w:t>
      </w:r>
    </w:p>
    <w:p>
      <w:pPr>
        <w:spacing w:after="0"/>
        <w:ind w:left="0"/>
        <w:jc w:val="both"/>
      </w:pPr>
      <w:r>
        <w:rPr>
          <w:rFonts w:ascii="Times New Roman"/>
          <w:b w:val="false"/>
          <w:i w:val="false"/>
          <w:color w:val="000000"/>
          <w:sz w:val="28"/>
        </w:rPr>
        <w:t>
      шығуы және т.б.______________________________________________________</w:t>
      </w:r>
    </w:p>
    <w:p>
      <w:pPr>
        <w:spacing w:after="0"/>
        <w:ind w:left="0"/>
        <w:jc w:val="both"/>
      </w:pPr>
      <w:r>
        <w:rPr>
          <w:rFonts w:ascii="Times New Roman"/>
          <w:b w:val="false"/>
          <w:i w:val="false"/>
          <w:color w:val="000000"/>
          <w:sz w:val="28"/>
        </w:rPr>
        <w:t>
      10. ТЖ-ны жоюға жұмылдырылған күштер мен құралдар:</w:t>
      </w:r>
    </w:p>
    <w:p>
      <w:pPr>
        <w:spacing w:after="0"/>
        <w:ind w:left="0"/>
        <w:jc w:val="both"/>
      </w:pPr>
      <w:r>
        <w:rPr>
          <w:rFonts w:ascii="Times New Roman"/>
          <w:b w:val="false"/>
          <w:i w:val="false"/>
          <w:color w:val="000000"/>
          <w:sz w:val="28"/>
        </w:rPr>
        <w:t xml:space="preserve">
      ТЖК: </w:t>
      </w:r>
    </w:p>
    <w:p>
      <w:pPr>
        <w:spacing w:after="0"/>
        <w:ind w:left="0"/>
        <w:jc w:val="both"/>
      </w:pPr>
      <w:r>
        <w:rPr>
          <w:rFonts w:ascii="Times New Roman"/>
          <w:b w:val="false"/>
          <w:i w:val="false"/>
          <w:color w:val="000000"/>
          <w:sz w:val="28"/>
        </w:rPr>
        <w:t>
      Жеке құрам саны _______________________________________________</w:t>
      </w:r>
    </w:p>
    <w:p>
      <w:pPr>
        <w:spacing w:after="0"/>
        <w:ind w:left="0"/>
        <w:jc w:val="both"/>
      </w:pPr>
      <w:r>
        <w:rPr>
          <w:rFonts w:ascii="Times New Roman"/>
          <w:b w:val="false"/>
          <w:i w:val="false"/>
          <w:color w:val="000000"/>
          <w:sz w:val="28"/>
        </w:rPr>
        <w:t>
      Техника саны __________________________________________________</w:t>
      </w:r>
    </w:p>
    <w:p>
      <w:pPr>
        <w:spacing w:after="0"/>
        <w:ind w:left="0"/>
        <w:jc w:val="both"/>
      </w:pPr>
      <w:r>
        <w:rPr>
          <w:rFonts w:ascii="Times New Roman"/>
          <w:b w:val="false"/>
          <w:i w:val="false"/>
          <w:color w:val="000000"/>
          <w:sz w:val="28"/>
        </w:rPr>
        <w:t>
      (түрлерін көрсету: авиатехника, жүзу құралдары, инженерлік және</w:t>
      </w:r>
    </w:p>
    <w:p>
      <w:pPr>
        <w:spacing w:after="0"/>
        <w:ind w:left="0"/>
        <w:jc w:val="both"/>
      </w:pPr>
      <w:r>
        <w:rPr>
          <w:rFonts w:ascii="Times New Roman"/>
          <w:b w:val="false"/>
          <w:i w:val="false"/>
          <w:color w:val="000000"/>
          <w:sz w:val="28"/>
        </w:rPr>
        <w:t>
      т.б.)</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Коммуналдық және басқа да қызметтер:</w:t>
      </w:r>
    </w:p>
    <w:p>
      <w:pPr>
        <w:spacing w:after="0"/>
        <w:ind w:left="0"/>
        <w:jc w:val="both"/>
      </w:pPr>
      <w:r>
        <w:rPr>
          <w:rFonts w:ascii="Times New Roman"/>
          <w:b w:val="false"/>
          <w:i w:val="false"/>
          <w:color w:val="000000"/>
          <w:sz w:val="28"/>
        </w:rPr>
        <w:t>
      Адам саны _____________________________________________________</w:t>
      </w:r>
    </w:p>
    <w:p>
      <w:pPr>
        <w:spacing w:after="0"/>
        <w:ind w:left="0"/>
        <w:jc w:val="both"/>
      </w:pPr>
      <w:r>
        <w:rPr>
          <w:rFonts w:ascii="Times New Roman"/>
          <w:b w:val="false"/>
          <w:i w:val="false"/>
          <w:color w:val="000000"/>
          <w:sz w:val="28"/>
        </w:rPr>
        <w:t>
      Техника саны __________________________________________________</w:t>
      </w:r>
    </w:p>
    <w:p>
      <w:pPr>
        <w:spacing w:after="0"/>
        <w:ind w:left="0"/>
        <w:jc w:val="both"/>
      </w:pPr>
      <w:r>
        <w:rPr>
          <w:rFonts w:ascii="Times New Roman"/>
          <w:b w:val="false"/>
          <w:i w:val="false"/>
          <w:color w:val="000000"/>
          <w:sz w:val="28"/>
        </w:rPr>
        <w:t>
      11. Лауазымы, БКДҚБ жедел кезекшісінің Т.А.Ә.(бар болған</w:t>
      </w:r>
    </w:p>
    <w:p>
      <w:pPr>
        <w:spacing w:after="0"/>
        <w:ind w:left="0"/>
        <w:jc w:val="both"/>
      </w:pPr>
      <w:r>
        <w:rPr>
          <w:rFonts w:ascii="Times New Roman"/>
          <w:b w:val="false"/>
          <w:i w:val="false"/>
          <w:color w:val="000000"/>
          <w:sz w:val="28"/>
        </w:rPr>
        <w:t>
      жағдайда) _____ (қолы)</w:t>
      </w:r>
    </w:p>
    <w:bookmarkStart w:name="z187" w:id="170"/>
    <w:p>
      <w:pPr>
        <w:spacing w:after="0"/>
        <w:ind w:left="0"/>
        <w:jc w:val="both"/>
      </w:pPr>
      <w:r>
        <w:rPr>
          <w:rFonts w:ascii="Times New Roman"/>
          <w:b w:val="false"/>
          <w:i w:val="false"/>
          <w:color w:val="000000"/>
          <w:sz w:val="28"/>
        </w:rPr>
        <w:t>
      1.2 –ЖӨ нысаны</w:t>
      </w:r>
    </w:p>
    <w:bookmarkEnd w:id="170"/>
    <w:bookmarkStart w:name="z188" w:id="171"/>
    <w:p>
      <w:pPr>
        <w:spacing w:after="0"/>
        <w:ind w:left="0"/>
        <w:jc w:val="left"/>
      </w:pPr>
      <w:r>
        <w:rPr>
          <w:rFonts w:ascii="Times New Roman"/>
          <w:b/>
          <w:i w:val="false"/>
          <w:color w:val="000000"/>
        </w:rPr>
        <w:t xml:space="preserve"> № ___төтенше жағдай бойынша нақтыланған (қосымша) ақпарат</w:t>
      </w:r>
    </w:p>
    <w:bookmarkEnd w:id="171"/>
    <w:p>
      <w:pPr>
        <w:spacing w:after="0"/>
        <w:ind w:left="0"/>
        <w:jc w:val="both"/>
      </w:pPr>
      <w:r>
        <w:rPr>
          <w:rFonts w:ascii="Times New Roman"/>
          <w:b w:val="false"/>
          <w:i w:val="false"/>
          <w:color w:val="000000"/>
          <w:sz w:val="28"/>
        </w:rPr>
        <w:t>
      201__ ж. " ___ " _______ ___ сағ. ____ мин.</w:t>
      </w:r>
    </w:p>
    <w:p>
      <w:pPr>
        <w:spacing w:after="0"/>
        <w:ind w:left="0"/>
        <w:jc w:val="both"/>
      </w:pPr>
      <w:r>
        <w:rPr>
          <w:rFonts w:ascii="Times New Roman"/>
          <w:b w:val="false"/>
          <w:i w:val="false"/>
          <w:color w:val="000000"/>
          <w:sz w:val="28"/>
        </w:rPr>
        <w:t>
      1. Төтенше жағдай түрі (ТЖ жіктегішіне сәйкес): _____________________</w:t>
      </w:r>
    </w:p>
    <w:p>
      <w:pPr>
        <w:spacing w:after="0"/>
        <w:ind w:left="0"/>
        <w:jc w:val="both"/>
      </w:pPr>
      <w:r>
        <w:rPr>
          <w:rFonts w:ascii="Times New Roman"/>
          <w:b w:val="false"/>
          <w:i w:val="false"/>
          <w:color w:val="000000"/>
          <w:sz w:val="28"/>
        </w:rPr>
        <w:t>
      2. Оқиға болған күн: _____. ____________. _______ г.</w:t>
      </w:r>
    </w:p>
    <w:p>
      <w:pPr>
        <w:spacing w:after="0"/>
        <w:ind w:left="0"/>
        <w:jc w:val="both"/>
      </w:pPr>
      <w:r>
        <w:rPr>
          <w:rFonts w:ascii="Times New Roman"/>
          <w:b w:val="false"/>
          <w:i w:val="false"/>
          <w:color w:val="000000"/>
          <w:sz w:val="28"/>
        </w:rPr>
        <w:t xml:space="preserve">
      3. Оқиға болған уақыт (астаналық, жергілікті): </w:t>
      </w:r>
    </w:p>
    <w:p>
      <w:pPr>
        <w:spacing w:after="0"/>
        <w:ind w:left="0"/>
        <w:jc w:val="both"/>
      </w:pPr>
      <w:r>
        <w:rPr>
          <w:rFonts w:ascii="Times New Roman"/>
          <w:b w:val="false"/>
          <w:i w:val="false"/>
          <w:color w:val="000000"/>
          <w:sz w:val="28"/>
        </w:rPr>
        <w:t>
      ______сағ _______ мин. (аст.), _______сағ _______ мин. (жерг.)</w:t>
      </w:r>
    </w:p>
    <w:p>
      <w:pPr>
        <w:spacing w:after="0"/>
        <w:ind w:left="0"/>
        <w:jc w:val="both"/>
      </w:pPr>
      <w:r>
        <w:rPr>
          <w:rFonts w:ascii="Times New Roman"/>
          <w:b w:val="false"/>
          <w:i w:val="false"/>
          <w:color w:val="000000"/>
          <w:sz w:val="28"/>
        </w:rPr>
        <w:t>
      4. ТЖ орны:</w:t>
      </w:r>
    </w:p>
    <w:p>
      <w:pPr>
        <w:spacing w:after="0"/>
        <w:ind w:left="0"/>
        <w:jc w:val="both"/>
      </w:pPr>
      <w:r>
        <w:rPr>
          <w:rFonts w:ascii="Times New Roman"/>
          <w:b w:val="false"/>
          <w:i w:val="false"/>
          <w:color w:val="000000"/>
          <w:sz w:val="28"/>
        </w:rPr>
        <w:t>
      Облыс _________________________________________________________</w:t>
      </w:r>
    </w:p>
    <w:p>
      <w:pPr>
        <w:spacing w:after="0"/>
        <w:ind w:left="0"/>
        <w:jc w:val="both"/>
      </w:pPr>
      <w:r>
        <w:rPr>
          <w:rFonts w:ascii="Times New Roman"/>
          <w:b w:val="false"/>
          <w:i w:val="false"/>
          <w:color w:val="000000"/>
          <w:sz w:val="28"/>
        </w:rPr>
        <w:t>
      Нақтылау координаттары ________________________________________</w:t>
      </w:r>
    </w:p>
    <w:p>
      <w:pPr>
        <w:spacing w:after="0"/>
        <w:ind w:left="0"/>
        <w:jc w:val="both"/>
      </w:pPr>
      <w:r>
        <w:rPr>
          <w:rFonts w:ascii="Times New Roman"/>
          <w:b w:val="false"/>
          <w:i w:val="false"/>
          <w:color w:val="000000"/>
          <w:sz w:val="28"/>
        </w:rPr>
        <w:t>
      Аудан _________________________________________________________</w:t>
      </w:r>
    </w:p>
    <w:p>
      <w:pPr>
        <w:spacing w:after="0"/>
        <w:ind w:left="0"/>
        <w:jc w:val="both"/>
      </w:pPr>
      <w:r>
        <w:rPr>
          <w:rFonts w:ascii="Times New Roman"/>
          <w:b w:val="false"/>
          <w:i w:val="false"/>
          <w:color w:val="000000"/>
          <w:sz w:val="28"/>
        </w:rPr>
        <w:t>
      Елді мекен (қала, ауыл және т.б.) _____________________________</w:t>
      </w:r>
    </w:p>
    <w:p>
      <w:pPr>
        <w:spacing w:after="0"/>
        <w:ind w:left="0"/>
        <w:jc w:val="both"/>
      </w:pPr>
      <w:r>
        <w:rPr>
          <w:rFonts w:ascii="Times New Roman"/>
          <w:b w:val="false"/>
          <w:i w:val="false"/>
          <w:color w:val="000000"/>
          <w:sz w:val="28"/>
        </w:rPr>
        <w:t>
      5. Объект атауы:_____________________________________________________</w:t>
      </w:r>
    </w:p>
    <w:p>
      <w:pPr>
        <w:spacing w:after="0"/>
        <w:ind w:left="0"/>
        <w:jc w:val="both"/>
      </w:pPr>
      <w:r>
        <w:rPr>
          <w:rFonts w:ascii="Times New Roman"/>
          <w:b w:val="false"/>
          <w:i w:val="false"/>
          <w:color w:val="000000"/>
          <w:sz w:val="28"/>
        </w:rPr>
        <w:t>
      6. ТЖ сипаты және ауқымы (нақтыланған мәліметтер):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ТЖ туындау себебі: _______________________________________________</w:t>
      </w:r>
    </w:p>
    <w:p>
      <w:pPr>
        <w:spacing w:after="0"/>
        <w:ind w:left="0"/>
        <w:jc w:val="both"/>
      </w:pPr>
      <w:r>
        <w:rPr>
          <w:rFonts w:ascii="Times New Roman"/>
          <w:b w:val="false"/>
          <w:i w:val="false"/>
          <w:color w:val="000000"/>
          <w:sz w:val="28"/>
        </w:rPr>
        <w:t>
      8. Зардап шеккендер саны/ соның ішінде балалар: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қайтыс болғаны____________ / соның ішінде балалар: ____________</w:t>
      </w:r>
    </w:p>
    <w:p>
      <w:pPr>
        <w:spacing w:after="0"/>
        <w:ind w:left="0"/>
        <w:jc w:val="both"/>
      </w:pPr>
      <w:r>
        <w:rPr>
          <w:rFonts w:ascii="Times New Roman"/>
          <w:b w:val="false"/>
          <w:i w:val="false"/>
          <w:color w:val="000000"/>
          <w:sz w:val="28"/>
        </w:rPr>
        <w:t>
      жарақаттанғаны ____________ / соның ішінде балалар: ___________</w:t>
      </w:r>
    </w:p>
    <w:p>
      <w:pPr>
        <w:spacing w:after="0"/>
        <w:ind w:left="0"/>
        <w:jc w:val="both"/>
      </w:pPr>
      <w:r>
        <w:rPr>
          <w:rFonts w:ascii="Times New Roman"/>
          <w:b w:val="false"/>
          <w:i w:val="false"/>
          <w:color w:val="000000"/>
          <w:sz w:val="28"/>
        </w:rPr>
        <w:t>
      ауруханаға жатқызылғаны _______ / соның ішінде балалар: _______</w:t>
      </w:r>
    </w:p>
    <w:p>
      <w:pPr>
        <w:spacing w:after="0"/>
        <w:ind w:left="0"/>
        <w:jc w:val="both"/>
      </w:pPr>
      <w:r>
        <w:rPr>
          <w:rFonts w:ascii="Times New Roman"/>
          <w:b w:val="false"/>
          <w:i w:val="false"/>
          <w:color w:val="000000"/>
          <w:sz w:val="28"/>
        </w:rPr>
        <w:t>
      эвакуацияланғаны _________ / соның ішінде балалар: ____________</w:t>
      </w:r>
    </w:p>
    <w:p>
      <w:pPr>
        <w:spacing w:after="0"/>
        <w:ind w:left="0"/>
        <w:jc w:val="both"/>
      </w:pPr>
      <w:r>
        <w:rPr>
          <w:rFonts w:ascii="Times New Roman"/>
          <w:b w:val="false"/>
          <w:i w:val="false"/>
          <w:color w:val="000000"/>
          <w:sz w:val="28"/>
        </w:rPr>
        <w:t>
      құтқарылғаны _____________ / соның ішінде балалар: ____________</w:t>
      </w:r>
    </w:p>
    <w:p>
      <w:pPr>
        <w:spacing w:after="0"/>
        <w:ind w:left="0"/>
        <w:jc w:val="both"/>
      </w:pPr>
      <w:r>
        <w:rPr>
          <w:rFonts w:ascii="Times New Roman"/>
          <w:b w:val="false"/>
          <w:i w:val="false"/>
          <w:color w:val="000000"/>
          <w:sz w:val="28"/>
        </w:rPr>
        <w:t>
      хабарсыз кеткені ________ / соның ішінде балалар: _____________</w:t>
      </w:r>
    </w:p>
    <w:p>
      <w:pPr>
        <w:spacing w:after="0"/>
        <w:ind w:left="0"/>
        <w:jc w:val="both"/>
      </w:pPr>
      <w:r>
        <w:rPr>
          <w:rFonts w:ascii="Times New Roman"/>
          <w:b w:val="false"/>
          <w:i w:val="false"/>
          <w:color w:val="000000"/>
          <w:sz w:val="28"/>
        </w:rPr>
        <w:t>
      9. Келтірілген залал:</w:t>
      </w:r>
    </w:p>
    <w:p>
      <w:pPr>
        <w:spacing w:after="0"/>
        <w:ind w:left="0"/>
        <w:jc w:val="both"/>
      </w:pPr>
      <w:r>
        <w:rPr>
          <w:rFonts w:ascii="Times New Roman"/>
          <w:b w:val="false"/>
          <w:i w:val="false"/>
          <w:color w:val="000000"/>
          <w:sz w:val="28"/>
        </w:rPr>
        <w:t>
      Өлген малдар (ірі қара мал, ұсақ мал, құстар және т.б.)</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Шатырлардың құлауы, тіршілікті қамтамасыз ету жүйелерінің істен</w:t>
      </w:r>
    </w:p>
    <w:p>
      <w:pPr>
        <w:spacing w:after="0"/>
        <w:ind w:left="0"/>
        <w:jc w:val="both"/>
      </w:pPr>
      <w:r>
        <w:rPr>
          <w:rFonts w:ascii="Times New Roman"/>
          <w:b w:val="false"/>
          <w:i w:val="false"/>
          <w:color w:val="000000"/>
          <w:sz w:val="28"/>
        </w:rPr>
        <w:t>
      шығуы және т.б.______________________________________________________</w:t>
      </w:r>
    </w:p>
    <w:p>
      <w:pPr>
        <w:spacing w:after="0"/>
        <w:ind w:left="0"/>
        <w:jc w:val="both"/>
      </w:pPr>
      <w:r>
        <w:rPr>
          <w:rFonts w:ascii="Times New Roman"/>
          <w:b w:val="false"/>
          <w:i w:val="false"/>
          <w:color w:val="000000"/>
          <w:sz w:val="28"/>
        </w:rPr>
        <w:t>
      10. Төтенше жағдайлардың басқа салалардың жұмысына әсері: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ТЖ-ны өз күштерімен жою мүмкіндігі (иә, жоқ): ________</w:t>
      </w:r>
    </w:p>
    <w:p>
      <w:pPr>
        <w:spacing w:after="0"/>
        <w:ind w:left="0"/>
        <w:jc w:val="both"/>
      </w:pPr>
      <w:r>
        <w:rPr>
          <w:rFonts w:ascii="Times New Roman"/>
          <w:b w:val="false"/>
          <w:i w:val="false"/>
          <w:color w:val="000000"/>
          <w:sz w:val="28"/>
        </w:rPr>
        <w:t>
      12. ТЖ-ны жоюға жұмылдырылған күштер мен құралдар:</w:t>
      </w:r>
    </w:p>
    <w:p>
      <w:pPr>
        <w:spacing w:after="0"/>
        <w:ind w:left="0"/>
        <w:jc w:val="both"/>
      </w:pPr>
      <w:r>
        <w:rPr>
          <w:rFonts w:ascii="Times New Roman"/>
          <w:b w:val="false"/>
          <w:i w:val="false"/>
          <w:color w:val="000000"/>
          <w:sz w:val="28"/>
        </w:rPr>
        <w:t xml:space="preserve">
      ТЖК: </w:t>
      </w:r>
    </w:p>
    <w:p>
      <w:pPr>
        <w:spacing w:after="0"/>
        <w:ind w:left="0"/>
        <w:jc w:val="both"/>
      </w:pPr>
      <w:r>
        <w:rPr>
          <w:rFonts w:ascii="Times New Roman"/>
          <w:b w:val="false"/>
          <w:i w:val="false"/>
          <w:color w:val="000000"/>
          <w:sz w:val="28"/>
        </w:rPr>
        <w:t>
      Жеке құрам саны _______________________________________________</w:t>
      </w:r>
    </w:p>
    <w:p>
      <w:pPr>
        <w:spacing w:after="0"/>
        <w:ind w:left="0"/>
        <w:jc w:val="both"/>
      </w:pPr>
      <w:r>
        <w:rPr>
          <w:rFonts w:ascii="Times New Roman"/>
          <w:b w:val="false"/>
          <w:i w:val="false"/>
          <w:color w:val="000000"/>
          <w:sz w:val="28"/>
        </w:rPr>
        <w:t>
      Техника саны __________________________________________________</w:t>
      </w:r>
    </w:p>
    <w:p>
      <w:pPr>
        <w:spacing w:after="0"/>
        <w:ind w:left="0"/>
        <w:jc w:val="both"/>
      </w:pPr>
      <w:r>
        <w:rPr>
          <w:rFonts w:ascii="Times New Roman"/>
          <w:b w:val="false"/>
          <w:i w:val="false"/>
          <w:color w:val="000000"/>
          <w:sz w:val="28"/>
        </w:rPr>
        <w:t>
      (түрлерін көрсету: авиатехника, жүзу құралдары, инженерлік және</w:t>
      </w:r>
    </w:p>
    <w:p>
      <w:pPr>
        <w:spacing w:after="0"/>
        <w:ind w:left="0"/>
        <w:jc w:val="both"/>
      </w:pPr>
      <w:r>
        <w:rPr>
          <w:rFonts w:ascii="Times New Roman"/>
          <w:b w:val="false"/>
          <w:i w:val="false"/>
          <w:color w:val="000000"/>
          <w:sz w:val="28"/>
        </w:rPr>
        <w:t>
      т.б.)</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Коммуналдық және басқа да қызметтер:</w:t>
      </w:r>
    </w:p>
    <w:p>
      <w:pPr>
        <w:spacing w:after="0"/>
        <w:ind w:left="0"/>
        <w:jc w:val="both"/>
      </w:pPr>
      <w:r>
        <w:rPr>
          <w:rFonts w:ascii="Times New Roman"/>
          <w:b w:val="false"/>
          <w:i w:val="false"/>
          <w:color w:val="000000"/>
          <w:sz w:val="28"/>
        </w:rPr>
        <w:t>
      Адам саны _____________________________________________________</w:t>
      </w:r>
    </w:p>
    <w:p>
      <w:pPr>
        <w:spacing w:after="0"/>
        <w:ind w:left="0"/>
        <w:jc w:val="both"/>
      </w:pPr>
      <w:r>
        <w:rPr>
          <w:rFonts w:ascii="Times New Roman"/>
          <w:b w:val="false"/>
          <w:i w:val="false"/>
          <w:color w:val="000000"/>
          <w:sz w:val="28"/>
        </w:rPr>
        <w:t>
      Техника саны __________________________________________________</w:t>
      </w:r>
    </w:p>
    <w:p>
      <w:pPr>
        <w:spacing w:after="0"/>
        <w:ind w:left="0"/>
        <w:jc w:val="both"/>
      </w:pPr>
      <w:r>
        <w:rPr>
          <w:rFonts w:ascii="Times New Roman"/>
          <w:b w:val="false"/>
          <w:i w:val="false"/>
          <w:color w:val="000000"/>
          <w:sz w:val="28"/>
        </w:rPr>
        <w:t>
      13. ТЖ-ны жоюдың алдын ала мерзімі: _________________________________</w:t>
      </w:r>
    </w:p>
    <w:p>
      <w:pPr>
        <w:spacing w:after="0"/>
        <w:ind w:left="0"/>
        <w:jc w:val="both"/>
      </w:pPr>
      <w:r>
        <w:rPr>
          <w:rFonts w:ascii="Times New Roman"/>
          <w:b w:val="false"/>
          <w:i w:val="false"/>
          <w:color w:val="000000"/>
          <w:sz w:val="28"/>
        </w:rPr>
        <w:t>
      14. ТЖ-ны жою күні және уақыты: _____________________________________</w:t>
      </w:r>
    </w:p>
    <w:p>
      <w:pPr>
        <w:spacing w:after="0"/>
        <w:ind w:left="0"/>
        <w:jc w:val="both"/>
      </w:pPr>
      <w:r>
        <w:rPr>
          <w:rFonts w:ascii="Times New Roman"/>
          <w:b w:val="false"/>
          <w:i w:val="false"/>
          <w:color w:val="000000"/>
          <w:sz w:val="28"/>
        </w:rPr>
        <w:t>
      15. ТЖ-ны жою бойынша жүргізілген жұмыстарға қысқаша сипаттама:______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ТЖ-ны жою басшысы: ______________________________________________</w:t>
      </w:r>
    </w:p>
    <w:p>
      <w:pPr>
        <w:spacing w:after="0"/>
        <w:ind w:left="0"/>
        <w:jc w:val="both"/>
      </w:pPr>
      <w:r>
        <w:rPr>
          <w:rFonts w:ascii="Times New Roman"/>
          <w:b w:val="false"/>
          <w:i w:val="false"/>
          <w:color w:val="000000"/>
          <w:sz w:val="28"/>
        </w:rPr>
        <w:t>
      17. Лауазымы, БКДҚБ жедел кезекшісінің Т.А.Ә.(бар болға</w:t>
      </w:r>
    </w:p>
    <w:p>
      <w:pPr>
        <w:spacing w:after="0"/>
        <w:ind w:left="0"/>
        <w:jc w:val="both"/>
      </w:pPr>
      <w:r>
        <w:rPr>
          <w:rFonts w:ascii="Times New Roman"/>
          <w:b w:val="false"/>
          <w:i w:val="false"/>
          <w:color w:val="000000"/>
          <w:sz w:val="28"/>
        </w:rPr>
        <w:t>
      жағдайда)____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Көктемгі су тасқынының салдарлары бойынша жедел ақпараттың 6-шы</w:t>
      </w:r>
    </w:p>
    <w:p>
      <w:pPr>
        <w:spacing w:after="0"/>
        <w:ind w:left="0"/>
        <w:jc w:val="both"/>
      </w:pPr>
      <w:r>
        <w:rPr>
          <w:rFonts w:ascii="Times New Roman"/>
          <w:b w:val="false"/>
          <w:i w:val="false"/>
          <w:color w:val="000000"/>
          <w:sz w:val="28"/>
        </w:rPr>
        <w:t>
      тармағында "ТЖ сипаттамасы және ауқымы (анықталған мәліметтер)"</w:t>
      </w:r>
    </w:p>
    <w:p>
      <w:pPr>
        <w:spacing w:after="0"/>
        <w:ind w:left="0"/>
        <w:jc w:val="both"/>
      </w:pPr>
      <w:r>
        <w:rPr>
          <w:rFonts w:ascii="Times New Roman"/>
          <w:b w:val="false"/>
          <w:i w:val="false"/>
          <w:color w:val="000000"/>
          <w:sz w:val="28"/>
        </w:rPr>
        <w:t>
      көрсетілуі қажет:</w:t>
      </w:r>
    </w:p>
    <w:p>
      <w:pPr>
        <w:spacing w:after="0"/>
        <w:ind w:left="0"/>
        <w:jc w:val="both"/>
      </w:pPr>
      <w:r>
        <w:rPr>
          <w:rFonts w:ascii="Times New Roman"/>
          <w:b w:val="false"/>
          <w:i w:val="false"/>
          <w:color w:val="000000"/>
          <w:sz w:val="28"/>
        </w:rPr>
        <w:t>
      - атауы (өзеннің, су қоймасының және т.б.));</w:t>
      </w:r>
    </w:p>
    <w:p>
      <w:pPr>
        <w:spacing w:after="0"/>
        <w:ind w:left="0"/>
        <w:jc w:val="both"/>
      </w:pPr>
      <w:r>
        <w:rPr>
          <w:rFonts w:ascii="Times New Roman"/>
          <w:b w:val="false"/>
          <w:i w:val="false"/>
          <w:color w:val="000000"/>
          <w:sz w:val="28"/>
        </w:rPr>
        <w:t>
      - су басу аймағы туралы мәліметтер;</w:t>
      </w:r>
    </w:p>
    <w:p>
      <w:pPr>
        <w:spacing w:after="0"/>
        <w:ind w:left="0"/>
        <w:jc w:val="both"/>
      </w:pPr>
      <w:r>
        <w:rPr>
          <w:rFonts w:ascii="Times New Roman"/>
          <w:b w:val="false"/>
          <w:i w:val="false"/>
          <w:color w:val="000000"/>
          <w:sz w:val="28"/>
        </w:rPr>
        <w:t>
      - себебі (кептеліс, сеңнің тоқтауы, авариялық ағызу және т.б.)</w:t>
      </w:r>
    </w:p>
    <w:p>
      <w:pPr>
        <w:spacing w:after="0"/>
        <w:ind w:left="0"/>
        <w:jc w:val="both"/>
      </w:pPr>
      <w:r>
        <w:rPr>
          <w:rFonts w:ascii="Times New Roman"/>
          <w:b w:val="false"/>
          <w:i w:val="false"/>
          <w:color w:val="000000"/>
          <w:sz w:val="28"/>
        </w:rPr>
        <w:t>
      - гидрологиялық құрылыстардың, суландыру жүйелерінің, қорғаныш</w:t>
      </w:r>
    </w:p>
    <w:p>
      <w:pPr>
        <w:spacing w:after="0"/>
        <w:ind w:left="0"/>
        <w:jc w:val="both"/>
      </w:pPr>
      <w:r>
        <w:rPr>
          <w:rFonts w:ascii="Times New Roman"/>
          <w:b w:val="false"/>
          <w:i w:val="false"/>
          <w:color w:val="000000"/>
          <w:sz w:val="28"/>
        </w:rPr>
        <w:t>
      бөгендерінің, бөгеттердің бұзылу сипаттамасы және т.б.</w:t>
      </w:r>
    </w:p>
    <w:bookmarkStart w:name="z189" w:id="172"/>
    <w:p>
      <w:pPr>
        <w:spacing w:after="0"/>
        <w:ind w:left="0"/>
        <w:jc w:val="both"/>
      </w:pPr>
      <w:r>
        <w:rPr>
          <w:rFonts w:ascii="Times New Roman"/>
          <w:b w:val="false"/>
          <w:i w:val="false"/>
          <w:color w:val="000000"/>
          <w:sz w:val="28"/>
        </w:rPr>
        <w:t>
      1.2-1-ЖӨ нысаны</w:t>
      </w:r>
    </w:p>
    <w:bookmarkEnd w:id="172"/>
    <w:bookmarkStart w:name="z190" w:id="173"/>
    <w:p>
      <w:pPr>
        <w:spacing w:after="0"/>
        <w:ind w:left="0"/>
        <w:jc w:val="left"/>
      </w:pPr>
      <w:r>
        <w:rPr>
          <w:rFonts w:ascii="Times New Roman"/>
          <w:b/>
          <w:i w:val="false"/>
          <w:color w:val="000000"/>
        </w:rPr>
        <w:t xml:space="preserve"> № ___өрт (өрт объектісі, мекенжайы, күні) бойынша жедел ақпарат</w:t>
      </w:r>
    </w:p>
    <w:bookmarkEnd w:id="173"/>
    <w:p>
      <w:pPr>
        <w:spacing w:after="0"/>
        <w:ind w:left="0"/>
        <w:jc w:val="both"/>
      </w:pPr>
      <w:r>
        <w:rPr>
          <w:rFonts w:ascii="Times New Roman"/>
          <w:b w:val="false"/>
          <w:i w:val="false"/>
          <w:color w:val="000000"/>
          <w:sz w:val="28"/>
        </w:rPr>
        <w:t>
      Жедел ақпарат мәтіндік құжат түрінде ресімделуі тиіс (қызметтік</w:t>
      </w:r>
    </w:p>
    <w:p>
      <w:pPr>
        <w:spacing w:after="0"/>
        <w:ind w:left="0"/>
        <w:jc w:val="both"/>
      </w:pPr>
      <w:r>
        <w:rPr>
          <w:rFonts w:ascii="Times New Roman"/>
          <w:b w:val="false"/>
          <w:i w:val="false"/>
          <w:color w:val="000000"/>
          <w:sz w:val="28"/>
        </w:rPr>
        <w:t xml:space="preserve">
      хат "Arial", 14 қаріп) және онда мына ақпарат болуы тиіс: </w:t>
      </w:r>
    </w:p>
    <w:p>
      <w:pPr>
        <w:spacing w:after="0"/>
        <w:ind w:left="0"/>
        <w:jc w:val="both"/>
      </w:pPr>
      <w:r>
        <w:rPr>
          <w:rFonts w:ascii="Times New Roman"/>
          <w:b w:val="false"/>
          <w:i w:val="false"/>
          <w:color w:val="000000"/>
          <w:sz w:val="28"/>
        </w:rPr>
        <w:t>
      Болған өрттің күні, уақыты және мекенжайы _____________________</w:t>
      </w:r>
    </w:p>
    <w:p>
      <w:pPr>
        <w:spacing w:after="0"/>
        <w:ind w:left="0"/>
        <w:jc w:val="both"/>
      </w:pPr>
      <w:r>
        <w:rPr>
          <w:rFonts w:ascii="Times New Roman"/>
          <w:b w:val="false"/>
          <w:i w:val="false"/>
          <w:color w:val="000000"/>
          <w:sz w:val="28"/>
        </w:rPr>
        <w:t>
      Хабарлаушының Т.А.Ә. және телефон нөмірі:</w:t>
      </w:r>
    </w:p>
    <w:p>
      <w:pPr>
        <w:spacing w:after="0"/>
        <w:ind w:left="0"/>
        <w:jc w:val="both"/>
      </w:pPr>
      <w:r>
        <w:rPr>
          <w:rFonts w:ascii="Times New Roman"/>
          <w:b w:val="false"/>
          <w:i w:val="false"/>
          <w:color w:val="000000"/>
          <w:sz w:val="28"/>
        </w:rPr>
        <w:t>
      Кезекші қарауыл/ауысымның шақыру орнына дейінгі бару уақыты</w:t>
      </w:r>
    </w:p>
    <w:p>
      <w:pPr>
        <w:spacing w:after="0"/>
        <w:ind w:left="0"/>
        <w:jc w:val="both"/>
      </w:pPr>
      <w:r>
        <w:rPr>
          <w:rFonts w:ascii="Times New Roman"/>
          <w:b w:val="false"/>
          <w:i w:val="false"/>
          <w:color w:val="000000"/>
          <w:sz w:val="28"/>
        </w:rPr>
        <w:t>
      (мин) мен жақын маңдағы бөлімшені (км) көрсете отырып, өрт орнына</w:t>
      </w:r>
    </w:p>
    <w:p>
      <w:pPr>
        <w:spacing w:after="0"/>
        <w:ind w:left="0"/>
        <w:jc w:val="both"/>
      </w:pPr>
      <w:r>
        <w:rPr>
          <w:rFonts w:ascii="Times New Roman"/>
          <w:b w:val="false"/>
          <w:i w:val="false"/>
          <w:color w:val="000000"/>
          <w:sz w:val="28"/>
        </w:rPr>
        <w:t>
      жіберілген күштер мен құралдар саны (бөлімшенің бару уақыты</w:t>
      </w:r>
    </w:p>
    <w:p>
      <w:pPr>
        <w:spacing w:after="0"/>
        <w:ind w:left="0"/>
        <w:jc w:val="both"/>
      </w:pPr>
      <w:r>
        <w:rPr>
          <w:rFonts w:ascii="Times New Roman"/>
          <w:b w:val="false"/>
          <w:i w:val="false"/>
          <w:color w:val="000000"/>
          <w:sz w:val="28"/>
        </w:rPr>
        <w:t>
      нормативтен асып кетсе себебін көрсету)</w:t>
      </w:r>
    </w:p>
    <w:p>
      <w:pPr>
        <w:spacing w:after="0"/>
        <w:ind w:left="0"/>
        <w:jc w:val="both"/>
      </w:pPr>
      <w:r>
        <w:rPr>
          <w:rFonts w:ascii="Times New Roman"/>
          <w:b w:val="false"/>
          <w:i w:val="false"/>
          <w:color w:val="000000"/>
          <w:sz w:val="28"/>
        </w:rPr>
        <w:t xml:space="preserve">
      Бұдан әрі мәтін бойынша мыналар ашып жазылсын: </w:t>
      </w:r>
    </w:p>
    <w:p>
      <w:pPr>
        <w:spacing w:after="0"/>
        <w:ind w:left="0"/>
        <w:jc w:val="both"/>
      </w:pPr>
      <w:r>
        <w:rPr>
          <w:rFonts w:ascii="Times New Roman"/>
          <w:b w:val="false"/>
          <w:i w:val="false"/>
          <w:color w:val="000000"/>
          <w:sz w:val="28"/>
        </w:rPr>
        <w:t>
      ӨСБ басшылығымен бірінші бөлімшенің келу уақыты (лауазымы,</w:t>
      </w:r>
    </w:p>
    <w:p>
      <w:pPr>
        <w:spacing w:after="0"/>
        <w:ind w:left="0"/>
        <w:jc w:val="both"/>
      </w:pPr>
      <w:r>
        <w:rPr>
          <w:rFonts w:ascii="Times New Roman"/>
          <w:b w:val="false"/>
          <w:i w:val="false"/>
          <w:color w:val="000000"/>
          <w:sz w:val="28"/>
        </w:rPr>
        <w:t>
      атағы, Т.А.Ә), өрт орнындағы жағдай (не жанып жатыр/жанған, өрт</w:t>
      </w:r>
    </w:p>
    <w:p>
      <w:pPr>
        <w:spacing w:after="0"/>
        <w:ind w:left="0"/>
        <w:jc w:val="both"/>
      </w:pPr>
      <w:r>
        <w:rPr>
          <w:rFonts w:ascii="Times New Roman"/>
          <w:b w:val="false"/>
          <w:i w:val="false"/>
          <w:color w:val="000000"/>
          <w:sz w:val="28"/>
        </w:rPr>
        <w:t>
      аумағы, адамдарға қаупі, шақыру рангын растау немесе асыру,</w:t>
      </w:r>
    </w:p>
    <w:p>
      <w:pPr>
        <w:spacing w:after="0"/>
        <w:ind w:left="0"/>
        <w:jc w:val="both"/>
      </w:pPr>
      <w:r>
        <w:rPr>
          <w:rFonts w:ascii="Times New Roman"/>
          <w:b w:val="false"/>
          <w:i w:val="false"/>
          <w:color w:val="000000"/>
          <w:sz w:val="28"/>
        </w:rPr>
        <w:t>
      қабылданған шешуші бағыт және т.б.)</w:t>
      </w:r>
    </w:p>
    <w:p>
      <w:pPr>
        <w:spacing w:after="0"/>
        <w:ind w:left="0"/>
        <w:jc w:val="both"/>
      </w:pPr>
      <w:r>
        <w:rPr>
          <w:rFonts w:ascii="Times New Roman"/>
          <w:b w:val="false"/>
          <w:i w:val="false"/>
          <w:color w:val="000000"/>
          <w:sz w:val="28"/>
        </w:rPr>
        <w:t xml:space="preserve">
      келесі ӨСБ келу уақыты; </w:t>
      </w:r>
    </w:p>
    <w:p>
      <w:pPr>
        <w:spacing w:after="0"/>
        <w:ind w:left="0"/>
        <w:jc w:val="both"/>
      </w:pPr>
      <w:r>
        <w:rPr>
          <w:rFonts w:ascii="Times New Roman"/>
          <w:b w:val="false"/>
          <w:i w:val="false"/>
          <w:color w:val="000000"/>
          <w:sz w:val="28"/>
        </w:rPr>
        <w:t>
      Өрт сөндіру жедел штабын құру уақыты, қысқаша штаб пен</w:t>
      </w:r>
    </w:p>
    <w:p>
      <w:pPr>
        <w:spacing w:after="0"/>
        <w:ind w:left="0"/>
        <w:jc w:val="both"/>
      </w:pPr>
      <w:r>
        <w:rPr>
          <w:rFonts w:ascii="Times New Roman"/>
          <w:b w:val="false"/>
          <w:i w:val="false"/>
          <w:color w:val="000000"/>
          <w:sz w:val="28"/>
        </w:rPr>
        <w:t>
      жауынгерлік учаскенің жұмысын сипаттау (шақырудың жоғары рангы</w:t>
      </w:r>
    </w:p>
    <w:p>
      <w:pPr>
        <w:spacing w:after="0"/>
        <w:ind w:left="0"/>
        <w:jc w:val="both"/>
      </w:pPr>
      <w:r>
        <w:rPr>
          <w:rFonts w:ascii="Times New Roman"/>
          <w:b w:val="false"/>
          <w:i w:val="false"/>
          <w:color w:val="000000"/>
          <w:sz w:val="28"/>
        </w:rPr>
        <w:t>
      кезінде); өртті сөндіру несімен қиындады (жану жағдайы мен таралуы,</w:t>
      </w:r>
    </w:p>
    <w:p>
      <w:pPr>
        <w:spacing w:after="0"/>
        <w:ind w:left="0"/>
        <w:jc w:val="both"/>
      </w:pPr>
      <w:r>
        <w:rPr>
          <w:rFonts w:ascii="Times New Roman"/>
          <w:b w:val="false"/>
          <w:i w:val="false"/>
          <w:color w:val="000000"/>
          <w:sz w:val="28"/>
        </w:rPr>
        <w:t>
      жел, жану температурасы, түтіндеу, кіру жолдарының болмауы,</w:t>
      </w:r>
    </w:p>
    <w:p>
      <w:pPr>
        <w:spacing w:after="0"/>
        <w:ind w:left="0"/>
        <w:jc w:val="both"/>
      </w:pPr>
      <w:r>
        <w:rPr>
          <w:rFonts w:ascii="Times New Roman"/>
          <w:b w:val="false"/>
          <w:i w:val="false"/>
          <w:color w:val="000000"/>
          <w:sz w:val="28"/>
        </w:rPr>
        <w:t xml:space="preserve">
      конструкцияны ашу қиындығы және т.б.); </w:t>
      </w:r>
    </w:p>
    <w:p>
      <w:pPr>
        <w:spacing w:after="0"/>
        <w:ind w:left="0"/>
        <w:jc w:val="both"/>
      </w:pPr>
      <w:r>
        <w:rPr>
          <w:rFonts w:ascii="Times New Roman"/>
          <w:b w:val="false"/>
          <w:i w:val="false"/>
          <w:color w:val="000000"/>
          <w:sz w:val="28"/>
        </w:rPr>
        <w:t>
      қандай тәсілмен суды үздіксіз беру қамтамасыз етілді (жақын</w:t>
      </w:r>
    </w:p>
    <w:p>
      <w:pPr>
        <w:spacing w:after="0"/>
        <w:ind w:left="0"/>
        <w:jc w:val="both"/>
      </w:pPr>
      <w:r>
        <w:rPr>
          <w:rFonts w:ascii="Times New Roman"/>
          <w:b w:val="false"/>
          <w:i w:val="false"/>
          <w:color w:val="000000"/>
          <w:sz w:val="28"/>
        </w:rPr>
        <w:t xml:space="preserve">
      маңдағы ӨГ, жұмылдырылған коммуналдық қызметтер және т.б.); </w:t>
      </w:r>
    </w:p>
    <w:p>
      <w:pPr>
        <w:spacing w:after="0"/>
        <w:ind w:left="0"/>
        <w:jc w:val="both"/>
      </w:pPr>
      <w:r>
        <w:rPr>
          <w:rFonts w:ascii="Times New Roman"/>
          <w:b w:val="false"/>
          <w:i w:val="false"/>
          <w:color w:val="000000"/>
          <w:sz w:val="28"/>
        </w:rPr>
        <w:t xml:space="preserve">
      өзара әрекеттесу шеңберінде қандай қызметтер жұмылдырылды; </w:t>
      </w:r>
    </w:p>
    <w:p>
      <w:pPr>
        <w:spacing w:after="0"/>
        <w:ind w:left="0"/>
        <w:jc w:val="both"/>
      </w:pPr>
      <w:r>
        <w:rPr>
          <w:rFonts w:ascii="Times New Roman"/>
          <w:b w:val="false"/>
          <w:i w:val="false"/>
          <w:color w:val="000000"/>
          <w:sz w:val="28"/>
        </w:rPr>
        <w:t xml:space="preserve">
      аумағын көрсете отырып, өртті шектеу мен жою уақыты; </w:t>
      </w:r>
    </w:p>
    <w:p>
      <w:pPr>
        <w:spacing w:after="0"/>
        <w:ind w:left="0"/>
        <w:jc w:val="both"/>
      </w:pPr>
      <w:r>
        <w:rPr>
          <w:rFonts w:ascii="Times New Roman"/>
          <w:b w:val="false"/>
          <w:i w:val="false"/>
          <w:color w:val="000000"/>
          <w:sz w:val="28"/>
        </w:rPr>
        <w:t>
      құтқарылғандар, эвакуацияланғандар, жарақаттанғандар, қаза</w:t>
      </w:r>
    </w:p>
    <w:p>
      <w:pPr>
        <w:spacing w:after="0"/>
        <w:ind w:left="0"/>
        <w:jc w:val="both"/>
      </w:pPr>
      <w:r>
        <w:rPr>
          <w:rFonts w:ascii="Times New Roman"/>
          <w:b w:val="false"/>
          <w:i w:val="false"/>
          <w:color w:val="000000"/>
          <w:sz w:val="28"/>
        </w:rPr>
        <w:t xml:space="preserve">
      болғандар саны; </w:t>
      </w:r>
    </w:p>
    <w:p>
      <w:pPr>
        <w:spacing w:after="0"/>
        <w:ind w:left="0"/>
        <w:jc w:val="both"/>
      </w:pPr>
      <w:r>
        <w:rPr>
          <w:rFonts w:ascii="Times New Roman"/>
          <w:b w:val="false"/>
          <w:i w:val="false"/>
          <w:color w:val="000000"/>
          <w:sz w:val="28"/>
        </w:rPr>
        <w:t xml:space="preserve">
      жұмылдырылған бөлімшелердің жалпы саны (жеке құрам, техника); </w:t>
      </w:r>
    </w:p>
    <w:p>
      <w:pPr>
        <w:spacing w:after="0"/>
        <w:ind w:left="0"/>
        <w:jc w:val="both"/>
      </w:pPr>
      <w:r>
        <w:rPr>
          <w:rFonts w:ascii="Times New Roman"/>
          <w:b w:val="false"/>
          <w:i w:val="false"/>
          <w:color w:val="000000"/>
          <w:sz w:val="28"/>
        </w:rPr>
        <w:t xml:space="preserve">
      болжамды өрт себебі; </w:t>
      </w:r>
    </w:p>
    <w:p>
      <w:pPr>
        <w:spacing w:after="0"/>
        <w:ind w:left="0"/>
        <w:jc w:val="both"/>
      </w:pPr>
      <w:r>
        <w:rPr>
          <w:rFonts w:ascii="Times New Roman"/>
          <w:b w:val="false"/>
          <w:i w:val="false"/>
          <w:color w:val="000000"/>
          <w:sz w:val="28"/>
        </w:rPr>
        <w:t xml:space="preserve">
      от нені қиратып, зақымдады; </w:t>
      </w:r>
    </w:p>
    <w:p>
      <w:pPr>
        <w:spacing w:after="0"/>
        <w:ind w:left="0"/>
        <w:jc w:val="both"/>
      </w:pPr>
      <w:r>
        <w:rPr>
          <w:rFonts w:ascii="Times New Roman"/>
          <w:b w:val="false"/>
          <w:i w:val="false"/>
          <w:color w:val="000000"/>
          <w:sz w:val="28"/>
        </w:rPr>
        <w:t>
      өрт объектісінің қысқаша сипаттамасы (атауы, салынған жылы,</w:t>
      </w:r>
    </w:p>
    <w:p>
      <w:pPr>
        <w:spacing w:after="0"/>
        <w:ind w:left="0"/>
        <w:jc w:val="both"/>
      </w:pPr>
      <w:r>
        <w:rPr>
          <w:rFonts w:ascii="Times New Roman"/>
          <w:b w:val="false"/>
          <w:i w:val="false"/>
          <w:color w:val="000000"/>
          <w:sz w:val="28"/>
        </w:rPr>
        <w:t xml:space="preserve">
      конструктивтік ерекшеліктер, ғимарат көлемі). </w:t>
      </w:r>
    </w:p>
    <w:p>
      <w:pPr>
        <w:spacing w:after="0"/>
        <w:ind w:left="0"/>
        <w:jc w:val="both"/>
      </w:pPr>
      <w:r>
        <w:rPr>
          <w:rFonts w:ascii="Times New Roman"/>
          <w:b w:val="false"/>
          <w:i w:val="false"/>
          <w:color w:val="000000"/>
          <w:sz w:val="28"/>
        </w:rPr>
        <w:t>
      "ӨСжАҚЖҚ" ММ КҚЖБО: ___________________________________________</w:t>
      </w:r>
    </w:p>
    <w:p>
      <w:pPr>
        <w:spacing w:after="0"/>
        <w:ind w:left="0"/>
        <w:jc w:val="both"/>
      </w:pPr>
      <w:r>
        <w:rPr>
          <w:rFonts w:ascii="Times New Roman"/>
          <w:b w:val="false"/>
          <w:i w:val="false"/>
          <w:color w:val="000000"/>
          <w:sz w:val="28"/>
        </w:rPr>
        <w:t>
                                      қолы, Т.А.Ә.(бар болған жағдайда)</w:t>
      </w:r>
    </w:p>
    <w:bookmarkStart w:name="z191" w:id="174"/>
    <w:p>
      <w:pPr>
        <w:spacing w:after="0"/>
        <w:ind w:left="0"/>
        <w:jc w:val="both"/>
      </w:pPr>
      <w:r>
        <w:rPr>
          <w:rFonts w:ascii="Times New Roman"/>
          <w:b w:val="false"/>
          <w:i w:val="false"/>
          <w:color w:val="000000"/>
          <w:sz w:val="28"/>
        </w:rPr>
        <w:t>
      3.1-ЖА нысаны</w:t>
      </w:r>
    </w:p>
    <w:bookmarkEnd w:id="174"/>
    <w:bookmarkStart w:name="z192" w:id="175"/>
    <w:p>
      <w:pPr>
        <w:spacing w:after="0"/>
        <w:ind w:left="0"/>
        <w:jc w:val="left"/>
      </w:pPr>
      <w:r>
        <w:rPr>
          <w:rFonts w:ascii="Times New Roman"/>
          <w:b/>
          <w:i w:val="false"/>
          <w:color w:val="000000"/>
        </w:rPr>
        <w:t xml:space="preserve"> ______ облыстары, Астана, Алматы қалалары ТЖ департаменттерінің</w:t>
      </w:r>
      <w:r>
        <w:br/>
      </w:r>
      <w:r>
        <w:rPr>
          <w:rFonts w:ascii="Times New Roman"/>
          <w:b/>
          <w:i w:val="false"/>
          <w:color w:val="000000"/>
        </w:rPr>
        <w:t>жедел ақпараты   20__ж. "______" _______00 сағ. 00 мин. бастап 20__ ж. "______"_____</w:t>
      </w:r>
    </w:p>
    <w:bookmarkEnd w:id="175"/>
    <w:p>
      <w:pPr>
        <w:spacing w:after="0"/>
        <w:ind w:left="0"/>
        <w:jc w:val="both"/>
      </w:pPr>
      <w:r>
        <w:rPr>
          <w:rFonts w:ascii="Times New Roman"/>
          <w:b w:val="false"/>
          <w:i w:val="false"/>
          <w:color w:val="000000"/>
          <w:sz w:val="28"/>
        </w:rPr>
        <w:t>
      24 сағ. 00 мин. дейін</w:t>
      </w:r>
    </w:p>
    <w:p>
      <w:pPr>
        <w:spacing w:after="0"/>
        <w:ind w:left="0"/>
        <w:jc w:val="left"/>
      </w:pPr>
      <w:r>
        <w:rPr>
          <w:rFonts w:ascii="Times New Roman"/>
          <w:b/>
          <w:i w:val="false"/>
          <w:color w:val="000000"/>
        </w:rPr>
        <w:t xml:space="preserve"> 1. Тіркелген ТЖ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699"/>
        <w:gridCol w:w="699"/>
        <w:gridCol w:w="1809"/>
        <w:gridCol w:w="1539"/>
        <w:gridCol w:w="2078"/>
        <w:gridCol w:w="4314"/>
        <w:gridCol w:w="431"/>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түрлері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саны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Құтқарылған адам/ оның ішінде бала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Эвакуацияланған адам/оның ішінде бала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болғандар / оның ішінде бала</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жатқызылған адам, оның ішінде (бала)/, жарақаттанған(бала)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ТЖ</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Техногендік ТЖ</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Авариялық-құтқару операцияларын жүргізу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7"/>
        <w:gridCol w:w="298"/>
        <w:gridCol w:w="298"/>
        <w:gridCol w:w="1540"/>
        <w:gridCol w:w="732"/>
        <w:gridCol w:w="484"/>
        <w:gridCol w:w="484"/>
        <w:gridCol w:w="1231"/>
        <w:gridCol w:w="671"/>
        <w:gridCol w:w="1232"/>
        <w:gridCol w:w="1253"/>
      </w:tblGrid>
      <w:tr>
        <w:trPr>
          <w:trHeight w:val="30" w:hRule="atLeast"/>
        </w:trPr>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жағдайлары (өрт есебіне жатпайтын)</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жұмыстары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операциялары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жұмыстары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сипаттағы басқа да шығулар</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Көрінеу жалған ақпарат</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шеккендерге алғашқы медициналық көмек көрсету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Құтқарылған /эвакуацияланған, адам.</w:t>
            </w:r>
          </w:p>
        </w:tc>
      </w:tr>
      <w:tr>
        <w:trPr>
          <w:trHeight w:val="30" w:hRule="atLeast"/>
        </w:trPr>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Астана, Алматы қалалары ТЖ департаменттерінің "Өрт сөндіру және авариялық –құтқару жұмыстары қызметі" ММ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ТЖ департаменттерінің Жедел құтқару жасақтары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 АҚ бөлімшелері</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Ескертпе: шұғыл ден қою қызметтерінің төтенше жағдайларға,</w:t>
      </w:r>
    </w:p>
    <w:p>
      <w:pPr>
        <w:spacing w:after="0"/>
        <w:ind w:left="0"/>
        <w:jc w:val="both"/>
      </w:pPr>
      <w:r>
        <w:rPr>
          <w:rFonts w:ascii="Times New Roman"/>
          <w:b w:val="false"/>
          <w:i w:val="false"/>
          <w:color w:val="000000"/>
          <w:sz w:val="28"/>
        </w:rPr>
        <w:t>
      авариялық-құтқару және іздестіру жұмыстарына бірлесіп шығуы кезінде</w:t>
      </w:r>
    </w:p>
    <w:p>
      <w:pPr>
        <w:spacing w:after="0"/>
        <w:ind w:left="0"/>
        <w:jc w:val="both"/>
      </w:pPr>
      <w:r>
        <w:rPr>
          <w:rFonts w:ascii="Times New Roman"/>
          <w:b w:val="false"/>
          <w:i w:val="false"/>
          <w:color w:val="000000"/>
          <w:sz w:val="28"/>
        </w:rPr>
        <w:t>
      оларды жұлдызшамен (*) көрсету қажет.</w:t>
      </w:r>
    </w:p>
    <w:p>
      <w:pPr>
        <w:spacing w:after="0"/>
        <w:ind w:left="0"/>
        <w:jc w:val="both"/>
      </w:pPr>
      <w:r>
        <w:rPr>
          <w:rFonts w:ascii="Times New Roman"/>
          <w:b w:val="false"/>
          <w:i w:val="false"/>
          <w:color w:val="000000"/>
          <w:sz w:val="28"/>
        </w:rPr>
        <w:t>
      Тән авариялық-құтқару операцияларының сипаттамасы: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3. Күштер мен құралдардың жай-күйі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4"/>
        <w:gridCol w:w="2267"/>
        <w:gridCol w:w="836"/>
        <w:gridCol w:w="2163"/>
      </w:tblGrid>
      <w:tr>
        <w:trPr>
          <w:trHeight w:val="30" w:hRule="atLeast"/>
        </w:trPr>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атауы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б-ша адам саны/нақты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кезекшілікте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есептегі автотехника саны/ резервте</w:t>
            </w:r>
          </w:p>
        </w:tc>
      </w:tr>
      <w:tr>
        <w:trPr>
          <w:trHeight w:val="30" w:hRule="atLeast"/>
        </w:trPr>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Астана, Алматы қалалары ТЖ департаменттерінің "Өрт сөндіру және авариялық –құтқару жұмыстары қызметі" ММ</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ТЖ департаменттерінің Жедел құтқару жасақтары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 АҚ бөлімшелері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Қазақстан Республикасы және өзге мемлекеттер аумағындағы ТЖ</w:t>
      </w:r>
      <w:r>
        <w:br/>
      </w:r>
      <w:r>
        <w:rPr>
          <w:rFonts w:ascii="Times New Roman"/>
          <w:b/>
          <w:i w:val="false"/>
          <w:color w:val="000000"/>
        </w:rPr>
        <w:t>жоюға (оқу-жаттығуларға) құтқару топтамаларын тарту кезіндегі</w:t>
      </w:r>
      <w:r>
        <w:br/>
      </w:r>
      <w:r>
        <w:rPr>
          <w:rFonts w:ascii="Times New Roman"/>
          <w:b/>
          <w:i w:val="false"/>
          <w:color w:val="000000"/>
        </w:rPr>
        <w:t>күштер мен құралдардың орналасқан жері (орнын ауыстыру)</w:t>
      </w:r>
      <w:r>
        <w:br/>
      </w:r>
      <w:r>
        <w:rPr>
          <w:rFonts w:ascii="Times New Roman"/>
          <w:b/>
          <w:i w:val="false"/>
          <w:color w:val="000000"/>
        </w:rPr>
        <w:t>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033"/>
        <w:gridCol w:w="1830"/>
        <w:gridCol w:w="1034"/>
        <w:gridCol w:w="1034"/>
        <w:gridCol w:w="1479"/>
        <w:gridCol w:w="2627"/>
        <w:gridCol w:w="2230"/>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бағдарлары</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Автотехника саны</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Ж/қ саны </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жетекшісінің Т.А.Ә.</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шақыратын белгі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пункт</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уақыттағы орналасқан жері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пункт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5. Метеорологиялық және радиациялық жағдай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0"/>
        <w:gridCol w:w="3348"/>
        <w:gridCol w:w="2877"/>
        <w:gridCol w:w="1013"/>
        <w:gridCol w:w="1842"/>
      </w:tblGrid>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Жауын-шашын (түрі, мм)</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жылдамдығы (м/с)</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Дауылды құбылыс</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аясы сағ/мк</w:t>
            </w:r>
            <w:r>
              <w:rPr>
                <w:rFonts w:ascii="Times New Roman"/>
                <w:b w:val="false"/>
                <w:i w:val="false"/>
                <w:color w:val="000000"/>
                <w:vertAlign w:val="superscript"/>
              </w:rPr>
              <w:t>З</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6. Ғарыштық мониторинг және Қазақстан Республикасы ІІМ ТЖК</w:t>
      </w:r>
      <w:r>
        <w:br/>
      </w:r>
      <w:r>
        <w:rPr>
          <w:rFonts w:ascii="Times New Roman"/>
          <w:b/>
          <w:i w:val="false"/>
          <w:color w:val="000000"/>
        </w:rPr>
        <w:t>аумақтық органдарының қабылдаған шаралары бойынша ақпарат</w:t>
      </w:r>
      <w:r>
        <w:br/>
      </w:r>
      <w:r>
        <w:rPr>
          <w:rFonts w:ascii="Times New Roman"/>
          <w:b/>
          <w:i w:val="false"/>
          <w:color w:val="000000"/>
        </w:rPr>
        <w:t>(табиғи өрттер ошақтарын табу)</w:t>
      </w:r>
      <w:r>
        <w:br/>
      </w:r>
      <w:r>
        <w:rPr>
          <w:rFonts w:ascii="Times New Roman"/>
          <w:b/>
          <w:i w:val="false"/>
          <w:color w:val="000000"/>
        </w:rPr>
        <w:t>20___ ж. "___" __________</w:t>
      </w:r>
    </w:p>
    <w:p>
      <w:pPr>
        <w:spacing w:after="0"/>
        <w:ind w:left="0"/>
        <w:jc w:val="both"/>
      </w:pPr>
      <w:r>
        <w:rPr>
          <w:rFonts w:ascii="Times New Roman"/>
          <w:b w:val="false"/>
          <w:i w:val="false"/>
          <w:color w:val="000000"/>
          <w:sz w:val="28"/>
        </w:rPr>
        <w:t>
      Кезекші тәулікте ТЖК-ның аумақтық органдарында – ___ жағдай тіркелді</w:t>
      </w:r>
    </w:p>
    <w:p>
      <w:pPr>
        <w:spacing w:after="0"/>
        <w:ind w:left="0"/>
        <w:jc w:val="both"/>
      </w:pPr>
      <w:r>
        <w:rPr>
          <w:rFonts w:ascii="Times New Roman"/>
          <w:b w:val="false"/>
          <w:i w:val="false"/>
          <w:color w:val="000000"/>
          <w:sz w:val="28"/>
        </w:rPr>
        <w:t>
      (табиғи өрттер, жану жағдайлары)</w:t>
      </w:r>
    </w:p>
    <w:p>
      <w:pPr>
        <w:spacing w:after="0"/>
        <w:ind w:left="0"/>
        <w:jc w:val="both"/>
      </w:pP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табиғи өрттер – __</w:t>
      </w:r>
    </w:p>
    <w:p>
      <w:pPr>
        <w:spacing w:after="0"/>
        <w:ind w:left="0"/>
        <w:jc w:val="both"/>
      </w:pPr>
      <w:r>
        <w:rPr>
          <w:rFonts w:ascii="Times New Roman"/>
          <w:b w:val="false"/>
          <w:i w:val="false"/>
          <w:color w:val="000000"/>
          <w:sz w:val="28"/>
        </w:rPr>
        <w:t>
      жанулар – __</w:t>
      </w:r>
    </w:p>
    <w:p>
      <w:pPr>
        <w:spacing w:after="0"/>
        <w:ind w:left="0"/>
        <w:jc w:val="both"/>
      </w:pPr>
      <w:r>
        <w:rPr>
          <w:rFonts w:ascii="Times New Roman"/>
          <w:b w:val="false"/>
          <w:i w:val="false"/>
          <w:color w:val="000000"/>
          <w:sz w:val="28"/>
        </w:rPr>
        <w:t>
      бақылаудағы жағу – __</w:t>
      </w:r>
    </w:p>
    <w:p>
      <w:pPr>
        <w:spacing w:after="0"/>
        <w:ind w:left="0"/>
        <w:jc w:val="both"/>
      </w:pP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ғарыштық мониторинг деректері бойынша анықталғаны– __</w:t>
      </w:r>
    </w:p>
    <w:p>
      <w:pPr>
        <w:spacing w:after="0"/>
        <w:ind w:left="0"/>
        <w:jc w:val="both"/>
      </w:pPr>
      <w:r>
        <w:rPr>
          <w:rFonts w:ascii="Times New Roman"/>
          <w:b w:val="false"/>
          <w:i w:val="false"/>
          <w:color w:val="000000"/>
          <w:sz w:val="28"/>
        </w:rPr>
        <w:t>
      халықтан түскен хабарламалар – __</w:t>
      </w:r>
    </w:p>
    <w:p>
      <w:pPr>
        <w:spacing w:after="0"/>
        <w:ind w:left="0"/>
        <w:jc w:val="both"/>
      </w:pPr>
      <w:r>
        <w:rPr>
          <w:rFonts w:ascii="Times New Roman"/>
          <w:b w:val="false"/>
          <w:i w:val="false"/>
          <w:color w:val="000000"/>
          <w:sz w:val="28"/>
        </w:rPr>
        <w:t>
      жергілікті атқарушы органдардан түскен хабарлама – __</w:t>
      </w:r>
    </w:p>
    <w:p>
      <w:pPr>
        <w:spacing w:after="0"/>
        <w:ind w:left="0"/>
        <w:jc w:val="both"/>
      </w:pPr>
      <w:r>
        <w:rPr>
          <w:rFonts w:ascii="Times New Roman"/>
          <w:b w:val="false"/>
          <w:i w:val="false"/>
          <w:color w:val="000000"/>
          <w:sz w:val="28"/>
        </w:rPr>
        <w:t>
      басқа көздер – __</w:t>
      </w:r>
    </w:p>
    <w:p>
      <w:pPr>
        <w:spacing w:after="0"/>
        <w:ind w:left="0"/>
        <w:jc w:val="both"/>
      </w:pPr>
      <w:r>
        <w:rPr>
          <w:rFonts w:ascii="Times New Roman"/>
          <w:b w:val="false"/>
          <w:i w:val="false"/>
          <w:color w:val="000000"/>
          <w:sz w:val="28"/>
        </w:rPr>
        <w:t>
      I. Өзара жедел іс-қимыл регламентіне сәйкес Ресей Федерациясы</w:t>
      </w:r>
    </w:p>
    <w:p>
      <w:pPr>
        <w:spacing w:after="0"/>
        <w:ind w:left="0"/>
        <w:jc w:val="both"/>
      </w:pPr>
      <w:r>
        <w:rPr>
          <w:rFonts w:ascii="Times New Roman"/>
          <w:b w:val="false"/>
          <w:i w:val="false"/>
          <w:color w:val="000000"/>
          <w:sz w:val="28"/>
        </w:rPr>
        <w:t>
      ТЖМ ҰДЖБО ұсынған ЖҚЗ (Жерді қашықтықтан зондтау) деректерімен жұмыс</w:t>
      </w:r>
    </w:p>
    <w:p>
      <w:pPr>
        <w:spacing w:after="0"/>
        <w:ind w:left="0"/>
        <w:jc w:val="both"/>
      </w:pPr>
      <w:r>
        <w:rPr>
          <w:rFonts w:ascii="Times New Roman"/>
          <w:b w:val="false"/>
          <w:i w:val="false"/>
          <w:color w:val="000000"/>
          <w:sz w:val="28"/>
        </w:rPr>
        <w:t>
      II. ҚР ІІМ ТЖК аумақтық бөлімшелерінің ЖҚЗ деректеріне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2"/>
        <w:gridCol w:w="6183"/>
        <w:gridCol w:w="255"/>
      </w:tblGrid>
      <w:tr>
        <w:trPr>
          <w:trHeight w:val="30" w:hRule="atLeast"/>
        </w:trPr>
        <w:tc>
          <w:tcPr>
            <w:tcW w:w="5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мониторинг деректері бойынша (оқшаулау, табиғи өрттер, жану ошақтарын жою) ден қою.</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МӨҚҚ күшімен жойылды</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МӨҚҚ және жергілікті атқарушы органдардың қатысуымен жойылды (ЕӨҚҚ, шаруашылық субъектілері күштері және т.б.)</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жергілікті атқарушы органдардың күшімен жойылды (ЕӨҚҚ, шаруашылық субъектілерінің күштері және т.б.)</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3" w:id="176"/>
    <w:p>
      <w:pPr>
        <w:spacing w:after="0"/>
        <w:ind w:left="0"/>
        <w:jc w:val="both"/>
      </w:pPr>
      <w:r>
        <w:rPr>
          <w:rFonts w:ascii="Times New Roman"/>
          <w:b w:val="false"/>
          <w:i w:val="false"/>
          <w:color w:val="000000"/>
          <w:sz w:val="28"/>
        </w:rPr>
        <w:t>
      3.3-ЖА нысаны</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1214"/>
        <w:gridCol w:w="505"/>
        <w:gridCol w:w="2599"/>
        <w:gridCol w:w="1371"/>
        <w:gridCol w:w="2428"/>
        <w:gridCol w:w="1371"/>
        <w:gridCol w:w="19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20_____ж. "___" ___________</w:t>
            </w:r>
          </w:p>
          <w:p>
            <w:pPr>
              <w:spacing w:after="20"/>
              <w:ind w:left="20"/>
              <w:jc w:val="both"/>
            </w:pPr>
            <w:r>
              <w:rPr>
                <w:rFonts w:ascii="Times New Roman"/>
                <w:b w:val="false"/>
                <w:i w:val="false"/>
                <w:color w:val="000000"/>
                <w:sz w:val="20"/>
              </w:rPr>
              <w:t>
ҚР ІІМ ТЖК “Қазавиақұтқару” АҚ</w:t>
            </w:r>
          </w:p>
          <w:p>
            <w:pPr>
              <w:spacing w:after="20"/>
              <w:ind w:left="20"/>
              <w:jc w:val="both"/>
            </w:pPr>
            <w:r>
              <w:rPr>
                <w:rFonts w:ascii="Times New Roman"/>
                <w:b w:val="false"/>
                <w:i w:val="false"/>
                <w:color w:val="000000"/>
                <w:sz w:val="20"/>
              </w:rPr>
              <w:t>
әуе кемелерінің тізбесі, жай-күйі және орналасқан</w:t>
            </w:r>
          </w:p>
          <w:p>
            <w:pPr>
              <w:spacing w:after="20"/>
              <w:ind w:left="20"/>
              <w:jc w:val="both"/>
            </w:pPr>
            <w:r>
              <w:rPr>
                <w:rFonts w:ascii="Times New Roman"/>
                <w:b w:val="false"/>
                <w:i w:val="false"/>
                <w:color w:val="000000"/>
                <w:sz w:val="20"/>
              </w:rPr>
              <w:t>
орны</w:t>
            </w:r>
          </w:p>
          <w:p>
            <w:pPr>
              <w:spacing w:after="20"/>
              <w:ind w:left="20"/>
              <w:jc w:val="both"/>
            </w:pPr>
            <w:r>
              <w:rPr>
                <w:rFonts w:ascii="Times New Roman"/>
                <w:b w:val="false"/>
                <w:i w:val="false"/>
                <w:color w:val="000000"/>
                <w:sz w:val="20"/>
              </w:rPr>
              <w:t>
(ұшу уақыты UTC)</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Ту-154М</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Ту-134А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Ми-171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Ми-8Т</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Ми-8МТВ</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Ми-17В-5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ИЛ-76ТД</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АН-12БК</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ЕС-145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КА-32А11ВС</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түрі</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нөмірі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техникалық жай-күйі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әуеайлақ</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күні мен уақыты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мақсаты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ескертпе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ӘК Техникалық жай-күйі Қатарға алуға жоспарланған күні</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Кезекші диспетчер _________________ Т.А.Ә.(бар болған жағдайда)</w:t>
      </w:r>
    </w:p>
    <w:bookmarkStart w:name="z194" w:id="177"/>
    <w:p>
      <w:pPr>
        <w:spacing w:after="0"/>
        <w:ind w:left="0"/>
        <w:jc w:val="both"/>
      </w:pPr>
      <w:r>
        <w:rPr>
          <w:rFonts w:ascii="Times New Roman"/>
          <w:b w:val="false"/>
          <w:i w:val="false"/>
          <w:color w:val="000000"/>
          <w:sz w:val="28"/>
        </w:rPr>
        <w:t>
      3.4-1-ЖА нысаны</w:t>
      </w:r>
    </w:p>
    <w:bookmarkEnd w:id="177"/>
    <w:bookmarkStart w:name="z195" w:id="178"/>
    <w:p>
      <w:pPr>
        <w:spacing w:after="0"/>
        <w:ind w:left="0"/>
        <w:jc w:val="left"/>
      </w:pPr>
      <w:r>
        <w:rPr>
          <w:rFonts w:ascii="Times New Roman"/>
          <w:b/>
          <w:i w:val="false"/>
          <w:color w:val="000000"/>
        </w:rPr>
        <w:t xml:space="preserve"> "ҚАЗАВИАҚҰТҚАРУ" АҚ</w:t>
      </w:r>
      <w:r>
        <w:br/>
      </w:r>
      <w:r>
        <w:rPr>
          <w:rFonts w:ascii="Times New Roman"/>
          <w:b/>
          <w:i w:val="false"/>
          <w:color w:val="000000"/>
        </w:rPr>
        <w:t>АВАРИЯЛЫҚ-ҚҰТҚАРУ ОПЕРАЦИЯЛАРЫНА ҚАТЫСУ</w:t>
      </w:r>
    </w:p>
    <w:bookmarkEnd w:id="178"/>
    <w:p>
      <w:pPr>
        <w:spacing w:after="0"/>
        <w:ind w:left="0"/>
        <w:jc w:val="both"/>
      </w:pPr>
      <w:r>
        <w:rPr>
          <w:rFonts w:ascii="Times New Roman"/>
          <w:b w:val="false"/>
          <w:i w:val="false"/>
          <w:color w:val="000000"/>
          <w:sz w:val="28"/>
        </w:rPr>
        <w:t>
      тәулікте 20___ж. "__" _______ 07 сағ. 00 мин. бастап 20___ж.</w:t>
      </w:r>
    </w:p>
    <w:p>
      <w:pPr>
        <w:spacing w:after="0"/>
        <w:ind w:left="0"/>
        <w:jc w:val="both"/>
      </w:pPr>
      <w:r>
        <w:rPr>
          <w:rFonts w:ascii="Times New Roman"/>
          <w:b w:val="false"/>
          <w:i w:val="false"/>
          <w:color w:val="000000"/>
          <w:sz w:val="28"/>
        </w:rPr>
        <w:t>
      "__" _______ 07 сағ. 00 мин.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974"/>
        <w:gridCol w:w="974"/>
        <w:gridCol w:w="974"/>
        <w:gridCol w:w="1063"/>
        <w:gridCol w:w="974"/>
        <w:gridCol w:w="974"/>
        <w:gridCol w:w="1246"/>
        <w:gridCol w:w="1788"/>
        <w:gridCol w:w="1514"/>
      </w:tblGrid>
      <w:tr>
        <w:trPr>
          <w:trHeight w:val="30" w:hRule="atLeast"/>
        </w:trPr>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Тәулікте құтқарылған /эвакуцияланған адам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жағдайлары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жұмыстары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операциялары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жұмыстары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авиация саласы бойынша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сипаттағы басқа да ұшулар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Көрінеу жалған шақыртулар</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аэродром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жұмыстар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Штат саны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3"/>
        <w:gridCol w:w="1297"/>
      </w:tblGrid>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Штат бойынша/нақты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кезекшілікте</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Кезекші диспетчер _________________ Т.А.Ә.(бар болған жағдайда)</w:t>
      </w:r>
    </w:p>
    <w:bookmarkStart w:name="z196" w:id="179"/>
    <w:p>
      <w:pPr>
        <w:spacing w:after="0"/>
        <w:ind w:left="0"/>
        <w:jc w:val="both"/>
      </w:pPr>
      <w:r>
        <w:rPr>
          <w:rFonts w:ascii="Times New Roman"/>
          <w:b w:val="false"/>
          <w:i w:val="false"/>
          <w:color w:val="000000"/>
          <w:sz w:val="28"/>
        </w:rPr>
        <w:t>
      3.5-1-ЖА нысаны</w:t>
      </w:r>
    </w:p>
    <w:bookmarkEnd w:id="179"/>
    <w:bookmarkStart w:name="z197" w:id="180"/>
    <w:p>
      <w:pPr>
        <w:spacing w:after="0"/>
        <w:ind w:left="0"/>
        <w:jc w:val="left"/>
      </w:pPr>
      <w:r>
        <w:rPr>
          <w:rFonts w:ascii="Times New Roman"/>
          <w:b/>
          <w:i w:val="false"/>
          <w:color w:val="000000"/>
        </w:rPr>
        <w:t xml:space="preserve"> ҚР ІІМ ТЖК "Апаттар медицинасы орталығы" ММ</w:t>
      </w:r>
      <w:r>
        <w:br/>
      </w:r>
      <w:r>
        <w:rPr>
          <w:rFonts w:ascii="Times New Roman"/>
          <w:b/>
          <w:i w:val="false"/>
          <w:color w:val="000000"/>
        </w:rPr>
        <w:t>МЕДИЦИНАЛЫҚ-ҚҰТҚАРУ ОПЕРАЦИЯЛАРЫН ЖҮРГІЗУ</w:t>
      </w:r>
    </w:p>
    <w:bookmarkEnd w:id="180"/>
    <w:p>
      <w:pPr>
        <w:spacing w:after="0"/>
        <w:ind w:left="0"/>
        <w:jc w:val="both"/>
      </w:pPr>
      <w:r>
        <w:rPr>
          <w:rFonts w:ascii="Times New Roman"/>
          <w:b w:val="false"/>
          <w:i w:val="false"/>
          <w:color w:val="000000"/>
          <w:sz w:val="28"/>
        </w:rPr>
        <w:t>
      тәулікте 20___ж. "__" _______ 07 сағ. 00 мин. бастап 20___ж.</w:t>
      </w:r>
    </w:p>
    <w:p>
      <w:pPr>
        <w:spacing w:after="0"/>
        <w:ind w:left="0"/>
        <w:jc w:val="both"/>
      </w:pPr>
      <w:r>
        <w:rPr>
          <w:rFonts w:ascii="Times New Roman"/>
          <w:b w:val="false"/>
          <w:i w:val="false"/>
          <w:color w:val="000000"/>
          <w:sz w:val="28"/>
        </w:rPr>
        <w:t>
      "__" _______ 07 сағ. 00 мин.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7"/>
        <w:gridCol w:w="694"/>
        <w:gridCol w:w="1271"/>
        <w:gridCol w:w="694"/>
        <w:gridCol w:w="1129"/>
        <w:gridCol w:w="1563"/>
        <w:gridCol w:w="1129"/>
        <w:gridCol w:w="694"/>
        <w:gridCol w:w="694"/>
        <w:gridCol w:w="1565"/>
      </w:tblGrid>
      <w:tr>
        <w:trPr>
          <w:trHeight w:val="30" w:hRule="atLeast"/>
        </w:trPr>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АМО филиалының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ЖКО-на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жағдайларға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Көрінеу жалған шақыртуларға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қатеріне</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балалар</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703"/>
        <w:gridCol w:w="756"/>
        <w:gridCol w:w="1703"/>
        <w:gridCol w:w="756"/>
        <w:gridCol w:w="1704"/>
        <w:gridCol w:w="756"/>
        <w:gridCol w:w="1704"/>
        <w:gridCol w:w="756"/>
        <w:gridCol w:w="17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 кезінде қайтыс болды</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балалар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Күштер мен құралдардың жай-күйі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3"/>
        <w:gridCol w:w="1277"/>
      </w:tblGrid>
      <w:tr>
        <w:trPr>
          <w:trHeight w:val="30" w:hRule="atLeast"/>
        </w:trPr>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штат бойынша/нақты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кезекшілікте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кезекшіліктегі/жөндеудегі автотехника саны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кезекшілікте ____ адам, оның ішінде ____ - "АМО" ММ филиалдарының ШӘБ, ____ адам – КЖМҚП ШӘБ. Іссапарлар:</w:t>
            </w:r>
          </w:p>
        </w:tc>
      </w:tr>
    </w:tbl>
    <w:p>
      <w:pPr>
        <w:spacing w:after="0"/>
        <w:ind w:left="0"/>
        <w:jc w:val="left"/>
      </w:pPr>
    </w:p>
    <w:p>
      <w:pPr>
        <w:spacing w:after="0"/>
        <w:ind w:left="0"/>
        <w:jc w:val="both"/>
      </w:pPr>
      <w:r>
        <w:rPr>
          <w:rFonts w:ascii="Times New Roman"/>
          <w:b w:val="false"/>
          <w:i w:val="false"/>
          <w:color w:val="000000"/>
          <w:sz w:val="28"/>
        </w:rPr>
        <w:t>
      Кезекші диспетчер Т.А.Ә.(бар болған жағдайда)</w:t>
      </w:r>
    </w:p>
    <w:bookmarkStart w:name="z198" w:id="181"/>
    <w:p>
      <w:pPr>
        <w:spacing w:after="0"/>
        <w:ind w:left="0"/>
        <w:jc w:val="both"/>
      </w:pPr>
      <w:r>
        <w:rPr>
          <w:rFonts w:ascii="Times New Roman"/>
          <w:b w:val="false"/>
          <w:i w:val="false"/>
          <w:color w:val="000000"/>
          <w:sz w:val="28"/>
        </w:rPr>
        <w:t>
                                                           ЖА 3.5-2- нысаны</w:t>
      </w:r>
    </w:p>
    <w:bookmarkEnd w:id="181"/>
    <w:p>
      <w:pPr>
        <w:spacing w:after="0"/>
        <w:ind w:left="0"/>
        <w:jc w:val="left"/>
      </w:pPr>
      <w:r>
        <w:rPr>
          <w:rFonts w:ascii="Times New Roman"/>
          <w:b/>
          <w:i w:val="false"/>
          <w:color w:val="000000"/>
        </w:rPr>
        <w:t xml:space="preserve"> ҚР ІІМ ТЖК "Апаттар медицинасы орталығы" ММ</w:t>
      </w:r>
      <w:r>
        <w:br/>
      </w:r>
      <w:r>
        <w:rPr>
          <w:rFonts w:ascii="Times New Roman"/>
          <w:b/>
          <w:i w:val="false"/>
          <w:color w:val="000000"/>
        </w:rPr>
        <w:t>Күре жол медициналық құтқару пункттері бойынша деректер</w:t>
      </w:r>
      <w:r>
        <w:br/>
      </w:r>
      <w:r>
        <w:rPr>
          <w:rFonts w:ascii="Times New Roman"/>
          <w:b/>
          <w:i w:val="false"/>
          <w:color w:val="000000"/>
        </w:rPr>
        <w:t>МЕДИЦИНАЛЫҚ-ҚҰТҚАРУ ОПЕРАЦИЯЛАРЫН ЖҮРГІЗУ</w:t>
      </w:r>
    </w:p>
    <w:p>
      <w:pPr>
        <w:spacing w:after="0"/>
        <w:ind w:left="0"/>
        <w:jc w:val="both"/>
      </w:pPr>
      <w:r>
        <w:rPr>
          <w:rFonts w:ascii="Times New Roman"/>
          <w:b w:val="false"/>
          <w:i w:val="false"/>
          <w:color w:val="000000"/>
          <w:sz w:val="28"/>
        </w:rPr>
        <w:t>
      тәулігіне 20___ж. "__" _______ 07 сағ. 00 мин. бастап 20___ж.</w:t>
      </w:r>
    </w:p>
    <w:p>
      <w:pPr>
        <w:spacing w:after="0"/>
        <w:ind w:left="0"/>
        <w:jc w:val="both"/>
      </w:pPr>
      <w:r>
        <w:rPr>
          <w:rFonts w:ascii="Times New Roman"/>
          <w:b w:val="false"/>
          <w:i w:val="false"/>
          <w:color w:val="000000"/>
          <w:sz w:val="28"/>
        </w:rPr>
        <w:t>
      "__" _______ 07 сағ. 00 мин.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4"/>
        <w:gridCol w:w="1091"/>
        <w:gridCol w:w="1091"/>
        <w:gridCol w:w="1091"/>
        <w:gridCol w:w="1091"/>
        <w:gridCol w:w="1091"/>
        <w:gridCol w:w="1092"/>
        <w:gridCol w:w="1092"/>
        <w:gridCol w:w="1092"/>
        <w:gridCol w:w="1695"/>
      </w:tblGrid>
      <w:tr>
        <w:trPr>
          <w:trHeight w:val="30" w:hRule="atLeast"/>
        </w:trPr>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КЖМҚП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жағдайларға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Көрінеу жалған шақыртуларға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құрылғысы қатеріне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балалар</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Астана қаласы бойынша филиалы</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"Макинск"</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Алматы қаласы бойынша филиалы</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"Жаңа-Арна"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"Тарғап"</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Ақмола облысы бойынша филиалы</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Алматы облысы бойынша филиалы</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Ақтөбе облысы бойынша филиалы</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"Қарабұтақ"</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"Қалыбай"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Атырау облысы бойынша филиалы</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"Доссор"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Шығыс Қазақстан облысы бойынша филиалы</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"Семеновка"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Жамбыл облысы бойынша филиалы</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Батыс Қазақстан облысы бойынша филиалы</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Қарағанды облысы бойынша филиалы</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"Ақсу-Аюлы"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"Матак"</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Қостанай облысы бойынша филиалы</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"Щербаково"</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Қызылорда облысы бойынша филиалы</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Маңғыстау облысы бойынша филиалы</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"Мұнайшы"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Павлодар облысы бойынша филиалы</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Солтүстік Қазақстан облысы бойынша филиалы</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"Келлеровка"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Оңтүстік Қазақстан облысы бойынша филиалы</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"Төрткөл"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кезінде қайтыс болды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балалар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Астана қаласы бойынша филиалы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Алматы қаласы бойынша филиалы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Ақмола облысы бойынша филиалы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Алматы облысы бойынша филиалы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Ақтөбе облысы бойынша филиалы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Атырау облысы бойынша филиалы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Шығыс Қазақстан облысы бойынша филиалы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Жамбыл облысы бойынша филиалы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Батыс Қазақстан облысы бойынша филиалы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Қарағанды облысы бойынша филиалы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Қостанай облысы бойынша филиалы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Қызылорда облысы бойынша филиалы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Маңғыстау облысы бойынша филиалы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Павлодар облысы бойынша филиалы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Солтүстік Қазақстан облысы бойынша филиалы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ТЖК "Апаттар медицинасы орталығы" ММ Оңтүстік Қазақстан облысы бойынша филиалы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КЖМҚП ШДБ шығуы "_____________":</w:t>
      </w:r>
    </w:p>
    <w:p>
      <w:pPr>
        <w:spacing w:after="0"/>
        <w:ind w:left="0"/>
        <w:jc w:val="left"/>
      </w:pPr>
      <w:r>
        <w:rPr>
          <w:rFonts w:ascii="Times New Roman"/>
          <w:b/>
          <w:i w:val="false"/>
          <w:color w:val="000000"/>
        </w:rPr>
        <w:t xml:space="preserve"> Күштер мен құралдардың жай-күйі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0"/>
        <w:gridCol w:w="2090"/>
      </w:tblGrid>
      <w:tr>
        <w:trPr>
          <w:trHeight w:val="30" w:hRule="atLeast"/>
        </w:trPr>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саны(бұдан әрі -адам): штат бойынша/нақты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кезекшілікте</w:t>
            </w:r>
          </w:p>
        </w:tc>
      </w:tr>
      <w:tr>
        <w:trPr>
          <w:trHeight w:val="30" w:hRule="atLeast"/>
        </w:trPr>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кезекшілікте _____ адам., соның ішінде КЖМҚП: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"Макинск" - жеке құрамнан____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"Жаңа-Арна" - ____ адам жеке құрам,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"Күрті"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"Тарғап"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"Қарабұтақ"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"Қалыбай"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"Доссор"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"Семеновка"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"Луговой"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"Ақсу-Аюлы"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"Матак"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"Щербаково"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"Мұнайшы"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"Келлеровка"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"Төрткөл"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 жеке құрамнан ____ адам, ____ бірлік техника;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 жеке құрамнан ____ адам, ____ бірлік техника;</w:t>
            </w:r>
          </w:p>
        </w:tc>
      </w:tr>
    </w:tbl>
    <w:p>
      <w:pPr>
        <w:spacing w:after="0"/>
        <w:ind w:left="0"/>
        <w:jc w:val="left"/>
      </w:pPr>
    </w:p>
    <w:p>
      <w:pPr>
        <w:spacing w:after="0"/>
        <w:ind w:left="0"/>
        <w:jc w:val="both"/>
      </w:pPr>
      <w:r>
        <w:rPr>
          <w:rFonts w:ascii="Times New Roman"/>
          <w:b w:val="false"/>
          <w:i w:val="false"/>
          <w:color w:val="000000"/>
          <w:sz w:val="28"/>
        </w:rPr>
        <w:t>
            Кезекші диспетчер                   Т.А.Ә.(ол болған жағдайда)</w:t>
      </w:r>
    </w:p>
    <w:bookmarkStart w:name="z199" w:id="182"/>
    <w:p>
      <w:pPr>
        <w:spacing w:after="0"/>
        <w:ind w:left="0"/>
        <w:jc w:val="both"/>
      </w:pPr>
      <w:r>
        <w:rPr>
          <w:rFonts w:ascii="Times New Roman"/>
          <w:b w:val="false"/>
          <w:i w:val="false"/>
          <w:color w:val="000000"/>
          <w:sz w:val="28"/>
        </w:rPr>
        <w:t>
                                                              ЖА-3.6-нысаны</w:t>
      </w:r>
    </w:p>
    <w:bookmarkEnd w:id="182"/>
    <w:bookmarkStart w:name="z200" w:id="183"/>
    <w:p>
      <w:pPr>
        <w:spacing w:after="0"/>
        <w:ind w:left="0"/>
        <w:jc w:val="left"/>
      </w:pPr>
      <w:r>
        <w:rPr>
          <w:rFonts w:ascii="Times New Roman"/>
          <w:b/>
          <w:i w:val="false"/>
          <w:color w:val="000000"/>
        </w:rPr>
        <w:t xml:space="preserve"> Күштер мен құралдардың жай-күйі, авариялық-құтқару</w:t>
      </w:r>
      <w:r>
        <w:br/>
      </w:r>
      <w:r>
        <w:rPr>
          <w:rFonts w:ascii="Times New Roman"/>
          <w:b/>
          <w:i w:val="false"/>
          <w:color w:val="000000"/>
        </w:rPr>
        <w:t>операцияларын жүргізу туралы жедел ақпарат</w:t>
      </w:r>
    </w:p>
    <w:bookmarkEnd w:id="18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(Республикалық және өңірлік жасақтардың атаулары)</w:t>
      </w:r>
    </w:p>
    <w:p>
      <w:pPr>
        <w:spacing w:after="0"/>
        <w:ind w:left="0"/>
        <w:jc w:val="both"/>
      </w:pPr>
      <w:r>
        <w:rPr>
          <w:rFonts w:ascii="Times New Roman"/>
          <w:b w:val="false"/>
          <w:i w:val="false"/>
          <w:color w:val="000000"/>
          <w:sz w:val="28"/>
        </w:rPr>
        <w:t>
        20___ж. "__" _______ 07 сағ. 00 мин. бастап 20___ж. "__" _______</w:t>
      </w:r>
    </w:p>
    <w:p>
      <w:pPr>
        <w:spacing w:after="0"/>
        <w:ind w:left="0"/>
        <w:jc w:val="both"/>
      </w:pPr>
      <w:r>
        <w:rPr>
          <w:rFonts w:ascii="Times New Roman"/>
          <w:b w:val="false"/>
          <w:i w:val="false"/>
          <w:color w:val="000000"/>
          <w:sz w:val="28"/>
        </w:rPr>
        <w:t>
      07 сағ. 00 мин.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031"/>
        <w:gridCol w:w="483"/>
        <w:gridCol w:w="483"/>
        <w:gridCol w:w="785"/>
        <w:gridCol w:w="1187"/>
        <w:gridCol w:w="786"/>
        <w:gridCol w:w="786"/>
        <w:gridCol w:w="1997"/>
        <w:gridCol w:w="1089"/>
      </w:tblGrid>
      <w:tr>
        <w:trPr>
          <w:trHeight w:val="3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Құтқарылғаны / эвакуацияланғаны/ соның ішінде балалар</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 /оның ішінде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жағдайлары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жұмыстары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операциялары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жұмыстары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сипаттағы басқа да шығулар</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Көрінеу жалған шақыртулар</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Тән авариялық-құтқару операциялары: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Күштер мен құралдардың жай-күйі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6"/>
        <w:gridCol w:w="1144"/>
      </w:tblGrid>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Штат бойынша/ нақты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кезекшілікте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Кезекшіліктегі автотехника саны/ жөндеуде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 және басқа мемлекеттер аумағындағы ТЖ</w:t>
      </w:r>
      <w:r>
        <w:br/>
      </w:r>
      <w:r>
        <w:rPr>
          <w:rFonts w:ascii="Times New Roman"/>
          <w:b/>
          <w:i w:val="false"/>
          <w:color w:val="000000"/>
        </w:rPr>
        <w:t>жоюға (оқу-жаттығуларға) құтқару топтамаларын тарту кезіндегі</w:t>
      </w:r>
      <w:r>
        <w:br/>
      </w:r>
      <w:r>
        <w:rPr>
          <w:rFonts w:ascii="Times New Roman"/>
          <w:b/>
          <w:i w:val="false"/>
          <w:color w:val="000000"/>
        </w:rPr>
        <w:t>күштер мен құралдардың орналасқан жері (ауысуы)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347"/>
        <w:gridCol w:w="1347"/>
        <w:gridCol w:w="1929"/>
        <w:gridCol w:w="3424"/>
        <w:gridCol w:w="29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бағдары</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Автотехника саны</w:t>
            </w:r>
          </w:p>
        </w:tc>
        <w:tc>
          <w:tcPr>
            <w:tcW w:w="1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саны</w:t>
            </w:r>
          </w:p>
        </w:tc>
        <w:tc>
          <w:tcPr>
            <w:tcW w:w="3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басшысының Т.А.Ә.</w:t>
            </w:r>
          </w:p>
        </w:tc>
        <w:tc>
          <w:tcPr>
            <w:tcW w:w="2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шақырту белгісі</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пункт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пункт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Жедел кезекші ___________(қолы ) ________ Т.А.Ә.(бар болған жағдайда)</w:t>
      </w:r>
    </w:p>
    <w:bookmarkStart w:name="z201" w:id="184"/>
    <w:p>
      <w:pPr>
        <w:spacing w:after="0"/>
        <w:ind w:left="0"/>
        <w:jc w:val="both"/>
      </w:pPr>
      <w:r>
        <w:rPr>
          <w:rFonts w:ascii="Times New Roman"/>
          <w:b w:val="false"/>
          <w:i w:val="false"/>
          <w:color w:val="000000"/>
          <w:sz w:val="28"/>
        </w:rPr>
        <w:t>
                                                              ЖА-3.7-нысаны</w:t>
      </w:r>
    </w:p>
    <w:bookmarkEnd w:id="184"/>
    <w:p>
      <w:pPr>
        <w:spacing w:after="0"/>
        <w:ind w:left="0"/>
        <w:jc w:val="left"/>
      </w:pPr>
      <w:r>
        <w:rPr>
          <w:rFonts w:ascii="Times New Roman"/>
          <w:b/>
          <w:i w:val="false"/>
          <w:color w:val="000000"/>
        </w:rPr>
        <w:t xml:space="preserve"> Құлақтандыру және байланыс жүйелерін жұмылдыру туралы жедел</w:t>
      </w:r>
      <w:r>
        <w:br/>
      </w:r>
      <w:r>
        <w:rPr>
          <w:rFonts w:ascii="Times New Roman"/>
          <w:b/>
          <w:i w:val="false"/>
          <w:color w:val="000000"/>
        </w:rPr>
        <w:t>ақпарат</w:t>
      </w:r>
    </w:p>
    <w:p>
      <w:pPr>
        <w:spacing w:after="0"/>
        <w:ind w:left="0"/>
        <w:jc w:val="both"/>
      </w:pPr>
      <w:r>
        <w:rPr>
          <w:rFonts w:ascii="Times New Roman"/>
          <w:b w:val="false"/>
          <w:i w:val="false"/>
          <w:color w:val="000000"/>
          <w:sz w:val="28"/>
        </w:rPr>
        <w:t>
      1. Оқиға атауы ______________________________________________________</w:t>
      </w:r>
    </w:p>
    <w:p>
      <w:pPr>
        <w:spacing w:after="0"/>
        <w:ind w:left="0"/>
        <w:jc w:val="both"/>
      </w:pPr>
      <w:r>
        <w:rPr>
          <w:rFonts w:ascii="Times New Roman"/>
          <w:b w:val="false"/>
          <w:i w:val="false"/>
          <w:color w:val="000000"/>
          <w:sz w:val="28"/>
        </w:rPr>
        <w:t>
      2. Оқиға болған күн: _____. ____________. _______ г.</w:t>
      </w:r>
    </w:p>
    <w:p>
      <w:pPr>
        <w:spacing w:after="0"/>
        <w:ind w:left="0"/>
        <w:jc w:val="both"/>
      </w:pPr>
      <w:r>
        <w:rPr>
          <w:rFonts w:ascii="Times New Roman"/>
          <w:b w:val="false"/>
          <w:i w:val="false"/>
          <w:color w:val="000000"/>
          <w:sz w:val="28"/>
        </w:rPr>
        <w:t>
      3. Оқиға болған уақыты (астаналық, жергілікті):</w:t>
      </w:r>
    </w:p>
    <w:p>
      <w:pPr>
        <w:spacing w:after="0"/>
        <w:ind w:left="0"/>
        <w:jc w:val="both"/>
      </w:pPr>
      <w:r>
        <w:rPr>
          <w:rFonts w:ascii="Times New Roman"/>
          <w:b w:val="false"/>
          <w:i w:val="false"/>
          <w:color w:val="000000"/>
          <w:sz w:val="28"/>
        </w:rPr>
        <w:t>
      _______сағ. _______ м. (аст.), _______сағ. _______ м. (жерг.)</w:t>
      </w:r>
    </w:p>
    <w:p>
      <w:pPr>
        <w:spacing w:after="0"/>
        <w:ind w:left="0"/>
        <w:jc w:val="both"/>
      </w:pPr>
      <w:r>
        <w:rPr>
          <w:rFonts w:ascii="Times New Roman"/>
          <w:b w:val="false"/>
          <w:i w:val="false"/>
          <w:color w:val="000000"/>
          <w:sz w:val="28"/>
        </w:rPr>
        <w:t>
      4. Оқиға болған орны:</w:t>
      </w:r>
    </w:p>
    <w:p>
      <w:pPr>
        <w:spacing w:after="0"/>
        <w:ind w:left="0"/>
        <w:jc w:val="both"/>
      </w:pPr>
      <w:r>
        <w:rPr>
          <w:rFonts w:ascii="Times New Roman"/>
          <w:b w:val="false"/>
          <w:i w:val="false"/>
          <w:color w:val="000000"/>
          <w:sz w:val="28"/>
        </w:rPr>
        <w:t>
      Облыс _________________________________________________________</w:t>
      </w:r>
    </w:p>
    <w:p>
      <w:pPr>
        <w:spacing w:after="0"/>
        <w:ind w:left="0"/>
        <w:jc w:val="both"/>
      </w:pPr>
      <w:r>
        <w:rPr>
          <w:rFonts w:ascii="Times New Roman"/>
          <w:b w:val="false"/>
          <w:i w:val="false"/>
          <w:color w:val="000000"/>
          <w:sz w:val="28"/>
        </w:rPr>
        <w:t>
      Нақтылау координаттары ________________________________________</w:t>
      </w:r>
    </w:p>
    <w:p>
      <w:pPr>
        <w:spacing w:after="0"/>
        <w:ind w:left="0"/>
        <w:jc w:val="both"/>
      </w:pPr>
      <w:r>
        <w:rPr>
          <w:rFonts w:ascii="Times New Roman"/>
          <w:b w:val="false"/>
          <w:i w:val="false"/>
          <w:color w:val="000000"/>
          <w:sz w:val="28"/>
        </w:rPr>
        <w:t>
      Ауданы ________________________________________________________</w:t>
      </w:r>
    </w:p>
    <w:p>
      <w:pPr>
        <w:spacing w:after="0"/>
        <w:ind w:left="0"/>
        <w:jc w:val="both"/>
      </w:pPr>
      <w:r>
        <w:rPr>
          <w:rFonts w:ascii="Times New Roman"/>
          <w:b w:val="false"/>
          <w:i w:val="false"/>
          <w:color w:val="000000"/>
          <w:sz w:val="28"/>
        </w:rPr>
        <w:t>
      Елді мекен (қала, ауыл және т.б.)______________________________</w:t>
      </w:r>
    </w:p>
    <w:p>
      <w:pPr>
        <w:spacing w:after="0"/>
        <w:ind w:left="0"/>
        <w:jc w:val="both"/>
      </w:pPr>
      <w:r>
        <w:rPr>
          <w:rFonts w:ascii="Times New Roman"/>
          <w:b w:val="false"/>
          <w:i w:val="false"/>
          <w:color w:val="000000"/>
          <w:sz w:val="28"/>
        </w:rPr>
        <w:t>
      5. Құлақтандыру жүйесін қосу туралы есеп (қосылған жағдайда)</w:t>
      </w:r>
    </w:p>
    <w:p>
      <w:pPr>
        <w:spacing w:after="0"/>
        <w:ind w:left="0"/>
        <w:jc w:val="both"/>
      </w:pPr>
      <w:r>
        <w:rPr>
          <w:rFonts w:ascii="Times New Roman"/>
          <w:b w:val="false"/>
          <w:i w:val="false"/>
          <w:color w:val="000000"/>
          <w:sz w:val="28"/>
        </w:rPr>
        <w:t>
      қосылған орны (облыс, қала, аудан, село және т.б.)</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ҚЖ қосылған күні және уақыты (кк.аа.жж; сс.мм)</w:t>
      </w:r>
    </w:p>
    <w:p>
      <w:pPr>
        <w:spacing w:after="0"/>
        <w:ind w:left="0"/>
        <w:jc w:val="both"/>
      </w:pPr>
      <w:r>
        <w:rPr>
          <w:rFonts w:ascii="Times New Roman"/>
          <w:b w:val="false"/>
          <w:i w:val="false"/>
          <w:color w:val="000000"/>
          <w:sz w:val="28"/>
        </w:rPr>
        <w:t>
      ______ж.___.________ ___сағ.__м. (жерг.)</w:t>
      </w:r>
    </w:p>
    <w:p>
      <w:pPr>
        <w:spacing w:after="0"/>
        <w:ind w:left="0"/>
        <w:jc w:val="both"/>
      </w:pPr>
      <w:r>
        <w:rPr>
          <w:rFonts w:ascii="Times New Roman"/>
          <w:b w:val="false"/>
          <w:i w:val="false"/>
          <w:color w:val="000000"/>
          <w:sz w:val="28"/>
        </w:rPr>
        <w:t>
      ҚЖ қосу туралы өкім беруші:</w:t>
      </w:r>
    </w:p>
    <w:p>
      <w:pPr>
        <w:spacing w:after="0"/>
        <w:ind w:left="0"/>
        <w:jc w:val="both"/>
      </w:pPr>
      <w:r>
        <w:rPr>
          <w:rFonts w:ascii="Times New Roman"/>
          <w:b w:val="false"/>
          <w:i w:val="false"/>
          <w:color w:val="000000"/>
          <w:sz w:val="28"/>
        </w:rPr>
        <w:t>
      Лауазымы ______________________________________________________</w:t>
      </w:r>
    </w:p>
    <w:p>
      <w:pPr>
        <w:spacing w:after="0"/>
        <w:ind w:left="0"/>
        <w:jc w:val="both"/>
      </w:pPr>
      <w:r>
        <w:rPr>
          <w:rFonts w:ascii="Times New Roman"/>
          <w:b w:val="false"/>
          <w:i w:val="false"/>
          <w:color w:val="000000"/>
          <w:sz w:val="28"/>
        </w:rPr>
        <w:t>
      Т.А.Ә. ________________________________________________________</w:t>
      </w:r>
    </w:p>
    <w:p>
      <w:pPr>
        <w:spacing w:after="0"/>
        <w:ind w:left="0"/>
        <w:jc w:val="both"/>
      </w:pPr>
      <w:r>
        <w:rPr>
          <w:rFonts w:ascii="Times New Roman"/>
          <w:b w:val="false"/>
          <w:i w:val="false"/>
          <w:color w:val="000000"/>
          <w:sz w:val="28"/>
        </w:rPr>
        <w:t>
      Негіз__________________________________________________________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2"/>
        <w:gridCol w:w="1467"/>
        <w:gridCol w:w="1809"/>
        <w:gridCol w:w="1982"/>
      </w:tblGrid>
      <w:tr>
        <w:trPr>
          <w:trHeight w:val="30" w:hRule="atLeast"/>
        </w:trPr>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Құлақтандыру жүйесі құрал-жабдықтарының атаулары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құрал-жабдықтар (бірл.)</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істемеген құрал-жабдықтар саны (бірл.)</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Құрал-жабдықтарды қосудан бас тарту себептері (бірл.)</w:t>
            </w:r>
          </w:p>
        </w:tc>
      </w:tr>
      <w:tr>
        <w:trPr>
          <w:trHeight w:val="30" w:hRule="atLeast"/>
        </w:trPr>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(С-40)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циркулярлы шақырту бағаны (ЦШБ)</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Радиотрансляция қондырғысы (РТҚ)</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Телеарналар/кабельдік теледидар (атауын көрсету)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 Broadcast технологиясында ұялы байланыс операторлары құрал-жабдықтары арқылы қысқаша хабарламаларды көпшілікке тарату (операторды көрсету)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SMS-хабарлама тарату (операторды көрсету)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FM-AM радиостанциялары (атауын көрсету)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дауыскүшейткіш станциялар (тиесілілігін көрсету)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басқару органдары мен халықты құлақтандыруға жұмсалған</w:t>
      </w:r>
    </w:p>
    <w:p>
      <w:pPr>
        <w:spacing w:after="0"/>
        <w:ind w:left="0"/>
        <w:jc w:val="both"/>
      </w:pPr>
      <w:r>
        <w:rPr>
          <w:rFonts w:ascii="Times New Roman"/>
          <w:b w:val="false"/>
          <w:i w:val="false"/>
          <w:color w:val="000000"/>
          <w:sz w:val="28"/>
        </w:rPr>
        <w:t>
      жалпы уақыт (сс.мм.) ____сағ._____мин.</w:t>
      </w:r>
    </w:p>
    <w:p>
      <w:pPr>
        <w:spacing w:after="0"/>
        <w:ind w:left="0"/>
        <w:jc w:val="both"/>
      </w:pPr>
      <w:r>
        <w:rPr>
          <w:rFonts w:ascii="Times New Roman"/>
          <w:b w:val="false"/>
          <w:i w:val="false"/>
          <w:color w:val="000000"/>
          <w:sz w:val="28"/>
        </w:rPr>
        <w:t>
      5. Мобильдік байланыс торабы арқылы байланыс арналарын ұйымдастыру</w:t>
      </w:r>
    </w:p>
    <w:p>
      <w:pPr>
        <w:spacing w:after="0"/>
        <w:ind w:left="0"/>
        <w:jc w:val="both"/>
      </w:pPr>
      <w:r>
        <w:rPr>
          <w:rFonts w:ascii="Times New Roman"/>
          <w:b w:val="false"/>
          <w:i w:val="false"/>
          <w:color w:val="000000"/>
          <w:sz w:val="28"/>
        </w:rPr>
        <w:t>
      жөнінде есеп (қосқан жағдайда)</w:t>
      </w:r>
    </w:p>
    <w:p>
      <w:pPr>
        <w:spacing w:after="0"/>
        <w:ind w:left="0"/>
        <w:jc w:val="both"/>
      </w:pPr>
      <w:r>
        <w:rPr>
          <w:rFonts w:ascii="Times New Roman"/>
          <w:b w:val="false"/>
          <w:i w:val="false"/>
          <w:color w:val="000000"/>
          <w:sz w:val="28"/>
        </w:rPr>
        <w:t>
      Байланыс арналарын ұйымдастыру орны (облыс, қала, аудан, село</w:t>
      </w:r>
    </w:p>
    <w:p>
      <w:pPr>
        <w:spacing w:after="0"/>
        <w:ind w:left="0"/>
        <w:jc w:val="both"/>
      </w:pP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Байланыс арналарын ұйымдастыру жөнінде өкім берген:</w:t>
      </w:r>
    </w:p>
    <w:p>
      <w:pPr>
        <w:spacing w:after="0"/>
        <w:ind w:left="0"/>
        <w:jc w:val="both"/>
      </w:pPr>
      <w:r>
        <w:rPr>
          <w:rFonts w:ascii="Times New Roman"/>
          <w:b w:val="false"/>
          <w:i w:val="false"/>
          <w:color w:val="000000"/>
          <w:sz w:val="28"/>
        </w:rPr>
        <w:t>
      Лауазымы ______________________________________________________</w:t>
      </w:r>
    </w:p>
    <w:p>
      <w:pPr>
        <w:spacing w:after="0"/>
        <w:ind w:left="0"/>
        <w:jc w:val="both"/>
      </w:pPr>
      <w:r>
        <w:rPr>
          <w:rFonts w:ascii="Times New Roman"/>
          <w:b w:val="false"/>
          <w:i w:val="false"/>
          <w:color w:val="000000"/>
          <w:sz w:val="28"/>
        </w:rPr>
        <w:t>
      Т.А.Ә._________________________________________________________</w:t>
      </w:r>
    </w:p>
    <w:p>
      <w:pPr>
        <w:spacing w:after="0"/>
        <w:ind w:left="0"/>
        <w:jc w:val="both"/>
      </w:pPr>
      <w:r>
        <w:rPr>
          <w:rFonts w:ascii="Times New Roman"/>
          <w:b w:val="false"/>
          <w:i w:val="false"/>
          <w:color w:val="000000"/>
          <w:sz w:val="28"/>
        </w:rPr>
        <w:t>
      Негіздеме______________________________________________________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6952"/>
        <w:gridCol w:w="1300"/>
        <w:gridCol w:w="2025"/>
      </w:tblGrid>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орнатылған уақыт __сағ.__мин. (жерг.)</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болмау себебі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орнату бойынша қабылданған шаралар</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диапазонды Радиобайланыс</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беретін спутниктік ведомстволық арна</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жіберетін спутниктік ведомстволық арна</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байланысының спутниктік ведомстволық арнасы</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 жүйесін әзірлікке келтіруге жұмсалған жалпы уақыт</w:t>
      </w:r>
    </w:p>
    <w:p>
      <w:pPr>
        <w:spacing w:after="0"/>
        <w:ind w:left="0"/>
        <w:jc w:val="both"/>
      </w:pPr>
      <w:r>
        <w:rPr>
          <w:rFonts w:ascii="Times New Roman"/>
          <w:b w:val="false"/>
          <w:i w:val="false"/>
          <w:color w:val="000000"/>
          <w:sz w:val="28"/>
        </w:rPr>
        <w:t>
      (сс.мм.) _____сағ._____мин.</w:t>
      </w:r>
    </w:p>
    <w:p>
      <w:pPr>
        <w:spacing w:after="0"/>
        <w:ind w:left="0"/>
        <w:jc w:val="both"/>
      </w:pPr>
      <w:r>
        <w:rPr>
          <w:rFonts w:ascii="Times New Roman"/>
          <w:b w:val="false"/>
          <w:i w:val="false"/>
          <w:color w:val="000000"/>
          <w:sz w:val="28"/>
        </w:rPr>
        <w:t>
      6. БКДҚБ жедел кезекшісі, Т.А.Ә.(бар болған жағдайда)</w:t>
      </w:r>
    </w:p>
    <w:p>
      <w:pPr>
        <w:spacing w:after="0"/>
        <w:ind w:left="0"/>
        <w:jc w:val="both"/>
      </w:pPr>
      <w:r>
        <w:rPr>
          <w:rFonts w:ascii="Times New Roman"/>
          <w:b w:val="false"/>
          <w:i w:val="false"/>
          <w:color w:val="000000"/>
          <w:sz w:val="28"/>
        </w:rPr>
        <w:t>
      ____(қолы)______</w:t>
      </w:r>
    </w:p>
    <w:p>
      <w:pPr>
        <w:spacing w:after="0"/>
        <w:ind w:left="0"/>
        <w:jc w:val="both"/>
      </w:pPr>
      <w:r>
        <w:rPr>
          <w:rFonts w:ascii="Times New Roman"/>
          <w:b w:val="false"/>
          <w:i w:val="false"/>
          <w:color w:val="000000"/>
          <w:sz w:val="28"/>
        </w:rPr>
        <w:t>
      7. Аумақтық орган басшысы, Т.А.Ә.(бар болған жағдайда)</w:t>
      </w:r>
    </w:p>
    <w:p>
      <w:pPr>
        <w:spacing w:after="0"/>
        <w:ind w:left="0"/>
        <w:jc w:val="both"/>
      </w:pPr>
      <w:r>
        <w:rPr>
          <w:rFonts w:ascii="Times New Roman"/>
          <w:b w:val="false"/>
          <w:i w:val="false"/>
          <w:color w:val="000000"/>
          <w:sz w:val="28"/>
        </w:rPr>
        <w:t>
      ____(қолы)______</w:t>
      </w:r>
    </w:p>
    <w:bookmarkStart w:name="z202" w:id="185"/>
    <w:p>
      <w:pPr>
        <w:spacing w:after="0"/>
        <w:ind w:left="0"/>
        <w:jc w:val="both"/>
      </w:pPr>
      <w:r>
        <w:rPr>
          <w:rFonts w:ascii="Times New Roman"/>
          <w:b w:val="false"/>
          <w:i w:val="false"/>
          <w:color w:val="000000"/>
          <w:sz w:val="28"/>
        </w:rPr>
        <w:t>
                                                              ЖА-3.8-нысаны</w:t>
      </w:r>
    </w:p>
    <w:bookmarkEnd w:id="185"/>
    <w:bookmarkStart w:name="z203" w:id="186"/>
    <w:p>
      <w:pPr>
        <w:spacing w:after="0"/>
        <w:ind w:left="0"/>
        <w:jc w:val="left"/>
      </w:pPr>
      <w:r>
        <w:rPr>
          <w:rFonts w:ascii="Times New Roman"/>
          <w:b/>
          <w:i w:val="false"/>
          <w:color w:val="000000"/>
        </w:rPr>
        <w:t xml:space="preserve"> 20___ ж. "____" ________________ сағ. ____ жай-күйі бойынша</w:t>
      </w:r>
      <w:r>
        <w:br/>
      </w:r>
      <w:r>
        <w:rPr>
          <w:rFonts w:ascii="Times New Roman"/>
          <w:b/>
          <w:i w:val="false"/>
          <w:color w:val="000000"/>
        </w:rPr>
        <w:t>республикадағы медициналық-биологиялық, эпидемиологиялық</w:t>
      </w:r>
      <w:r>
        <w:br/>
      </w:r>
      <w:r>
        <w:rPr>
          <w:rFonts w:ascii="Times New Roman"/>
          <w:b/>
          <w:i w:val="false"/>
          <w:color w:val="000000"/>
        </w:rPr>
        <w:t>жағдай туралы жедел ақпарат</w:t>
      </w:r>
    </w:p>
    <w:bookmarkEnd w:id="186"/>
    <w:p>
      <w:pPr>
        <w:spacing w:after="0"/>
        <w:ind w:left="0"/>
        <w:jc w:val="both"/>
      </w:pPr>
      <w:r>
        <w:rPr>
          <w:rFonts w:ascii="Times New Roman"/>
          <w:b w:val="false"/>
          <w:i w:val="false"/>
          <w:color w:val="000000"/>
          <w:sz w:val="28"/>
        </w:rPr>
        <w:t>
      Аурудың атауы_____________________________</w:t>
      </w:r>
    </w:p>
    <w:p>
      <w:pPr>
        <w:spacing w:after="0"/>
        <w:ind w:left="0"/>
        <w:jc w:val="both"/>
      </w:pPr>
      <w:r>
        <w:rPr>
          <w:rFonts w:ascii="Times New Roman"/>
          <w:b w:val="false"/>
          <w:i w:val="false"/>
          <w:color w:val="000000"/>
          <w:sz w:val="28"/>
        </w:rPr>
        <w:t>
      Індеттің басталған күні 20___ ж. "_____"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7"/>
        <w:gridCol w:w="736"/>
        <w:gridCol w:w="736"/>
        <w:gridCol w:w="736"/>
        <w:gridCol w:w="1197"/>
        <w:gridCol w:w="1811"/>
        <w:gridCol w:w="1659"/>
        <w:gridCol w:w="874"/>
        <w:gridCol w:w="882"/>
        <w:gridCol w:w="882"/>
      </w:tblGrid>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халде</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Өлім-жітіммен ақталғаны</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ішіндегілердің бақылауында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Шығарылғаны / ауруханада қалғаны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вибриотаратушы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вибриотаратушы</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өсу ретімен)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басқа мемлекеттерден Қазақстан Республикасы аумағына</w:t>
      </w:r>
    </w:p>
    <w:p>
      <w:pPr>
        <w:spacing w:after="0"/>
        <w:ind w:left="0"/>
        <w:jc w:val="both"/>
      </w:pPr>
      <w:r>
        <w:rPr>
          <w:rFonts w:ascii="Times New Roman"/>
          <w:b w:val="false"/>
          <w:i w:val="false"/>
          <w:color w:val="000000"/>
          <w:sz w:val="28"/>
        </w:rPr>
        <w:t>
      адамдардың әуе, темір жол және жаяу бағдарлармен өтуі арқылы</w:t>
      </w:r>
    </w:p>
    <w:p>
      <w:pPr>
        <w:spacing w:after="0"/>
        <w:ind w:left="0"/>
        <w:jc w:val="both"/>
      </w:pPr>
      <w:r>
        <w:rPr>
          <w:rFonts w:ascii="Times New Roman"/>
          <w:b w:val="false"/>
          <w:i w:val="false"/>
          <w:color w:val="000000"/>
          <w:sz w:val="28"/>
        </w:rPr>
        <w:t>
      карантиндік инфекциялардың енуі жолдарын ескере отырып, әуежайлар,</w:t>
      </w:r>
    </w:p>
    <w:p>
      <w:pPr>
        <w:spacing w:after="0"/>
        <w:ind w:left="0"/>
        <w:jc w:val="both"/>
      </w:pPr>
      <w:r>
        <w:rPr>
          <w:rFonts w:ascii="Times New Roman"/>
          <w:b w:val="false"/>
          <w:i w:val="false"/>
          <w:color w:val="000000"/>
          <w:sz w:val="28"/>
        </w:rPr>
        <w:t>
      теміржол вокзалдары, кеден бекеттері, шекара маңындағы бақылау</w:t>
      </w:r>
    </w:p>
    <w:p>
      <w:pPr>
        <w:spacing w:after="0"/>
        <w:ind w:left="0"/>
        <w:jc w:val="both"/>
      </w:pPr>
      <w:r>
        <w:rPr>
          <w:rFonts w:ascii="Times New Roman"/>
          <w:b w:val="false"/>
          <w:i w:val="false"/>
          <w:color w:val="000000"/>
          <w:sz w:val="28"/>
        </w:rPr>
        <w:t>
      бекеттері аумақтарындағы медициналық-биологиялық және</w:t>
      </w:r>
    </w:p>
    <w:p>
      <w:pPr>
        <w:spacing w:after="0"/>
        <w:ind w:left="0"/>
        <w:jc w:val="both"/>
      </w:pPr>
      <w:r>
        <w:rPr>
          <w:rFonts w:ascii="Times New Roman"/>
          <w:b w:val="false"/>
          <w:i w:val="false"/>
          <w:color w:val="000000"/>
          <w:sz w:val="28"/>
        </w:rPr>
        <w:t>
      эпидемиологиялық қауіп туралы ақпарат</w:t>
      </w:r>
    </w:p>
    <w:p>
      <w:pPr>
        <w:spacing w:after="0"/>
        <w:ind w:left="0"/>
        <w:jc w:val="both"/>
      </w:pPr>
      <w:r>
        <w:rPr>
          <w:rFonts w:ascii="Times New Roman"/>
          <w:b w:val="false"/>
          <w:i w:val="false"/>
          <w:color w:val="000000"/>
          <w:sz w:val="28"/>
        </w:rPr>
        <w:t>
      Жедел ақпаратқа қол қойған тұлғаның лауазымы және Т.А.Ә.(бар болған жағдайда)</w:t>
      </w:r>
    </w:p>
    <w:p>
      <w:pPr>
        <w:spacing w:after="0"/>
        <w:ind w:left="0"/>
        <w:jc w:val="both"/>
      </w:pPr>
      <w:r>
        <w:rPr>
          <w:rFonts w:ascii="Times New Roman"/>
          <w:b w:val="false"/>
          <w:i w:val="false"/>
          <w:color w:val="000000"/>
          <w:sz w:val="28"/>
        </w:rPr>
        <w:t>
      ____________________________</w:t>
      </w:r>
    </w:p>
    <w:bookmarkStart w:name="z204" w:id="187"/>
    <w:p>
      <w:pPr>
        <w:spacing w:after="0"/>
        <w:ind w:left="0"/>
        <w:jc w:val="both"/>
      </w:pPr>
      <w:r>
        <w:rPr>
          <w:rFonts w:ascii="Times New Roman"/>
          <w:b w:val="false"/>
          <w:i w:val="false"/>
          <w:color w:val="000000"/>
          <w:sz w:val="28"/>
        </w:rPr>
        <w:t>
                                                              ЖА-3.9-нысаны</w:t>
      </w:r>
    </w:p>
    <w:bookmarkEnd w:id="187"/>
    <w:bookmarkStart w:name="z205" w:id="188"/>
    <w:p>
      <w:pPr>
        <w:spacing w:after="0"/>
        <w:ind w:left="0"/>
        <w:jc w:val="left"/>
      </w:pPr>
      <w:r>
        <w:rPr>
          <w:rFonts w:ascii="Times New Roman"/>
          <w:b/>
          <w:i w:val="false"/>
          <w:color w:val="000000"/>
        </w:rPr>
        <w:t xml:space="preserve"> ҚР ІІМ ТЖК "Қазселденқорғау" ММ күн сайынғы ақпараты</w:t>
      </w:r>
    </w:p>
    <w:bookmarkEnd w:id="188"/>
    <w:p>
      <w:pPr>
        <w:spacing w:after="0"/>
        <w:ind w:left="0"/>
        <w:jc w:val="both"/>
      </w:pPr>
      <w:r>
        <w:rPr>
          <w:rFonts w:ascii="Times New Roman"/>
          <w:b w:val="false"/>
          <w:i w:val="false"/>
          <w:color w:val="000000"/>
          <w:sz w:val="28"/>
        </w:rPr>
        <w:t>
      20___ж. "__" _______ 07 сағ. 00 мин. бастап 20___ж. "__" _______</w:t>
      </w:r>
    </w:p>
    <w:p>
      <w:pPr>
        <w:spacing w:after="0"/>
        <w:ind w:left="0"/>
        <w:jc w:val="both"/>
      </w:pPr>
      <w:r>
        <w:rPr>
          <w:rFonts w:ascii="Times New Roman"/>
          <w:b w:val="false"/>
          <w:i w:val="false"/>
          <w:color w:val="000000"/>
          <w:sz w:val="28"/>
        </w:rPr>
        <w:t>
      07 сағ. 00 мин. дейін</w:t>
      </w:r>
    </w:p>
    <w:p>
      <w:pPr>
        <w:spacing w:after="0"/>
        <w:ind w:left="0"/>
        <w:jc w:val="both"/>
      </w:pPr>
      <w:r>
        <w:rPr>
          <w:rFonts w:ascii="Times New Roman"/>
          <w:b w:val="false"/>
          <w:i w:val="false"/>
          <w:color w:val="000000"/>
          <w:sz w:val="28"/>
        </w:rPr>
        <w:t>
      Қауіпті гидрометеорологиялық құбылыстар туралы мәліметтер: _________.</w:t>
      </w:r>
    </w:p>
    <w:p>
      <w:pPr>
        <w:spacing w:after="0"/>
        <w:ind w:left="0"/>
        <w:jc w:val="both"/>
      </w:pPr>
      <w:r>
        <w:rPr>
          <w:rFonts w:ascii="Times New Roman"/>
          <w:b w:val="false"/>
          <w:i w:val="false"/>
          <w:color w:val="000000"/>
          <w:sz w:val="28"/>
        </w:rPr>
        <w:t>
      </w:t>
      </w:r>
      <w:r>
        <w:rPr>
          <w:rFonts w:ascii="Times New Roman"/>
          <w:b w:val="false"/>
          <w:i/>
          <w:color w:val="000000"/>
          <w:sz w:val="28"/>
        </w:rPr>
        <w:t>ҚОРЫТЫНДЫ: жақын тәуліктерде_________________________________________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Авариялық-қалпына келтіру жұмыстарын жүргізу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5"/>
        <w:gridCol w:w="891"/>
        <w:gridCol w:w="2750"/>
        <w:gridCol w:w="1450"/>
        <w:gridCol w:w="1450"/>
        <w:gridCol w:w="3684"/>
      </w:tblGrid>
      <w:tr>
        <w:trPr>
          <w:trHeight w:val="30" w:hRule="atLeast"/>
        </w:trPr>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құтқарылған/эвакуацияланған адам</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Авариялық-қалпына келтіру жұмыстары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операциялары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жұмыстары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сипаттағы басқа да шығулар</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Күштер мен құралдардың жай-күйі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6"/>
        <w:gridCol w:w="1144"/>
      </w:tblGrid>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Штат бойынша/ нақты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кезекшілікте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есептегі автотехника саны/ жөндеуде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Кезекші гидролог:______________ Т.А.Ә.(бар болған жағдайда)</w:t>
      </w:r>
    </w:p>
    <w:p>
      <w:pPr>
        <w:spacing w:after="0"/>
        <w:ind w:left="0"/>
        <w:jc w:val="both"/>
      </w:pPr>
      <w:r>
        <w:rPr>
          <w:rFonts w:ascii="Times New Roman"/>
          <w:b w:val="false"/>
          <w:i w:val="false"/>
          <w:color w:val="000000"/>
          <w:sz w:val="28"/>
        </w:rPr>
        <w:t>
      Тапсырды:______________ Т.А.Ә.(бар болған жағдайда)</w:t>
      </w:r>
    </w:p>
    <w:bookmarkStart w:name="z206" w:id="189"/>
    <w:p>
      <w:pPr>
        <w:spacing w:after="0"/>
        <w:ind w:left="0"/>
        <w:jc w:val="both"/>
      </w:pPr>
      <w:r>
        <w:rPr>
          <w:rFonts w:ascii="Times New Roman"/>
          <w:b w:val="false"/>
          <w:i w:val="false"/>
          <w:color w:val="000000"/>
          <w:sz w:val="28"/>
        </w:rPr>
        <w:t>
                                                             ЖА-3.10-нысаны</w:t>
      </w:r>
    </w:p>
    <w:bookmarkEnd w:id="189"/>
    <w:bookmarkStart w:name="z207" w:id="190"/>
    <w:p>
      <w:pPr>
        <w:spacing w:after="0"/>
        <w:ind w:left="0"/>
        <w:jc w:val="left"/>
      </w:pPr>
      <w:r>
        <w:rPr>
          <w:rFonts w:ascii="Times New Roman"/>
          <w:b/>
          <w:i w:val="false"/>
          <w:color w:val="000000"/>
        </w:rPr>
        <w:t xml:space="preserve"> 20__ж "___"_______  жай-күйі бойынша облысы (қаласы) су</w:t>
      </w:r>
      <w:r>
        <w:br/>
      </w:r>
      <w:r>
        <w:rPr>
          <w:rFonts w:ascii="Times New Roman"/>
          <w:b/>
          <w:i w:val="false"/>
          <w:color w:val="000000"/>
        </w:rPr>
        <w:t>қоймаларындағы оқиғалар туралы мәліметтер</w:t>
      </w:r>
    </w:p>
    <w:bookmarkEnd w:id="190"/>
    <w:p>
      <w:pPr>
        <w:spacing w:after="0"/>
        <w:ind w:left="0"/>
        <w:jc w:val="both"/>
      </w:pPr>
      <w:r>
        <w:rPr>
          <w:rFonts w:ascii="Times New Roman"/>
          <w:b w:val="false"/>
          <w:i w:val="false"/>
          <w:color w:val="000000"/>
          <w:sz w:val="28"/>
        </w:rPr>
        <w:t>
      (апта сайын – жұма сайын)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1479"/>
        <w:gridCol w:w="8230"/>
        <w:gridCol w:w="16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санаты</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 "__"_____бастап "__"________ дейінгі аптада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жасалды</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xml:space="preserve">
1) * СҚСІЖ – </w:t>
            </w:r>
          </w:p>
          <w:p>
            <w:pPr>
              <w:spacing w:after="20"/>
              <w:ind w:left="20"/>
              <w:jc w:val="both"/>
            </w:pPr>
            <w:r>
              <w:rPr>
                <w:rFonts w:ascii="Times New Roman"/>
                <w:b w:val="false"/>
                <w:i w:val="false"/>
                <w:color w:val="000000"/>
                <w:sz w:val="20"/>
              </w:rPr>
              <w:t xml:space="preserve">
2) басқалары -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xml:space="preserve">
1) *СҚСІЖ – </w:t>
            </w:r>
          </w:p>
          <w:p>
            <w:pPr>
              <w:spacing w:after="20"/>
              <w:ind w:left="20"/>
              <w:jc w:val="both"/>
            </w:pPr>
            <w:r>
              <w:rPr>
                <w:rFonts w:ascii="Times New Roman"/>
                <w:b w:val="false"/>
                <w:i w:val="false"/>
                <w:color w:val="000000"/>
                <w:sz w:val="20"/>
              </w:rPr>
              <w:t>
2) басқалары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адамдар саны (апатқа ұшырағаны)</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Құтқарылған адамдар саны</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Құтқарушылар құтқарғандар</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күштер құтқарғаны (жергілікті тұрғындар, балықшылар және т.б).)</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болғандар (суға кеткен)</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болу себептері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күйінде суға түскен</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 білмеуі және өзінің шамасын бағалай білмеуі</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маңында балаларды қараусыз қалдыру</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құтқару құралдарынсыз балық аулау</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Опат болу мән-жайы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кезінде</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Қайықпен серуендеу кезінде</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кезінде</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(ашып көрсету)</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құтқарушылар денелерді алып шығуы</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күштердің денелерді алып шығуы (жергілікті тұрғындар, балықшылар және т.б.)</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Эвакуацияланғандар</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дейінгі көмек көрсетілгені</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Алымында суда қаза болғандар мен құтқарылғандардың</w:t>
      </w:r>
    </w:p>
    <w:p>
      <w:pPr>
        <w:spacing w:after="0"/>
        <w:ind w:left="0"/>
        <w:jc w:val="both"/>
      </w:pPr>
      <w:r>
        <w:rPr>
          <w:rFonts w:ascii="Times New Roman"/>
          <w:b w:val="false"/>
          <w:i w:val="false"/>
          <w:color w:val="000000"/>
          <w:sz w:val="28"/>
        </w:rPr>
        <w:t>
      жалпы саны көрсетіледі. Қорытындысында, соның ішінде 18 жасқа дейінгі</w:t>
      </w:r>
    </w:p>
    <w:p>
      <w:pPr>
        <w:spacing w:after="0"/>
        <w:ind w:left="0"/>
        <w:jc w:val="both"/>
      </w:pPr>
      <w:r>
        <w:rPr>
          <w:rFonts w:ascii="Times New Roman"/>
          <w:b w:val="false"/>
          <w:i w:val="false"/>
          <w:color w:val="000000"/>
          <w:sz w:val="28"/>
        </w:rPr>
        <w:t>
      балалар саны көрсетіледі.</w:t>
      </w:r>
    </w:p>
    <w:p>
      <w:pPr>
        <w:spacing w:after="0"/>
        <w:ind w:left="0"/>
        <w:jc w:val="left"/>
      </w:pPr>
      <w:r>
        <w:rPr>
          <w:rFonts w:ascii="Times New Roman"/>
          <w:b/>
          <w:i w:val="false"/>
          <w:color w:val="000000"/>
        </w:rPr>
        <w:t xml:space="preserve"> Суға кеткендер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2173"/>
        <w:gridCol w:w="1227"/>
        <w:gridCol w:w="1228"/>
        <w:gridCol w:w="5632"/>
        <w:gridCol w:w="756"/>
      </w:tblGrid>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тұрғылықты мекенжайы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күні</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орны**, себептері мен мән-жайы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Құтқарылғандар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5038"/>
        <w:gridCol w:w="1983"/>
        <w:gridCol w:w="1984"/>
        <w:gridCol w:w="1221"/>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тұрғылықты мекенжайы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күні</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Ескертпе: Есеп апта сайын жұма сайын сағ. 18.30-ға дейін жұма</w:t>
      </w:r>
    </w:p>
    <w:p>
      <w:pPr>
        <w:spacing w:after="0"/>
        <w:ind w:left="0"/>
        <w:jc w:val="both"/>
      </w:pPr>
      <w:r>
        <w:rPr>
          <w:rFonts w:ascii="Times New Roman"/>
          <w:b w:val="false"/>
          <w:i w:val="false"/>
          <w:color w:val="000000"/>
          <w:sz w:val="28"/>
        </w:rPr>
        <w:t xml:space="preserve">
      күні тіркелген оқиғалар есебімен ұсынылады. </w:t>
      </w:r>
    </w:p>
    <w:p>
      <w:pPr>
        <w:spacing w:after="0"/>
        <w:ind w:left="0"/>
        <w:jc w:val="both"/>
      </w:pPr>
      <w:r>
        <w:rPr>
          <w:rFonts w:ascii="Times New Roman"/>
          <w:b w:val="false"/>
          <w:i w:val="false"/>
          <w:color w:val="000000"/>
          <w:sz w:val="28"/>
        </w:rPr>
        <w:t xml:space="preserve">
      * СҚСІЖ – суда құтқару және суда іздестіру жұмыстары </w:t>
      </w:r>
    </w:p>
    <w:p>
      <w:pPr>
        <w:spacing w:after="0"/>
        <w:ind w:left="0"/>
        <w:jc w:val="both"/>
      </w:pPr>
      <w:r>
        <w:rPr>
          <w:rFonts w:ascii="Times New Roman"/>
          <w:b w:val="false"/>
          <w:i w:val="false"/>
          <w:color w:val="000000"/>
          <w:sz w:val="28"/>
        </w:rPr>
        <w:t>
      ** Осы бағанда бұдан басқа суға шомылу орнының тиесілілігі</w:t>
      </w:r>
    </w:p>
    <w:p>
      <w:pPr>
        <w:spacing w:after="0"/>
        <w:ind w:left="0"/>
        <w:jc w:val="both"/>
      </w:pPr>
      <w:r>
        <w:rPr>
          <w:rFonts w:ascii="Times New Roman"/>
          <w:b w:val="false"/>
          <w:i w:val="false"/>
          <w:color w:val="000000"/>
          <w:sz w:val="28"/>
        </w:rPr>
        <w:t>
      көрсетіледі (жергілікті атқарушы органдар жағажайы, ұйымның жағажайы,</w:t>
      </w:r>
    </w:p>
    <w:p>
      <w:pPr>
        <w:spacing w:after="0"/>
        <w:ind w:left="0"/>
        <w:jc w:val="both"/>
      </w:pPr>
      <w:r>
        <w:rPr>
          <w:rFonts w:ascii="Times New Roman"/>
          <w:b w:val="false"/>
          <w:i w:val="false"/>
          <w:color w:val="000000"/>
          <w:sz w:val="28"/>
        </w:rPr>
        <w:t>
      суға шомылуға арналмаған орын).</w:t>
      </w:r>
    </w:p>
    <w:p>
      <w:pPr>
        <w:spacing w:after="0"/>
        <w:ind w:left="0"/>
        <w:jc w:val="both"/>
      </w:pPr>
      <w:r>
        <w:rPr>
          <w:rFonts w:ascii="Times New Roman"/>
          <w:b w:val="false"/>
          <w:i w:val="false"/>
          <w:color w:val="000000"/>
          <w:sz w:val="28"/>
        </w:rPr>
        <w:t>
      Жедел ақпарат қол қойған тұлғаның лауазымы және Т.А.Ә.(бар болған жағдайда)</w:t>
      </w:r>
    </w:p>
    <w:p>
      <w:pPr>
        <w:spacing w:after="0"/>
        <w:ind w:left="0"/>
        <w:jc w:val="both"/>
      </w:pPr>
      <w:r>
        <w:rPr>
          <w:rFonts w:ascii="Times New Roman"/>
          <w:b w:val="false"/>
          <w:i w:val="false"/>
          <w:color w:val="000000"/>
          <w:sz w:val="28"/>
        </w:rPr>
        <w:t>
      ____________________________</w:t>
      </w:r>
    </w:p>
    <w:bookmarkStart w:name="z208" w:id="191"/>
    <w:p>
      <w:pPr>
        <w:spacing w:after="0"/>
        <w:ind w:left="0"/>
        <w:jc w:val="both"/>
      </w:pPr>
      <w:r>
        <w:rPr>
          <w:rFonts w:ascii="Times New Roman"/>
          <w:b w:val="false"/>
          <w:i w:val="false"/>
          <w:color w:val="000000"/>
          <w:sz w:val="28"/>
        </w:rPr>
        <w:t>
                                                             ЖА-3.11-нысаны</w:t>
      </w:r>
    </w:p>
    <w:bookmarkEnd w:id="191"/>
    <w:bookmarkStart w:name="z209" w:id="192"/>
    <w:p>
      <w:pPr>
        <w:spacing w:after="0"/>
        <w:ind w:left="0"/>
        <w:jc w:val="left"/>
      </w:pPr>
      <w:r>
        <w:rPr>
          <w:rFonts w:ascii="Times New Roman"/>
          <w:b/>
          <w:i w:val="false"/>
          <w:color w:val="000000"/>
        </w:rPr>
        <w:t xml:space="preserve"> 20__ж "___"_______ ________жай-күйі бойынша облыстың</w:t>
      </w:r>
      <w:r>
        <w:br/>
      </w:r>
      <w:r>
        <w:rPr>
          <w:rFonts w:ascii="Times New Roman"/>
          <w:b/>
          <w:i w:val="false"/>
          <w:color w:val="000000"/>
        </w:rPr>
        <w:t>(қалалардың) су айдындарындағы оқиғалар туралы мәліметтер</w:t>
      </w:r>
    </w:p>
    <w:bookmarkEnd w:id="192"/>
    <w:p>
      <w:pPr>
        <w:spacing w:after="0"/>
        <w:ind w:left="0"/>
        <w:jc w:val="both"/>
      </w:pPr>
      <w:r>
        <w:rPr>
          <w:rFonts w:ascii="Times New Roman"/>
          <w:b w:val="false"/>
          <w:i w:val="false"/>
          <w:color w:val="000000"/>
          <w:sz w:val="28"/>
        </w:rPr>
        <w:t>
      (ай сайын)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0"/>
        <w:gridCol w:w="732"/>
        <w:gridCol w:w="1767"/>
        <w:gridCol w:w="1774"/>
        <w:gridCol w:w="1308"/>
        <w:gridCol w:w="1315"/>
        <w:gridCol w:w="1192"/>
        <w:gridCol w:w="1192"/>
      </w:tblGrid>
      <w:tr>
        <w:trPr>
          <w:trHeight w:val="30" w:hRule="atLeast"/>
        </w:trPr>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Апатқа ұшырағаны / оның ішінде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кеткені/оның ішінде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Құтқарылғаны/оның ішінде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Жедел ақпаратқа қол қойған тұлғаның лауазымы және Т.А.Ә.(бар болған жағдайда)</w:t>
      </w:r>
    </w:p>
    <w:p>
      <w:pPr>
        <w:spacing w:after="0"/>
        <w:ind w:left="0"/>
        <w:jc w:val="both"/>
      </w:pPr>
      <w:r>
        <w:rPr>
          <w:rFonts w:ascii="Times New Roman"/>
          <w:b w:val="false"/>
          <w:i w:val="false"/>
          <w:color w:val="000000"/>
          <w:sz w:val="28"/>
        </w:rPr>
        <w:t>
      ____________________________</w:t>
      </w:r>
    </w:p>
    <w:bookmarkStart w:name="z210" w:id="193"/>
    <w:p>
      <w:pPr>
        <w:spacing w:after="0"/>
        <w:ind w:left="0"/>
        <w:jc w:val="both"/>
      </w:pPr>
      <w:r>
        <w:rPr>
          <w:rFonts w:ascii="Times New Roman"/>
          <w:b w:val="false"/>
          <w:i w:val="false"/>
          <w:color w:val="000000"/>
          <w:sz w:val="28"/>
        </w:rPr>
        <w:t>
                                                           ЖА-3.11-1-нысаны</w:t>
      </w:r>
    </w:p>
    <w:bookmarkEnd w:id="193"/>
    <w:bookmarkStart w:name="z211" w:id="194"/>
    <w:p>
      <w:pPr>
        <w:spacing w:after="0"/>
        <w:ind w:left="0"/>
        <w:jc w:val="left"/>
      </w:pPr>
      <w:r>
        <w:rPr>
          <w:rFonts w:ascii="Times New Roman"/>
          <w:b/>
          <w:i w:val="false"/>
          <w:color w:val="000000"/>
        </w:rPr>
        <w:t xml:space="preserve"> Профилактикалық жұмыстар жөнінде мәліметтер</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428"/>
        <w:gridCol w:w="697"/>
        <w:gridCol w:w="697"/>
        <w:gridCol w:w="697"/>
        <w:gridCol w:w="697"/>
        <w:gridCol w:w="1034"/>
        <w:gridCol w:w="1038"/>
        <w:gridCol w:w="1035"/>
        <w:gridCol w:w="1039"/>
        <w:gridCol w:w="698"/>
        <w:gridCol w:w="698"/>
        <w:gridCol w:w="887"/>
        <w:gridCol w:w="887"/>
      </w:tblGrid>
      <w:tr>
        <w:trPr>
          <w:trHeight w:val="3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Интерактивтік 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сұхбаттар/дәрістер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теле / радио бағдарламалар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Газеттерде жарияланған мақалалар/ плакаттар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Жүзуге үйретілген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 бөлімшелерімен бірлесіп жүргізілген рейдтер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Жедел ақпаратқа қол қойылған тұлғаның лауазымы және Т.А.Ә.(бар болған жағдайда)</w:t>
      </w:r>
    </w:p>
    <w:p>
      <w:pPr>
        <w:spacing w:after="0"/>
        <w:ind w:left="0"/>
        <w:jc w:val="both"/>
      </w:pPr>
      <w:r>
        <w:rPr>
          <w:rFonts w:ascii="Times New Roman"/>
          <w:b w:val="false"/>
          <w:i w:val="false"/>
          <w:color w:val="000000"/>
          <w:sz w:val="28"/>
        </w:rPr>
        <w:t>
      ____________________________</w:t>
      </w:r>
    </w:p>
    <w:bookmarkStart w:name="z212" w:id="195"/>
    <w:p>
      <w:pPr>
        <w:spacing w:after="0"/>
        <w:ind w:left="0"/>
        <w:jc w:val="both"/>
      </w:pPr>
      <w:r>
        <w:rPr>
          <w:rFonts w:ascii="Times New Roman"/>
          <w:b w:val="false"/>
          <w:i w:val="false"/>
          <w:color w:val="000000"/>
          <w:sz w:val="28"/>
        </w:rPr>
        <w:t>
      3.12-ЖА нысаны</w:t>
      </w:r>
    </w:p>
    <w:bookmarkEnd w:id="195"/>
    <w:bookmarkStart w:name="z213" w:id="196"/>
    <w:p>
      <w:pPr>
        <w:spacing w:after="0"/>
        <w:ind w:left="0"/>
        <w:jc w:val="left"/>
      </w:pPr>
      <w:r>
        <w:rPr>
          <w:rFonts w:ascii="Times New Roman"/>
          <w:b/>
          <w:i w:val="false"/>
          <w:color w:val="000000"/>
        </w:rPr>
        <w:t xml:space="preserve"> Облыстардың, Астана, Алматы қалаларының Төтенше жағдайлар</w:t>
      </w:r>
      <w:r>
        <w:br/>
      </w:r>
      <w:r>
        <w:rPr>
          <w:rFonts w:ascii="Times New Roman"/>
          <w:b/>
          <w:i w:val="false"/>
          <w:color w:val="000000"/>
        </w:rPr>
        <w:t>департаменттерінде (бұдан әрі - ТЖД) республикалық</w:t>
      </w:r>
      <w:r>
        <w:br/>
      </w:r>
      <w:r>
        <w:rPr>
          <w:rFonts w:ascii="Times New Roman"/>
          <w:b/>
          <w:i w:val="false"/>
          <w:color w:val="000000"/>
        </w:rPr>
        <w:t>құлақтандыру жүйесі бойынша сигналдардың өтуі</w:t>
      </w:r>
    </w:p>
    <w:bookmarkEnd w:id="196"/>
    <w:p>
      <w:pPr>
        <w:spacing w:after="0"/>
        <w:ind w:left="0"/>
        <w:jc w:val="both"/>
      </w:pPr>
      <w:r>
        <w:rPr>
          <w:rFonts w:ascii="Times New Roman"/>
          <w:b w:val="false"/>
          <w:i w:val="false"/>
          <w:color w:val="000000"/>
          <w:sz w:val="28"/>
        </w:rPr>
        <w:t>
      Тексерудің басталуы: 20___ ж. " ___ " ________, _____ сағ. _____ мин.</w:t>
      </w:r>
    </w:p>
    <w:p>
      <w:pPr>
        <w:spacing w:after="0"/>
        <w:ind w:left="0"/>
        <w:jc w:val="both"/>
      </w:pPr>
      <w:r>
        <w:rPr>
          <w:rFonts w:ascii="Times New Roman"/>
          <w:b w:val="false"/>
          <w:i w:val="false"/>
          <w:color w:val="000000"/>
          <w:sz w:val="28"/>
        </w:rPr>
        <w:t>
      Тексерудің аяқталуы: 20___ ж. " ___ " ________, _____ сағ. _____ мин.</w:t>
      </w:r>
    </w:p>
    <w:p>
      <w:pPr>
        <w:spacing w:after="0"/>
        <w:ind w:left="0"/>
        <w:jc w:val="both"/>
      </w:pPr>
      <w:r>
        <w:rPr>
          <w:rFonts w:ascii="Times New Roman"/>
          <w:b w:val="false"/>
          <w:i w:val="false"/>
          <w:color w:val="000000"/>
          <w:sz w:val="28"/>
        </w:rPr>
        <w:t>
      Команда беріле отырып, техникалық тексеру жүргізілді: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2"/>
        <w:gridCol w:w="1537"/>
        <w:gridCol w:w="1537"/>
        <w:gridCol w:w="1537"/>
        <w:gridCol w:w="1538"/>
        <w:gridCol w:w="1538"/>
        <w:gridCol w:w="1538"/>
        <w:gridCol w:w="683"/>
      </w:tblGrid>
      <w:tr>
        <w:trPr>
          <w:trHeight w:val="30" w:hRule="atLeast"/>
        </w:trPr>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беру уақыты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 растау</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w:t>
            </w:r>
          </w:p>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w:t>
            </w:r>
          </w:p>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w:t>
            </w:r>
          </w:p>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w:t>
            </w:r>
          </w:p>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w:t>
            </w:r>
          </w:p>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ТЖД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ТЖД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 ТЖД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 ТЖД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 ТЖД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 ТЖД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 ТЖД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 ТЖД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 ТЖД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 ТЖД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 ТЖД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 ТЖД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 ТЖД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 ТЖД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 ТЖД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 ТЖД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Сигналдардың өтуі туралы растау: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Сигналдардың өтуі туралы қорытынды: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Құлақтандыру жүйесінің жұмысы бойынша деректерді берген:</w:t>
      </w:r>
    </w:p>
    <w:p>
      <w:pPr>
        <w:spacing w:after="0"/>
        <w:ind w:left="0"/>
        <w:jc w:val="both"/>
      </w:pPr>
      <w:r>
        <w:rPr>
          <w:rFonts w:ascii="Times New Roman"/>
          <w:b w:val="false"/>
          <w:i w:val="false"/>
          <w:color w:val="000000"/>
          <w:sz w:val="28"/>
        </w:rPr>
        <w:t>
      Бөлімше атауы, лауазымы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Т.А.Ә.(бар болған жағдайда) қолы</w:t>
      </w:r>
    </w:p>
    <w:bookmarkStart w:name="z214" w:id="197"/>
    <w:p>
      <w:pPr>
        <w:spacing w:after="0"/>
        <w:ind w:left="0"/>
        <w:jc w:val="both"/>
      </w:pPr>
      <w:r>
        <w:rPr>
          <w:rFonts w:ascii="Times New Roman"/>
          <w:b w:val="false"/>
          <w:i w:val="false"/>
          <w:color w:val="000000"/>
          <w:sz w:val="28"/>
        </w:rPr>
        <w:t>
      3.13-ЖА нысаны</w:t>
      </w:r>
    </w:p>
    <w:bookmarkEnd w:id="197"/>
    <w:bookmarkStart w:name="z215" w:id="198"/>
    <w:p>
      <w:pPr>
        <w:spacing w:after="0"/>
        <w:ind w:left="0"/>
        <w:jc w:val="left"/>
      </w:pPr>
      <w:r>
        <w:rPr>
          <w:rFonts w:ascii="Times New Roman"/>
          <w:b/>
          <w:i w:val="false"/>
          <w:color w:val="000000"/>
        </w:rPr>
        <w:t xml:space="preserve"> "Байқоңыр" ғарыш айлағынан және Домбаровский позициялық</w:t>
      </w:r>
      <w:r>
        <w:br/>
      </w:r>
      <w:r>
        <w:rPr>
          <w:rFonts w:ascii="Times New Roman"/>
          <w:b/>
          <w:i w:val="false"/>
          <w:color w:val="000000"/>
        </w:rPr>
        <w:t>ауданынан ғарыш аппараттарын ұшыру кезіндегі авариялық-құтқару</w:t>
      </w:r>
      <w:r>
        <w:br/>
      </w:r>
      <w:r>
        <w:rPr>
          <w:rFonts w:ascii="Times New Roman"/>
          <w:b/>
          <w:i w:val="false"/>
          <w:color w:val="000000"/>
        </w:rPr>
        <w:t>құралымдарының әзірлікке келтірілуі туралы жедел ақпарат</w:t>
      </w:r>
    </w:p>
    <w:bookmarkEnd w:id="198"/>
    <w:p>
      <w:pPr>
        <w:spacing w:after="0"/>
        <w:ind w:left="0"/>
        <w:jc w:val="both"/>
      </w:pPr>
      <w:r>
        <w:rPr>
          <w:rFonts w:ascii="Times New Roman"/>
          <w:b w:val="false"/>
          <w:i w:val="false"/>
          <w:color w:val="000000"/>
          <w:sz w:val="28"/>
        </w:rPr>
        <w:t>
      1. Орны:</w:t>
      </w:r>
    </w:p>
    <w:p>
      <w:pPr>
        <w:spacing w:after="0"/>
        <w:ind w:left="0"/>
        <w:jc w:val="both"/>
      </w:pPr>
      <w:r>
        <w:rPr>
          <w:rFonts w:ascii="Times New Roman"/>
          <w:b w:val="false"/>
          <w:i w:val="false"/>
          <w:color w:val="000000"/>
          <w:sz w:val="28"/>
        </w:rPr>
        <w:t>
      Облыс__________________________________________________________</w:t>
      </w:r>
    </w:p>
    <w:p>
      <w:pPr>
        <w:spacing w:after="0"/>
        <w:ind w:left="0"/>
        <w:jc w:val="both"/>
      </w:pPr>
      <w:r>
        <w:rPr>
          <w:rFonts w:ascii="Times New Roman"/>
          <w:b w:val="false"/>
          <w:i w:val="false"/>
          <w:color w:val="000000"/>
          <w:sz w:val="28"/>
        </w:rPr>
        <w:t>
      Нақтылау координаттары ________________________________________</w:t>
      </w:r>
    </w:p>
    <w:p>
      <w:pPr>
        <w:spacing w:after="0"/>
        <w:ind w:left="0"/>
        <w:jc w:val="both"/>
      </w:pPr>
      <w:r>
        <w:rPr>
          <w:rFonts w:ascii="Times New Roman"/>
          <w:b w:val="false"/>
          <w:i w:val="false"/>
          <w:color w:val="000000"/>
          <w:sz w:val="28"/>
        </w:rPr>
        <w:t>
      Аудан _________________________________________________________</w:t>
      </w:r>
    </w:p>
    <w:p>
      <w:pPr>
        <w:spacing w:after="0"/>
        <w:ind w:left="0"/>
        <w:jc w:val="both"/>
      </w:pPr>
      <w:r>
        <w:rPr>
          <w:rFonts w:ascii="Times New Roman"/>
          <w:b w:val="false"/>
          <w:i w:val="false"/>
          <w:color w:val="000000"/>
          <w:sz w:val="28"/>
        </w:rPr>
        <w:t>
      Елді мекен (қала, ауыл және т.б.) _____________________________</w:t>
      </w:r>
    </w:p>
    <w:p>
      <w:pPr>
        <w:spacing w:after="0"/>
        <w:ind w:left="0"/>
        <w:jc w:val="both"/>
      </w:pPr>
      <w:r>
        <w:rPr>
          <w:rFonts w:ascii="Times New Roman"/>
          <w:b w:val="false"/>
          <w:i w:val="false"/>
          <w:color w:val="000000"/>
          <w:sz w:val="28"/>
        </w:rPr>
        <w:t>
      2. Құралымдар: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2"/>
        <w:gridCol w:w="2435"/>
        <w:gridCol w:w="3373"/>
      </w:tblGrid>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Құралым түрі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құралымдары</w:t>
            </w:r>
          </w:p>
          <w:p>
            <w:pPr>
              <w:spacing w:after="20"/>
              <w:ind w:left="20"/>
              <w:jc w:val="both"/>
            </w:pPr>
            <w:r>
              <w:rPr>
                <w:rFonts w:ascii="Times New Roman"/>
                <w:b w:val="false"/>
                <w:i w:val="false"/>
                <w:color w:val="000000"/>
                <w:sz w:val="20"/>
              </w:rPr>
              <w:t>
Барлау құралымдары</w:t>
            </w:r>
          </w:p>
          <w:p>
            <w:pPr>
              <w:spacing w:after="20"/>
              <w:ind w:left="20"/>
              <w:jc w:val="both"/>
            </w:pPr>
            <w:r>
              <w:rPr>
                <w:rFonts w:ascii="Times New Roman"/>
                <w:b w:val="false"/>
                <w:i w:val="false"/>
                <w:color w:val="000000"/>
                <w:sz w:val="20"/>
              </w:rPr>
              <w:t>
Байланыс құралымдары</w:t>
            </w:r>
          </w:p>
          <w:p>
            <w:pPr>
              <w:spacing w:after="20"/>
              <w:ind w:left="20"/>
              <w:jc w:val="both"/>
            </w:pPr>
            <w:r>
              <w:rPr>
                <w:rFonts w:ascii="Times New Roman"/>
                <w:b w:val="false"/>
                <w:i w:val="false"/>
                <w:color w:val="000000"/>
                <w:sz w:val="20"/>
              </w:rPr>
              <w:t>
Медициналық құралымдар</w:t>
            </w:r>
          </w:p>
          <w:p>
            <w:pPr>
              <w:spacing w:after="20"/>
              <w:ind w:left="20"/>
              <w:jc w:val="both"/>
            </w:pPr>
            <w:r>
              <w:rPr>
                <w:rFonts w:ascii="Times New Roman"/>
                <w:b w:val="false"/>
                <w:i w:val="false"/>
                <w:color w:val="000000"/>
                <w:sz w:val="20"/>
              </w:rPr>
              <w:t>
Инженерлік құралымдар</w:t>
            </w:r>
          </w:p>
          <w:p>
            <w:pPr>
              <w:spacing w:after="20"/>
              <w:ind w:left="20"/>
              <w:jc w:val="both"/>
            </w:pPr>
            <w:r>
              <w:rPr>
                <w:rFonts w:ascii="Times New Roman"/>
                <w:b w:val="false"/>
                <w:i w:val="false"/>
                <w:color w:val="000000"/>
                <w:sz w:val="20"/>
              </w:rPr>
              <w:t>
Авариялық-техникалық құралымдар</w:t>
            </w:r>
          </w:p>
          <w:p>
            <w:pPr>
              <w:spacing w:after="20"/>
              <w:ind w:left="20"/>
              <w:jc w:val="both"/>
            </w:pPr>
            <w:r>
              <w:rPr>
                <w:rFonts w:ascii="Times New Roman"/>
                <w:b w:val="false"/>
                <w:i w:val="false"/>
                <w:color w:val="000000"/>
                <w:sz w:val="20"/>
              </w:rPr>
              <w:t>
Радиациялық және химиялық қорғау құралымдары</w:t>
            </w:r>
          </w:p>
          <w:p>
            <w:pPr>
              <w:spacing w:after="20"/>
              <w:ind w:left="20"/>
              <w:jc w:val="both"/>
            </w:pPr>
            <w:r>
              <w:rPr>
                <w:rFonts w:ascii="Times New Roman"/>
                <w:b w:val="false"/>
                <w:i w:val="false"/>
                <w:color w:val="000000"/>
                <w:sz w:val="20"/>
              </w:rPr>
              <w:t>
Материалдық-техникалық қамтамасыз ету құралымдары</w:t>
            </w:r>
          </w:p>
          <w:p>
            <w:pPr>
              <w:spacing w:after="20"/>
              <w:ind w:left="20"/>
              <w:jc w:val="both"/>
            </w:pPr>
            <w:r>
              <w:rPr>
                <w:rFonts w:ascii="Times New Roman"/>
                <w:b w:val="false"/>
                <w:i w:val="false"/>
                <w:color w:val="000000"/>
                <w:sz w:val="20"/>
              </w:rPr>
              <w:t>
Көлік құралымдары</w:t>
            </w:r>
          </w:p>
          <w:p>
            <w:pPr>
              <w:spacing w:after="20"/>
              <w:ind w:left="20"/>
              <w:jc w:val="both"/>
            </w:pPr>
            <w:r>
              <w:rPr>
                <w:rFonts w:ascii="Times New Roman"/>
                <w:b w:val="false"/>
                <w:i w:val="false"/>
                <w:color w:val="000000"/>
                <w:sz w:val="20"/>
              </w:rPr>
              <w:t>
Жануарлар мен өсімдіктерді қорғау құралымдары</w:t>
            </w:r>
          </w:p>
          <w:p>
            <w:pPr>
              <w:spacing w:after="20"/>
              <w:ind w:left="20"/>
              <w:jc w:val="both"/>
            </w:pPr>
            <w:r>
              <w:rPr>
                <w:rFonts w:ascii="Times New Roman"/>
                <w:b w:val="false"/>
                <w:i w:val="false"/>
                <w:color w:val="000000"/>
                <w:sz w:val="20"/>
              </w:rPr>
              <w:t>
Ормандарды авиациялық қорғау</w:t>
            </w:r>
          </w:p>
          <w:p>
            <w:pPr>
              <w:spacing w:after="20"/>
              <w:ind w:left="20"/>
              <w:jc w:val="both"/>
            </w:pPr>
            <w:r>
              <w:rPr>
                <w:rFonts w:ascii="Times New Roman"/>
                <w:b w:val="false"/>
                <w:i w:val="false"/>
                <w:color w:val="000000"/>
                <w:sz w:val="20"/>
              </w:rPr>
              <w:t>
Газқұтқару қызметі</w:t>
            </w:r>
          </w:p>
          <w:p>
            <w:pPr>
              <w:spacing w:after="20"/>
              <w:ind w:left="20"/>
              <w:jc w:val="both"/>
            </w:pPr>
            <w:r>
              <w:rPr>
                <w:rFonts w:ascii="Times New Roman"/>
                <w:b w:val="false"/>
                <w:i w:val="false"/>
                <w:color w:val="000000"/>
                <w:sz w:val="20"/>
              </w:rPr>
              <w:t>
Тау-кен құтқару қызметі</w:t>
            </w:r>
          </w:p>
          <w:p>
            <w:pPr>
              <w:spacing w:after="20"/>
              <w:ind w:left="20"/>
              <w:jc w:val="both"/>
            </w:pPr>
            <w:r>
              <w:rPr>
                <w:rFonts w:ascii="Times New Roman"/>
                <w:b w:val="false"/>
                <w:i w:val="false"/>
                <w:color w:val="000000"/>
                <w:sz w:val="20"/>
              </w:rPr>
              <w:t>
Темір жол өрт-қалпына келтіру қызметі</w:t>
            </w:r>
          </w:p>
          <w:p>
            <w:pPr>
              <w:spacing w:after="20"/>
              <w:ind w:left="20"/>
              <w:jc w:val="both"/>
            </w:pPr>
            <w:r>
              <w:rPr>
                <w:rFonts w:ascii="Times New Roman"/>
                <w:b w:val="false"/>
                <w:i w:val="false"/>
                <w:color w:val="000000"/>
                <w:sz w:val="20"/>
              </w:rPr>
              <w:t>
Атқыламаға қарсы қызмет</w:t>
            </w:r>
          </w:p>
          <w:p>
            <w:pPr>
              <w:spacing w:after="20"/>
              <w:ind w:left="20"/>
              <w:jc w:val="both"/>
            </w:pPr>
            <w:r>
              <w:rPr>
                <w:rFonts w:ascii="Times New Roman"/>
                <w:b w:val="false"/>
                <w:i w:val="false"/>
                <w:color w:val="000000"/>
                <w:sz w:val="20"/>
              </w:rPr>
              <w:t>
Өртке қарсы қызмет</w:t>
            </w:r>
          </w:p>
          <w:p>
            <w:pPr>
              <w:spacing w:after="20"/>
              <w:ind w:left="20"/>
              <w:jc w:val="both"/>
            </w:pPr>
            <w:r>
              <w:rPr>
                <w:rFonts w:ascii="Times New Roman"/>
                <w:b w:val="false"/>
                <w:i w:val="false"/>
                <w:color w:val="000000"/>
                <w:sz w:val="20"/>
              </w:rPr>
              <w:t>
ҚР ҰҰ әскери бөлімдері</w:t>
            </w:r>
          </w:p>
          <w:p>
            <w:pPr>
              <w:spacing w:after="20"/>
              <w:ind w:left="20"/>
              <w:jc w:val="both"/>
            </w:pPr>
            <w:r>
              <w:rPr>
                <w:rFonts w:ascii="Times New Roman"/>
                <w:b w:val="false"/>
                <w:i w:val="false"/>
                <w:color w:val="000000"/>
                <w:sz w:val="20"/>
              </w:rPr>
              <w:t>
Жедел-құтқару жасақтары</w:t>
            </w:r>
          </w:p>
          <w:p>
            <w:pPr>
              <w:spacing w:after="20"/>
              <w:ind w:left="20"/>
              <w:jc w:val="both"/>
            </w:pPr>
            <w:r>
              <w:rPr>
                <w:rFonts w:ascii="Times New Roman"/>
                <w:b w:val="false"/>
                <w:i w:val="false"/>
                <w:color w:val="000000"/>
                <w:sz w:val="20"/>
              </w:rPr>
              <w:t>
Қоғамдық тәртіпті сақтау құралымдары</w:t>
            </w:r>
          </w:p>
          <w:p>
            <w:pPr>
              <w:spacing w:after="20"/>
              <w:ind w:left="20"/>
              <w:jc w:val="both"/>
            </w:pPr>
            <w:r>
              <w:rPr>
                <w:rFonts w:ascii="Times New Roman"/>
                <w:b w:val="false"/>
                <w:i w:val="false"/>
                <w:color w:val="000000"/>
                <w:sz w:val="20"/>
              </w:rPr>
              <w:t>
Арнайы жасақ</w:t>
            </w:r>
          </w:p>
          <w:p>
            <w:pPr>
              <w:spacing w:after="20"/>
              <w:ind w:left="20"/>
              <w:jc w:val="both"/>
            </w:pPr>
            <w:r>
              <w:rPr>
                <w:rFonts w:ascii="Times New Roman"/>
                <w:b w:val="false"/>
                <w:i w:val="false"/>
                <w:color w:val="000000"/>
                <w:sz w:val="20"/>
              </w:rPr>
              <w:t>
Мұнай құбыры қызметі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Жарақтандыру: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2"/>
        <w:gridCol w:w="4898"/>
      </w:tblGrid>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Жарақтандыру түрі</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тәулікке</w:t>
            </w:r>
          </w:p>
        </w:tc>
      </w:tr>
      <w:tr>
        <w:trPr>
          <w:trHeight w:val="30" w:hRule="atLeast"/>
        </w:trPr>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p>
          <w:p>
            <w:pPr>
              <w:spacing w:after="20"/>
              <w:ind w:left="20"/>
              <w:jc w:val="both"/>
            </w:pPr>
            <w:r>
              <w:rPr>
                <w:rFonts w:ascii="Times New Roman"/>
                <w:b w:val="false"/>
                <w:i w:val="false"/>
                <w:color w:val="000000"/>
                <w:sz w:val="20"/>
              </w:rPr>
              <w:t>
Жанар-жағармай материалдары</w:t>
            </w:r>
          </w:p>
          <w:p>
            <w:pPr>
              <w:spacing w:after="20"/>
              <w:ind w:left="20"/>
              <w:jc w:val="both"/>
            </w:pPr>
            <w:r>
              <w:rPr>
                <w:rFonts w:ascii="Times New Roman"/>
                <w:b w:val="false"/>
                <w:i w:val="false"/>
                <w:color w:val="000000"/>
                <w:sz w:val="20"/>
              </w:rPr>
              <w:t>
Арнайы киім</w:t>
            </w:r>
          </w:p>
          <w:p>
            <w:pPr>
              <w:spacing w:after="20"/>
              <w:ind w:left="20"/>
              <w:jc w:val="both"/>
            </w:pPr>
            <w:r>
              <w:rPr>
                <w:rFonts w:ascii="Times New Roman"/>
                <w:b w:val="false"/>
                <w:i w:val="false"/>
                <w:color w:val="000000"/>
                <w:sz w:val="20"/>
              </w:rPr>
              <w:t>
Арнайы аяқ киім</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07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Палаткалар</w:t>
            </w:r>
          </w:p>
          <w:p>
            <w:pPr>
              <w:spacing w:after="20"/>
              <w:ind w:left="20"/>
              <w:jc w:val="both"/>
            </w:pPr>
            <w:r>
              <w:rPr>
                <w:rFonts w:ascii="Times New Roman"/>
                <w:b w:val="false"/>
                <w:i w:val="false"/>
                <w:color w:val="000000"/>
                <w:sz w:val="20"/>
              </w:rPr>
              <w:t>
Вагондар</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Техника: барлығы______бірлік,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7"/>
        <w:gridCol w:w="4813"/>
      </w:tblGrid>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түрлері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w:t>
            </w:r>
          </w:p>
          <w:p>
            <w:pPr>
              <w:spacing w:after="20"/>
              <w:ind w:left="20"/>
              <w:jc w:val="both"/>
            </w:pPr>
            <w:r>
              <w:rPr>
                <w:rFonts w:ascii="Times New Roman"/>
                <w:b w:val="false"/>
                <w:i w:val="false"/>
                <w:color w:val="000000"/>
                <w:sz w:val="20"/>
              </w:rPr>
              <w:t>
Бульдозерлер</w:t>
            </w:r>
          </w:p>
          <w:p>
            <w:pPr>
              <w:spacing w:after="20"/>
              <w:ind w:left="20"/>
              <w:jc w:val="both"/>
            </w:pPr>
            <w:r>
              <w:rPr>
                <w:rFonts w:ascii="Times New Roman"/>
                <w:b w:val="false"/>
                <w:i w:val="false"/>
                <w:color w:val="000000"/>
                <w:sz w:val="20"/>
              </w:rPr>
              <w:t>
Автокрандар</w:t>
            </w:r>
          </w:p>
          <w:p>
            <w:pPr>
              <w:spacing w:after="20"/>
              <w:ind w:left="20"/>
              <w:jc w:val="both"/>
            </w:pPr>
            <w:r>
              <w:rPr>
                <w:rFonts w:ascii="Times New Roman"/>
                <w:b w:val="false"/>
                <w:i w:val="false"/>
                <w:color w:val="000000"/>
                <w:sz w:val="20"/>
              </w:rPr>
              <w:t>
Экскаваторлар</w:t>
            </w:r>
          </w:p>
          <w:p>
            <w:pPr>
              <w:spacing w:after="20"/>
              <w:ind w:left="20"/>
              <w:jc w:val="both"/>
            </w:pPr>
            <w:r>
              <w:rPr>
                <w:rFonts w:ascii="Times New Roman"/>
                <w:b w:val="false"/>
                <w:i w:val="false"/>
                <w:color w:val="000000"/>
                <w:sz w:val="20"/>
              </w:rPr>
              <w:t>
Дәнекерлеу агрегаттары</w:t>
            </w:r>
          </w:p>
          <w:p>
            <w:pPr>
              <w:spacing w:after="20"/>
              <w:ind w:left="20"/>
              <w:jc w:val="both"/>
            </w:pPr>
            <w:r>
              <w:rPr>
                <w:rFonts w:ascii="Times New Roman"/>
                <w:b w:val="false"/>
                <w:i w:val="false"/>
                <w:color w:val="000000"/>
                <w:sz w:val="20"/>
              </w:rPr>
              <w:t>
Компрессорлар</w:t>
            </w:r>
          </w:p>
          <w:p>
            <w:pPr>
              <w:spacing w:after="20"/>
              <w:ind w:left="20"/>
              <w:jc w:val="both"/>
            </w:pPr>
            <w:r>
              <w:rPr>
                <w:rFonts w:ascii="Times New Roman"/>
                <w:b w:val="false"/>
                <w:i w:val="false"/>
                <w:color w:val="000000"/>
                <w:sz w:val="20"/>
              </w:rPr>
              <w:t>
Автономдық дизельдік энергиямен жабдықтау көздері</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Әзірлікке келтіру уақыты __________ (сағ, мин.)</w:t>
      </w:r>
    </w:p>
    <w:p>
      <w:pPr>
        <w:spacing w:after="0"/>
        <w:ind w:left="0"/>
        <w:jc w:val="both"/>
      </w:pPr>
      <w:r>
        <w:rPr>
          <w:rFonts w:ascii="Times New Roman"/>
          <w:b w:val="false"/>
          <w:i w:val="false"/>
          <w:color w:val="000000"/>
          <w:sz w:val="28"/>
        </w:rPr>
        <w:t>
      6. БКДҚБ жедел кезекшісінің  Т.А.Ә.(бар болған жағдайда):_____ (қолы)</w:t>
      </w:r>
    </w:p>
    <w:bookmarkStart w:name="z216" w:id="199"/>
    <w:p>
      <w:pPr>
        <w:spacing w:after="0"/>
        <w:ind w:left="0"/>
        <w:jc w:val="both"/>
      </w:pPr>
      <w:r>
        <w:rPr>
          <w:rFonts w:ascii="Times New Roman"/>
          <w:b w:val="false"/>
          <w:i w:val="false"/>
          <w:color w:val="000000"/>
          <w:sz w:val="28"/>
        </w:rPr>
        <w:t>
      3.14-ЖА нысаны</w:t>
      </w:r>
    </w:p>
    <w:bookmarkEnd w:id="199"/>
    <w:bookmarkStart w:name="z217" w:id="200"/>
    <w:p>
      <w:pPr>
        <w:spacing w:after="0"/>
        <w:ind w:left="0"/>
        <w:jc w:val="left"/>
      </w:pPr>
      <w:r>
        <w:rPr>
          <w:rFonts w:ascii="Times New Roman"/>
          <w:b/>
          <w:i w:val="false"/>
          <w:color w:val="000000"/>
        </w:rPr>
        <w:t xml:space="preserve"> Химиялық, бактериологиялық, радиологиялық, ядролық тосын</w:t>
      </w:r>
      <w:r>
        <w:br/>
      </w:r>
      <w:r>
        <w:rPr>
          <w:rFonts w:ascii="Times New Roman"/>
          <w:b/>
          <w:i w:val="false"/>
          <w:color w:val="000000"/>
        </w:rPr>
        <w:t>оқиғалар туралы жедел ақпарат</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3"/>
        <w:gridCol w:w="607"/>
      </w:tblGrid>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Оқиғаның қысқаша мазмұны (күні, оқиға орны)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атауы, меншік нысаны, пайдаланатын қауіпті заттардың түрлері мен көлемі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қауіпті зат төгілді және қандай мөлшерде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Төгілу аумағы/бұлт көлемі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бағыты және жылдамдығы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жұмысшылар мен қызметшілердің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зақымдану аймағы (зақымдану аймағына кіретін әкімшілік ғимараттар, тұрғын үйлер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зақымдану аймағында тұратын халық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мен халық арасындағы нақты шығындар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мен халық арасындағы ықтимал шығындар (санитарлық/ қайтарусыз)</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6. БКДҚБ жедел кезекшісінің Т.А.Ә.(бар болған жағдайда)_______ (қолы)</w:t>
      </w:r>
    </w:p>
    <w:bookmarkStart w:name="z218" w:id="201"/>
    <w:p>
      <w:pPr>
        <w:spacing w:after="0"/>
        <w:ind w:left="0"/>
        <w:jc w:val="both"/>
      </w:pPr>
      <w:r>
        <w:rPr>
          <w:rFonts w:ascii="Times New Roman"/>
          <w:b w:val="false"/>
          <w:i w:val="false"/>
          <w:color w:val="000000"/>
          <w:sz w:val="28"/>
        </w:rPr>
        <w:t>
      4.1-БД нысаны</w:t>
      </w:r>
    </w:p>
    <w:bookmarkEnd w:id="201"/>
    <w:bookmarkStart w:name="z219" w:id="202"/>
    <w:p>
      <w:pPr>
        <w:spacing w:after="0"/>
        <w:ind w:left="0"/>
        <w:jc w:val="left"/>
      </w:pPr>
      <w:r>
        <w:rPr>
          <w:rFonts w:ascii="Times New Roman"/>
          <w:b/>
          <w:i w:val="false"/>
          <w:color w:val="000000"/>
        </w:rPr>
        <w:t xml:space="preserve"> Болжау комиссиясының қорытындысы</w:t>
      </w:r>
    </w:p>
    <w:bookmarkEnd w:id="202"/>
    <w:p>
      <w:pPr>
        <w:spacing w:after="0"/>
        <w:ind w:left="0"/>
        <w:jc w:val="both"/>
      </w:pPr>
      <w:r>
        <w:rPr>
          <w:rFonts w:ascii="Times New Roman"/>
          <w:b w:val="false"/>
          <w:i w:val="false"/>
          <w:color w:val="000000"/>
          <w:sz w:val="28"/>
        </w:rPr>
        <w:t>
      Қазақстан Республикасы Білім және ғылым министрлігі</w:t>
      </w:r>
    </w:p>
    <w:p>
      <w:pPr>
        <w:spacing w:after="0"/>
        <w:ind w:left="0"/>
        <w:jc w:val="both"/>
      </w:pPr>
      <w:r>
        <w:rPr>
          <w:rFonts w:ascii="Times New Roman"/>
          <w:b w:val="false"/>
          <w:i w:val="false"/>
          <w:color w:val="000000"/>
          <w:sz w:val="28"/>
        </w:rPr>
        <w:t>
      "Сейсмологиялық бақылау және зерттеу ұлттық орталығы" АҚ жанындағы</w:t>
      </w:r>
    </w:p>
    <w:p>
      <w:pPr>
        <w:spacing w:after="0"/>
        <w:ind w:left="0"/>
        <w:jc w:val="both"/>
      </w:pPr>
      <w:r>
        <w:rPr>
          <w:rFonts w:ascii="Times New Roman"/>
          <w:b w:val="false"/>
          <w:i w:val="false"/>
          <w:color w:val="000000"/>
          <w:sz w:val="28"/>
        </w:rPr>
        <w:t>
      жер сілкінісін болжау бойынша комиссия отырысында _____ ж. "___" 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ұсынылған материалдар қаралды.</w:t>
      </w:r>
    </w:p>
    <w:p>
      <w:pPr>
        <w:spacing w:after="0"/>
        <w:ind w:left="0"/>
        <w:jc w:val="both"/>
      </w:pPr>
      <w:r>
        <w:rPr>
          <w:rFonts w:ascii="Times New Roman"/>
          <w:b w:val="false"/>
          <w:i w:val="false"/>
          <w:color w:val="000000"/>
          <w:sz w:val="28"/>
        </w:rPr>
        <w:t>
      Комиссияда қаралған деректер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(еркін түрде ауытқушылық туған жағдайдағы болжам параметрлерінің нұсқасы)</w:t>
      </w:r>
    </w:p>
    <w:p>
      <w:pPr>
        <w:spacing w:after="0"/>
        <w:ind w:left="0"/>
        <w:jc w:val="both"/>
      </w:pPr>
      <w:r>
        <w:rPr>
          <w:rFonts w:ascii="Times New Roman"/>
          <w:b w:val="false"/>
          <w:i w:val="false"/>
          <w:color w:val="000000"/>
          <w:sz w:val="28"/>
        </w:rPr>
        <w:t>
      _________________________________________         ___________________</w:t>
      </w:r>
    </w:p>
    <w:p>
      <w:pPr>
        <w:spacing w:after="0"/>
        <w:ind w:left="0"/>
        <w:jc w:val="both"/>
      </w:pPr>
      <w:r>
        <w:rPr>
          <w:rFonts w:ascii="Times New Roman"/>
          <w:b w:val="false"/>
          <w:i w:val="false"/>
          <w:color w:val="000000"/>
          <w:sz w:val="28"/>
        </w:rPr>
        <w:t>
      (хабарламаға қол қойған адамның лауазымы)                (ТАӘ)</w:t>
      </w:r>
    </w:p>
    <w:p>
      <w:pPr>
        <w:spacing w:after="0"/>
        <w:ind w:left="0"/>
        <w:jc w:val="both"/>
      </w:pPr>
      <w:r>
        <w:rPr>
          <w:rFonts w:ascii="Times New Roman"/>
          <w:b w:val="false"/>
          <w:i w:val="false"/>
          <w:color w:val="000000"/>
          <w:sz w:val="28"/>
        </w:rPr>
        <w:t>
      Хабарлама Қазақстан Республикасы Білім және ғылым министрлігі</w:t>
      </w:r>
    </w:p>
    <w:p>
      <w:pPr>
        <w:spacing w:after="0"/>
        <w:ind w:left="0"/>
        <w:jc w:val="both"/>
      </w:pPr>
      <w:r>
        <w:rPr>
          <w:rFonts w:ascii="Times New Roman"/>
          <w:b w:val="false"/>
          <w:i w:val="false"/>
          <w:color w:val="000000"/>
          <w:sz w:val="28"/>
        </w:rPr>
        <w:t>
      "Сейсмологиялық бақылау және зерттеу ұлттық орталығы" АҚ</w:t>
      </w:r>
    </w:p>
    <w:p>
      <w:pPr>
        <w:spacing w:after="0"/>
        <w:ind w:left="0"/>
        <w:jc w:val="both"/>
      </w:pPr>
      <w:r>
        <w:rPr>
          <w:rFonts w:ascii="Times New Roman"/>
          <w:b w:val="false"/>
          <w:i w:val="false"/>
          <w:color w:val="000000"/>
          <w:sz w:val="28"/>
        </w:rPr>
        <w:t>
      "_____"________ _______ж.___.____берілді.</w:t>
      </w:r>
    </w:p>
    <w:p>
      <w:pPr>
        <w:spacing w:after="0"/>
        <w:ind w:left="0"/>
        <w:jc w:val="both"/>
      </w:pPr>
      <w:r>
        <w:rPr>
          <w:rFonts w:ascii="Times New Roman"/>
          <w:b w:val="false"/>
          <w:i w:val="false"/>
          <w:color w:val="000000"/>
          <w:sz w:val="28"/>
        </w:rPr>
        <w:t>
      (күні) (уақыты)</w:t>
      </w:r>
    </w:p>
    <w:bookmarkStart w:name="z220" w:id="203"/>
    <w:p>
      <w:pPr>
        <w:spacing w:after="0"/>
        <w:ind w:left="0"/>
        <w:jc w:val="both"/>
      </w:pPr>
      <w:r>
        <w:rPr>
          <w:rFonts w:ascii="Times New Roman"/>
          <w:b w:val="false"/>
          <w:i w:val="false"/>
          <w:color w:val="000000"/>
          <w:sz w:val="28"/>
        </w:rPr>
        <w:t>
      4.2-БД нысаны</w:t>
      </w:r>
    </w:p>
    <w:bookmarkEnd w:id="203"/>
    <w:bookmarkStart w:name="z221" w:id="204"/>
    <w:p>
      <w:pPr>
        <w:spacing w:after="0"/>
        <w:ind w:left="0"/>
        <w:jc w:val="left"/>
      </w:pPr>
      <w:r>
        <w:rPr>
          <w:rFonts w:ascii="Times New Roman"/>
          <w:b/>
          <w:i w:val="false"/>
          <w:color w:val="000000"/>
        </w:rPr>
        <w:t xml:space="preserve"> ҚР ІІМ ТЖК "ҚАЗСЕЛДЕНҚОРҒАУ" ММ</w:t>
      </w:r>
      <w:r>
        <w:br/>
      </w:r>
      <w:r>
        <w:rPr>
          <w:rFonts w:ascii="Times New Roman"/>
          <w:b/>
          <w:i w:val="false"/>
          <w:color w:val="000000"/>
        </w:rPr>
        <w:t>ҚАДАҒАЛАУ ЖӘНЕ ҚҰЛАҚТАНДЫРУ ҚЫЗМЕТІ ЖЕДЕЛ АҚПАРАТЫНЫҢ</w:t>
      </w:r>
      <w:r>
        <w:br/>
      </w:r>
      <w:r>
        <w:rPr>
          <w:rFonts w:ascii="Times New Roman"/>
          <w:b/>
          <w:i w:val="false"/>
          <w:color w:val="000000"/>
        </w:rPr>
        <w:t>ВЕДОМСТВОЛЫҚ АПТАЛЫҚ БЮЛЛЕТЕНІ</w:t>
      </w:r>
    </w:p>
    <w:bookmarkEnd w:id="204"/>
    <w:p>
      <w:pPr>
        <w:spacing w:after="0"/>
        <w:ind w:left="0"/>
        <w:jc w:val="both"/>
      </w:pPr>
      <w:r>
        <w:rPr>
          <w:rFonts w:ascii="Times New Roman"/>
          <w:b w:val="false"/>
          <w:i w:val="false"/>
          <w:color w:val="000000"/>
          <w:sz w:val="28"/>
        </w:rPr>
        <w:t>
      </w:t>
      </w:r>
      <w:r>
        <w:rPr>
          <w:rFonts w:ascii="Times New Roman"/>
          <w:b/>
          <w:i w:val="false"/>
          <w:color w:val="000000"/>
          <w:sz w:val="28"/>
        </w:rPr>
        <w:t>_____</w:t>
      </w:r>
      <w:r>
        <w:rPr>
          <w:rFonts w:ascii="Times New Roman"/>
          <w:b w:val="false"/>
          <w:i w:val="false"/>
          <w:color w:val="000000"/>
          <w:sz w:val="28"/>
        </w:rPr>
        <w:t>ж. "___" _________</w:t>
      </w:r>
    </w:p>
    <w:p>
      <w:pPr>
        <w:spacing w:after="0"/>
        <w:ind w:left="0"/>
        <w:jc w:val="both"/>
      </w:pPr>
      <w:r>
        <w:rPr>
          <w:rFonts w:ascii="Times New Roman"/>
          <w:b w:val="false"/>
          <w:i w:val="false"/>
          <w:color w:val="000000"/>
          <w:sz w:val="28"/>
        </w:rPr>
        <w:t>
      ҚР аумағындағы өткен тәуліктегі қауіпті гидрометеорологиялық</w:t>
      </w:r>
    </w:p>
    <w:p>
      <w:pPr>
        <w:spacing w:after="0"/>
        <w:ind w:left="0"/>
        <w:jc w:val="both"/>
      </w:pPr>
      <w:r>
        <w:rPr>
          <w:rFonts w:ascii="Times New Roman"/>
          <w:b w:val="false"/>
          <w:i w:val="false"/>
          <w:color w:val="000000"/>
          <w:sz w:val="28"/>
        </w:rPr>
        <w:t>
      құбылыстар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Нөлдік изотерма ___. ____ (күні, айы.) таңғы 06.00-де жоғары деңгейде</w:t>
      </w:r>
    </w:p>
    <w:p>
      <w:pPr>
        <w:spacing w:after="0"/>
        <w:ind w:left="0"/>
        <w:jc w:val="both"/>
      </w:pPr>
      <w:r>
        <w:rPr>
          <w:rFonts w:ascii="Times New Roman"/>
          <w:b w:val="false"/>
          <w:i w:val="false"/>
          <w:color w:val="000000"/>
          <w:sz w:val="28"/>
        </w:rPr>
        <w:t>
      болды: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АУА РАЙЫ БОЛЖАМЫ: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"Қазселденқорғау" ММ</w:t>
      </w:r>
    </w:p>
    <w:p>
      <w:pPr>
        <w:spacing w:after="0"/>
        <w:ind w:left="0"/>
        <w:jc w:val="both"/>
      </w:pPr>
      <w:r>
        <w:rPr>
          <w:rFonts w:ascii="Times New Roman"/>
          <w:b w:val="false"/>
          <w:i w:val="false"/>
          <w:color w:val="000000"/>
          <w:sz w:val="28"/>
        </w:rPr>
        <w:t>
      бастығының орынбасары ________________ Т.А.Ә.(бар болған</w:t>
      </w:r>
    </w:p>
    <w:p>
      <w:pPr>
        <w:spacing w:after="0"/>
        <w:ind w:left="0"/>
        <w:jc w:val="both"/>
      </w:pPr>
      <w:r>
        <w:rPr>
          <w:rFonts w:ascii="Times New Roman"/>
          <w:b w:val="false"/>
          <w:i w:val="false"/>
          <w:color w:val="000000"/>
          <w:sz w:val="28"/>
        </w:rPr>
        <w:t>
      жағдайда)</w:t>
      </w:r>
    </w:p>
    <w:bookmarkStart w:name="z222" w:id="205"/>
    <w:p>
      <w:pPr>
        <w:spacing w:after="0"/>
        <w:ind w:left="0"/>
        <w:jc w:val="both"/>
      </w:pPr>
      <w:r>
        <w:rPr>
          <w:rFonts w:ascii="Times New Roman"/>
          <w:b w:val="false"/>
          <w:i w:val="false"/>
          <w:color w:val="000000"/>
          <w:sz w:val="28"/>
        </w:rPr>
        <w:t>
      4.3-1-БД нысаны</w:t>
      </w:r>
    </w:p>
    <w:bookmarkEnd w:id="205"/>
    <w:bookmarkStart w:name="z223" w:id="206"/>
    <w:p>
      <w:pPr>
        <w:spacing w:after="0"/>
        <w:ind w:left="0"/>
        <w:jc w:val="left"/>
      </w:pPr>
      <w:r>
        <w:rPr>
          <w:rFonts w:ascii="Times New Roman"/>
          <w:b/>
          <w:i w:val="false"/>
          <w:color w:val="000000"/>
        </w:rPr>
        <w:t xml:space="preserve"> ҚР ЭМ "Казгидромет" РМК</w:t>
      </w:r>
      <w:r>
        <w:br/>
      </w:r>
      <w:r>
        <w:rPr>
          <w:rFonts w:ascii="Times New Roman"/>
          <w:b/>
          <w:i w:val="false"/>
          <w:color w:val="000000"/>
        </w:rPr>
        <w:t>№_____ күнделікті гидрологиялық бюллетені</w:t>
      </w:r>
    </w:p>
    <w:bookmarkEnd w:id="206"/>
    <w:p>
      <w:pPr>
        <w:spacing w:after="0"/>
        <w:ind w:left="0"/>
        <w:jc w:val="both"/>
      </w:pPr>
      <w:r>
        <w:rPr>
          <w:rFonts w:ascii="Times New Roman"/>
          <w:b w:val="false"/>
          <w:i w:val="false"/>
          <w:color w:val="000000"/>
          <w:sz w:val="28"/>
        </w:rPr>
        <w:t>
      _____ж. "____"_______</w:t>
      </w:r>
    </w:p>
    <w:p>
      <w:pPr>
        <w:spacing w:after="0"/>
        <w:ind w:left="0"/>
        <w:jc w:val="both"/>
      </w:pPr>
      <w:r>
        <w:rPr>
          <w:rFonts w:ascii="Times New Roman"/>
          <w:b w:val="false"/>
          <w:i w:val="false"/>
          <w:color w:val="000000"/>
          <w:sz w:val="28"/>
        </w:rPr>
        <w:t>
      Өзендер режиміне қысқаша шолу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Маңызды гидрологиялық құбылыстар болжамы_____________________________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Су қоймасының толу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2134"/>
        <w:gridCol w:w="413"/>
        <w:gridCol w:w="3938"/>
        <w:gridCol w:w="3939"/>
      </w:tblGrid>
      <w:tr>
        <w:trPr>
          <w:trHeight w:val="30" w:hRule="atLeast"/>
        </w:trPr>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атауы</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көлемі, млн. м</w:t>
            </w:r>
            <w:r>
              <w:rPr>
                <w:rFonts w:ascii="Times New Roman"/>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млн.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 (сол уақытта)</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 (өткен жылы)</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Тоқтағұл (Қырғызстан)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Андижан (Өзбекстан)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Кайраққұм (Тәжікстан)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Чарвак (Өзбекстан)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(ОҚО)</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(ОҚО)</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(ОҚО)</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Ортотокой (Қырғызстан)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Ташөткел (Жамбыл обл.)</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(Қырғызстан)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(Алматы обл.)</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Күрті (Алматы обл.)</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Бартоғай (Алматы обл.)</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(ШҚО)</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Шульба (ШҚО)</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 (СҚО)</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Ириклинское (Ресей Федерациясы)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24" w:id="207"/>
    <w:p>
      <w:pPr>
        <w:spacing w:after="0"/>
        <w:ind w:left="0"/>
        <w:jc w:val="left"/>
      </w:pPr>
      <w:r>
        <w:rPr>
          <w:rFonts w:ascii="Times New Roman"/>
          <w:b/>
          <w:i w:val="false"/>
          <w:color w:val="000000"/>
        </w:rPr>
        <w:t xml:space="preserve"> 4.3-2-БД нысаны</w:t>
      </w:r>
    </w:p>
    <w:bookmarkEnd w:id="207"/>
    <w:bookmarkStart w:name="z225" w:id="208"/>
    <w:p>
      <w:pPr>
        <w:spacing w:after="0"/>
        <w:ind w:left="0"/>
        <w:jc w:val="left"/>
      </w:pPr>
      <w:r>
        <w:rPr>
          <w:rFonts w:ascii="Times New Roman"/>
          <w:b/>
          <w:i w:val="false"/>
          <w:color w:val="000000"/>
        </w:rPr>
        <w:t xml:space="preserve"> Су объектілерінің режимі туралы мәліметтер</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1390"/>
        <w:gridCol w:w="1549"/>
        <w:gridCol w:w="1549"/>
        <w:gridCol w:w="640"/>
        <w:gridCol w:w="643"/>
        <w:gridCol w:w="1550"/>
        <w:gridCol w:w="1550"/>
        <w:gridCol w:w="641"/>
        <w:gridCol w:w="643"/>
        <w:gridCol w:w="1142"/>
        <w:gridCol w:w="259"/>
      </w:tblGrid>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шығысы, м</w:t>
            </w:r>
            <w:r>
              <w:rPr>
                <w:rFonts w:ascii="Times New Roman"/>
                <w:b w:val="false"/>
                <w:i w:val="false"/>
                <w:color w:val="000000"/>
                <w:vertAlign w:val="superscript"/>
              </w:rPr>
              <w:t>3</w:t>
            </w:r>
            <w:r>
              <w:rPr>
                <w:rFonts w:ascii="Times New Roman"/>
                <w:b w:val="false"/>
                <w:i w:val="false"/>
                <w:color w:val="000000"/>
                <w:sz w:val="20"/>
              </w:rPr>
              <w:t>/сек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деңгейі, см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температурасы және мұз құбылыстары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тамыздың 2-ші онкүндігі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тамыздың 2-ші онкүндігі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perscript"/>
              </w:rPr>
              <w:t>0</w:t>
            </w:r>
            <w:r>
              <w:rPr>
                <w:rFonts w:ascii="Times New Roman"/>
                <w:b w:val="false"/>
                <w:i w:val="false"/>
                <w:color w:val="000000"/>
                <w:sz w:val="20"/>
              </w:rPr>
              <w:t>C</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Тоқтұғұл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ағызу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Үшқорған</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Андижан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ағызу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Қарадария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Үштепе</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ағызу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Кызыл-Кишлак</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Надежденский</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Шыназ</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Көкбұлақ</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Тюмень-Арық</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Тасбөгет</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Қаратерең</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 су қ.</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ағызу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Шыршық</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Шыназ</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Бозсу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Ташөткел</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Жасөркен</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км</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Үшжарма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Алматы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Ертіс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ГЭС су ағызу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Семиярка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Л.Пристань</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Перевалочная</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Күшүм</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Күшүм</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аумағында кезекшілік-диспетчерлік</w:t>
            </w:r>
            <w:r>
              <w:br/>
            </w:r>
            <w:r>
              <w:rPr>
                <w:rFonts w:ascii="Times New Roman"/>
                <w:b w:val="false"/>
                <w:i w:val="false"/>
                <w:color w:val="000000"/>
                <w:sz w:val="20"/>
              </w:rPr>
              <w:t>қызметтерінің қызметін үйлестіру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227" w:id="209"/>
    <w:p>
      <w:pPr>
        <w:spacing w:after="0"/>
        <w:ind w:left="0"/>
        <w:jc w:val="both"/>
      </w:pPr>
      <w:r>
        <w:rPr>
          <w:rFonts w:ascii="Times New Roman"/>
          <w:b w:val="false"/>
          <w:i w:val="false"/>
          <w:color w:val="000000"/>
          <w:sz w:val="28"/>
        </w:rPr>
        <w:t>
      1-нысан</w:t>
      </w:r>
    </w:p>
    <w:bookmarkEnd w:id="209"/>
    <w:bookmarkStart w:name="z228" w:id="210"/>
    <w:p>
      <w:pPr>
        <w:spacing w:after="0"/>
        <w:ind w:left="0"/>
        <w:jc w:val="left"/>
      </w:pPr>
      <w:r>
        <w:rPr>
          <w:rFonts w:ascii="Times New Roman"/>
          <w:b/>
          <w:i w:val="false"/>
          <w:color w:val="000000"/>
        </w:rPr>
        <w:t xml:space="preserve"> Кіріс, шығыс жеделхаттарды хабарламаларды, факстерді,</w:t>
      </w:r>
      <w:r>
        <w:br/>
      </w:r>
      <w:r>
        <w:rPr>
          <w:rFonts w:ascii="Times New Roman"/>
          <w:b/>
          <w:i w:val="false"/>
          <w:color w:val="000000"/>
        </w:rPr>
        <w:t>өкімдерді тіркеу журналы</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2066"/>
        <w:gridCol w:w="3359"/>
        <w:gridCol w:w="4809"/>
      </w:tblGrid>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мәтіні</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берді/қабылдады</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29" w:id="211"/>
    <w:p>
      <w:pPr>
        <w:spacing w:after="0"/>
        <w:ind w:left="0"/>
        <w:jc w:val="left"/>
      </w:pPr>
      <w:r>
        <w:rPr>
          <w:rFonts w:ascii="Times New Roman"/>
          <w:b/>
          <w:i w:val="false"/>
          <w:color w:val="000000"/>
        </w:rPr>
        <w:t xml:space="preserve"> 2-нысан</w:t>
      </w:r>
    </w:p>
    <w:bookmarkEnd w:id="211"/>
    <w:bookmarkStart w:name="z230" w:id="212"/>
    <w:p>
      <w:pPr>
        <w:spacing w:after="0"/>
        <w:ind w:left="0"/>
        <w:jc w:val="left"/>
      </w:pPr>
      <w:r>
        <w:rPr>
          <w:rFonts w:ascii="Times New Roman"/>
          <w:b/>
          <w:i w:val="false"/>
          <w:color w:val="000000"/>
        </w:rPr>
        <w:t xml:space="preserve"> Қабылданған және берілген ТЖ туралы ақпараттарды есепке алу</w:t>
      </w:r>
      <w:r>
        <w:br/>
      </w:r>
      <w:r>
        <w:rPr>
          <w:rFonts w:ascii="Times New Roman"/>
          <w:b/>
          <w:i w:val="false"/>
          <w:color w:val="000000"/>
        </w:rPr>
        <w:t>журналы</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5176"/>
        <w:gridCol w:w="1469"/>
        <w:gridCol w:w="1246"/>
        <w:gridCol w:w="1692"/>
        <w:gridCol w:w="1916"/>
      </w:tblGrid>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түскен уақыты және күні. Ақпарат берген адамның деректері (Т.А.Ә., жұмыс орны немесе тұрғылықты мекенжайы)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кімге және қашан берілді.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оқиға болған орын</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оқиға болған уақыты мен күні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 оның ішінде қаза болғандар.</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4"/>
        <w:gridCol w:w="3364"/>
        <w:gridCol w:w="6592"/>
      </w:tblGrid>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жағдай,оқиға түрі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жағдайдың, оқиғаның қысқаша сипаттамасы</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жұмыстарына жолданған күштер мен құралдар. Жұмыс жүргізуге кеткен уақыт</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31" w:id="213"/>
    <w:p>
      <w:pPr>
        <w:spacing w:after="0"/>
        <w:ind w:left="0"/>
        <w:jc w:val="left"/>
      </w:pPr>
      <w:r>
        <w:rPr>
          <w:rFonts w:ascii="Times New Roman"/>
          <w:b/>
          <w:i w:val="false"/>
          <w:color w:val="000000"/>
        </w:rPr>
        <w:t xml:space="preserve"> 3-нысан</w:t>
      </w:r>
    </w:p>
    <w:bookmarkEnd w:id="213"/>
    <w:bookmarkStart w:name="z232" w:id="214"/>
    <w:p>
      <w:pPr>
        <w:spacing w:after="0"/>
        <w:ind w:left="0"/>
        <w:jc w:val="left"/>
      </w:pPr>
      <w:r>
        <w:rPr>
          <w:rFonts w:ascii="Times New Roman"/>
          <w:b/>
          <w:i w:val="false"/>
          <w:color w:val="000000"/>
        </w:rPr>
        <w:t xml:space="preserve"> Құлақтандыру аппаратурасымен қабылданған және берілген</w:t>
      </w:r>
      <w:r>
        <w:br/>
      </w:r>
      <w:r>
        <w:rPr>
          <w:rFonts w:ascii="Times New Roman"/>
          <w:b/>
          <w:i w:val="false"/>
          <w:color w:val="000000"/>
        </w:rPr>
        <w:t>сигналдарды тіркеу</w:t>
      </w:r>
      <w:r>
        <w:br/>
      </w:r>
      <w:r>
        <w:rPr>
          <w:rFonts w:ascii="Times New Roman"/>
          <w:b/>
          <w:i w:val="false"/>
          <w:color w:val="000000"/>
        </w:rPr>
        <w:t>ЖУРНАЛЫ</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1419"/>
        <w:gridCol w:w="2209"/>
        <w:gridCol w:w="2209"/>
        <w:gridCol w:w="2203"/>
        <w:gridCol w:w="1420"/>
        <w:gridCol w:w="1421"/>
      </w:tblGrid>
      <w:tr>
        <w:trPr>
          <w:trHeight w:val="30" w:hRule="atLeast"/>
        </w:trPr>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 алу күні</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тобы</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Сигналдың, техникалық тексерудің мазмұны</w:t>
            </w: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байланыс құралдарымен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Сигналдың өтуі бойынша ескертулер.</w:t>
            </w: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кезекшінің тегі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кезекшінің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Басшылыққа баяндау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тұрған органның ЖКҚ баяндау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33" w:id="215"/>
    <w:p>
      <w:pPr>
        <w:spacing w:after="0"/>
        <w:ind w:left="0"/>
        <w:jc w:val="left"/>
      </w:pPr>
      <w:r>
        <w:rPr>
          <w:rFonts w:ascii="Times New Roman"/>
          <w:b/>
          <w:i w:val="false"/>
          <w:color w:val="000000"/>
        </w:rPr>
        <w:t xml:space="preserve"> 4-нысан</w:t>
      </w:r>
    </w:p>
    <w:bookmarkEnd w:id="215"/>
    <w:bookmarkStart w:name="z234" w:id="216"/>
    <w:p>
      <w:pPr>
        <w:spacing w:after="0"/>
        <w:ind w:left="0"/>
        <w:jc w:val="left"/>
      </w:pPr>
      <w:r>
        <w:rPr>
          <w:rFonts w:ascii="Times New Roman"/>
          <w:b/>
          <w:i w:val="false"/>
          <w:color w:val="000000"/>
        </w:rPr>
        <w:t xml:space="preserve"> ТЖ мәселелері бойынша халықты және басқару органдарын</w:t>
      </w:r>
      <w:r>
        <w:br/>
      </w:r>
      <w:r>
        <w:rPr>
          <w:rFonts w:ascii="Times New Roman"/>
          <w:b/>
          <w:i w:val="false"/>
          <w:color w:val="000000"/>
        </w:rPr>
        <w:t>құлақтандыруды тіркеу</w:t>
      </w:r>
      <w:r>
        <w:br/>
      </w:r>
      <w:r>
        <w:rPr>
          <w:rFonts w:ascii="Times New Roman"/>
          <w:b/>
          <w:i w:val="false"/>
          <w:color w:val="000000"/>
        </w:rPr>
        <w:t>ЖУРНАЛЫ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2282"/>
        <w:gridCol w:w="2282"/>
        <w:gridCol w:w="5455"/>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және басқару органдарын құлақтандыру бойынша қысқаша хабарлама</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35" w:id="217"/>
    <w:p>
      <w:pPr>
        <w:spacing w:after="0"/>
        <w:ind w:left="0"/>
        <w:jc w:val="left"/>
      </w:pPr>
      <w:r>
        <w:rPr>
          <w:rFonts w:ascii="Times New Roman"/>
          <w:b/>
          <w:i w:val="false"/>
          <w:color w:val="000000"/>
        </w:rPr>
        <w:t xml:space="preserve"> 5-нысан</w:t>
      </w:r>
    </w:p>
    <w:bookmarkEnd w:id="217"/>
    <w:bookmarkStart w:name="z236" w:id="218"/>
    <w:p>
      <w:pPr>
        <w:spacing w:after="0"/>
        <w:ind w:left="0"/>
        <w:jc w:val="left"/>
      </w:pPr>
      <w:r>
        <w:rPr>
          <w:rFonts w:ascii="Times New Roman"/>
          <w:b/>
          <w:i w:val="false"/>
          <w:color w:val="000000"/>
        </w:rPr>
        <w:t xml:space="preserve"> Радиациялық мониторинг бойынша ақпаратты есепке алу ЖУРНАЛЫ</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1567"/>
        <w:gridCol w:w="1527"/>
        <w:gridCol w:w="1195"/>
        <w:gridCol w:w="1195"/>
        <w:gridCol w:w="3190"/>
        <w:gridCol w:w="1860"/>
        <w:gridCol w:w="532"/>
      </w:tblGrid>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жүргізу уақыты/күні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 деңгейі, зиверт</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жүргізген тұлғаның лауазымы, Т.А.Ә.</w:t>
            </w:r>
          </w:p>
        </w:tc>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жүргізген тұлғаның қолы.</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табиғи аясы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көрсеткіші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37" w:id="219"/>
    <w:p>
      <w:pPr>
        <w:spacing w:after="0"/>
        <w:ind w:left="0"/>
        <w:jc w:val="left"/>
      </w:pPr>
      <w:r>
        <w:rPr>
          <w:rFonts w:ascii="Times New Roman"/>
          <w:b/>
          <w:i w:val="false"/>
          <w:color w:val="000000"/>
        </w:rPr>
        <w:t xml:space="preserve"> 6-нысан</w:t>
      </w:r>
    </w:p>
    <w:bookmarkEnd w:id="219"/>
    <w:bookmarkStart w:name="z238" w:id="220"/>
    <w:p>
      <w:pPr>
        <w:spacing w:after="0"/>
        <w:ind w:left="0"/>
        <w:jc w:val="left"/>
      </w:pPr>
      <w:r>
        <w:rPr>
          <w:rFonts w:ascii="Times New Roman"/>
          <w:b/>
          <w:i w:val="false"/>
          <w:color w:val="000000"/>
        </w:rPr>
        <w:t xml:space="preserve"> ТЖД күштер мен құралдарын есепке алу</w:t>
      </w:r>
      <w:r>
        <w:br/>
      </w:r>
      <w:r>
        <w:rPr>
          <w:rFonts w:ascii="Times New Roman"/>
          <w:b/>
          <w:i w:val="false"/>
          <w:color w:val="000000"/>
        </w:rPr>
        <w:t>ЖУРНАЛЫ</w:t>
      </w:r>
      <w:r>
        <w:br/>
      </w:r>
      <w:r>
        <w:rPr>
          <w:rFonts w:ascii="Times New Roman"/>
          <w:b/>
          <w:i w:val="false"/>
          <w:color w:val="000000"/>
        </w:rPr>
        <w:t>201__ жылғы "___"__________ облыстық ТЖД саптық хаты</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құрам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кезекшілікте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Жедел кезекшісі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478"/>
        <w:gridCol w:w="831"/>
        <w:gridCol w:w="742"/>
        <w:gridCol w:w="831"/>
        <w:gridCol w:w="742"/>
        <w:gridCol w:w="831"/>
        <w:gridCol w:w="742"/>
        <w:gridCol w:w="742"/>
        <w:gridCol w:w="742"/>
        <w:gridCol w:w="742"/>
        <w:gridCol w:w="1010"/>
        <w:gridCol w:w="2293"/>
        <w:gridCol w:w="74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Радиостанциялар</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Тыныс алу мүшелерін қорғайтын жеке қорғаныс құралдар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қорғаныс құралдары( костюмдер Л 1 және т.с.с..)</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құтқару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кезекшілікте (жауынгерлік есепте)</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кезекшілікте (жауынгерлік есепте)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кезекшілікте (жауынгерлік есепте)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кезекшілікте (жауынгерлік есепте)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есепте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есепте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9" w:id="221"/>
    <w:p>
      <w:pPr>
        <w:spacing w:after="0"/>
        <w:ind w:left="0"/>
        <w:jc w:val="both"/>
      </w:pPr>
      <w:r>
        <w:rPr>
          <w:rFonts w:ascii="Times New Roman"/>
          <w:b w:val="false"/>
          <w:i w:val="false"/>
          <w:color w:val="000000"/>
          <w:sz w:val="28"/>
        </w:rPr>
        <w:t>
      7-нысан</w:t>
      </w:r>
    </w:p>
    <w:bookmarkEnd w:id="221"/>
    <w:bookmarkStart w:name="z240" w:id="222"/>
    <w:p>
      <w:pPr>
        <w:spacing w:after="0"/>
        <w:ind w:left="0"/>
        <w:jc w:val="left"/>
      </w:pPr>
      <w:r>
        <w:rPr>
          <w:rFonts w:ascii="Times New Roman"/>
          <w:b/>
          <w:i w:val="false"/>
          <w:color w:val="000000"/>
        </w:rPr>
        <w:t xml:space="preserve"> Жабдықтардың және техникалық құралдардың ақауын есепке алу</w:t>
      </w:r>
      <w:r>
        <w:br/>
      </w:r>
      <w:r>
        <w:rPr>
          <w:rFonts w:ascii="Times New Roman"/>
          <w:b/>
          <w:i w:val="false"/>
          <w:color w:val="000000"/>
        </w:rPr>
        <w:t>журналы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633"/>
        <w:gridCol w:w="809"/>
        <w:gridCol w:w="1865"/>
        <w:gridCol w:w="4972"/>
        <w:gridCol w:w="3389"/>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ақау түрі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 жабдықпен аппаратураның жарамсыздығы жөнінде хабарлаған тұлғаның тегі</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Жарамсыздығы жөнінде хабарламаны қабылдаған немесе аппаратураның жарамдығын тексеруге қатысқан тұлғаның тегі және лауазымы. Жөндеу (тексеру) үшін маманды шақыртқан күні, аппаратураны шеберханаға жіберу.</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(тексеру) қорытындысы туралы арнайы техника маманының белгісі. Жөндеу немесе аппаратураны шеберханадан қайтару күні.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1051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23 ақпандағы</w:t>
            </w:r>
            <w:r>
              <w:br/>
            </w:r>
            <w:r>
              <w:rPr>
                <w:rFonts w:ascii="Times New Roman"/>
                <w:b w:val="false"/>
                <w:i w:val="false"/>
                <w:color w:val="000000"/>
                <w:sz w:val="20"/>
              </w:rPr>
              <w:t>№ 138 бұйрығына</w:t>
            </w:r>
            <w:r>
              <w:br/>
            </w:r>
            <w:r>
              <w:rPr>
                <w:rFonts w:ascii="Times New Roman"/>
                <w:b w:val="false"/>
                <w:i w:val="false"/>
                <w:color w:val="000000"/>
                <w:sz w:val="20"/>
              </w:rPr>
              <w:t>2-қосымша</w:t>
            </w:r>
          </w:p>
        </w:tc>
      </w:tr>
    </w:tbl>
    <w:bookmarkStart w:name="z164" w:id="223"/>
    <w:p>
      <w:pPr>
        <w:spacing w:after="0"/>
        <w:ind w:left="0"/>
        <w:jc w:val="left"/>
      </w:pPr>
      <w:r>
        <w:rPr>
          <w:rFonts w:ascii="Times New Roman"/>
          <w:b/>
          <w:i w:val="false"/>
          <w:color w:val="000000"/>
        </w:rPr>
        <w:t xml:space="preserve"> Қазақстан Республикасының аумағында бірыңғай</w:t>
      </w:r>
      <w:r>
        <w:br/>
      </w:r>
      <w:r>
        <w:rPr>
          <w:rFonts w:ascii="Times New Roman"/>
          <w:b/>
          <w:i w:val="false"/>
          <w:color w:val="000000"/>
        </w:rPr>
        <w:t>кезекші-диспетчерлік "112" қызметінің өкілеттігі</w:t>
      </w:r>
    </w:p>
    <w:bookmarkEnd w:id="223"/>
    <w:p>
      <w:pPr>
        <w:spacing w:after="0"/>
        <w:ind w:left="0"/>
        <w:jc w:val="both"/>
      </w:pPr>
      <w:r>
        <w:rPr>
          <w:rFonts w:ascii="Times New Roman"/>
          <w:b w:val="false"/>
          <w:i w:val="false"/>
          <w:color w:val="000000"/>
          <w:sz w:val="28"/>
        </w:rPr>
        <w:t>
      Қазақстан Республикасының аумағында бірыңғай кезекші-диспетчерлік "112" қызметінің (бұдан әрі – 112 БКДҚ) өкілеттіктері мыналар болып табылады:</w:t>
      </w:r>
    </w:p>
    <w:bookmarkStart w:name="z165" w:id="224"/>
    <w:p>
      <w:pPr>
        <w:spacing w:after="0"/>
        <w:ind w:left="0"/>
        <w:jc w:val="both"/>
      </w:pPr>
      <w:r>
        <w:rPr>
          <w:rFonts w:ascii="Times New Roman"/>
          <w:b w:val="false"/>
          <w:i w:val="false"/>
          <w:color w:val="000000"/>
          <w:sz w:val="28"/>
        </w:rPr>
        <w:t>
      1) төтенше жағдайлар, өрт туындауының алғышарттары немесе туындағаны, адам өміріне қатер туындағаны және деңсаулығына зиян келтірілгені және шұғыл көмек шараларын қабылдауды талап ететін өзге жағдайлар туралы жеке және заңды тұлғалардан түскен хабарламаны қабылдау және өңдеу;</w:t>
      </w:r>
    </w:p>
    <w:bookmarkEnd w:id="224"/>
    <w:bookmarkStart w:name="z166" w:id="225"/>
    <w:p>
      <w:pPr>
        <w:spacing w:after="0"/>
        <w:ind w:left="0"/>
        <w:jc w:val="both"/>
      </w:pPr>
      <w:r>
        <w:rPr>
          <w:rFonts w:ascii="Times New Roman"/>
          <w:b w:val="false"/>
          <w:i w:val="false"/>
          <w:color w:val="000000"/>
          <w:sz w:val="28"/>
        </w:rPr>
        <w:t>
      2) төтенше жағдайлар, адам өміріне қатер туындағаны және денсаулығына зиян келтірілгені және шұғыл көмек шараларын қабылдауды талап ететін өзге жағдайларға шұғыл қызметтердің ден қоюы бойынша іс-қимылдарын үйлестіру;</w:t>
      </w:r>
    </w:p>
    <w:bookmarkEnd w:id="225"/>
    <w:bookmarkStart w:name="z167" w:id="226"/>
    <w:p>
      <w:pPr>
        <w:spacing w:after="0"/>
        <w:ind w:left="0"/>
        <w:jc w:val="both"/>
      </w:pPr>
      <w:r>
        <w:rPr>
          <w:rFonts w:ascii="Times New Roman"/>
          <w:b w:val="false"/>
          <w:i w:val="false"/>
          <w:color w:val="000000"/>
          <w:sz w:val="28"/>
        </w:rPr>
        <w:t>
      3) төтенше жағдайларды жою және авариялық-құтқару жұмыстарын жүргізу кезінде азаматтық қорғау саласындағы уәкілетті органның шұғыл қызметтерінің, авариялық-құтқару құрамаларының іс-қимылдарын үйлестіру;</w:t>
      </w:r>
    </w:p>
    <w:bookmarkEnd w:id="226"/>
    <w:bookmarkStart w:name="z168" w:id="227"/>
    <w:p>
      <w:pPr>
        <w:spacing w:after="0"/>
        <w:ind w:left="0"/>
        <w:jc w:val="both"/>
      </w:pPr>
      <w:r>
        <w:rPr>
          <w:rFonts w:ascii="Times New Roman"/>
          <w:b w:val="false"/>
          <w:i w:val="false"/>
          <w:color w:val="000000"/>
          <w:sz w:val="28"/>
        </w:rPr>
        <w:t>
      4) халық өмірі мен денсаулығына қатер төнген жағдайда төтенше жағдайлардың алғышарттары немесе туындауы, сондай-ақ орын алған жағдайда іс-қимылдар тәртібі туралы жеке және заңды тұлғаларды құлақтандыру және оларға хабар беру;</w:t>
      </w:r>
    </w:p>
    <w:bookmarkEnd w:id="227"/>
    <w:bookmarkStart w:name="z169" w:id="228"/>
    <w:p>
      <w:pPr>
        <w:spacing w:after="0"/>
        <w:ind w:left="0"/>
        <w:jc w:val="both"/>
      </w:pPr>
      <w:r>
        <w:rPr>
          <w:rFonts w:ascii="Times New Roman"/>
          <w:b w:val="false"/>
          <w:i w:val="false"/>
          <w:color w:val="000000"/>
          <w:sz w:val="28"/>
        </w:rPr>
        <w:t>
      5) Төтенше жаңдайлар комитетінің (әрі қарай - ТЖК) облыста (қалада) орналасқан ведомстволық бағынысты мекемелері мен ұйымдарының, Төтенше жағдайлар департаменттері (бұдан әрі - ТЖД) ведомстволық бағынысты мемлекеттік мекемелерінің кезекші қызметтеріне жедел қатынаста басшылық ету;</w:t>
      </w:r>
    </w:p>
    <w:bookmarkEnd w:id="228"/>
    <w:bookmarkStart w:name="z170" w:id="229"/>
    <w:p>
      <w:pPr>
        <w:spacing w:after="0"/>
        <w:ind w:left="0"/>
        <w:jc w:val="both"/>
      </w:pPr>
      <w:r>
        <w:rPr>
          <w:rFonts w:ascii="Times New Roman"/>
          <w:b w:val="false"/>
          <w:i w:val="false"/>
          <w:color w:val="000000"/>
          <w:sz w:val="28"/>
        </w:rPr>
        <w:t>
      6) ТЖК облыста (қалада) орналасқан ведомстволық бағынысты мекемелері мен ұйымдарының, ТЖД ведомстволық бағынысты мемлекеттік мекемелерінің кезекші қызметтеріне төтенше жағдайларға жедел ден қоюдың кезек күттірмейтін шараларын жүзеге асыру мәселелері бойынша ТЖК және ТЖД басшылығының орындалуға міндетті өкімдерін жеткізу.</w:t>
      </w:r>
    </w:p>
    <w:bookmarkEnd w:id="2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