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8225" w14:textId="9288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22 желтоқсандағы № 782 бұйрығы. Қазақстан Республикасының Әділет министрлігінде 2016 жылы 17 ақпанда № 13093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жер қатынастары саласындағы бұйрықтар тізбесі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көшірмесінің мерзімдік баспа басылымдарында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интернет-ресурсында жариялауды қамтамасыз етсін. </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Ұлттық экономика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________________ А. Мамытбеков   </w:t>
      </w:r>
    </w:p>
    <w:p>
      <w:pPr>
        <w:spacing w:after="0"/>
        <w:ind w:left="0"/>
        <w:jc w:val="both"/>
      </w:pPr>
      <w:r>
        <w:rPr>
          <w:rFonts w:ascii="Times New Roman"/>
          <w:b w:val="false"/>
          <w:i w:val="false"/>
          <w:color w:val="000000"/>
          <w:sz w:val="28"/>
        </w:rPr>
        <w:t>
      2015 жылғы 23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2016 жылғы 16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782 бұйрығына қосымша</w:t>
            </w:r>
          </w:p>
        </w:tc>
      </w:tr>
    </w:tbl>
    <w:bookmarkStart w:name="z10" w:id="8"/>
    <w:p>
      <w:pPr>
        <w:spacing w:after="0"/>
        <w:ind w:left="0"/>
        <w:jc w:val="left"/>
      </w:pPr>
      <w:r>
        <w:rPr>
          <w:rFonts w:ascii="Times New Roman"/>
          <w:b/>
          <w:i w:val="false"/>
          <w:color w:val="000000"/>
        </w:rPr>
        <w:t xml:space="preserve"> Өзгерістер енгізілетін жер қатынастары саласындағы</w:t>
      </w:r>
      <w:r>
        <w:br/>
      </w:r>
      <w:r>
        <w:rPr>
          <w:rFonts w:ascii="Times New Roman"/>
          <w:b/>
          <w:i w:val="false"/>
          <w:color w:val="000000"/>
        </w:rPr>
        <w:t>бұйрықтар тізбесі</w:t>
      </w:r>
    </w:p>
    <w:bookmarkEnd w:id="8"/>
    <w:bookmarkStart w:name="z11" w:id="9"/>
    <w:p>
      <w:pPr>
        <w:spacing w:after="0"/>
        <w:ind w:left="0"/>
        <w:jc w:val="both"/>
      </w:pPr>
      <w:r>
        <w:rPr>
          <w:rFonts w:ascii="Times New Roman"/>
          <w:b w:val="false"/>
          <w:i w:val="false"/>
          <w:color w:val="ff0000"/>
          <w:sz w:val="28"/>
        </w:rPr>
        <w:t xml:space="preserve">
      1. Күші жойылды - ҚР Ауыл шаруашылығы министрінің 20.04.2022 </w:t>
      </w:r>
      <w:r>
        <w:rPr>
          <w:rFonts w:ascii="Times New Roman"/>
          <w:b w:val="false"/>
          <w:i w:val="false"/>
          <w:color w:val="ff0000"/>
          <w:sz w:val="28"/>
        </w:rPr>
        <w:t>№ 119</w:t>
      </w:r>
      <w:r>
        <w:rPr>
          <w:rFonts w:ascii="Times New Roman"/>
          <w:b w:val="false"/>
          <w:i w:val="false"/>
          <w:color w:val="ff0000"/>
          <w:sz w:val="28"/>
        </w:rPr>
        <w:t xml:space="preserve"> (алғаш рет ресми жарияланғаннан күнінен кейін күнтізбелік алпыс күн өткен соң қолданысқа енгізіледі) бұйрығымен.</w:t>
      </w:r>
    </w:p>
    <w:bookmarkEnd w:id="9"/>
    <w:bookmarkStart w:name="z27" w:id="10"/>
    <w:p>
      <w:pPr>
        <w:spacing w:after="0"/>
        <w:ind w:left="0"/>
        <w:jc w:val="both"/>
      </w:pPr>
      <w:r>
        <w:rPr>
          <w:rFonts w:ascii="Times New Roman"/>
          <w:b w:val="false"/>
          <w:i w:val="false"/>
          <w:color w:val="000000"/>
          <w:sz w:val="28"/>
        </w:rPr>
        <w:t xml:space="preserve">
      2. "Қазақстан Республикасының мемлекеттік жер кадастрының мәліметтерін беру және ақпаратын пайдалану жөніндегі нұсқаулықты бекіту туралы" Қазақстан Республикасы Жер ресурстарын басқару агенттігі төрағасының 2009 жылғы 10 шілдедегі № 118-П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5740 болып тіркелген, 2009 жылғы 28 тамыздағы № 131 (1554) "Заң" газетінде жарияланған) мынадай өзгерістер енгізілсін: </w:t>
      </w:r>
    </w:p>
    <w:bookmarkEnd w:id="10"/>
    <w:bookmarkStart w:name="z28" w:id="11"/>
    <w:p>
      <w:pPr>
        <w:spacing w:after="0"/>
        <w:ind w:left="0"/>
        <w:jc w:val="both"/>
      </w:pPr>
      <w:r>
        <w:rPr>
          <w:rFonts w:ascii="Times New Roman"/>
          <w:b w:val="false"/>
          <w:i w:val="false"/>
          <w:color w:val="000000"/>
          <w:sz w:val="28"/>
        </w:rPr>
        <w:t xml:space="preserve">
      Қазақстан Республикасының мемлекеттік жер кадастрының мәліметтерін беру және ақпаратын пайдалану жөніндегі </w:t>
      </w:r>
      <w:r>
        <w:rPr>
          <w:rFonts w:ascii="Times New Roman"/>
          <w:b w:val="false"/>
          <w:i w:val="false"/>
          <w:color w:val="000000"/>
          <w:sz w:val="28"/>
        </w:rPr>
        <w:t>нұсқаулығында</w:t>
      </w:r>
      <w:r>
        <w:rPr>
          <w:rFonts w:ascii="Times New Roman"/>
          <w:b w:val="false"/>
          <w:i w:val="false"/>
          <w:color w:val="000000"/>
          <w:sz w:val="28"/>
        </w:rPr>
        <w:t>:</w:t>
      </w:r>
    </w:p>
    <w:bookmarkEnd w:id="11"/>
    <w:bookmarkStart w:name="z29" w:id="1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
    <w:bookmarkStart w:name="z30" w:id="13"/>
    <w:p>
      <w:pPr>
        <w:spacing w:after="0"/>
        <w:ind w:left="0"/>
        <w:jc w:val="both"/>
      </w:pPr>
      <w:r>
        <w:rPr>
          <w:rFonts w:ascii="Times New Roman"/>
          <w:b w:val="false"/>
          <w:i w:val="false"/>
          <w:color w:val="000000"/>
          <w:sz w:val="28"/>
        </w:rPr>
        <w:t>
      "3) Кадастрды жүргізетін ""Азаматтарға арналған үкімет" мемлекеттік корпорациясы (бұдан әрі – Мемлекеттік корпорация) - жер-кадастрлық істерді қамтитын жер учаскелері туралы мәліметтерді:</w:t>
      </w:r>
    </w:p>
    <w:bookmarkEnd w:id="13"/>
    <w:bookmarkStart w:name="z31" w:id="14"/>
    <w:p>
      <w:pPr>
        <w:spacing w:after="0"/>
        <w:ind w:left="0"/>
        <w:jc w:val="both"/>
      </w:pPr>
      <w:r>
        <w:rPr>
          <w:rFonts w:ascii="Times New Roman"/>
          <w:b w:val="false"/>
          <w:i w:val="false"/>
          <w:color w:val="000000"/>
          <w:sz w:val="28"/>
        </w:rPr>
        <w:t>
      жер учаскелерін құқықтардың жеке және заңды тұлғаларға тиістілігі;</w:t>
      </w:r>
    </w:p>
    <w:bookmarkEnd w:id="14"/>
    <w:bookmarkStart w:name="z32" w:id="15"/>
    <w:p>
      <w:pPr>
        <w:spacing w:after="0"/>
        <w:ind w:left="0"/>
        <w:jc w:val="both"/>
      </w:pPr>
      <w:r>
        <w:rPr>
          <w:rFonts w:ascii="Times New Roman"/>
          <w:b w:val="false"/>
          <w:i w:val="false"/>
          <w:color w:val="000000"/>
          <w:sz w:val="28"/>
        </w:rPr>
        <w:t>
      жер учаскелерінің орналасқан жері және олардың шекаралары;</w:t>
      </w:r>
    </w:p>
    <w:bookmarkEnd w:id="15"/>
    <w:bookmarkStart w:name="z33" w:id="16"/>
    <w:p>
      <w:pPr>
        <w:spacing w:after="0"/>
        <w:ind w:left="0"/>
        <w:jc w:val="both"/>
      </w:pPr>
      <w:r>
        <w:rPr>
          <w:rFonts w:ascii="Times New Roman"/>
          <w:b w:val="false"/>
          <w:i w:val="false"/>
          <w:color w:val="000000"/>
          <w:sz w:val="28"/>
        </w:rPr>
        <w:t>
      шектес жер учаскелерінің меншік иелері мен жер пайдаланушылары;</w:t>
      </w:r>
    </w:p>
    <w:bookmarkEnd w:id="16"/>
    <w:bookmarkStart w:name="z34" w:id="17"/>
    <w:p>
      <w:pPr>
        <w:spacing w:after="0"/>
        <w:ind w:left="0"/>
        <w:jc w:val="both"/>
      </w:pPr>
      <w:r>
        <w:rPr>
          <w:rFonts w:ascii="Times New Roman"/>
          <w:b w:val="false"/>
          <w:i w:val="false"/>
          <w:color w:val="000000"/>
          <w:sz w:val="28"/>
        </w:rPr>
        <w:t>
      жер учаскелерін пайдаланудағы шектеулер және ауыртпалықтар;</w:t>
      </w:r>
    </w:p>
    <w:bookmarkEnd w:id="17"/>
    <w:bookmarkStart w:name="z35" w:id="18"/>
    <w:p>
      <w:pPr>
        <w:spacing w:after="0"/>
        <w:ind w:left="0"/>
        <w:jc w:val="both"/>
      </w:pPr>
      <w:r>
        <w:rPr>
          <w:rFonts w:ascii="Times New Roman"/>
          <w:b w:val="false"/>
          <w:i w:val="false"/>
          <w:color w:val="000000"/>
          <w:sz w:val="28"/>
        </w:rPr>
        <w:t>
      жер учаскелерінің бөлінетіндігі және бөлінбейтіндігі;</w:t>
      </w:r>
    </w:p>
    <w:bookmarkEnd w:id="18"/>
    <w:bookmarkStart w:name="z36" w:id="19"/>
    <w:p>
      <w:pPr>
        <w:spacing w:after="0"/>
        <w:ind w:left="0"/>
        <w:jc w:val="both"/>
      </w:pPr>
      <w:r>
        <w:rPr>
          <w:rFonts w:ascii="Times New Roman"/>
          <w:b w:val="false"/>
          <w:i w:val="false"/>
          <w:color w:val="000000"/>
          <w:sz w:val="28"/>
        </w:rPr>
        <w:t>
      жер учаскелерінің нысанды тағайындалуы;</w:t>
      </w:r>
    </w:p>
    <w:bookmarkEnd w:id="19"/>
    <w:bookmarkStart w:name="z37" w:id="20"/>
    <w:p>
      <w:pPr>
        <w:spacing w:after="0"/>
        <w:ind w:left="0"/>
        <w:jc w:val="both"/>
      </w:pPr>
      <w:r>
        <w:rPr>
          <w:rFonts w:ascii="Times New Roman"/>
          <w:b w:val="false"/>
          <w:i w:val="false"/>
          <w:color w:val="000000"/>
          <w:sz w:val="28"/>
        </w:rPr>
        <w:t>
      жер учаскесіне құқықтың түрі;</w:t>
      </w:r>
    </w:p>
    <w:bookmarkEnd w:id="20"/>
    <w:bookmarkStart w:name="z38" w:id="21"/>
    <w:p>
      <w:pPr>
        <w:spacing w:after="0"/>
        <w:ind w:left="0"/>
        <w:jc w:val="both"/>
      </w:pPr>
      <w:r>
        <w:rPr>
          <w:rFonts w:ascii="Times New Roman"/>
          <w:b w:val="false"/>
          <w:i w:val="false"/>
          <w:color w:val="000000"/>
          <w:sz w:val="28"/>
        </w:rPr>
        <w:t>
      өтеулі негізде берілген жер учаскесінің бағалау құны;</w:t>
      </w:r>
    </w:p>
    <w:bookmarkEnd w:id="21"/>
    <w:bookmarkStart w:name="z39" w:id="22"/>
    <w:p>
      <w:pPr>
        <w:spacing w:after="0"/>
        <w:ind w:left="0"/>
        <w:jc w:val="both"/>
      </w:pPr>
      <w:r>
        <w:rPr>
          <w:rFonts w:ascii="Times New Roman"/>
          <w:b w:val="false"/>
          <w:i w:val="false"/>
          <w:color w:val="000000"/>
          <w:sz w:val="28"/>
        </w:rPr>
        <w:t xml:space="preserve">
      жерлердің сапалық жағдайы туралы (жер учаскесінің топырақ және геоботаникалық сипаттамасы, оның мелиоративтік жағдайы) және жер мониторингі мәліметтері, жер-кадастрлық, топырақ және геоботаникалық карталардан үзінді көшірмелер; </w:t>
      </w:r>
    </w:p>
    <w:bookmarkEnd w:id="22"/>
    <w:bookmarkStart w:name="z40" w:id="23"/>
    <w:p>
      <w:pPr>
        <w:spacing w:after="0"/>
        <w:ind w:left="0"/>
        <w:jc w:val="both"/>
      </w:pPr>
      <w:r>
        <w:rPr>
          <w:rFonts w:ascii="Times New Roman"/>
          <w:b w:val="false"/>
          <w:i w:val="false"/>
          <w:color w:val="000000"/>
          <w:sz w:val="28"/>
        </w:rPr>
        <w:t>
      жер учаскесінің сәйкестендіру сипаттамалары.";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2" w:id="24"/>
    <w:p>
      <w:pPr>
        <w:spacing w:after="0"/>
        <w:ind w:left="0"/>
        <w:jc w:val="both"/>
      </w:pPr>
      <w:r>
        <w:rPr>
          <w:rFonts w:ascii="Times New Roman"/>
          <w:b w:val="false"/>
          <w:i w:val="false"/>
          <w:color w:val="000000"/>
          <w:sz w:val="28"/>
        </w:rPr>
        <w:t xml:space="preserve">
      "4. Кадастрдың мәліметтерін жеке және заңды тұлғаларға беру үшін төлемақының мөлшеріне Мемлекеттік корпорацияның мәліметтерді әзірлеуге, оларды ресімдеуге және жіберуге жұмсалған шығындары кіреді және ол Қазақстан Республикасының "Мемлекеттік мүлік туралы" Заңының </w:t>
      </w:r>
      <w:r>
        <w:rPr>
          <w:rFonts w:ascii="Times New Roman"/>
          <w:b w:val="false"/>
          <w:i w:val="false"/>
          <w:color w:val="000000"/>
          <w:sz w:val="28"/>
        </w:rPr>
        <w:t>146-бабына</w:t>
      </w:r>
      <w:r>
        <w:rPr>
          <w:rFonts w:ascii="Times New Roman"/>
          <w:b w:val="false"/>
          <w:i w:val="false"/>
          <w:color w:val="000000"/>
          <w:sz w:val="28"/>
        </w:rPr>
        <w:t xml:space="preserve"> сәйкес белгіленеді.";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5" w:id="25"/>
    <w:p>
      <w:pPr>
        <w:spacing w:after="0"/>
        <w:ind w:left="0"/>
        <w:jc w:val="both"/>
      </w:pPr>
      <w:r>
        <w:rPr>
          <w:rFonts w:ascii="Times New Roman"/>
          <w:b w:val="false"/>
          <w:i w:val="false"/>
          <w:color w:val="000000"/>
          <w:sz w:val="28"/>
        </w:rPr>
        <w:t>
      "6. Кадастр мәліметін алуға мүдделі тұлға тиісті ұйымға өзінің реквизиттерін, сұрап отырған мәліметтердің сипаттамасын және көлемін, беру нысаны мен жеткізу тәсілін көрсете отырып жазбаша өтініш береді.</w:t>
      </w:r>
    </w:p>
    <w:bookmarkEnd w:id="25"/>
    <w:bookmarkStart w:name="z46" w:id="26"/>
    <w:p>
      <w:pPr>
        <w:spacing w:after="0"/>
        <w:ind w:left="0"/>
        <w:jc w:val="both"/>
      </w:pPr>
      <w:r>
        <w:rPr>
          <w:rFonts w:ascii="Times New Roman"/>
          <w:b w:val="false"/>
          <w:i w:val="false"/>
          <w:color w:val="000000"/>
          <w:sz w:val="28"/>
        </w:rPr>
        <w:t>
      Өтінішті сенiм бiлдiрiлген тұлға берген жағдайда "сенімхат бойынша" деген жазба енгізіледі және өтінішті білдіруші тұлға туралы мәліметтермен қатар сенiм бiлдiрiлген тұлға туралы мәліметтер де көрсетіледі.</w:t>
      </w:r>
    </w:p>
    <w:bookmarkEnd w:id="26"/>
    <w:bookmarkStart w:name="z47" w:id="27"/>
    <w:p>
      <w:pPr>
        <w:spacing w:after="0"/>
        <w:ind w:left="0"/>
        <w:jc w:val="both"/>
      </w:pPr>
      <w:r>
        <w:rPr>
          <w:rFonts w:ascii="Times New Roman"/>
          <w:b w:val="false"/>
          <w:i w:val="false"/>
          <w:color w:val="000000"/>
          <w:sz w:val="28"/>
        </w:rPr>
        <w:t>
      Мүдделі жеке және заңды тұлғалар, мемлекеттік органдарды қоспағанда, өтініштен басқа, кадастрды жүргізетін Мемлекеттік корпорацияға келесі құжаттарды:</w:t>
      </w:r>
    </w:p>
    <w:bookmarkEnd w:id="27"/>
    <w:bookmarkStart w:name="z48" w:id="28"/>
    <w:p>
      <w:pPr>
        <w:spacing w:after="0"/>
        <w:ind w:left="0"/>
        <w:jc w:val="both"/>
      </w:pPr>
      <w:r>
        <w:rPr>
          <w:rFonts w:ascii="Times New Roman"/>
          <w:b w:val="false"/>
          <w:i w:val="false"/>
          <w:color w:val="000000"/>
          <w:sz w:val="28"/>
        </w:rPr>
        <w:t xml:space="preserve">
      1) жеке басын куәландыратын құжаттың көшірмесін (жеке тұлғалар ұсынады); </w:t>
      </w:r>
    </w:p>
    <w:bookmarkEnd w:id="28"/>
    <w:bookmarkStart w:name="z49" w:id="29"/>
    <w:p>
      <w:pPr>
        <w:spacing w:after="0"/>
        <w:ind w:left="0"/>
        <w:jc w:val="both"/>
      </w:pPr>
      <w:r>
        <w:rPr>
          <w:rFonts w:ascii="Times New Roman"/>
          <w:b w:val="false"/>
          <w:i w:val="false"/>
          <w:color w:val="000000"/>
          <w:sz w:val="28"/>
        </w:rPr>
        <w:t>
      2) құқық белгілейтін құжаттардың көшірмесін (мемлекеттік емес заңды тұлғалар ұсынады);</w:t>
      </w:r>
    </w:p>
    <w:bookmarkEnd w:id="29"/>
    <w:bookmarkStart w:name="z50" w:id="30"/>
    <w:p>
      <w:pPr>
        <w:spacing w:after="0"/>
        <w:ind w:left="0"/>
        <w:jc w:val="both"/>
      </w:pPr>
      <w:r>
        <w:rPr>
          <w:rFonts w:ascii="Times New Roman"/>
          <w:b w:val="false"/>
          <w:i w:val="false"/>
          <w:color w:val="000000"/>
          <w:sz w:val="28"/>
        </w:rPr>
        <w:t>
      3) сенімхаттың көшірмесін (сенімхат берілген тұлғалар);</w:t>
      </w:r>
    </w:p>
    <w:bookmarkEnd w:id="30"/>
    <w:bookmarkStart w:name="z51" w:id="31"/>
    <w:p>
      <w:pPr>
        <w:spacing w:after="0"/>
        <w:ind w:left="0"/>
        <w:jc w:val="both"/>
      </w:pPr>
      <w:r>
        <w:rPr>
          <w:rFonts w:ascii="Times New Roman"/>
          <w:b w:val="false"/>
          <w:i w:val="false"/>
          <w:color w:val="000000"/>
          <w:sz w:val="28"/>
        </w:rPr>
        <w:t>
      4) заңнамада белгіленген жағдайларда, өкілдің өкілеттілігін куәландыратын құжаттың көшірмесін;</w:t>
      </w:r>
    </w:p>
    <w:bookmarkEnd w:id="31"/>
    <w:bookmarkStart w:name="z52" w:id="32"/>
    <w:p>
      <w:pPr>
        <w:spacing w:after="0"/>
        <w:ind w:left="0"/>
        <w:jc w:val="both"/>
      </w:pPr>
      <w:r>
        <w:rPr>
          <w:rFonts w:ascii="Times New Roman"/>
          <w:b w:val="false"/>
          <w:i w:val="false"/>
          <w:color w:val="000000"/>
          <w:sz w:val="28"/>
        </w:rPr>
        <w:t>
      5) мәліметтерді беру қызметі үшін төлемақының төлегені туралы түбіртекті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4" w:id="33"/>
    <w:p>
      <w:pPr>
        <w:spacing w:after="0"/>
        <w:ind w:left="0"/>
        <w:jc w:val="both"/>
      </w:pPr>
      <w:r>
        <w:rPr>
          <w:rFonts w:ascii="Times New Roman"/>
          <w:b w:val="false"/>
          <w:i w:val="false"/>
          <w:color w:val="000000"/>
          <w:sz w:val="28"/>
        </w:rPr>
        <w:t>
      "10. Мәліметтердің сипаты мен көлеміне байланысты ресми сұраныс кезінде өтініш:</w:t>
      </w:r>
    </w:p>
    <w:bookmarkEnd w:id="33"/>
    <w:bookmarkStart w:name="z55" w:id="34"/>
    <w:p>
      <w:pPr>
        <w:spacing w:after="0"/>
        <w:ind w:left="0"/>
        <w:jc w:val="both"/>
      </w:pPr>
      <w:r>
        <w:rPr>
          <w:rFonts w:ascii="Times New Roman"/>
          <w:b w:val="false"/>
          <w:i w:val="false"/>
          <w:color w:val="000000"/>
          <w:sz w:val="28"/>
        </w:rPr>
        <w:t>
      республиканың жер қоры бойынша - жер ресурстарын басқару жөніндегі орталық уәкілетті органның ведомствосына, Мемлекеттік корпорацияға;</w:t>
      </w:r>
    </w:p>
    <w:bookmarkEnd w:id="34"/>
    <w:bookmarkStart w:name="z56" w:id="35"/>
    <w:p>
      <w:pPr>
        <w:spacing w:after="0"/>
        <w:ind w:left="0"/>
        <w:jc w:val="both"/>
      </w:pPr>
      <w:r>
        <w:rPr>
          <w:rFonts w:ascii="Times New Roman"/>
          <w:b w:val="false"/>
          <w:i w:val="false"/>
          <w:color w:val="000000"/>
          <w:sz w:val="28"/>
        </w:rPr>
        <w:t>
      нақты жер учаскесі, бір ауданның шегіндегі жер учаскелерінің тобы, тұтас алғанда аудан бойынша - аудандық жер қатынастары жөніндегі уәкілетті органға, Мемлекеттік корпорацияның құрылымдық бөлімшесіне;</w:t>
      </w:r>
    </w:p>
    <w:bookmarkEnd w:id="35"/>
    <w:bookmarkStart w:name="z57" w:id="36"/>
    <w:p>
      <w:pPr>
        <w:spacing w:after="0"/>
        <w:ind w:left="0"/>
        <w:jc w:val="both"/>
      </w:pPr>
      <w:r>
        <w:rPr>
          <w:rFonts w:ascii="Times New Roman"/>
          <w:b w:val="false"/>
          <w:i w:val="false"/>
          <w:color w:val="000000"/>
          <w:sz w:val="28"/>
        </w:rPr>
        <w:t>
      облыстың жер қоры бойынша - облыстық жер ресурстарын басқару жөніндегі уәкілетті органға, Мемлекеттік корпорацияның құрылымдық бөлімшесіне;</w:t>
      </w:r>
    </w:p>
    <w:bookmarkEnd w:id="36"/>
    <w:bookmarkStart w:name="z58" w:id="37"/>
    <w:p>
      <w:pPr>
        <w:spacing w:after="0"/>
        <w:ind w:left="0"/>
        <w:jc w:val="both"/>
      </w:pPr>
      <w:r>
        <w:rPr>
          <w:rFonts w:ascii="Times New Roman"/>
          <w:b w:val="false"/>
          <w:i w:val="false"/>
          <w:color w:val="000000"/>
          <w:sz w:val="28"/>
        </w:rPr>
        <w:t>
      республикалық маңызы бар қаланың, астананың, облыстық маңызы бар қаланың аумағындағы жер учаскелері, жер учаскелерінің тобы бойынша - республикалық маңызы бар қаланың, астананың, облыстық маңызы бар қаланың жер қатынастары жөніндегі уәкілетті органға, Мемлекеттік корпорацияға беріледі.".</w:t>
      </w:r>
    </w:p>
    <w:bookmarkEnd w:id="37"/>
    <w:bookmarkStart w:name="z59" w:id="38"/>
    <w:p>
      <w:pPr>
        <w:spacing w:after="0"/>
        <w:ind w:left="0"/>
        <w:jc w:val="both"/>
      </w:pPr>
      <w:r>
        <w:rPr>
          <w:rFonts w:ascii="Times New Roman"/>
          <w:b w:val="false"/>
          <w:i w:val="false"/>
          <w:color w:val="000000"/>
          <w:sz w:val="28"/>
        </w:rPr>
        <w:t xml:space="preserve">
      3. "Елді мекен шегінде объектілер салу үшін жер учаскелерін беру кезіндегі құжаттардың нысандарын бекіту туралы" Қазақстан Республикасы Ұлттық экономика министрінің 2014 жылғы 5 қарашадағы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тіркелімінде № 9952 болып тіркелген, 2015 жылғы 11 шілдедегі № 131 (28609) "Егемен Қазақстан" газетінде жарияланған) мынадай өзгеріс енгізілсін: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1-қосымшаға</w:t>
      </w:r>
      <w:r>
        <w:rPr>
          <w:rFonts w:ascii="Times New Roman"/>
          <w:b w:val="false"/>
          <w:i w:val="false"/>
          <w:color w:val="000000"/>
          <w:sz w:val="28"/>
        </w:rPr>
        <w:t xml:space="preserve"> сәйкес жазылсын.</w:t>
      </w:r>
    </w:p>
    <w:bookmarkStart w:name="z61" w:id="39"/>
    <w:p>
      <w:pPr>
        <w:spacing w:after="0"/>
        <w:ind w:left="0"/>
        <w:jc w:val="both"/>
      </w:pPr>
      <w:r>
        <w:rPr>
          <w:rFonts w:ascii="Times New Roman"/>
          <w:b w:val="false"/>
          <w:i w:val="false"/>
          <w:color w:val="000000"/>
          <w:sz w:val="28"/>
        </w:rPr>
        <w:t xml:space="preserve">
      4. "Жер-кадастрлық құжаттамалардың құрылымын, құрамын және мазмұнын бекіту туралы" Қазақстан Республикасы Ұлттық экономика  министрінің 2014 жылғы 5 қарашадағы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тіркелімінде № 9951 болып тіркелген, 2015 жылғы 12 ақпандағы № 28 (28506) "Егемен Қазақстан" газетінде жарияланған) мынадай өзгерістер енгізілсін:</w:t>
      </w:r>
    </w:p>
    <w:bookmarkEnd w:id="39"/>
    <w:bookmarkStart w:name="z62" w:id="40"/>
    <w:p>
      <w:pPr>
        <w:spacing w:after="0"/>
        <w:ind w:left="0"/>
        <w:jc w:val="both"/>
      </w:pPr>
      <w:r>
        <w:rPr>
          <w:rFonts w:ascii="Times New Roman"/>
          <w:b w:val="false"/>
          <w:i w:val="false"/>
          <w:color w:val="000000"/>
          <w:sz w:val="28"/>
        </w:rPr>
        <w:t xml:space="preserve">
      Жер-кадастрлық құжаттаманың құрылымы, </w:t>
      </w:r>
      <w:r>
        <w:rPr>
          <w:rFonts w:ascii="Times New Roman"/>
          <w:b w:val="false"/>
          <w:i w:val="false"/>
          <w:color w:val="000000"/>
          <w:sz w:val="28"/>
        </w:rPr>
        <w:t>құрамы және мазмұнында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4" w:id="41"/>
    <w:p>
      <w:pPr>
        <w:spacing w:after="0"/>
        <w:ind w:left="0"/>
        <w:jc w:val="both"/>
      </w:pPr>
      <w:r>
        <w:rPr>
          <w:rFonts w:ascii="Times New Roman"/>
          <w:b w:val="false"/>
          <w:i w:val="false"/>
          <w:color w:val="000000"/>
          <w:sz w:val="28"/>
        </w:rPr>
        <w:t>
      "2. Мемлекеттік меншіктегі жерлерден жер учаскесін берген кезде жер учаскесінің жер-кадастрлық ісінің құрамына келесі құжаттар кіреді:</w:t>
      </w:r>
    </w:p>
    <w:bookmarkEnd w:id="41"/>
    <w:bookmarkStart w:name="z65" w:id="42"/>
    <w:p>
      <w:pPr>
        <w:spacing w:after="0"/>
        <w:ind w:left="0"/>
        <w:jc w:val="both"/>
      </w:pPr>
      <w:r>
        <w:rPr>
          <w:rFonts w:ascii="Times New Roman"/>
          <w:b w:val="false"/>
          <w:i w:val="false"/>
          <w:color w:val="000000"/>
          <w:sz w:val="28"/>
        </w:rPr>
        <w:t xml:space="preserve">
      1) осы Жер-кадастрлық құжаттаманың құрылымына, құрамына және мазмұнына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жер учаскесіне сәйкестендіру құжатын дайындауға және беруге өтініш;</w:t>
      </w:r>
    </w:p>
    <w:bookmarkEnd w:id="42"/>
    <w:bookmarkStart w:name="z66" w:id="43"/>
    <w:p>
      <w:pPr>
        <w:spacing w:after="0"/>
        <w:ind w:left="0"/>
        <w:jc w:val="both"/>
      </w:pPr>
      <w:r>
        <w:rPr>
          <w:rFonts w:ascii="Times New Roman"/>
          <w:b w:val="false"/>
          <w:i w:val="false"/>
          <w:color w:val="000000"/>
          <w:sz w:val="28"/>
        </w:rPr>
        <w:t>
      2) жер учаскесінің меншік иесінің немесе жер пайдаланушының жеке басын куәландыратын құжаттың көшірмесі.</w:t>
      </w:r>
    </w:p>
    <w:bookmarkEnd w:id="43"/>
    <w:bookmarkStart w:name="z67" w:id="44"/>
    <w:p>
      <w:pPr>
        <w:spacing w:after="0"/>
        <w:ind w:left="0"/>
        <w:jc w:val="both"/>
      </w:pPr>
      <w:r>
        <w:rPr>
          <w:rFonts w:ascii="Times New Roman"/>
          <w:b w:val="false"/>
          <w:i w:val="false"/>
          <w:color w:val="000000"/>
          <w:sz w:val="28"/>
        </w:rPr>
        <w:t>
      Қазақстан Республикасы азаматының жеке куәлігі немесе төлқұжаты туралы мәліметтерді, сондай-ақ заңды тұлғаны мемлекеттік тіркеу (қайта тіркеу) туралы анықтамаларды "Азаматтарға арналған үкімет" мемлекеттік корпорациясының (бұдан әрі – Мемлекеттік корпорация) қызметкері өкілетті тұлғаның электрондық цифрлық қолтаңбасымен (ЭЦҚ) расталған (қол қойылған) электрондық құжат нысанында тиісті мемлекеттік ақпараттық жүйелерден алады.</w:t>
      </w:r>
    </w:p>
    <w:bookmarkEnd w:id="44"/>
    <w:bookmarkStart w:name="z68" w:id="45"/>
    <w:p>
      <w:pPr>
        <w:spacing w:after="0"/>
        <w:ind w:left="0"/>
        <w:jc w:val="both"/>
      </w:pPr>
      <w:r>
        <w:rPr>
          <w:rFonts w:ascii="Times New Roman"/>
          <w:b w:val="false"/>
          <w:i w:val="false"/>
          <w:color w:val="000000"/>
          <w:sz w:val="28"/>
        </w:rPr>
        <w:t>
      Өкіл арқылы өтініш білдірген жағдайда, жер-кадастрлық істің құрамына өкілдің жеке басын куәландыратын құжат, жер учаскесінің меншік иесінің немесе жер пайдаланушының нотариалды расталған сенімхатының көшірмесі, заңды тұлғалар үшін - өкілдің уәкілеттігін куәландыратын құжат енгізіледі;</w:t>
      </w:r>
    </w:p>
    <w:bookmarkEnd w:id="45"/>
    <w:bookmarkStart w:name="z69" w:id="46"/>
    <w:p>
      <w:pPr>
        <w:spacing w:after="0"/>
        <w:ind w:left="0"/>
        <w:jc w:val="both"/>
      </w:pPr>
      <w:r>
        <w:rPr>
          <w:rFonts w:ascii="Times New Roman"/>
          <w:b w:val="false"/>
          <w:i w:val="false"/>
          <w:color w:val="000000"/>
          <w:sz w:val="28"/>
        </w:rPr>
        <w:t>
      3) жер учаскесіне құқықты белгілейтін құжаттың (мемлекеттік атқарушы органның актісінің) көшірмесі;</w:t>
      </w:r>
    </w:p>
    <w:bookmarkEnd w:id="46"/>
    <w:bookmarkStart w:name="z70" w:id="47"/>
    <w:p>
      <w:pPr>
        <w:spacing w:after="0"/>
        <w:ind w:left="0"/>
        <w:jc w:val="both"/>
      </w:pPr>
      <w:r>
        <w:rPr>
          <w:rFonts w:ascii="Times New Roman"/>
          <w:b w:val="false"/>
          <w:i w:val="false"/>
          <w:color w:val="000000"/>
          <w:sz w:val="28"/>
        </w:rPr>
        <w:t>
      4) жер учаскесін таңдау актісі және сызбасы;</w:t>
      </w:r>
    </w:p>
    <w:bookmarkEnd w:id="47"/>
    <w:bookmarkStart w:name="z71" w:id="48"/>
    <w:p>
      <w:pPr>
        <w:spacing w:after="0"/>
        <w:ind w:left="0"/>
        <w:jc w:val="both"/>
      </w:pPr>
      <w:r>
        <w:rPr>
          <w:rFonts w:ascii="Times New Roman"/>
          <w:b w:val="false"/>
          <w:i w:val="false"/>
          <w:color w:val="000000"/>
          <w:sz w:val="28"/>
        </w:rPr>
        <w:t xml:space="preserve">
      5) Қазақстан Республикасы Жер кодексінің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құрылатын комиссияның қорытындысы;</w:t>
      </w:r>
    </w:p>
    <w:bookmarkEnd w:id="48"/>
    <w:bookmarkStart w:name="z72" w:id="49"/>
    <w:p>
      <w:pPr>
        <w:spacing w:after="0"/>
        <w:ind w:left="0"/>
        <w:jc w:val="both"/>
      </w:pPr>
      <w:r>
        <w:rPr>
          <w:rFonts w:ascii="Times New Roman"/>
          <w:b w:val="false"/>
          <w:i w:val="false"/>
          <w:color w:val="000000"/>
          <w:sz w:val="28"/>
        </w:rPr>
        <w:t>
      6) берілген жер учаскесінің алаңын, оның шекаралары мен орналасқан жерін, жер учаскелерінің шектес меншік иелері мен жер пайдаланушыларын, сондай-ақ берілетін жер учаскесінің ауыртпалықтары мен сервитуттарын нақтылайтын жер учаскесіне құқық берілгені туралы жерге орналастыру жобасының көшірмесі.</w:t>
      </w:r>
    </w:p>
    <w:bookmarkEnd w:id="49"/>
    <w:bookmarkStart w:name="z73" w:id="50"/>
    <w:p>
      <w:pPr>
        <w:spacing w:after="0"/>
        <w:ind w:left="0"/>
        <w:jc w:val="both"/>
      </w:pPr>
      <w:r>
        <w:rPr>
          <w:rFonts w:ascii="Times New Roman"/>
          <w:b w:val="false"/>
          <w:i w:val="false"/>
          <w:color w:val="000000"/>
          <w:sz w:val="28"/>
        </w:rPr>
        <w:t>
      Тұрғын үй, саяжай құрылысына және бағбандық үшін бөліп берілетін алаңға жер учаскелерін орналастырудың жерге орналастыру жобасы болған жағдайда, ресімделіп отырған жер учаскесінің жер-кадастрлық ісіне жоғарыда аталған жерге орналастыру жобасының үзінді көшірмесі кіргізіледі. Әрбір жер учаскесі үшін жерге орналастыру жобасын әзірлеу талап етілмейді;</w:t>
      </w:r>
    </w:p>
    <w:bookmarkEnd w:id="50"/>
    <w:bookmarkStart w:name="z74" w:id="51"/>
    <w:p>
      <w:pPr>
        <w:spacing w:after="0"/>
        <w:ind w:left="0"/>
        <w:jc w:val="both"/>
      </w:pPr>
      <w:r>
        <w:rPr>
          <w:rFonts w:ascii="Times New Roman"/>
          <w:b w:val="false"/>
          <w:i w:val="false"/>
          <w:color w:val="000000"/>
          <w:sz w:val="28"/>
        </w:rPr>
        <w:t>
      7) жергілікті жерде жер учаскесiнiң шекараларын белгiлеу материалдары:</w:t>
      </w:r>
    </w:p>
    <w:bookmarkEnd w:id="51"/>
    <w:bookmarkStart w:name="z75" w:id="52"/>
    <w:p>
      <w:pPr>
        <w:spacing w:after="0"/>
        <w:ind w:left="0"/>
        <w:jc w:val="both"/>
      </w:pPr>
      <w:r>
        <w:rPr>
          <w:rFonts w:ascii="Times New Roman"/>
          <w:b w:val="false"/>
          <w:i w:val="false"/>
          <w:color w:val="000000"/>
          <w:sz w:val="28"/>
        </w:rPr>
        <w:t>
      жер учаскесінің меншік иесінің немесе жер пайдаланушының жұмысты жүргізуге арналған еркін нысанды өтініші;</w:t>
      </w:r>
    </w:p>
    <w:bookmarkEnd w:id="52"/>
    <w:bookmarkStart w:name="z76" w:id="53"/>
    <w:p>
      <w:pPr>
        <w:spacing w:after="0"/>
        <w:ind w:left="0"/>
        <w:jc w:val="both"/>
      </w:pPr>
      <w:r>
        <w:rPr>
          <w:rFonts w:ascii="Times New Roman"/>
          <w:b w:val="false"/>
          <w:i w:val="false"/>
          <w:color w:val="000000"/>
          <w:sz w:val="28"/>
        </w:rPr>
        <w:t>
      жергілікті жерде жер учаскесінің шекараларын белгілеудің (қалпына келтірудің) жұмыс сызбасы және далалық өлшеу журналы немесе өлшеу нүктелерінің орналасу сызбасы (серіктік қабылдағышты қолданған кезде);</w:t>
      </w:r>
    </w:p>
    <w:bookmarkEnd w:id="53"/>
    <w:bookmarkStart w:name="z77" w:id="54"/>
    <w:p>
      <w:pPr>
        <w:spacing w:after="0"/>
        <w:ind w:left="0"/>
        <w:jc w:val="both"/>
      </w:pPr>
      <w:r>
        <w:rPr>
          <w:rFonts w:ascii="Times New Roman"/>
          <w:b w:val="false"/>
          <w:i w:val="false"/>
          <w:color w:val="000000"/>
          <w:sz w:val="28"/>
        </w:rPr>
        <w:t>
      жер учаскесінің ауданын есептеу және координаталар ведомосі;</w:t>
      </w:r>
    </w:p>
    <w:bookmarkEnd w:id="54"/>
    <w:bookmarkStart w:name="z78" w:id="55"/>
    <w:p>
      <w:pPr>
        <w:spacing w:after="0"/>
        <w:ind w:left="0"/>
        <w:jc w:val="both"/>
      </w:pPr>
      <w:r>
        <w:rPr>
          <w:rFonts w:ascii="Times New Roman"/>
          <w:b w:val="false"/>
          <w:i w:val="false"/>
          <w:color w:val="000000"/>
          <w:sz w:val="28"/>
        </w:rPr>
        <w:t>
      жергілікті жерде жер учаскесінің шекарасын белгілеудің (қалпына келтірудің) сызбасы және актісі;</w:t>
      </w:r>
    </w:p>
    <w:bookmarkEnd w:id="55"/>
    <w:bookmarkStart w:name="z79" w:id="56"/>
    <w:p>
      <w:pPr>
        <w:spacing w:after="0"/>
        <w:ind w:left="0"/>
        <w:jc w:val="both"/>
      </w:pPr>
      <w:r>
        <w:rPr>
          <w:rFonts w:ascii="Times New Roman"/>
          <w:b w:val="false"/>
          <w:i w:val="false"/>
          <w:color w:val="000000"/>
          <w:sz w:val="28"/>
        </w:rPr>
        <w:t>
      межелік белгілерді сақтауға тапсыру актісі;</w:t>
      </w:r>
    </w:p>
    <w:bookmarkEnd w:id="56"/>
    <w:bookmarkStart w:name="z80" w:id="57"/>
    <w:p>
      <w:pPr>
        <w:spacing w:after="0"/>
        <w:ind w:left="0"/>
        <w:jc w:val="both"/>
      </w:pPr>
      <w:r>
        <w:rPr>
          <w:rFonts w:ascii="Times New Roman"/>
          <w:b w:val="false"/>
          <w:i w:val="false"/>
          <w:color w:val="000000"/>
          <w:sz w:val="28"/>
        </w:rPr>
        <w:t xml:space="preserve">
      8) осы Жер-кадастрлық құжаттаманың құрылымының, құрамының және мазмұнының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тапсырыс беру бланкісі;</w:t>
      </w:r>
    </w:p>
    <w:bookmarkEnd w:id="57"/>
    <w:bookmarkStart w:name="z81" w:id="58"/>
    <w:p>
      <w:pPr>
        <w:spacing w:after="0"/>
        <w:ind w:left="0"/>
        <w:jc w:val="both"/>
      </w:pPr>
      <w:r>
        <w:rPr>
          <w:rFonts w:ascii="Times New Roman"/>
          <w:b w:val="false"/>
          <w:i w:val="false"/>
          <w:color w:val="000000"/>
          <w:sz w:val="28"/>
        </w:rPr>
        <w:t xml:space="preserve">
      9) жер учаскесіне сәйкестендіру құжатының көшірмесі; </w:t>
      </w:r>
    </w:p>
    <w:bookmarkEnd w:id="58"/>
    <w:bookmarkStart w:name="z82" w:id="59"/>
    <w:p>
      <w:pPr>
        <w:spacing w:after="0"/>
        <w:ind w:left="0"/>
        <w:jc w:val="both"/>
      </w:pPr>
      <w:r>
        <w:rPr>
          <w:rFonts w:ascii="Times New Roman"/>
          <w:b w:val="false"/>
          <w:i w:val="false"/>
          <w:color w:val="000000"/>
          <w:sz w:val="28"/>
        </w:rPr>
        <w:t xml:space="preserve">
      10) осы Жер-кадастрлық құжаттаманың құрылымының, құрамының және мазмұнының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жер учаскесіне жер-кадастрлық кітабының нөлдік бөлімі;</w:t>
      </w:r>
    </w:p>
    <w:bookmarkEnd w:id="59"/>
    <w:bookmarkStart w:name="z83" w:id="60"/>
    <w:p>
      <w:pPr>
        <w:spacing w:after="0"/>
        <w:ind w:left="0"/>
        <w:jc w:val="both"/>
      </w:pPr>
      <w:r>
        <w:rPr>
          <w:rFonts w:ascii="Times New Roman"/>
          <w:b w:val="false"/>
          <w:i w:val="false"/>
          <w:color w:val="000000"/>
          <w:sz w:val="28"/>
        </w:rPr>
        <w:t xml:space="preserve">
      11) осы Жер-кадастрлық құжаттаманың құрылымның, құрамының және мазмұнының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корректорлық парақ.";</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осы Тізбенің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Ауыл шаруашылығы министрінің 01.10.2020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7" w:id="61"/>
    <w:p>
      <w:pPr>
        <w:spacing w:after="0"/>
        <w:ind w:left="0"/>
        <w:jc w:val="both"/>
      </w:pPr>
      <w:r>
        <w:rPr>
          <w:rFonts w:ascii="Times New Roman"/>
          <w:b w:val="false"/>
          <w:i w:val="false"/>
          <w:color w:val="000000"/>
          <w:sz w:val="28"/>
        </w:rPr>
        <w:t xml:space="preserve">
      6. "Қазақстан Республикасында жер мониторингін жүргізу және оның деректерін пайдалану қағидаларын бекіту туралы" Қазақстан Республикасы Ұлттық экономика министрінің 2014 жылғы 23 желтоқсандағы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тіркелімінде № 10148 болып тіркелген, 2015 жылғы 20 наурызда "Әділет" ақпараттық-құқықтық жүйесінде жарияланған) мынадай өзгеріс енгізілсін:</w:t>
      </w:r>
    </w:p>
    <w:bookmarkEnd w:id="61"/>
    <w:bookmarkStart w:name="z88" w:id="62"/>
    <w:p>
      <w:pPr>
        <w:spacing w:after="0"/>
        <w:ind w:left="0"/>
        <w:jc w:val="both"/>
      </w:pPr>
      <w:r>
        <w:rPr>
          <w:rFonts w:ascii="Times New Roman"/>
          <w:b w:val="false"/>
          <w:i w:val="false"/>
          <w:color w:val="000000"/>
          <w:sz w:val="28"/>
        </w:rPr>
        <w:t xml:space="preserve">
      Қазақстан Республикасында жер мониторингін жүргізу және оның деректерін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0" w:id="63"/>
    <w:p>
      <w:pPr>
        <w:spacing w:after="0"/>
        <w:ind w:left="0"/>
        <w:jc w:val="both"/>
      </w:pPr>
      <w:r>
        <w:rPr>
          <w:rFonts w:ascii="Times New Roman"/>
          <w:b w:val="false"/>
          <w:i w:val="false"/>
          <w:color w:val="000000"/>
          <w:sz w:val="28"/>
        </w:rPr>
        <w:t>
      "10. Жер мониторингін Қазақстан Республикасының барлық аумағында бірыңғай жүйе бойынша "Азаматтарға арналған үкімет" Мемлекеттік корпорациясы жүргізеді.</w:t>
      </w:r>
    </w:p>
    <w:bookmarkEnd w:id="63"/>
    <w:bookmarkStart w:name="z91" w:id="64"/>
    <w:p>
      <w:pPr>
        <w:spacing w:after="0"/>
        <w:ind w:left="0"/>
        <w:jc w:val="both"/>
      </w:pPr>
      <w:r>
        <w:rPr>
          <w:rFonts w:ascii="Times New Roman"/>
          <w:b w:val="false"/>
          <w:i w:val="false"/>
          <w:color w:val="000000"/>
          <w:sz w:val="28"/>
        </w:rPr>
        <w:t>
      Жер мониторингін жүргізуді ұйымдастыруды жер ресурстарын басқару жөніндегі орталық уәкілетті органның ведомствосы жүзеге асырады.".</w:t>
      </w:r>
    </w:p>
    <w:bookmarkEnd w:id="64"/>
    <w:bookmarkStart w:name="z92" w:id="65"/>
    <w:p>
      <w:pPr>
        <w:spacing w:after="0"/>
        <w:ind w:left="0"/>
        <w:jc w:val="both"/>
      </w:pPr>
      <w:r>
        <w:rPr>
          <w:rFonts w:ascii="Times New Roman"/>
          <w:b w:val="false"/>
          <w:i w:val="false"/>
          <w:color w:val="000000"/>
          <w:sz w:val="28"/>
        </w:rPr>
        <w:t xml:space="preserve">
      7. "Қазақстан Республикасында мемлекеттік жер кадастрын жүргізу ережесін бекіту туралы" Қазақстан Республикасы Ұлттық экономика министрінің 2014 жылғы 23 желтоқсандағы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10147 болып тіркелген, 2015 жылғы 20 наурызда "Әділет" ақпараттық-құқықтық жүйесінде жарияланған) мынадай өзгерістер енгізілсін:</w:t>
      </w:r>
    </w:p>
    <w:bookmarkEnd w:id="65"/>
    <w:bookmarkStart w:name="z93" w:id="66"/>
    <w:p>
      <w:pPr>
        <w:spacing w:after="0"/>
        <w:ind w:left="0"/>
        <w:jc w:val="both"/>
      </w:pPr>
      <w:r>
        <w:rPr>
          <w:rFonts w:ascii="Times New Roman"/>
          <w:b w:val="false"/>
          <w:i w:val="false"/>
          <w:color w:val="000000"/>
          <w:sz w:val="28"/>
        </w:rPr>
        <w:t xml:space="preserve">
      Қазақстан Республикасында мемлекеттік жер кадастрын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95" w:id="67"/>
    <w:p>
      <w:pPr>
        <w:spacing w:after="0"/>
        <w:ind w:left="0"/>
        <w:jc w:val="both"/>
      </w:pPr>
      <w:r>
        <w:rPr>
          <w:rFonts w:ascii="Times New Roman"/>
          <w:b w:val="false"/>
          <w:i w:val="false"/>
          <w:color w:val="000000"/>
          <w:sz w:val="28"/>
        </w:rPr>
        <w:t>
      "2. Қазақстан Республикасында мемлекеттік жер кадастры (бұдан әрі - Кадастр) мемлекеттік органдарды, жеке және заңды тұлғаларды жер және жекелеген жер учаскелері туралы ақпаратпен қамтамасыз ету мақсатында жүргізіледі.</w:t>
      </w:r>
    </w:p>
    <w:bookmarkEnd w:id="67"/>
    <w:bookmarkStart w:name="z96" w:id="68"/>
    <w:p>
      <w:pPr>
        <w:spacing w:after="0"/>
        <w:ind w:left="0"/>
        <w:jc w:val="both"/>
      </w:pPr>
      <w:r>
        <w:rPr>
          <w:rFonts w:ascii="Times New Roman"/>
          <w:b w:val="false"/>
          <w:i w:val="false"/>
          <w:color w:val="000000"/>
          <w:sz w:val="28"/>
        </w:rPr>
        <w:t>
      Кадастрды жүргізу жөніндегі қызмет мемлекеттік монополияға жатады және оны мемлекеттік жер кадастрын жүргізетін "Азаматтарға арналған үкімет" мемлекеттік корпорациясы (бұдан әрі – Мемлекеттік корпорация) жүзеге асырады.</w:t>
      </w:r>
    </w:p>
    <w:bookmarkEnd w:id="68"/>
    <w:bookmarkStart w:name="z97" w:id="69"/>
    <w:p>
      <w:pPr>
        <w:spacing w:after="0"/>
        <w:ind w:left="0"/>
        <w:jc w:val="both"/>
      </w:pPr>
      <w:r>
        <w:rPr>
          <w:rFonts w:ascii="Times New Roman"/>
          <w:b w:val="false"/>
          <w:i w:val="false"/>
          <w:color w:val="000000"/>
          <w:sz w:val="28"/>
        </w:rPr>
        <w:t>
      Кадастрды жүргізуге технологиялық байланысты қызметке:</w:t>
      </w:r>
    </w:p>
    <w:bookmarkEnd w:id="69"/>
    <w:bookmarkStart w:name="z98" w:id="70"/>
    <w:p>
      <w:pPr>
        <w:spacing w:after="0"/>
        <w:ind w:left="0"/>
        <w:jc w:val="both"/>
      </w:pPr>
      <w:r>
        <w:rPr>
          <w:rFonts w:ascii="Times New Roman"/>
          <w:b w:val="false"/>
          <w:i w:val="false"/>
          <w:color w:val="000000"/>
          <w:sz w:val="28"/>
        </w:rPr>
        <w:t>
      1) жергілікті жерде әкімшілік-аумақтық бірліктердің, ерекше қорғалатын табиғи аумақтардың, мемлекеттік орман және су қорлары жерлерінің шекараларын белгілеу;</w:t>
      </w:r>
    </w:p>
    <w:bookmarkEnd w:id="70"/>
    <w:bookmarkStart w:name="z99" w:id="71"/>
    <w:p>
      <w:pPr>
        <w:spacing w:after="0"/>
        <w:ind w:left="0"/>
        <w:jc w:val="both"/>
      </w:pPr>
      <w:r>
        <w:rPr>
          <w:rFonts w:ascii="Times New Roman"/>
          <w:b w:val="false"/>
          <w:i w:val="false"/>
          <w:color w:val="000000"/>
          <w:sz w:val="28"/>
        </w:rPr>
        <w:t>
      2) жер пайдалануды қалыптастыру мен ретке келтіру жөніндегі жобаларды, бүлінген жерді рекультивациялау жобаларын жасау, жергілікті жерде жер учаскелерінің шекараларын белгілеу;</w:t>
      </w:r>
    </w:p>
    <w:bookmarkEnd w:id="71"/>
    <w:bookmarkStart w:name="z100" w:id="72"/>
    <w:p>
      <w:pPr>
        <w:spacing w:after="0"/>
        <w:ind w:left="0"/>
        <w:jc w:val="both"/>
      </w:pPr>
      <w:r>
        <w:rPr>
          <w:rFonts w:ascii="Times New Roman"/>
          <w:b w:val="false"/>
          <w:i w:val="false"/>
          <w:color w:val="000000"/>
          <w:sz w:val="28"/>
        </w:rPr>
        <w:t>
      3) мемлекет меншігіндегі және ауыл шаруашылығы өндірісін жүргізу үшін жер пайдалануға берілген жер учаскелері бойынша шаруашылық ішіндегі жерге орналастыру жобаларын әзірлеу;</w:t>
      </w:r>
    </w:p>
    <w:bookmarkEnd w:id="72"/>
    <w:bookmarkStart w:name="z101" w:id="73"/>
    <w:p>
      <w:pPr>
        <w:spacing w:after="0"/>
        <w:ind w:left="0"/>
        <w:jc w:val="both"/>
      </w:pPr>
      <w:r>
        <w:rPr>
          <w:rFonts w:ascii="Times New Roman"/>
          <w:b w:val="false"/>
          <w:i w:val="false"/>
          <w:color w:val="000000"/>
          <w:sz w:val="28"/>
        </w:rPr>
        <w:t>
      4) жерді түгендеуді жүргізу жатады.";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03" w:id="74"/>
    <w:p>
      <w:pPr>
        <w:spacing w:after="0"/>
        <w:ind w:left="0"/>
        <w:jc w:val="both"/>
      </w:pPr>
      <w:r>
        <w:rPr>
          <w:rFonts w:ascii="Times New Roman"/>
          <w:b w:val="false"/>
          <w:i w:val="false"/>
          <w:color w:val="000000"/>
          <w:sz w:val="28"/>
        </w:rPr>
        <w:t xml:space="preserve">
      "11. Мемлекеттік меншіктегі жерлерден берілетін жер учаскелеріне жер-кадастр істерін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 әкімдерінің шешімдері, Қазақстан Республикасының Жер кодексінде белгіленген құзыретіне сәйкес облыстардың, республикалық маңызы бар қаланың, астананың, аудандардың, облыстық маңызы бар қаланың жер қатынастары жөніндегі уәкілетті органы бекіткен жерге құқықтық беру туралы жерге орналастыру жобасы және жер учаскесінің шекараларын белгілеу жөніндегі материалдар негізінде жүргізеді.";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05" w:id="75"/>
    <w:p>
      <w:pPr>
        <w:spacing w:after="0"/>
        <w:ind w:left="0"/>
        <w:jc w:val="both"/>
      </w:pPr>
      <w:r>
        <w:rPr>
          <w:rFonts w:ascii="Times New Roman"/>
          <w:b w:val="false"/>
          <w:i w:val="false"/>
          <w:color w:val="000000"/>
          <w:sz w:val="28"/>
        </w:rPr>
        <w:t>
      "12. Азаматтардың немесе мемлекеттік емес заңды тұлғалардың меншігіндегі жерден учаске құру бөлінетін жер учаскесінің бөлігімен мәміле жасалған кезде жер учаскесінің орналасқан жері бойынша облыстардың, республикалық маңызы бар қаланың, астананың, аудандардың, облыстық маңызы бар қаланың жер қатынастары жөніндегі уәкілетті органына берілетін олардың бөлінетін жер учаскесін бөлу туралы өтініштері негізінде жүргізіледі.</w:t>
      </w:r>
    </w:p>
    <w:bookmarkEnd w:id="75"/>
    <w:bookmarkStart w:name="z106" w:id="76"/>
    <w:p>
      <w:pPr>
        <w:spacing w:after="0"/>
        <w:ind w:left="0"/>
        <w:jc w:val="both"/>
      </w:pPr>
      <w:r>
        <w:rPr>
          <w:rFonts w:ascii="Times New Roman"/>
          <w:b w:val="false"/>
          <w:i w:val="false"/>
          <w:color w:val="000000"/>
          <w:sz w:val="28"/>
        </w:rPr>
        <w:t>
      Өтінішке жер учаскесіне жеке меншік құқығы туралы құжаттар қоса беріледі.</w:t>
      </w:r>
    </w:p>
    <w:bookmarkEnd w:id="76"/>
    <w:bookmarkStart w:name="z107" w:id="77"/>
    <w:p>
      <w:pPr>
        <w:spacing w:after="0"/>
        <w:ind w:left="0"/>
        <w:jc w:val="both"/>
      </w:pPr>
      <w:r>
        <w:rPr>
          <w:rFonts w:ascii="Times New Roman"/>
          <w:b w:val="false"/>
          <w:i w:val="false"/>
          <w:color w:val="000000"/>
          <w:sz w:val="28"/>
        </w:rPr>
        <w:t xml:space="preserve">
      Бөлудің нәтижесінде пайда болған жер учаскелеріне </w:t>
      </w:r>
    </w:p>
    <w:bookmarkEnd w:id="77"/>
    <w:bookmarkStart w:name="z108" w:id="78"/>
    <w:p>
      <w:pPr>
        <w:spacing w:after="0"/>
        <w:ind w:left="0"/>
        <w:jc w:val="both"/>
      </w:pP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14-1-бабында</w:t>
      </w:r>
      <w:r>
        <w:rPr>
          <w:rFonts w:ascii="Times New Roman"/>
          <w:b w:val="false"/>
          <w:i w:val="false"/>
          <w:color w:val="000000"/>
          <w:sz w:val="28"/>
        </w:rPr>
        <w:t xml:space="preserve"> белгіленген құзыретіне сәйкес облыстардың, республикалық маңызы бар қаланың, астананың, аудандардың, облыстық маңызы бар қалалардың, аудандық маңызы бар қалалардың, кенттердің, ауылдардың, ауылдық округтердің жер қатынастары жөніндегі уәкілетті органы бекіткен жер учаскесін бөлу туралы жерге орналастыру жобасы және жер учаскесінің шекараларын белгілеу жөніндегі материалдар негізінде жаңа жер-кадастр ісі жүргізіледі, ал бөлінетін жер учаскесіне бұрын жүргізілген жер-кадастр ісі Мемлекеттік корпорацияның мұрағатында сақталады.</w:t>
      </w:r>
    </w:p>
    <w:bookmarkEnd w:id="78"/>
    <w:bookmarkStart w:name="z109" w:id="79"/>
    <w:p>
      <w:pPr>
        <w:spacing w:after="0"/>
        <w:ind w:left="0"/>
        <w:jc w:val="both"/>
      </w:pPr>
      <w:r>
        <w:rPr>
          <w:rFonts w:ascii="Times New Roman"/>
          <w:b w:val="false"/>
          <w:i w:val="false"/>
          <w:color w:val="000000"/>
          <w:sz w:val="28"/>
        </w:rPr>
        <w:t>
      Бөлу нәтижесінде қалыптасқан жер учаскелеріне Мемлекеттік корпорация жаңа сәйкестендіру құжаттарын дайындайды және береді.</w:t>
      </w:r>
    </w:p>
    <w:bookmarkEnd w:id="79"/>
    <w:bookmarkStart w:name="z110" w:id="80"/>
    <w:p>
      <w:pPr>
        <w:spacing w:after="0"/>
        <w:ind w:left="0"/>
        <w:jc w:val="both"/>
      </w:pPr>
      <w:r>
        <w:rPr>
          <w:rFonts w:ascii="Times New Roman"/>
          <w:b w:val="false"/>
          <w:i w:val="false"/>
          <w:color w:val="000000"/>
          <w:sz w:val="28"/>
        </w:rPr>
        <w:t>
      Егер жер учаскесіне жер-кадастр жоспары әзірленген жағдайда жаңа жер-кадастр жоспары беріледі.";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Start w:name="z112" w:id="81"/>
    <w:p>
      <w:pPr>
        <w:spacing w:after="0"/>
        <w:ind w:left="0"/>
        <w:jc w:val="both"/>
      </w:pPr>
      <w:r>
        <w:rPr>
          <w:rFonts w:ascii="Times New Roman"/>
          <w:b w:val="false"/>
          <w:i w:val="false"/>
          <w:color w:val="000000"/>
          <w:sz w:val="28"/>
        </w:rPr>
        <w:t>
      "13. Азаматтық-құқықтық мәмілелерді жүзеге асыру нәтижесінде не Қазақстан Республикасының заңнамасында көзделген өзге де негіздер бойынша жер учаскесіне құқықтар ауысқан жағдайда сәйкестендіру құжаты оны алушыға немесе басқа құқық иесіне беріледі.</w:t>
      </w:r>
    </w:p>
    <w:bookmarkEnd w:id="81"/>
    <w:bookmarkStart w:name="z113" w:id="82"/>
    <w:p>
      <w:pPr>
        <w:spacing w:after="0"/>
        <w:ind w:left="0"/>
        <w:jc w:val="both"/>
      </w:pPr>
      <w:r>
        <w:rPr>
          <w:rFonts w:ascii="Times New Roman"/>
          <w:b w:val="false"/>
          <w:i w:val="false"/>
          <w:color w:val="000000"/>
          <w:sz w:val="28"/>
        </w:rPr>
        <w:t>
      Жер учаскесінің сәйкестендіру сипаттамаларында өзгерістер болмаған жағдайда, Мемлекеттік корпорация жаңа сәйкестендіру құжатын (жер-кадастр жоспары) бермейді, ал жаңа құқық иеленуші туралы жазба жер-кадастр кітабына және жерлердің бірыңғай мемлекеттік тізіліміне енгізіледі.</w:t>
      </w:r>
    </w:p>
    <w:bookmarkEnd w:id="82"/>
    <w:bookmarkStart w:name="z114" w:id="83"/>
    <w:p>
      <w:pPr>
        <w:spacing w:after="0"/>
        <w:ind w:left="0"/>
        <w:jc w:val="both"/>
      </w:pPr>
      <w:r>
        <w:rPr>
          <w:rFonts w:ascii="Times New Roman"/>
          <w:b w:val="false"/>
          <w:i w:val="false"/>
          <w:color w:val="000000"/>
          <w:sz w:val="28"/>
        </w:rPr>
        <w:t>
      Жер учаскесінің есептік деректеріне жер учаскесіне меншік құқығының немесе жер пайдалану құқығының ауысуы туралы мәліметтерді енгізу оларға жылжымайтын мүлік құқықтарын мемлекеттік тіркеуді жүзеге асыратын орган ұсынатын материалдардың негізінде жүргізіледі.";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116" w:id="84"/>
    <w:p>
      <w:pPr>
        <w:spacing w:after="0"/>
        <w:ind w:left="0"/>
        <w:jc w:val="both"/>
      </w:pPr>
      <w:r>
        <w:rPr>
          <w:rFonts w:ascii="Times New Roman"/>
          <w:b w:val="false"/>
          <w:i w:val="false"/>
          <w:color w:val="000000"/>
          <w:sz w:val="28"/>
        </w:rPr>
        <w:t>
      "14. Жеке немесе мемлекеттік емес заңды тұлға бұрын өзіне жер пайдалануға берілген жер учаскесін жеке меншікке сатып алған жағдайда жаңа жер-кадастр ісі жүргізілмейді.</w:t>
      </w:r>
    </w:p>
    <w:bookmarkEnd w:id="84"/>
    <w:bookmarkStart w:name="z117" w:id="85"/>
    <w:p>
      <w:pPr>
        <w:spacing w:after="0"/>
        <w:ind w:left="0"/>
        <w:jc w:val="both"/>
      </w:pPr>
      <w:r>
        <w:rPr>
          <w:rFonts w:ascii="Times New Roman"/>
          <w:b w:val="false"/>
          <w:i w:val="false"/>
          <w:color w:val="000000"/>
          <w:sz w:val="28"/>
        </w:rPr>
        <w:t>
      Жер учаскесінің орналасқан жері бойынша облыстардың, республикалық маңызы бар қаланың, астананың, аудандардың, облыстық маңызы қалалардың жер қатынастары жөніндегі уәкілетті органы беретін жер учаскесін сатып алу -сату туралы жасалған шарттың болуы, оның сатып алу бағасы төлемінің жүргізілгені, сондай-ақ жер учаскесін бөліп-бөліп төлеу тәртібімен сатқан кезде мәміле жасасуға тыйым салынуы (кепілге беруді қоспағанда) туралы анықтаманың негізінде Мемлекеттік корпорация жер учаскесіне жаңа сәйкестендіру құжатын дайындайды және береді.";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19" w:id="86"/>
    <w:p>
      <w:pPr>
        <w:spacing w:after="0"/>
        <w:ind w:left="0"/>
        <w:jc w:val="both"/>
      </w:pPr>
      <w:r>
        <w:rPr>
          <w:rFonts w:ascii="Times New Roman"/>
          <w:b w:val="false"/>
          <w:i w:val="false"/>
          <w:color w:val="000000"/>
          <w:sz w:val="28"/>
        </w:rPr>
        <w:t>
      "28. Кадастрлық деректерді нақтылау және жаңарту мақсатында:</w:t>
      </w:r>
    </w:p>
    <w:bookmarkEnd w:id="86"/>
    <w:bookmarkStart w:name="z120" w:id="87"/>
    <w:p>
      <w:pPr>
        <w:spacing w:after="0"/>
        <w:ind w:left="0"/>
        <w:jc w:val="both"/>
      </w:pPr>
      <w:r>
        <w:rPr>
          <w:rFonts w:ascii="Times New Roman"/>
          <w:b w:val="false"/>
          <w:i w:val="false"/>
          <w:color w:val="000000"/>
          <w:sz w:val="28"/>
        </w:rPr>
        <w:t xml:space="preserve">
      1) жер учаскелерінің меншік иелері мен жер пайдаланушылар, уәкілетті лауазымды тұлғалар және тиісті әкімшілік-аумақтық бірліктердегі (ауылдар, кенттер, аудандық маңызы бар қалалар) жергілікті атқарушы органдар есепті жылдың 1 қарашасындағы жағдай бойынша жыл сайын республикалық маңызы бар қаланың, астананың, ауданның, облыстық маңызы бар қаланың жер қатынастары жөніндегі уәкілетті органына тиісінше жердің жай-күйі мен пайдаланылуы, меншіктегі және пайдаланудағы, сондай-ақ тиісті әкімшілік-аумақтық бірліктердің (ауылдар, кенттер, аудандық маңызы бар қалалар) әкімдерінің қарауындағы жерлердің құрамында болып жатқан өзгерістер туралы "Мемлекеттік статистика туралы" 2010 жылғы 19 наурыздағы Қазақстан Республикасы Заңының (бұдан әрі - "Мемлекеттік статистика туралы" Заң) 12-тармағының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мемлекеттік статистика саласындағы уәкілетті орган бекіткен нысандар бойынша есептер ұсынады.</w:t>
      </w:r>
    </w:p>
    <w:bookmarkEnd w:id="87"/>
    <w:bookmarkStart w:name="z121" w:id="88"/>
    <w:p>
      <w:pPr>
        <w:spacing w:after="0"/>
        <w:ind w:left="0"/>
        <w:jc w:val="both"/>
      </w:pPr>
      <w:r>
        <w:rPr>
          <w:rFonts w:ascii="Times New Roman"/>
          <w:b w:val="false"/>
          <w:i w:val="false"/>
          <w:color w:val="000000"/>
          <w:sz w:val="28"/>
        </w:rPr>
        <w:t>
      Республикалық маңызы бар қаланың, астананың, ауданның, облыстық маңызы бар қаланың жер қатынастары жөніндегі уәкілетті органы ұсынылған есептерді қарайды әрі бекітеді және оларды болған өзгерістерді жер-кадастр кітабына және бірыңғай мемлекеттік жер тізіліміне енгізу үшін Мемлекеттік корпорацияға жібереді;";</w:t>
      </w:r>
    </w:p>
    <w:bookmarkEnd w:id="88"/>
    <w:bookmarkStart w:name="z122" w:id="89"/>
    <w:p>
      <w:pPr>
        <w:spacing w:after="0"/>
        <w:ind w:left="0"/>
        <w:jc w:val="both"/>
      </w:pPr>
      <w:r>
        <w:rPr>
          <w:rFonts w:ascii="Times New Roman"/>
          <w:b w:val="false"/>
          <w:i w:val="false"/>
          <w:color w:val="000000"/>
          <w:sz w:val="28"/>
        </w:rPr>
        <w:t>
      2) облыстардың, республикалық маңызы бар қаланың, астананың, ауданның, облыстық маңызы бар қаланың жер қатынастары жөніндегі уәкілетті органдары есепті жылдың 1 қарашасындағы жағдай бойынша жерлердің бар-жоғы және олардың санаттар, жер учаскелерінің меншік иелері, жер пайдаланушылар мен алқаптар бойынша бөлінуі туралы жыл сайынғы есептерді (жер балансын) "Мемлекеттік статистика туралы" Заңның 12-тармағының 8) тармақшасына сәйкес мемлекеттік статистика саласындағы уәкілетті орган бекіткен нысандар бойынша жасайды.</w:t>
      </w:r>
    </w:p>
    <w:bookmarkEnd w:id="89"/>
    <w:bookmarkStart w:name="z123" w:id="90"/>
    <w:p>
      <w:pPr>
        <w:spacing w:after="0"/>
        <w:ind w:left="0"/>
        <w:jc w:val="both"/>
      </w:pPr>
      <w:r>
        <w:rPr>
          <w:rFonts w:ascii="Times New Roman"/>
          <w:b w:val="false"/>
          <w:i w:val="false"/>
          <w:color w:val="000000"/>
          <w:sz w:val="28"/>
        </w:rPr>
        <w:t>
      Жер ресурстарын басқару жөніндегі орталық уәкілетті органның ведомствосы облыстардың (республикалық маңызы бар қаланың, астананың) жер балансының деректері негізінде Қазақстан Республикасының жер балансын жасайды.</w:t>
      </w:r>
    </w:p>
    <w:bookmarkEnd w:id="90"/>
    <w:bookmarkStart w:name="z124" w:id="91"/>
    <w:p>
      <w:pPr>
        <w:spacing w:after="0"/>
        <w:ind w:left="0"/>
        <w:jc w:val="both"/>
      </w:pPr>
      <w:r>
        <w:rPr>
          <w:rFonts w:ascii="Times New Roman"/>
          <w:b w:val="false"/>
          <w:i w:val="false"/>
          <w:color w:val="000000"/>
          <w:sz w:val="28"/>
        </w:rPr>
        <w:t>
      Мемлекеттік корпорация 5 жылда бір рет облыстар, республикалық маңызы бар қала, астана, аудандар, облыстық маңызы бар қалалар және жалпы Қазақстан Республикасы бойынша жерлердің сапалық жай-күйі туралы есептер жасайды.";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 </w:t>
      </w:r>
    </w:p>
    <w:bookmarkStart w:name="z126" w:id="92"/>
    <w:p>
      <w:pPr>
        <w:spacing w:after="0"/>
        <w:ind w:left="0"/>
        <w:jc w:val="both"/>
      </w:pPr>
      <w:r>
        <w:rPr>
          <w:rFonts w:ascii="Times New Roman"/>
          <w:b w:val="false"/>
          <w:i w:val="false"/>
          <w:color w:val="000000"/>
          <w:sz w:val="28"/>
        </w:rPr>
        <w:t>
      "34. Жеке және заңды тұлғалар жер учаскесіне кадастрлық нөмірді беру және жер учаскесінің ескі үлгідегі сәйкестендіру құжатын жаңасына ауыстыру үшін жер учаскесінің орналасқан жері бойынша Мемлекеттік корпорацияға өтініш жасайды.</w:t>
      </w:r>
    </w:p>
    <w:bookmarkEnd w:id="92"/>
    <w:bookmarkStart w:name="z127" w:id="93"/>
    <w:p>
      <w:pPr>
        <w:spacing w:after="0"/>
        <w:ind w:left="0"/>
        <w:jc w:val="both"/>
      </w:pPr>
      <w:r>
        <w:rPr>
          <w:rFonts w:ascii="Times New Roman"/>
          <w:b w:val="false"/>
          <w:i w:val="false"/>
          <w:color w:val="000000"/>
          <w:sz w:val="28"/>
        </w:rPr>
        <w:t>
      Өтінішке жер учаскесіне қолда бар сәйкестендіру құжатының түпнұсқасы қоса беріледі.";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29" w:id="94"/>
    <w:p>
      <w:pPr>
        <w:spacing w:after="0"/>
        <w:ind w:left="0"/>
        <w:jc w:val="both"/>
      </w:pPr>
      <w:r>
        <w:rPr>
          <w:rFonts w:ascii="Times New Roman"/>
          <w:b w:val="false"/>
          <w:i w:val="false"/>
          <w:color w:val="000000"/>
          <w:sz w:val="28"/>
        </w:rPr>
        <w:t>
      "36. Жер учаскесін сәйкестендіру жөніндегі жұмыстардың нәтижелері бойынша Мемлекеттік корпорация жер учаскесіне кадастрлық нөмір береді, ескі үлгідегі құжатқа тиісті белгі жасайды және оны өтініш берушіге береді.</w:t>
      </w:r>
    </w:p>
    <w:bookmarkEnd w:id="94"/>
    <w:bookmarkStart w:name="z130" w:id="95"/>
    <w:p>
      <w:pPr>
        <w:spacing w:after="0"/>
        <w:ind w:left="0"/>
        <w:jc w:val="both"/>
      </w:pPr>
      <w:r>
        <w:rPr>
          <w:rFonts w:ascii="Times New Roman"/>
          <w:b w:val="false"/>
          <w:i w:val="false"/>
          <w:color w:val="000000"/>
          <w:sz w:val="28"/>
        </w:rPr>
        <w:t>
      Өтініш берушінің қалауы бойынша жер учаскесіне құқығы туралы ескі үлгідегі құжатты жаңа сәйкестендіру құжатына ауыстыру жүзеге асырылады.</w:t>
      </w:r>
    </w:p>
    <w:bookmarkEnd w:id="95"/>
    <w:bookmarkStart w:name="z131" w:id="96"/>
    <w:p>
      <w:pPr>
        <w:spacing w:after="0"/>
        <w:ind w:left="0"/>
        <w:jc w:val="both"/>
      </w:pPr>
      <w:r>
        <w:rPr>
          <w:rFonts w:ascii="Times New Roman"/>
          <w:b w:val="false"/>
          <w:i w:val="false"/>
          <w:color w:val="000000"/>
          <w:sz w:val="28"/>
        </w:rPr>
        <w:t>
      Жер-кадастр кітабына, кадастр ісіне және мемлекеттік жер тізіліміне тиісті жазба жасалады.";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33" w:id="97"/>
    <w:p>
      <w:pPr>
        <w:spacing w:after="0"/>
        <w:ind w:left="0"/>
        <w:jc w:val="both"/>
      </w:pPr>
      <w:r>
        <w:rPr>
          <w:rFonts w:ascii="Times New Roman"/>
          <w:b w:val="false"/>
          <w:i w:val="false"/>
          <w:color w:val="000000"/>
          <w:sz w:val="28"/>
        </w:rPr>
        <w:t>
      "38. Есептік кварталдардың және/немесе аудандардың, облыстық (аудандық) маңызы бар қалалардың, республикалық маңызы бар қаланың, астананың ішіндегі есептік кварталдардың кодтары мен жер учаскелерінің кадастрлық нөмірлерін Мемлекеттік корпорация береді.";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35" w:id="98"/>
    <w:p>
      <w:pPr>
        <w:spacing w:after="0"/>
        <w:ind w:left="0"/>
        <w:jc w:val="both"/>
      </w:pPr>
      <w:r>
        <w:rPr>
          <w:rFonts w:ascii="Times New Roman"/>
          <w:b w:val="false"/>
          <w:i w:val="false"/>
          <w:color w:val="000000"/>
          <w:sz w:val="28"/>
        </w:rPr>
        <w:t>
      "45. Жер-кадастр карталарын (схемаларын) жүргізуді және кейіннен жаңартуды Мемлекеттік корпорация жүзеге асырады.".</w:t>
      </w:r>
    </w:p>
    <w:bookmarkEnd w:id="98"/>
    <w:bookmarkStart w:name="z136" w:id="99"/>
    <w:p>
      <w:pPr>
        <w:spacing w:after="0"/>
        <w:ind w:left="0"/>
        <w:jc w:val="both"/>
      </w:pPr>
      <w:r>
        <w:rPr>
          <w:rFonts w:ascii="Times New Roman"/>
          <w:b w:val="false"/>
          <w:i w:val="false"/>
          <w:color w:val="000000"/>
          <w:sz w:val="28"/>
        </w:rPr>
        <w:t xml:space="preserve">
      8. "Жерлерді резервте қалдыру қағидаларын бекіту туралы"  Қазақстан Республикасы Ұлттық экономика министрінің 2015 жылғы 28 ақпандағы № 178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тіркелімінде № 11337 болып тіркелген, 2015 жылғы 24 маусымда "Әділет" ақпараттық-құқықтық жүйесінде жарияланған) мынадай  өзгерістер енгізілсін:</w:t>
      </w:r>
    </w:p>
    <w:bookmarkEnd w:id="99"/>
    <w:bookmarkStart w:name="z137" w:id="100"/>
    <w:p>
      <w:pPr>
        <w:spacing w:after="0"/>
        <w:ind w:left="0"/>
        <w:jc w:val="both"/>
      </w:pPr>
      <w:r>
        <w:rPr>
          <w:rFonts w:ascii="Times New Roman"/>
          <w:b w:val="false"/>
          <w:i w:val="false"/>
          <w:color w:val="000000"/>
          <w:sz w:val="28"/>
        </w:rPr>
        <w:t xml:space="preserve">
      Жерлерді резервте қалдыру </w:t>
      </w:r>
      <w:r>
        <w:rPr>
          <w:rFonts w:ascii="Times New Roman"/>
          <w:b w:val="false"/>
          <w:i w:val="false"/>
          <w:color w:val="000000"/>
          <w:sz w:val="28"/>
        </w:rPr>
        <w:t>қағидаларында</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139" w:id="101"/>
    <w:p>
      <w:pPr>
        <w:spacing w:after="0"/>
        <w:ind w:left="0"/>
        <w:jc w:val="both"/>
      </w:pPr>
      <w:r>
        <w:rPr>
          <w:rFonts w:ascii="Times New Roman"/>
          <w:b w:val="false"/>
          <w:i w:val="false"/>
          <w:color w:val="000000"/>
          <w:sz w:val="28"/>
        </w:rPr>
        <w:t xml:space="preserve">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қызмет алушыға мемлекеттік қызмет көрсетуге өтініштерді қабылдау және олардың нәтижелерін беру жұмыстарын ұйымдастыру, сондай-ақ мемлекеттік қызметтің электрондық нысанда көрсетілуін қамтамасыз ету үшін </w:t>
      </w:r>
      <w:r>
        <w:rPr>
          <w:rFonts w:ascii="Times New Roman"/>
          <w:b w:val="false"/>
          <w:i w:val="false"/>
          <w:color w:val="000000"/>
          <w:sz w:val="28"/>
        </w:rPr>
        <w:t>Қазақстан Республикасы Үкіметінің шешімі бойынша құрылған заңды тұлға;";</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42" w:id="102"/>
    <w:p>
      <w:pPr>
        <w:spacing w:after="0"/>
        <w:ind w:left="0"/>
        <w:jc w:val="both"/>
      </w:pPr>
      <w:r>
        <w:rPr>
          <w:rFonts w:ascii="Times New Roman"/>
          <w:b w:val="false"/>
          <w:i w:val="false"/>
          <w:color w:val="000000"/>
          <w:sz w:val="28"/>
        </w:rPr>
        <w:t>
      "6. Жер қатынастары жөніндегі уәкілетті органдар хабарлама түскен күннен бастап екі жұмыс күні ішінде оның көшірмесін белгіленген тәртіпте жер-кадастры ақпаратын алу үшін Мемлекеттік корпорацияға жолдайды.";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44" w:id="103"/>
    <w:p>
      <w:pPr>
        <w:spacing w:after="0"/>
        <w:ind w:left="0"/>
        <w:jc w:val="both"/>
      </w:pPr>
      <w:r>
        <w:rPr>
          <w:rFonts w:ascii="Times New Roman"/>
          <w:b w:val="false"/>
          <w:i w:val="false"/>
          <w:color w:val="000000"/>
          <w:sz w:val="28"/>
        </w:rPr>
        <w:t>
      "7. Мемлекеттік корпорация бес жұмыс күні ішінде жер қатынастары жөніндегі уәкілетті органға резервте қалдырылатын жер учаскелері бойынша мемлекеттік жер кадастрының автоматтандырылған ақпараттық жүйесінен мемлекеттік жер кадастрының мәліметтерді, сондай-ақ орналасқан ахуалдық сұлбасын ұсынады.";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146" w:id="104"/>
    <w:p>
      <w:pPr>
        <w:spacing w:after="0"/>
        <w:ind w:left="0"/>
        <w:jc w:val="both"/>
      </w:pPr>
      <w:r>
        <w:rPr>
          <w:rFonts w:ascii="Times New Roman"/>
          <w:b w:val="false"/>
          <w:i w:val="false"/>
          <w:color w:val="000000"/>
          <w:sz w:val="28"/>
        </w:rPr>
        <w:t>
      "18. Жерлерді резервте қалдыру туралы жергілікті атқарушы орган шешімінің көшірмесі ол қабылданған күннен бастап жеті жұмыс күні ішінде осы Қағидалардың 4-тармағында көрсетілген мемлекеттік органдарға және Мемлекеттік корпорацияға оны мемлекеттік жер кадастрының автоматтандырылған ақпараттық жүйесінің деректер базасына енгізу үшін жолдайды.";</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148" w:id="105"/>
    <w:p>
      <w:pPr>
        <w:spacing w:after="0"/>
        <w:ind w:left="0"/>
        <w:jc w:val="both"/>
      </w:pPr>
      <w:r>
        <w:rPr>
          <w:rFonts w:ascii="Times New Roman"/>
          <w:b w:val="false"/>
          <w:i w:val="false"/>
          <w:color w:val="000000"/>
          <w:sz w:val="28"/>
        </w:rPr>
        <w:t>
      "21. Жерлерді резервте қалдыру бойынша іс-қимылды тоқтату туралы шешімнің көшірмесі, оның қабылданған күнінен бастап жеті жұмыс күні ішінде Мемлекеттік корпорацияға резервте қалдырылған жерлер туралы мәліметтерді мемлекеттік жер кадастрының мәліметтер базасынан алып тастау үшін жолданады.".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Ауыл шаруашылығы министрінің 17.01.2020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Ауыл шаруашылығы министрінің 15.10.2021 </w:t>
      </w:r>
      <w:r>
        <w:rPr>
          <w:rFonts w:ascii="Times New Roman"/>
          <w:b w:val="false"/>
          <w:i w:val="false"/>
          <w:color w:val="000000"/>
          <w:sz w:val="28"/>
        </w:rPr>
        <w:t>№ 297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06"/>
    <w:p>
      <w:pPr>
        <w:spacing w:after="0"/>
        <w:ind w:left="0"/>
        <w:jc w:val="both"/>
      </w:pPr>
      <w:r>
        <w:rPr>
          <w:rFonts w:ascii="Times New Roman"/>
          <w:b w:val="false"/>
          <w:i w:val="false"/>
          <w:color w:val="000000"/>
          <w:sz w:val="28"/>
        </w:rPr>
        <w:t xml:space="preserve">
      11. "Ауыл шаруашылығы мақсатындағы жер учаскесі паспортының нысанын бекіту туралы" Қазақстан Республикасы Ұлттық экономика министрінің міндетін атқарушының 2015 жылғы 17 сәуірдегі № 344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тіркелімінде № 11155 болып тіркелген, 2015 жылғы 22 маусымда "Әділет" ақпараттық-құқықтық жүйесінде жарияланған) мынадай өзгеріс енгізілсін:</w:t>
      </w:r>
    </w:p>
    <w:bookmarkEnd w:id="106"/>
    <w:bookmarkStart w:name="z159" w:id="107"/>
    <w:p>
      <w:pPr>
        <w:spacing w:after="0"/>
        <w:ind w:left="0"/>
        <w:jc w:val="both"/>
      </w:pPr>
      <w:r>
        <w:rPr>
          <w:rFonts w:ascii="Times New Roman"/>
          <w:b w:val="false"/>
          <w:i w:val="false"/>
          <w:color w:val="000000"/>
          <w:sz w:val="28"/>
        </w:rPr>
        <w:t xml:space="preserve">
      Ауыл шаруашылығы мақсатындағы жер учаскесі паспортының </w:t>
      </w:r>
      <w:r>
        <w:rPr>
          <w:rFonts w:ascii="Times New Roman"/>
          <w:b w:val="false"/>
          <w:i w:val="false"/>
          <w:color w:val="000000"/>
          <w:sz w:val="28"/>
        </w:rPr>
        <w:t>нысаны</w:t>
      </w:r>
      <w:r>
        <w:rPr>
          <w:rFonts w:ascii="Times New Roman"/>
          <w:b w:val="false"/>
          <w:i w:val="false"/>
          <w:color w:val="000000"/>
          <w:sz w:val="28"/>
        </w:rPr>
        <w:t xml:space="preserve"> осы Тізбенің </w:t>
      </w:r>
      <w:r>
        <w:rPr>
          <w:rFonts w:ascii="Times New Roman"/>
          <w:b w:val="false"/>
          <w:i w:val="false"/>
          <w:color w:val="000000"/>
          <w:sz w:val="28"/>
        </w:rPr>
        <w:t>8-қосымшаға</w:t>
      </w:r>
      <w:r>
        <w:rPr>
          <w:rFonts w:ascii="Times New Roman"/>
          <w:b w:val="false"/>
          <w:i w:val="false"/>
          <w:color w:val="000000"/>
          <w:sz w:val="28"/>
        </w:rPr>
        <w:t xml:space="preserve"> сәйкес жазылсын.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Ауыл шаруашылығы министрінің 03.06.2022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1-қосымша</w:t>
            </w:r>
          </w:p>
        </w:tc>
      </w:tr>
    </w:tbl>
    <w:bookmarkStart w:name="z173" w:id="108"/>
    <w:p>
      <w:pPr>
        <w:spacing w:after="0"/>
        <w:ind w:left="0"/>
        <w:jc w:val="both"/>
      </w:pPr>
      <w:r>
        <w:rPr>
          <w:rFonts w:ascii="Times New Roman"/>
          <w:b w:val="false"/>
          <w:i w:val="false"/>
          <w:color w:val="000000"/>
          <w:sz w:val="28"/>
        </w:rPr>
        <w:t xml:space="preserve">
      Қазақстан Республикасы     </w:t>
      </w:r>
    </w:p>
    <w:bookmarkEnd w:id="108"/>
    <w:p>
      <w:pPr>
        <w:spacing w:after="0"/>
        <w:ind w:left="0"/>
        <w:jc w:val="both"/>
      </w:pPr>
      <w:r>
        <w:rPr>
          <w:rFonts w:ascii="Times New Roman"/>
          <w:b w:val="false"/>
          <w:i w:val="false"/>
          <w:color w:val="000000"/>
          <w:sz w:val="28"/>
        </w:rPr>
        <w:t xml:space="preserve">
      Ұлттық экономика министрінің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5 қарашадағы</w:t>
            </w:r>
            <w:r>
              <w:br/>
            </w:r>
            <w:r>
              <w:rPr>
                <w:rFonts w:ascii="Times New Roman"/>
                <w:b w:val="false"/>
                <w:i w:val="false"/>
                <w:color w:val="000000"/>
                <w:sz w:val="20"/>
              </w:rPr>
              <w:t>№ 67 бұйрығына 4-қосымша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139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39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Серия № _________</w:t>
      </w:r>
    </w:p>
    <w:bookmarkStart w:name="z174" w:id="109"/>
    <w:p>
      <w:pPr>
        <w:spacing w:after="0"/>
        <w:ind w:left="0"/>
        <w:jc w:val="left"/>
      </w:pPr>
      <w:r>
        <w:rPr>
          <w:rFonts w:ascii="Times New Roman"/>
          <w:b/>
          <w:i w:val="false"/>
          <w:color w:val="000000"/>
        </w:rPr>
        <w:t xml:space="preserve"> Жер учаскесінің жер-кадастрлық жоспары</w:t>
      </w:r>
      <w:r>
        <w:br/>
      </w:r>
      <w:r>
        <w:rPr>
          <w:rFonts w:ascii="Times New Roman"/>
          <w:b/>
          <w:i w:val="false"/>
          <w:color w:val="000000"/>
        </w:rPr>
        <w:t>Земельно-кадастровый план земельного участка</w:t>
      </w:r>
    </w:p>
    <w:bookmarkEnd w:id="109"/>
    <w:p>
      <w:pPr>
        <w:spacing w:after="0"/>
        <w:ind w:left="0"/>
        <w:jc w:val="both"/>
      </w:pPr>
      <w:r>
        <w:rPr>
          <w:rFonts w:ascii="Times New Roman"/>
          <w:b w:val="false"/>
          <w:i w:val="false"/>
          <w:color w:val="000000"/>
          <w:sz w:val="28"/>
        </w:rPr>
        <w:t>
      Жер учаскесінің кадастрлық нөмірі: __________________________________</w:t>
      </w:r>
    </w:p>
    <w:p>
      <w:pPr>
        <w:spacing w:after="0"/>
        <w:ind w:left="0"/>
        <w:jc w:val="both"/>
      </w:pPr>
      <w:r>
        <w:rPr>
          <w:rFonts w:ascii="Times New Roman"/>
          <w:b w:val="false"/>
          <w:i w:val="false"/>
          <w:color w:val="000000"/>
          <w:sz w:val="28"/>
        </w:rPr>
        <w:t>
      Кадастровый номер земельного участка: _______________________________</w:t>
      </w:r>
    </w:p>
    <w:p>
      <w:pPr>
        <w:spacing w:after="0"/>
        <w:ind w:left="0"/>
        <w:jc w:val="both"/>
      </w:pPr>
      <w:r>
        <w:rPr>
          <w:rFonts w:ascii="Times New Roman"/>
          <w:b w:val="false"/>
          <w:i w:val="false"/>
          <w:color w:val="000000"/>
          <w:sz w:val="28"/>
        </w:rPr>
        <w:t>
      Мекенжайы (мекенжайдың тіркеу коды): ________________________________</w:t>
      </w:r>
    </w:p>
    <w:p>
      <w:pPr>
        <w:spacing w:after="0"/>
        <w:ind w:left="0"/>
        <w:jc w:val="both"/>
      </w:pPr>
      <w:r>
        <w:rPr>
          <w:rFonts w:ascii="Times New Roman"/>
          <w:b w:val="false"/>
          <w:i w:val="false"/>
          <w:color w:val="000000"/>
          <w:sz w:val="28"/>
        </w:rPr>
        <w:t>
      Адрес (регистрационный код адреса): _________________________________</w:t>
      </w:r>
    </w:p>
    <w:p>
      <w:pPr>
        <w:spacing w:after="0"/>
        <w:ind w:left="0"/>
        <w:jc w:val="both"/>
      </w:pPr>
      <w:r>
        <w:rPr>
          <w:rFonts w:ascii="Times New Roman"/>
          <w:b w:val="false"/>
          <w:i w:val="false"/>
          <w:color w:val="000000"/>
          <w:sz w:val="28"/>
        </w:rPr>
        <w:t>
      Жер санаты: _________________________________________________________</w:t>
      </w:r>
    </w:p>
    <w:p>
      <w:pPr>
        <w:spacing w:after="0"/>
        <w:ind w:left="0"/>
        <w:jc w:val="both"/>
      </w:pPr>
      <w:r>
        <w:rPr>
          <w:rFonts w:ascii="Times New Roman"/>
          <w:b w:val="false"/>
          <w:i w:val="false"/>
          <w:color w:val="000000"/>
          <w:sz w:val="28"/>
        </w:rPr>
        <w:t>
      Категория земель: ___________________________________________________</w:t>
      </w:r>
    </w:p>
    <w:p>
      <w:pPr>
        <w:spacing w:after="0"/>
        <w:ind w:left="0"/>
        <w:jc w:val="both"/>
      </w:pPr>
      <w:r>
        <w:rPr>
          <w:rFonts w:ascii="Times New Roman"/>
          <w:b w:val="false"/>
          <w:i w:val="false"/>
          <w:color w:val="000000"/>
          <w:sz w:val="28"/>
        </w:rPr>
        <w:t>
      Жер учаскесінің алаңы (гектар): _____________________________________</w:t>
      </w:r>
    </w:p>
    <w:p>
      <w:pPr>
        <w:spacing w:after="0"/>
        <w:ind w:left="0"/>
        <w:jc w:val="both"/>
      </w:pPr>
      <w:r>
        <w:rPr>
          <w:rFonts w:ascii="Times New Roman"/>
          <w:b w:val="false"/>
          <w:i w:val="false"/>
          <w:color w:val="000000"/>
          <w:sz w:val="28"/>
        </w:rPr>
        <w:t>
      Площадь земельного участка (гектар): ________________________________</w:t>
      </w:r>
    </w:p>
    <w:p>
      <w:pPr>
        <w:spacing w:after="0"/>
        <w:ind w:left="0"/>
        <w:jc w:val="both"/>
      </w:pPr>
      <w:r>
        <w:rPr>
          <w:rFonts w:ascii="Times New Roman"/>
          <w:b w:val="false"/>
          <w:i w:val="false"/>
          <w:color w:val="000000"/>
          <w:sz w:val="28"/>
        </w:rPr>
        <w:t>
      Жер учаскесінің нысаналы мақсаты: ___________________________________</w:t>
      </w:r>
    </w:p>
    <w:p>
      <w:pPr>
        <w:spacing w:after="0"/>
        <w:ind w:left="0"/>
        <w:jc w:val="both"/>
      </w:pPr>
      <w:r>
        <w:rPr>
          <w:rFonts w:ascii="Times New Roman"/>
          <w:b w:val="false"/>
          <w:i w:val="false"/>
          <w:color w:val="000000"/>
          <w:sz w:val="28"/>
        </w:rPr>
        <w:t>
      Целевое назначение земельного участка: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Құқық түрі: _________________________________________________________</w:t>
      </w:r>
    </w:p>
    <w:p>
      <w:pPr>
        <w:spacing w:after="0"/>
        <w:ind w:left="0"/>
        <w:jc w:val="both"/>
      </w:pPr>
      <w:r>
        <w:rPr>
          <w:rFonts w:ascii="Times New Roman"/>
          <w:b w:val="false"/>
          <w:i w:val="false"/>
          <w:color w:val="000000"/>
          <w:sz w:val="28"/>
        </w:rPr>
        <w:t>
      Вид права: __________________________________________________________</w:t>
      </w:r>
    </w:p>
    <w:p>
      <w:pPr>
        <w:spacing w:after="0"/>
        <w:ind w:left="0"/>
        <w:jc w:val="both"/>
      </w:pPr>
      <w:r>
        <w:rPr>
          <w:rFonts w:ascii="Times New Roman"/>
          <w:b w:val="false"/>
          <w:i w:val="false"/>
          <w:color w:val="000000"/>
          <w:sz w:val="28"/>
        </w:rPr>
        <w:t>
      Жер учаскесін пайдаланудағы шектеулер мен ауыртпалықтар: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Ограничения в использовании и обременения земельного участка: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учаскесінің бөлінуі: ____________________________________________</w:t>
      </w:r>
    </w:p>
    <w:p>
      <w:pPr>
        <w:spacing w:after="0"/>
        <w:ind w:left="0"/>
        <w:jc w:val="both"/>
      </w:pPr>
      <w:r>
        <w:rPr>
          <w:rFonts w:ascii="Times New Roman"/>
          <w:b w:val="false"/>
          <w:i w:val="false"/>
          <w:color w:val="000000"/>
          <w:sz w:val="28"/>
        </w:rPr>
        <w:t>
      (бөлінеді, бөлінбейді)</w:t>
      </w:r>
    </w:p>
    <w:p>
      <w:pPr>
        <w:spacing w:after="0"/>
        <w:ind w:left="0"/>
        <w:jc w:val="both"/>
      </w:pPr>
      <w:r>
        <w:rPr>
          <w:rFonts w:ascii="Times New Roman"/>
          <w:b w:val="false"/>
          <w:i w:val="false"/>
          <w:color w:val="000000"/>
          <w:sz w:val="28"/>
        </w:rPr>
        <w:t>
      Делимость земельного участка: _______________________________________</w:t>
      </w:r>
    </w:p>
    <w:p>
      <w:pPr>
        <w:spacing w:after="0"/>
        <w:ind w:left="0"/>
        <w:jc w:val="both"/>
      </w:pPr>
      <w:r>
        <w:rPr>
          <w:rFonts w:ascii="Times New Roman"/>
          <w:b w:val="false"/>
          <w:i w:val="false"/>
          <w:color w:val="000000"/>
          <w:sz w:val="28"/>
        </w:rPr>
        <w:t>
      (делимый, неделимый)</w:t>
      </w:r>
    </w:p>
    <w:p>
      <w:pPr>
        <w:spacing w:after="0"/>
        <w:ind w:left="0"/>
        <w:jc w:val="both"/>
      </w:pPr>
      <w:r>
        <w:rPr>
          <w:rFonts w:ascii="Times New Roman"/>
          <w:b w:val="false"/>
          <w:i w:val="false"/>
          <w:color w:val="000000"/>
          <w:sz w:val="28"/>
        </w:rPr>
        <w:t>
      Жер учаскесінің кадастрлық (бағалау) құны немесе жер пайдалану</w:t>
      </w:r>
    </w:p>
    <w:p>
      <w:pPr>
        <w:spacing w:after="0"/>
        <w:ind w:left="0"/>
        <w:jc w:val="both"/>
      </w:pPr>
      <w:r>
        <w:rPr>
          <w:rFonts w:ascii="Times New Roman"/>
          <w:b w:val="false"/>
          <w:i w:val="false"/>
          <w:color w:val="000000"/>
          <w:sz w:val="28"/>
        </w:rPr>
        <w:t>
      құқығының құны (заңнамада көзделген жағдайларда қажет</w:t>
      </w:r>
    </w:p>
    <w:p>
      <w:pPr>
        <w:spacing w:after="0"/>
        <w:ind w:left="0"/>
        <w:jc w:val="both"/>
      </w:pPr>
      <w:r>
        <w:rPr>
          <w:rFonts w:ascii="Times New Roman"/>
          <w:b w:val="false"/>
          <w:i w:val="false"/>
          <w:color w:val="000000"/>
          <w:sz w:val="28"/>
        </w:rPr>
        <w:t>
      болғанда): __________________________________________________________</w:t>
      </w:r>
    </w:p>
    <w:p>
      <w:pPr>
        <w:spacing w:after="0"/>
        <w:ind w:left="0"/>
        <w:jc w:val="both"/>
      </w:pPr>
      <w:r>
        <w:rPr>
          <w:rFonts w:ascii="Times New Roman"/>
          <w:b w:val="false"/>
          <w:i w:val="false"/>
          <w:color w:val="000000"/>
          <w:sz w:val="28"/>
        </w:rPr>
        <w:t>
      Кадастровая (оценочная) стоимость земельного участка или стоимость</w:t>
      </w:r>
    </w:p>
    <w:p>
      <w:pPr>
        <w:spacing w:after="0"/>
        <w:ind w:left="0"/>
        <w:jc w:val="both"/>
      </w:pPr>
      <w:r>
        <w:rPr>
          <w:rFonts w:ascii="Times New Roman"/>
          <w:b w:val="false"/>
          <w:i w:val="false"/>
          <w:color w:val="000000"/>
          <w:sz w:val="28"/>
        </w:rPr>
        <w:t>
      права землепользования (при необходимости в случаях, предусмотренных</w:t>
      </w:r>
    </w:p>
    <w:p>
      <w:pPr>
        <w:spacing w:after="0"/>
        <w:ind w:left="0"/>
        <w:jc w:val="both"/>
      </w:pPr>
      <w:r>
        <w:rPr>
          <w:rFonts w:ascii="Times New Roman"/>
          <w:b w:val="false"/>
          <w:i w:val="false"/>
          <w:color w:val="000000"/>
          <w:sz w:val="28"/>
        </w:rPr>
        <w:t>
      законодательством):__________________________________________________</w:t>
      </w:r>
    </w:p>
    <w:bookmarkStart w:name="z175" w:id="110"/>
    <w:p>
      <w:pPr>
        <w:spacing w:after="0"/>
        <w:ind w:left="0"/>
        <w:jc w:val="left"/>
      </w:pPr>
      <w:r>
        <w:rPr>
          <w:rFonts w:ascii="Times New Roman"/>
          <w:b/>
          <w:i w:val="false"/>
          <w:color w:val="000000"/>
        </w:rPr>
        <w:t xml:space="preserve"> Жоспар шегіндегі бөгде жер учаскелері</w:t>
      </w:r>
      <w:r>
        <w:br/>
      </w:r>
      <w:r>
        <w:rPr>
          <w:rFonts w:ascii="Times New Roman"/>
          <w:b/>
          <w:i w:val="false"/>
          <w:color w:val="000000"/>
        </w:rPr>
        <w:t>Посторонние земельные участки в границах плана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w:t>
            </w:r>
          </w:p>
          <w:p>
            <w:pPr>
              <w:spacing w:after="20"/>
              <w:ind w:left="20"/>
              <w:jc w:val="both"/>
            </w:pPr>
            <w:r>
              <w:rPr>
                <w:rFonts w:ascii="Times New Roman"/>
                <w:b w:val="false"/>
                <w:i w:val="false"/>
                <w:color w:val="000000"/>
                <w:sz w:val="20"/>
              </w:rPr>
              <w:t>
№ на плане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шегіндегі бөгде жер учаскелерінің кадастрлық нөмірлері</w:t>
            </w:r>
          </w:p>
          <w:p>
            <w:pPr>
              <w:spacing w:after="20"/>
              <w:ind w:left="20"/>
              <w:jc w:val="both"/>
            </w:pPr>
            <w:r>
              <w:rPr>
                <w:rFonts w:ascii="Times New Roman"/>
                <w:b w:val="false"/>
                <w:i w:val="false"/>
                <w:color w:val="000000"/>
                <w:sz w:val="20"/>
              </w:rPr>
              <w:t>
Кадастровые номера посторонних земельных участков в границах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p>
            <w:pPr>
              <w:spacing w:after="20"/>
              <w:ind w:left="20"/>
              <w:jc w:val="both"/>
            </w:pPr>
            <w:r>
              <w:rPr>
                <w:rFonts w:ascii="Times New Roman"/>
                <w:b w:val="false"/>
                <w:i w:val="false"/>
                <w:color w:val="000000"/>
                <w:sz w:val="20"/>
              </w:rPr>
              <w:t>
Площадь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6" w:id="111"/>
    <w:p>
      <w:pPr>
        <w:spacing w:after="0"/>
        <w:ind w:left="0"/>
        <w:jc w:val="both"/>
      </w:pPr>
      <w:r>
        <w:rPr>
          <w:rFonts w:ascii="Times New Roman"/>
          <w:b w:val="false"/>
          <w:i w:val="false"/>
          <w:color w:val="000000"/>
          <w:sz w:val="28"/>
        </w:rPr>
        <w:t>
      Ескертпе:</w:t>
      </w:r>
    </w:p>
    <w:bookmarkEnd w:id="111"/>
    <w:p>
      <w:pPr>
        <w:spacing w:after="0"/>
        <w:ind w:left="0"/>
        <w:jc w:val="both"/>
      </w:pPr>
      <w:r>
        <w:rPr>
          <w:rFonts w:ascii="Times New Roman"/>
          <w:b w:val="false"/>
          <w:i w:val="false"/>
          <w:color w:val="000000"/>
          <w:sz w:val="28"/>
        </w:rPr>
        <w:t xml:space="preserve">
      Жер-кадастрлық жоспар жергілікті атқарушы органның жер учаскесіне құқық беру туралы қаулысының ажырамас бөлігі болып табылады. </w:t>
      </w:r>
    </w:p>
    <w:p>
      <w:pPr>
        <w:spacing w:after="0"/>
        <w:ind w:left="0"/>
        <w:jc w:val="both"/>
      </w:pPr>
      <w:r>
        <w:rPr>
          <w:rFonts w:ascii="Times New Roman"/>
          <w:b w:val="false"/>
          <w:i w:val="false"/>
          <w:color w:val="000000"/>
          <w:sz w:val="28"/>
        </w:rPr>
        <w:t>
      Шектесулерді сипаттау осы жоспарды дайындаған сәтте жарамды.</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Земельно-кадастровый план является неотъемлемой частью постановления местного исполнительного органа о предоставлении права на земельный участок. </w:t>
      </w:r>
    </w:p>
    <w:p>
      <w:pPr>
        <w:spacing w:after="0"/>
        <w:ind w:left="0"/>
        <w:jc w:val="both"/>
      </w:pPr>
      <w:r>
        <w:rPr>
          <w:rFonts w:ascii="Times New Roman"/>
          <w:b w:val="false"/>
          <w:i w:val="false"/>
          <w:color w:val="000000"/>
          <w:sz w:val="28"/>
        </w:rPr>
        <w:t>
      Описание смежеств действительно на момент изготовления настоящего плана.</w:t>
      </w:r>
    </w:p>
    <w:bookmarkStart w:name="z177" w:id="112"/>
    <w:p>
      <w:pPr>
        <w:spacing w:after="0"/>
        <w:ind w:left="0"/>
        <w:jc w:val="left"/>
      </w:pPr>
      <w:r>
        <w:rPr>
          <w:rFonts w:ascii="Times New Roman"/>
          <w:b/>
          <w:i w:val="false"/>
          <w:color w:val="000000"/>
        </w:rPr>
        <w:t xml:space="preserve"> Жер учаскесінің жоспары</w:t>
      </w:r>
      <w:r>
        <w:br/>
      </w:r>
      <w:r>
        <w:rPr>
          <w:rFonts w:ascii="Times New Roman"/>
          <w:b/>
          <w:i w:val="false"/>
          <w:color w:val="000000"/>
        </w:rPr>
        <w:t>План земельного участка</w:t>
      </w:r>
    </w:p>
    <w:bookmarkEnd w:id="112"/>
    <w:p>
      <w:pPr>
        <w:spacing w:after="0"/>
        <w:ind w:left="0"/>
        <w:jc w:val="left"/>
      </w:pPr>
      <w:r>
        <w:br/>
      </w:r>
    </w:p>
    <w:p>
      <w:pPr>
        <w:spacing w:after="0"/>
        <w:ind w:left="0"/>
        <w:jc w:val="both"/>
      </w:pPr>
      <w:r>
        <w:drawing>
          <wp:inline distT="0" distB="0" distL="0" distR="0">
            <wp:extent cx="7810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Масштаб 1:</w:t>
      </w:r>
    </w:p>
    <w:p>
      <w:pPr>
        <w:spacing w:after="0"/>
        <w:ind w:left="0"/>
        <w:jc w:val="both"/>
      </w:pPr>
      <w:r>
        <w:rPr>
          <w:rFonts w:ascii="Times New Roman"/>
          <w:b w:val="false"/>
          <w:i w:val="false"/>
          <w:color w:val="000000"/>
          <w:sz w:val="28"/>
        </w:rPr>
        <w:t>
      Шектес учаскелердің сипаты (кадастрлық нөмірлері):</w:t>
      </w:r>
    </w:p>
    <w:p>
      <w:pPr>
        <w:spacing w:after="0"/>
        <w:ind w:left="0"/>
        <w:jc w:val="both"/>
      </w:pPr>
      <w:r>
        <w:rPr>
          <w:rFonts w:ascii="Times New Roman"/>
          <w:b w:val="false"/>
          <w:i w:val="false"/>
          <w:color w:val="000000"/>
          <w:sz w:val="28"/>
        </w:rPr>
        <w:t>
      А-дан Б-ға дейін</w:t>
      </w:r>
    </w:p>
    <w:p>
      <w:pPr>
        <w:spacing w:after="0"/>
        <w:ind w:left="0"/>
        <w:jc w:val="both"/>
      </w:pPr>
      <w:r>
        <w:rPr>
          <w:rFonts w:ascii="Times New Roman"/>
          <w:b w:val="false"/>
          <w:i w:val="false"/>
          <w:color w:val="000000"/>
          <w:sz w:val="28"/>
        </w:rPr>
        <w:t>
      Б-дан В-ға дейін</w:t>
      </w:r>
    </w:p>
    <w:p>
      <w:pPr>
        <w:spacing w:after="0"/>
        <w:ind w:left="0"/>
        <w:jc w:val="both"/>
      </w:pPr>
      <w:r>
        <w:rPr>
          <w:rFonts w:ascii="Times New Roman"/>
          <w:b w:val="false"/>
          <w:i w:val="false"/>
          <w:color w:val="000000"/>
          <w:sz w:val="28"/>
        </w:rPr>
        <w:t>
      В-дан Г-ға дейін</w:t>
      </w:r>
    </w:p>
    <w:p>
      <w:pPr>
        <w:spacing w:after="0"/>
        <w:ind w:left="0"/>
        <w:jc w:val="both"/>
      </w:pPr>
      <w:r>
        <w:rPr>
          <w:rFonts w:ascii="Times New Roman"/>
          <w:b w:val="false"/>
          <w:i w:val="false"/>
          <w:color w:val="000000"/>
          <w:sz w:val="28"/>
        </w:rPr>
        <w:t>
      Масштаб 1:</w:t>
      </w:r>
    </w:p>
    <w:p>
      <w:pPr>
        <w:spacing w:after="0"/>
        <w:ind w:left="0"/>
        <w:jc w:val="both"/>
      </w:pPr>
      <w:r>
        <w:rPr>
          <w:rFonts w:ascii="Times New Roman"/>
          <w:b w:val="false"/>
          <w:i w:val="false"/>
          <w:color w:val="000000"/>
          <w:sz w:val="28"/>
        </w:rPr>
        <w:t>
      Описание смежных участков (кадастровые номера):</w:t>
      </w:r>
    </w:p>
    <w:p>
      <w:pPr>
        <w:spacing w:after="0"/>
        <w:ind w:left="0"/>
        <w:jc w:val="both"/>
      </w:pPr>
      <w:r>
        <w:rPr>
          <w:rFonts w:ascii="Times New Roman"/>
          <w:b w:val="false"/>
          <w:i w:val="false"/>
          <w:color w:val="000000"/>
          <w:sz w:val="28"/>
        </w:rPr>
        <w:t>
      От А до Б</w:t>
      </w:r>
    </w:p>
    <w:p>
      <w:pPr>
        <w:spacing w:after="0"/>
        <w:ind w:left="0"/>
        <w:jc w:val="both"/>
      </w:pPr>
      <w:r>
        <w:rPr>
          <w:rFonts w:ascii="Times New Roman"/>
          <w:b w:val="false"/>
          <w:i w:val="false"/>
          <w:color w:val="000000"/>
          <w:sz w:val="28"/>
        </w:rPr>
        <w:t>
      От Б до В</w:t>
      </w:r>
    </w:p>
    <w:p>
      <w:pPr>
        <w:spacing w:after="0"/>
        <w:ind w:left="0"/>
        <w:jc w:val="both"/>
      </w:pPr>
      <w:r>
        <w:rPr>
          <w:rFonts w:ascii="Times New Roman"/>
          <w:b w:val="false"/>
          <w:i w:val="false"/>
          <w:color w:val="000000"/>
          <w:sz w:val="28"/>
        </w:rPr>
        <w:t>
      От В до Г</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Сызықтар өлшемдерін шығару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Выноска мер линий</w:t>
            </w: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 нөмірі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Сызықтар өлшемі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линий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Жер-кадастрлық жоспарды 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 дайындады</w:t>
      </w:r>
    </w:p>
    <w:p>
      <w:pPr>
        <w:spacing w:after="0"/>
        <w:ind w:left="0"/>
        <w:jc w:val="both"/>
      </w:pPr>
      <w:r>
        <w:rPr>
          <w:rFonts w:ascii="Times New Roman"/>
          <w:b w:val="false"/>
          <w:i w:val="false"/>
          <w:color w:val="000000"/>
          <w:sz w:val="28"/>
        </w:rPr>
        <w:t>
      Земельно–кадастровый план изготовлен 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______________ ______________________20__ жылғы "___" 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М.П. _____________ ____________________ "____" ____________ 20__ года</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Басшы _______________________________________________________________</w:t>
      </w:r>
    </w:p>
    <w:p>
      <w:pPr>
        <w:spacing w:after="0"/>
        <w:ind w:left="0"/>
        <w:jc w:val="both"/>
      </w:pPr>
      <w:r>
        <w:rPr>
          <w:rFonts w:ascii="Times New Roman"/>
          <w:b w:val="false"/>
          <w:i w:val="false"/>
          <w:color w:val="000000"/>
          <w:sz w:val="28"/>
        </w:rPr>
        <w:t>
                  (жер қатынастары жөніндегі уәкілетті органның атауы)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земельным отношениям)</w:t>
      </w:r>
    </w:p>
    <w:p>
      <w:pPr>
        <w:spacing w:after="0"/>
        <w:ind w:left="0"/>
        <w:jc w:val="both"/>
      </w:pPr>
      <w:r>
        <w:rPr>
          <w:rFonts w:ascii="Times New Roman"/>
          <w:b w:val="false"/>
          <w:i w:val="false"/>
          <w:color w:val="000000"/>
          <w:sz w:val="28"/>
        </w:rPr>
        <w:t>
      М.О. _________ ___________________________20__ жылғы "___" 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М.П. _____________ ____________________ "____" ____________ 20__ года</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Осы Жоспарды беру туралы жазба Жер учаскесіне уақытша жер пайдалану</w:t>
      </w:r>
    </w:p>
    <w:p>
      <w:pPr>
        <w:spacing w:after="0"/>
        <w:ind w:left="0"/>
        <w:jc w:val="both"/>
      </w:pPr>
      <w:r>
        <w:rPr>
          <w:rFonts w:ascii="Times New Roman"/>
          <w:b w:val="false"/>
          <w:i w:val="false"/>
          <w:color w:val="000000"/>
          <w:sz w:val="28"/>
        </w:rPr>
        <w:t>
      құқығын беретін жоспарлар жазылатын кітапта №________________ болып</w:t>
      </w:r>
    </w:p>
    <w:p>
      <w:pPr>
        <w:spacing w:after="0"/>
        <w:ind w:left="0"/>
        <w:jc w:val="both"/>
      </w:pPr>
      <w:r>
        <w:rPr>
          <w:rFonts w:ascii="Times New Roman"/>
          <w:b w:val="false"/>
          <w:i w:val="false"/>
          <w:color w:val="000000"/>
          <w:sz w:val="28"/>
        </w:rPr>
        <w:t>
      жазылды.</w:t>
      </w:r>
    </w:p>
    <w:p>
      <w:pPr>
        <w:spacing w:after="0"/>
        <w:ind w:left="0"/>
        <w:jc w:val="both"/>
      </w:pPr>
      <w:r>
        <w:rPr>
          <w:rFonts w:ascii="Times New Roman"/>
          <w:b w:val="false"/>
          <w:i w:val="false"/>
          <w:color w:val="000000"/>
          <w:sz w:val="28"/>
        </w:rPr>
        <w:t>
      Запись о выдаче настоящего Плана произведена в Книге записей Планов</w:t>
      </w:r>
    </w:p>
    <w:p>
      <w:pPr>
        <w:spacing w:after="0"/>
        <w:ind w:left="0"/>
        <w:jc w:val="both"/>
      </w:pPr>
      <w:r>
        <w:rPr>
          <w:rFonts w:ascii="Times New Roman"/>
          <w:b w:val="false"/>
          <w:i w:val="false"/>
          <w:color w:val="000000"/>
          <w:sz w:val="28"/>
        </w:rPr>
        <w:t>
      на право временного землепользования на земельный участок за № ______</w:t>
      </w:r>
    </w:p>
    <w:p>
      <w:pPr>
        <w:spacing w:after="0"/>
        <w:ind w:left="0"/>
        <w:jc w:val="both"/>
      </w:pPr>
      <w:r>
        <w:rPr>
          <w:rFonts w:ascii="Times New Roman"/>
          <w:b w:val="false"/>
          <w:i w:val="false"/>
          <w:color w:val="000000"/>
          <w:sz w:val="28"/>
        </w:rPr>
        <w:t>
      Шектесулерді сипаттау жер учаскесінің жоспарын дайындаған сәтте</w:t>
      </w:r>
    </w:p>
    <w:p>
      <w:pPr>
        <w:spacing w:after="0"/>
        <w:ind w:left="0"/>
        <w:jc w:val="both"/>
      </w:pPr>
      <w:r>
        <w:rPr>
          <w:rFonts w:ascii="Times New Roman"/>
          <w:b w:val="false"/>
          <w:i w:val="false"/>
          <w:color w:val="000000"/>
          <w:sz w:val="28"/>
        </w:rPr>
        <w:t>
      жарамды.</w:t>
      </w:r>
    </w:p>
    <w:p>
      <w:pPr>
        <w:spacing w:after="0"/>
        <w:ind w:left="0"/>
        <w:jc w:val="both"/>
      </w:pPr>
      <w:r>
        <w:rPr>
          <w:rFonts w:ascii="Times New Roman"/>
          <w:b w:val="false"/>
          <w:i w:val="false"/>
          <w:color w:val="000000"/>
          <w:sz w:val="28"/>
        </w:rPr>
        <w:t>
      Описание смежеств действительно на момент изготовления плана на</w:t>
      </w:r>
    </w:p>
    <w:p>
      <w:pPr>
        <w:spacing w:after="0"/>
        <w:ind w:left="0"/>
        <w:jc w:val="both"/>
      </w:pPr>
      <w:r>
        <w:rPr>
          <w:rFonts w:ascii="Times New Roman"/>
          <w:b w:val="false"/>
          <w:i w:val="false"/>
          <w:color w:val="000000"/>
          <w:sz w:val="28"/>
        </w:rPr>
        <w:t>
      земельный участок.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Жер-кадастрлық істің құрылымы,</w:t>
            </w:r>
            <w:r>
              <w:br/>
            </w:r>
            <w:r>
              <w:rPr>
                <w:rFonts w:ascii="Times New Roman"/>
                <w:b w:val="false"/>
                <w:i w:val="false"/>
                <w:color w:val="000000"/>
                <w:sz w:val="20"/>
              </w:rPr>
              <w:t>құрамы және мазмұнына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басшысы _______________________________</w:t>
      </w:r>
    </w:p>
    <w:p>
      <w:pPr>
        <w:spacing w:after="0"/>
        <w:ind w:left="0"/>
        <w:jc w:val="both"/>
      </w:pPr>
      <w:r>
        <w:rPr>
          <w:rFonts w:ascii="Times New Roman"/>
          <w:b w:val="false"/>
          <w:i w:val="false"/>
          <w:color w:val="000000"/>
          <w:sz w:val="28"/>
        </w:rPr>
        <w:t>
                (Т.А.Ә. (ол болған кезде)</w:t>
      </w:r>
    </w:p>
    <w:p>
      <w:pPr>
        <w:spacing w:after="0"/>
        <w:ind w:left="0"/>
        <w:jc w:val="both"/>
      </w:pPr>
      <w:r>
        <w:rPr>
          <w:rFonts w:ascii="Times New Roman"/>
          <w:b w:val="false"/>
          <w:i w:val="false"/>
          <w:color w:val="000000"/>
          <w:sz w:val="28"/>
        </w:rPr>
        <w:t>
      кімнен ________________________________</w:t>
      </w:r>
    </w:p>
    <w:p>
      <w:pPr>
        <w:spacing w:after="0"/>
        <w:ind w:left="0"/>
        <w:jc w:val="both"/>
      </w:pPr>
      <w:r>
        <w:rPr>
          <w:rFonts w:ascii="Times New Roman"/>
          <w:b w:val="false"/>
          <w:i w:val="false"/>
          <w:color w:val="000000"/>
          <w:sz w:val="28"/>
        </w:rPr>
        <w:t xml:space="preserve">
      (жеке тұлғаның Т.А.Ә. (ол болған кезде) </w:t>
      </w:r>
    </w:p>
    <w:p>
      <w:pPr>
        <w:spacing w:after="0"/>
        <w:ind w:left="0"/>
        <w:jc w:val="both"/>
      </w:pPr>
      <w:r>
        <w:rPr>
          <w:rFonts w:ascii="Times New Roman"/>
          <w:b w:val="false"/>
          <w:i w:val="false"/>
          <w:color w:val="000000"/>
          <w:sz w:val="28"/>
        </w:rPr>
        <w:t>
      Немесе заңды тұлғаның толық атауы)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(ЖСН/БСН, жеке немесе заңды тұлғаның </w:t>
      </w:r>
    </w:p>
    <w:p>
      <w:pPr>
        <w:spacing w:after="0"/>
        <w:ind w:left="0"/>
        <w:jc w:val="both"/>
      </w:pPr>
      <w:r>
        <w:rPr>
          <w:rFonts w:ascii="Times New Roman"/>
          <w:b w:val="false"/>
          <w:i w:val="false"/>
          <w:color w:val="000000"/>
          <w:sz w:val="28"/>
        </w:rPr>
        <w:t>
      жеке</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басын куәландыратын құжат деректемелері,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байланыс телефоны, мекен-жайы)</w:t>
      </w:r>
    </w:p>
    <w:bookmarkStart w:name="z180" w:id="113"/>
    <w:p>
      <w:pPr>
        <w:spacing w:after="0"/>
        <w:ind w:left="0"/>
        <w:jc w:val="left"/>
      </w:pPr>
      <w:r>
        <w:rPr>
          <w:rFonts w:ascii="Times New Roman"/>
          <w:b/>
          <w:i w:val="false"/>
          <w:color w:val="000000"/>
        </w:rPr>
        <w:t xml:space="preserve"> Жер учаскесіне сәйкестендіру құжатын дайындау және беруге</w:t>
      </w:r>
      <w:r>
        <w:br/>
      </w:r>
      <w:r>
        <w:rPr>
          <w:rFonts w:ascii="Times New Roman"/>
          <w:b/>
          <w:i w:val="false"/>
          <w:color w:val="000000"/>
        </w:rPr>
        <w:t>өтініш</w:t>
      </w:r>
    </w:p>
    <w:bookmarkEnd w:id="11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
      берілген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
            мекенжайында орналасқан жер учаскесіне жеке меншік, уақытша</w:t>
      </w:r>
    </w:p>
    <w:p>
      <w:pPr>
        <w:spacing w:after="0"/>
        <w:ind w:left="0"/>
        <w:jc w:val="both"/>
      </w:pPr>
      <w:r>
        <w:rPr>
          <w:rFonts w:ascii="Times New Roman"/>
          <w:b w:val="false"/>
          <w:i w:val="false"/>
          <w:color w:val="000000"/>
          <w:sz w:val="28"/>
        </w:rPr>
        <w:t>
      өтеулі (ұзақ мерзімді, қысқа мерзімді), өтеусіз, тұрақты жер</w:t>
      </w:r>
    </w:p>
    <w:p>
      <w:pPr>
        <w:spacing w:after="0"/>
        <w:ind w:left="0"/>
        <w:jc w:val="both"/>
      </w:pPr>
      <w:r>
        <w:rPr>
          <w:rFonts w:ascii="Times New Roman"/>
          <w:b w:val="false"/>
          <w:i w:val="false"/>
          <w:color w:val="000000"/>
          <w:sz w:val="28"/>
        </w:rPr>
        <w:t>
      пайдалану (қажетінің астын сызу) құқығындағы жер учаскесіне</w:t>
      </w:r>
    </w:p>
    <w:p>
      <w:pPr>
        <w:spacing w:after="0"/>
        <w:ind w:left="0"/>
        <w:jc w:val="both"/>
      </w:pPr>
      <w:r>
        <w:rPr>
          <w:rFonts w:ascii="Times New Roman"/>
          <w:b w:val="false"/>
          <w:i w:val="false"/>
          <w:color w:val="000000"/>
          <w:sz w:val="28"/>
        </w:rPr>
        <w:t>
      сәйкестендіру құжатын дайындап беруді сұраймын.</w:t>
      </w:r>
    </w:p>
    <w:p>
      <w:pPr>
        <w:spacing w:after="0"/>
        <w:ind w:left="0"/>
        <w:jc w:val="both"/>
      </w:pPr>
      <w:r>
        <w:rPr>
          <w:rFonts w:ascii="Times New Roman"/>
          <w:b w:val="false"/>
          <w:i w:val="false"/>
          <w:color w:val="000000"/>
          <w:sz w:val="28"/>
        </w:rPr>
        <w:t>
      Ақпараттық жүйелерде қамтылатын, заңмен қорғалатын құпияны</w:t>
      </w:r>
    </w:p>
    <w:p>
      <w:pPr>
        <w:spacing w:after="0"/>
        <w:ind w:left="0"/>
        <w:jc w:val="both"/>
      </w:pPr>
      <w:r>
        <w:rPr>
          <w:rFonts w:ascii="Times New Roman"/>
          <w:b w:val="false"/>
          <w:i w:val="false"/>
          <w:color w:val="000000"/>
          <w:sz w:val="28"/>
        </w:rPr>
        <w:t>
      құрайтын мәліметтердің пайдаланылуына келісемін.</w:t>
      </w:r>
    </w:p>
    <w:p>
      <w:pPr>
        <w:spacing w:after="0"/>
        <w:ind w:left="0"/>
        <w:jc w:val="both"/>
      </w:pPr>
      <w:r>
        <w:rPr>
          <w:rFonts w:ascii="Times New Roman"/>
          <w:b w:val="false"/>
          <w:i w:val="false"/>
          <w:color w:val="000000"/>
          <w:sz w:val="28"/>
        </w:rPr>
        <w:t>
      Күні _____ Өтініш беруші ______________________________________</w:t>
      </w:r>
    </w:p>
    <w:p>
      <w:pPr>
        <w:spacing w:after="0"/>
        <w:ind w:left="0"/>
        <w:jc w:val="both"/>
      </w:pPr>
      <w:r>
        <w:rPr>
          <w:rFonts w:ascii="Times New Roman"/>
          <w:b w:val="false"/>
          <w:i w:val="false"/>
          <w:color w:val="000000"/>
          <w:sz w:val="28"/>
        </w:rPr>
        <w:t>
                                     (жеке тұлғаның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немесе заңды тұлғаның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немесе өкілетті тұлғаның аты-жөні,</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Жер-кадастрлық істің құрылымы, </w:t>
            </w:r>
            <w:r>
              <w:br/>
            </w:r>
            <w:r>
              <w:rPr>
                <w:rFonts w:ascii="Times New Roman"/>
                <w:b w:val="false"/>
                <w:i w:val="false"/>
                <w:color w:val="000000"/>
                <w:sz w:val="20"/>
              </w:rPr>
              <w:t>құрамы және мазмұнына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Жер учаскесінің кадастрлық (бағалау) құнын анықтау</w:t>
      </w:r>
      <w:r>
        <w:br/>
      </w:r>
      <w:r>
        <w:rPr>
          <w:rFonts w:ascii="Times New Roman"/>
          <w:b/>
          <w:i w:val="false"/>
          <w:color w:val="000000"/>
        </w:rPr>
        <w:t>актісі</w:t>
      </w:r>
    </w:p>
    <w:p>
      <w:pPr>
        <w:spacing w:after="0"/>
        <w:ind w:left="0"/>
        <w:jc w:val="both"/>
      </w:pPr>
      <w:r>
        <w:rPr>
          <w:rFonts w:ascii="Times New Roman"/>
          <w:b w:val="false"/>
          <w:i w:val="false"/>
          <w:color w:val="000000"/>
          <w:sz w:val="28"/>
        </w:rPr>
        <w:t>
      1. Акті азамат(ша)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(ол болған кезде) немесе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өтінішіне сәйкес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(мақсатын көрсету)</w:t>
      </w:r>
    </w:p>
    <w:p>
      <w:pPr>
        <w:spacing w:after="0"/>
        <w:ind w:left="0"/>
        <w:jc w:val="both"/>
      </w:pPr>
      <w:r>
        <w:rPr>
          <w:rFonts w:ascii="Times New Roman"/>
          <w:b w:val="false"/>
          <w:i w:val="false"/>
          <w:color w:val="000000"/>
          <w:sz w:val="28"/>
        </w:rPr>
        <w:t>
      _________________________ жер учаскесін бағалауға байланысты жасалды.</w:t>
      </w:r>
    </w:p>
    <w:p>
      <w:pPr>
        <w:spacing w:after="0"/>
        <w:ind w:left="0"/>
        <w:jc w:val="both"/>
      </w:pPr>
      <w:r>
        <w:rPr>
          <w:rFonts w:ascii="Times New Roman"/>
          <w:b w:val="false"/>
          <w:i w:val="false"/>
          <w:color w:val="000000"/>
          <w:sz w:val="28"/>
        </w:rPr>
        <w:t>
      2. Жер учаскесінің кадастрлық нөмірі: _______________________________</w:t>
      </w:r>
    </w:p>
    <w:p>
      <w:pPr>
        <w:spacing w:after="0"/>
        <w:ind w:left="0"/>
        <w:jc w:val="both"/>
      </w:pPr>
      <w:r>
        <w:rPr>
          <w:rFonts w:ascii="Times New Roman"/>
          <w:b w:val="false"/>
          <w:i w:val="false"/>
          <w:color w:val="000000"/>
          <w:sz w:val="28"/>
        </w:rPr>
        <w:t>
      3. Жер учаскесінің нысаналы мақсаты: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Жер учаскесінің орналасқан жері: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Жер учаскесінің кадастрлық (бағалау) құнының есебі (жер пайдалану құқығы)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 (елді мекен жерлеріне), алқап түрлері, топырақ түрлері (ауыл шаруашылығында пайдаланылатын жерлер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 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төлемнің базалық мөлшерлемесі,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(бағалау) құны,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Жер учаскесінің (жерді пайдалану құқығының) кадастрлық (бағалау) құны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құрайды.</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7. Жер учаскесінің кадастрлық (бағалау) құны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(жер кадастрын жүргізетін ұйымның атауы) </w:t>
      </w:r>
    </w:p>
    <w:p>
      <w:pPr>
        <w:spacing w:after="0"/>
        <w:ind w:left="0"/>
        <w:jc w:val="both"/>
      </w:pPr>
      <w:r>
        <w:rPr>
          <w:rFonts w:ascii="Times New Roman"/>
          <w:b w:val="false"/>
          <w:i w:val="false"/>
          <w:color w:val="000000"/>
          <w:sz w:val="28"/>
        </w:rPr>
        <w:t>
      __________________________________________________________ анықталды.</w:t>
      </w:r>
    </w:p>
    <w:p>
      <w:pPr>
        <w:spacing w:after="0"/>
        <w:ind w:left="0"/>
        <w:jc w:val="both"/>
      </w:pPr>
      <w:r>
        <w:rPr>
          <w:rFonts w:ascii="Times New Roman"/>
          <w:b w:val="false"/>
          <w:i w:val="false"/>
          <w:color w:val="000000"/>
          <w:sz w:val="28"/>
        </w:rPr>
        <w:t>
      М.О. ________________________________________________________________</w:t>
      </w:r>
    </w:p>
    <w:p>
      <w:pPr>
        <w:spacing w:after="0"/>
        <w:ind w:left="0"/>
        <w:jc w:val="both"/>
      </w:pPr>
      <w:r>
        <w:rPr>
          <w:rFonts w:ascii="Times New Roman"/>
          <w:b w:val="false"/>
          <w:i w:val="false"/>
          <w:color w:val="000000"/>
          <w:sz w:val="28"/>
        </w:rPr>
        <w:t>
      (қолы) (басшының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қатынастары жөніндегі уәкілетті органның атауы)</w:t>
      </w:r>
    </w:p>
    <w:p>
      <w:pPr>
        <w:spacing w:after="0"/>
        <w:ind w:left="0"/>
        <w:jc w:val="both"/>
      </w:pPr>
      <w:r>
        <w:rPr>
          <w:rFonts w:ascii="Times New Roman"/>
          <w:b w:val="false"/>
          <w:i w:val="false"/>
          <w:color w:val="000000"/>
          <w:sz w:val="28"/>
        </w:rPr>
        <w:t>
      М.О. ________________________________________________________________</w:t>
      </w:r>
    </w:p>
    <w:p>
      <w:pPr>
        <w:spacing w:after="0"/>
        <w:ind w:left="0"/>
        <w:jc w:val="both"/>
      </w:pPr>
      <w:r>
        <w:rPr>
          <w:rFonts w:ascii="Times New Roman"/>
          <w:b w:val="false"/>
          <w:i w:val="false"/>
          <w:color w:val="000000"/>
          <w:sz w:val="28"/>
        </w:rPr>
        <w:t>
      (қолы ) (басшының тегі, аты, әкесінің аты (ол болған кезде)</w:t>
      </w:r>
    </w:p>
    <w:p>
      <w:pPr>
        <w:spacing w:after="0"/>
        <w:ind w:left="0"/>
        <w:jc w:val="both"/>
      </w:pPr>
      <w:r>
        <w:rPr>
          <w:rFonts w:ascii="Times New Roman"/>
          <w:b w:val="false"/>
          <w:i w:val="false"/>
          <w:color w:val="000000"/>
          <w:sz w:val="28"/>
        </w:rPr>
        <w:t>
      Күні "____" ______________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01.10.2020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01.10.2020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01.10.2020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Ауыл шаруашылығы министрінің 01.10.2020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17 сәуірдегі</w:t>
            </w:r>
            <w:r>
              <w:br/>
            </w:r>
            <w:r>
              <w:rPr>
                <w:rFonts w:ascii="Times New Roman"/>
                <w:b w:val="false"/>
                <w:i w:val="false"/>
                <w:color w:val="000000"/>
                <w:sz w:val="20"/>
              </w:rPr>
              <w:t>№ 344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bookmarkStart w:name="z214" w:id="114"/>
    <w:p>
      <w:pPr>
        <w:spacing w:after="0"/>
        <w:ind w:left="0"/>
        <w:jc w:val="both"/>
      </w:pPr>
      <w:r>
        <w:rPr>
          <w:rFonts w:ascii="Times New Roman"/>
          <w:b w:val="false"/>
          <w:i w:val="false"/>
          <w:color w:val="000000"/>
          <w:sz w:val="28"/>
        </w:rPr>
        <w:t xml:space="preserve">
      Утвержден        </w:t>
      </w:r>
    </w:p>
    <w:bookmarkEnd w:id="114"/>
    <w:p>
      <w:pPr>
        <w:spacing w:after="0"/>
        <w:ind w:left="0"/>
        <w:jc w:val="both"/>
      </w:pPr>
      <w:r>
        <w:rPr>
          <w:rFonts w:ascii="Times New Roman"/>
          <w:b w:val="false"/>
          <w:i w:val="false"/>
          <w:color w:val="000000"/>
          <w:sz w:val="28"/>
        </w:rPr>
        <w:t xml:space="preserve">
      приказом исполняющего </w:t>
      </w:r>
    </w:p>
    <w:p>
      <w:pPr>
        <w:spacing w:after="0"/>
        <w:ind w:left="0"/>
        <w:jc w:val="both"/>
      </w:pPr>
      <w:r>
        <w:rPr>
          <w:rFonts w:ascii="Times New Roman"/>
          <w:b w:val="false"/>
          <w:i w:val="false"/>
          <w:color w:val="000000"/>
          <w:sz w:val="28"/>
        </w:rPr>
        <w:t xml:space="preserve">
      обязанности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17 апреля 2015 года </w:t>
      </w:r>
    </w:p>
    <w:p>
      <w:pPr>
        <w:spacing w:after="0"/>
        <w:ind w:left="0"/>
        <w:jc w:val="both"/>
      </w:pPr>
      <w:r>
        <w:rPr>
          <w:rFonts w:ascii="Times New Roman"/>
          <w:b w:val="false"/>
          <w:i w:val="false"/>
          <w:color w:val="000000"/>
          <w:sz w:val="28"/>
        </w:rPr>
        <w:t xml:space="preserve">
      № 344         </w:t>
      </w:r>
    </w:p>
    <w:p>
      <w:pPr>
        <w:spacing w:after="0"/>
        <w:ind w:left="0"/>
        <w:jc w:val="both"/>
      </w:pPr>
      <w:r>
        <w:rPr>
          <w:rFonts w:ascii="Times New Roman"/>
          <w:b w:val="false"/>
          <w:i w:val="false"/>
          <w:color w:val="000000"/>
          <w:sz w:val="28"/>
        </w:rPr>
        <w:t>
      форма</w:t>
      </w:r>
    </w:p>
    <w:bookmarkStart w:name="z215" w:id="115"/>
    <w:p>
      <w:pPr>
        <w:spacing w:after="0"/>
        <w:ind w:left="0"/>
        <w:jc w:val="left"/>
      </w:pPr>
      <w:r>
        <w:rPr>
          <w:rFonts w:ascii="Times New Roman"/>
          <w:b/>
          <w:i w:val="false"/>
          <w:color w:val="000000"/>
        </w:rPr>
        <w:t xml:space="preserve"> Ауыл шаруашылығы мақсатындағы жер учаскесінің паспорты</w:t>
      </w:r>
      <w:r>
        <w:br/>
      </w:r>
      <w:r>
        <w:rPr>
          <w:rFonts w:ascii="Times New Roman"/>
          <w:b/>
          <w:i w:val="false"/>
          <w:color w:val="000000"/>
        </w:rPr>
        <w:t>Паспорт земельного участка сельскохозяйственного назначения</w:t>
      </w:r>
      <w:r>
        <w:br/>
      </w:r>
      <w:r>
        <w:rPr>
          <w:rFonts w:ascii="Times New Roman"/>
          <w:b/>
          <w:i w:val="false"/>
          <w:color w:val="000000"/>
        </w:rPr>
        <w:t>1. Жалпы мәліметтер</w:t>
      </w:r>
      <w:r>
        <w:br/>
      </w:r>
      <w:r>
        <w:rPr>
          <w:rFonts w:ascii="Times New Roman"/>
          <w:b/>
          <w:i w:val="false"/>
          <w:color w:val="000000"/>
        </w:rPr>
        <w:t>Общие сведения</w:t>
      </w:r>
    </w:p>
    <w:bookmarkEnd w:id="115"/>
    <w:p>
      <w:pPr>
        <w:spacing w:after="0"/>
        <w:ind w:left="0"/>
        <w:jc w:val="both"/>
      </w:pPr>
      <w:r>
        <w:rPr>
          <w:rFonts w:ascii="Times New Roman"/>
          <w:b w:val="false"/>
          <w:i w:val="false"/>
          <w:color w:val="000000"/>
          <w:sz w:val="28"/>
        </w:rPr>
        <w:t>
      Жер учаскесінің кадастрлық нөмiрi (код) _____________________________</w:t>
      </w:r>
    </w:p>
    <w:p>
      <w:pPr>
        <w:spacing w:after="0"/>
        <w:ind w:left="0"/>
        <w:jc w:val="both"/>
      </w:pPr>
      <w:r>
        <w:rPr>
          <w:rFonts w:ascii="Times New Roman"/>
          <w:b w:val="false"/>
          <w:i w:val="false"/>
          <w:color w:val="000000"/>
          <w:sz w:val="28"/>
        </w:rPr>
        <w:t>
      Кадастровый номер земельного участка (код)</w:t>
      </w:r>
    </w:p>
    <w:p>
      <w:pPr>
        <w:spacing w:after="0"/>
        <w:ind w:left="0"/>
        <w:jc w:val="both"/>
      </w:pPr>
      <w:r>
        <w:rPr>
          <w:rFonts w:ascii="Times New Roman"/>
          <w:b w:val="false"/>
          <w:i w:val="false"/>
          <w:color w:val="000000"/>
          <w:sz w:val="28"/>
        </w:rPr>
        <w:t>
      Ауыл шаруашылығы алқаптарының алаңы __________________________ гектар</w:t>
      </w:r>
    </w:p>
    <w:p>
      <w:pPr>
        <w:spacing w:after="0"/>
        <w:ind w:left="0"/>
        <w:jc w:val="both"/>
      </w:pPr>
      <w:r>
        <w:rPr>
          <w:rFonts w:ascii="Times New Roman"/>
          <w:b w:val="false"/>
          <w:i w:val="false"/>
          <w:color w:val="000000"/>
          <w:sz w:val="28"/>
        </w:rPr>
        <w:t>
      Площадь сельскохозяйственных угодий</w:t>
      </w:r>
    </w:p>
    <w:p>
      <w:pPr>
        <w:spacing w:after="0"/>
        <w:ind w:left="0"/>
        <w:jc w:val="both"/>
      </w:pPr>
      <w:r>
        <w:rPr>
          <w:rFonts w:ascii="Times New Roman"/>
          <w:b w:val="false"/>
          <w:i w:val="false"/>
          <w:color w:val="000000"/>
          <w:sz w:val="28"/>
        </w:rPr>
        <w:t>
      Жер учаскесіне меншік немесе жер пайдалану құқықтарының түрлері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Виды права собственности или землепользования на земельный участок 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Уақытша жер пайдалану мерзімі _________________________________ дейін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Срок временного землепользования до _________________________________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Жер учаскесiне сәйкестендiру құжаты _________________________________</w:t>
      </w:r>
    </w:p>
    <w:p>
      <w:pPr>
        <w:spacing w:after="0"/>
        <w:ind w:left="0"/>
        <w:jc w:val="both"/>
      </w:pPr>
      <w:r>
        <w:rPr>
          <w:rFonts w:ascii="Times New Roman"/>
          <w:b w:val="false"/>
          <w:i w:val="false"/>
          <w:color w:val="000000"/>
          <w:sz w:val="28"/>
        </w:rPr>
        <w:t>
                                 (құжаттың атауы және нөмірі, берілген күні)</w:t>
      </w:r>
    </w:p>
    <w:p>
      <w:pPr>
        <w:spacing w:after="0"/>
        <w:ind w:left="0"/>
        <w:jc w:val="both"/>
      </w:pPr>
      <w:r>
        <w:rPr>
          <w:rFonts w:ascii="Times New Roman"/>
          <w:b w:val="false"/>
          <w:i w:val="false"/>
          <w:color w:val="000000"/>
          <w:sz w:val="28"/>
        </w:rPr>
        <w:t>
      Идентификационный документ на земельный участок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 номер документа, дата выдачи)</w:t>
      </w:r>
    </w:p>
    <w:p>
      <w:pPr>
        <w:spacing w:after="0"/>
        <w:ind w:left="0"/>
        <w:jc w:val="both"/>
      </w:pPr>
      <w:r>
        <w:rPr>
          <w:rFonts w:ascii="Times New Roman"/>
          <w:b w:val="false"/>
          <w:i w:val="false"/>
          <w:color w:val="000000"/>
          <w:sz w:val="28"/>
        </w:rPr>
        <w:t>
      Жер учаскесінің меншік иесі, жер пайдаланушы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(ол болған кезде) немесе заңды</w:t>
      </w:r>
    </w:p>
    <w:p>
      <w:pPr>
        <w:spacing w:after="0"/>
        <w:ind w:left="0"/>
        <w:jc w:val="both"/>
      </w:pPr>
      <w:r>
        <w:rPr>
          <w:rFonts w:ascii="Times New Roman"/>
          <w:b w:val="false"/>
          <w:i w:val="false"/>
          <w:color w:val="000000"/>
          <w:sz w:val="28"/>
        </w:rPr>
        <w:t>
      тұлғаның толық атауы)</w:t>
      </w:r>
    </w:p>
    <w:p>
      <w:pPr>
        <w:spacing w:after="0"/>
        <w:ind w:left="0"/>
        <w:jc w:val="both"/>
      </w:pPr>
      <w:r>
        <w:rPr>
          <w:rFonts w:ascii="Times New Roman"/>
          <w:b w:val="false"/>
          <w:i w:val="false"/>
          <w:color w:val="000000"/>
          <w:sz w:val="28"/>
        </w:rPr>
        <w:t>
      Собственник земельного участка, землепользователь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физического лица или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_____________________________________________________________________</w:t>
      </w:r>
    </w:p>
    <w:bookmarkStart w:name="z216" w:id="116"/>
    <w:p>
      <w:pPr>
        <w:spacing w:after="0"/>
        <w:ind w:left="0"/>
        <w:jc w:val="left"/>
      </w:pPr>
      <w:r>
        <w:rPr>
          <w:rFonts w:ascii="Times New Roman"/>
          <w:b/>
          <w:i w:val="false"/>
          <w:color w:val="000000"/>
        </w:rPr>
        <w:t xml:space="preserve"> Жер экспликациясы</w:t>
      </w:r>
      <w:r>
        <w:br/>
      </w:r>
      <w:r>
        <w:rPr>
          <w:rFonts w:ascii="Times New Roman"/>
          <w:b/>
          <w:i w:val="false"/>
          <w:color w:val="000000"/>
        </w:rPr>
        <w:t>Экспликация земель</w:t>
      </w:r>
    </w:p>
    <w:bookmarkEnd w:id="116"/>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атауы /</w:t>
            </w:r>
          </w:p>
          <w:p>
            <w:pPr>
              <w:spacing w:after="20"/>
              <w:ind w:left="20"/>
              <w:jc w:val="both"/>
            </w:pPr>
            <w:r>
              <w:rPr>
                <w:rFonts w:ascii="Times New Roman"/>
                <w:b w:val="false"/>
                <w:i w:val="false"/>
                <w:color w:val="000000"/>
                <w:sz w:val="20"/>
              </w:rPr>
              <w:t>
Наименование угодий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/первичный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жыл/год "__"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жыл/год "__" 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20______ жыл/год "__" 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жыл/год "__" 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/Пашня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суармалы/в том числе орошаемая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/Многолетние насаждения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/Залежь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Шабындықтар/Сенокосы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 /в том числе улучшенные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/Пастбища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жақсартылғаны /в том числе улучшенные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/Обводненные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жиыны/Итого сельскохозяйственных угодий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 /Прочие угодья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 /Всего земель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17"/>
    <w:p>
      <w:pPr>
        <w:spacing w:after="0"/>
        <w:ind w:left="0"/>
        <w:jc w:val="left"/>
      </w:pPr>
      <w:r>
        <w:rPr>
          <w:rFonts w:ascii="Times New Roman"/>
          <w:b/>
          <w:i w:val="false"/>
          <w:color w:val="000000"/>
        </w:rPr>
        <w:t xml:space="preserve"> Жер учаскесі шекараларындағы бөгде жер пайдаланушылар</w:t>
      </w:r>
      <w:r>
        <w:br/>
      </w:r>
      <w:r>
        <w:rPr>
          <w:rFonts w:ascii="Times New Roman"/>
          <w:b/>
          <w:i w:val="false"/>
          <w:color w:val="000000"/>
        </w:rPr>
        <w:t>(меншік иелері)</w:t>
      </w:r>
      <w:r>
        <w:br/>
      </w:r>
      <w:r>
        <w:rPr>
          <w:rFonts w:ascii="Times New Roman"/>
          <w:b/>
          <w:i w:val="false"/>
          <w:color w:val="000000"/>
        </w:rPr>
        <w:t xml:space="preserve">Посторонние землепользователи (собственники) </w:t>
      </w:r>
      <w:r>
        <w:br/>
      </w:r>
      <w:r>
        <w:rPr>
          <w:rFonts w:ascii="Times New Roman"/>
          <w:b/>
          <w:i w:val="false"/>
          <w:color w:val="000000"/>
        </w:rPr>
        <w:t>в границах земельного участка</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шекараларындағы бөгде жер пайдаланушылардың (меншік иелерінің) кадастрлық нөмірлері</w:t>
            </w:r>
          </w:p>
          <w:p>
            <w:pPr>
              <w:spacing w:after="20"/>
              <w:ind w:left="20"/>
              <w:jc w:val="both"/>
            </w:pPr>
            <w:r>
              <w:rPr>
                <w:rFonts w:ascii="Times New Roman"/>
                <w:b w:val="false"/>
                <w:i w:val="false"/>
                <w:color w:val="000000"/>
                <w:sz w:val="20"/>
              </w:rPr>
              <w:t>
Кадастровые номера посторонних землепользователей (собственников) в границах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Алаңы, гектар </w:t>
            </w:r>
          </w:p>
          <w:p>
            <w:pPr>
              <w:spacing w:after="20"/>
              <w:ind w:left="20"/>
              <w:jc w:val="both"/>
            </w:pPr>
            <w:r>
              <w:rPr>
                <w:rFonts w:ascii="Times New Roman"/>
                <w:b w:val="false"/>
                <w:i w:val="false"/>
                <w:color w:val="000000"/>
                <w:sz w:val="20"/>
              </w:rPr>
              <w:t>
Площадь, гектар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Жазба үшін жауапты __________________________________________________</w:t>
      </w:r>
    </w:p>
    <w:p>
      <w:pPr>
        <w:spacing w:after="0"/>
        <w:ind w:left="0"/>
        <w:jc w:val="both"/>
      </w:pPr>
      <w:r>
        <w:rPr>
          <w:rFonts w:ascii="Times New Roman"/>
          <w:b w:val="false"/>
          <w:i w:val="false"/>
          <w:color w:val="000000"/>
          <w:sz w:val="28"/>
        </w:rPr>
        <w:t>
      Ответственный за запись (Т.А.Ә. (ол болған кезде)/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__________ 20___ж. / г. "___" __________ ____________(қолы / подпись)</w:t>
      </w:r>
    </w:p>
    <w:bookmarkStart w:name="z218" w:id="118"/>
    <w:p>
      <w:pPr>
        <w:spacing w:after="0"/>
        <w:ind w:left="0"/>
        <w:jc w:val="left"/>
      </w:pPr>
      <w:r>
        <w:rPr>
          <w:rFonts w:ascii="Times New Roman"/>
          <w:b/>
          <w:i w:val="false"/>
          <w:color w:val="000000"/>
        </w:rPr>
        <w:t xml:space="preserve"> Жер учаскесінің жоспары (алқаптар контурымен)</w:t>
      </w:r>
      <w:r>
        <w:br/>
      </w:r>
      <w:r>
        <w:rPr>
          <w:rFonts w:ascii="Times New Roman"/>
          <w:b/>
          <w:i w:val="false"/>
          <w:color w:val="000000"/>
        </w:rPr>
        <w:t>План земельного участка (с контурами угодий)</w:t>
      </w:r>
    </w:p>
    <w:bookmarkEnd w:id="118"/>
    <w:p>
      <w:pPr>
        <w:spacing w:after="0"/>
        <w:ind w:left="0"/>
        <w:jc w:val="both"/>
      </w:pPr>
      <w:r>
        <w:rPr>
          <w:rFonts w:ascii="Times New Roman"/>
          <w:b w:val="false"/>
          <w:i w:val="false"/>
          <w:color w:val="000000"/>
          <w:sz w:val="28"/>
        </w:rPr>
        <w:t>
      Жер учаскесі меншік иесінің, жер пайдаланушылардың атауы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собственника земельного участка, землепользователей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Алқап түрлерінің шартты белгілері:</w:t>
      </w:r>
    </w:p>
    <w:p>
      <w:pPr>
        <w:spacing w:after="0"/>
        <w:ind w:left="0"/>
        <w:jc w:val="both"/>
      </w:pPr>
      <w:r>
        <w:rPr>
          <w:rFonts w:ascii="Times New Roman"/>
          <w:b w:val="false"/>
          <w:i w:val="false"/>
          <w:color w:val="000000"/>
          <w:sz w:val="28"/>
        </w:rPr>
        <w:t>
      Условные обозначения видов угодий: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Шектес учаскелердің кадастрлық нөмірлері:</w:t>
      </w:r>
    </w:p>
    <w:p>
      <w:pPr>
        <w:spacing w:after="0"/>
        <w:ind w:left="0"/>
        <w:jc w:val="both"/>
      </w:pPr>
      <w:r>
        <w:rPr>
          <w:rFonts w:ascii="Times New Roman"/>
          <w:b w:val="false"/>
          <w:i w:val="false"/>
          <w:color w:val="000000"/>
          <w:sz w:val="28"/>
        </w:rPr>
        <w:t>
      Кадастровые номера смежных участков:</w:t>
      </w:r>
    </w:p>
    <w:p>
      <w:pPr>
        <w:spacing w:after="0"/>
        <w:ind w:left="0"/>
        <w:jc w:val="both"/>
      </w:pPr>
      <w:r>
        <w:rPr>
          <w:rFonts w:ascii="Times New Roman"/>
          <w:b w:val="false"/>
          <w:i w:val="false"/>
          <w:color w:val="000000"/>
          <w:sz w:val="28"/>
        </w:rPr>
        <w:t>
      А-дан Б-ға дейін ____________________________________________________</w:t>
      </w:r>
    </w:p>
    <w:p>
      <w:pPr>
        <w:spacing w:after="0"/>
        <w:ind w:left="0"/>
        <w:jc w:val="both"/>
      </w:pPr>
      <w:r>
        <w:rPr>
          <w:rFonts w:ascii="Times New Roman"/>
          <w:b w:val="false"/>
          <w:i w:val="false"/>
          <w:color w:val="000000"/>
          <w:sz w:val="28"/>
        </w:rPr>
        <w:t>
      от А до Б</w:t>
      </w:r>
    </w:p>
    <w:p>
      <w:pPr>
        <w:spacing w:after="0"/>
        <w:ind w:left="0"/>
        <w:jc w:val="both"/>
      </w:pPr>
      <w:r>
        <w:rPr>
          <w:rFonts w:ascii="Times New Roman"/>
          <w:b w:val="false"/>
          <w:i w:val="false"/>
          <w:color w:val="000000"/>
          <w:sz w:val="28"/>
        </w:rPr>
        <w:t>
      Б-дан В-ға дейін ____________________________________________________</w:t>
      </w:r>
    </w:p>
    <w:p>
      <w:pPr>
        <w:spacing w:after="0"/>
        <w:ind w:left="0"/>
        <w:jc w:val="both"/>
      </w:pPr>
      <w:r>
        <w:rPr>
          <w:rFonts w:ascii="Times New Roman"/>
          <w:b w:val="false"/>
          <w:i w:val="false"/>
          <w:color w:val="000000"/>
          <w:sz w:val="28"/>
        </w:rPr>
        <w:t>
      от Б до В</w:t>
      </w:r>
    </w:p>
    <w:p>
      <w:pPr>
        <w:spacing w:after="0"/>
        <w:ind w:left="0"/>
        <w:jc w:val="both"/>
      </w:pPr>
      <w:r>
        <w:rPr>
          <w:rFonts w:ascii="Times New Roman"/>
          <w:b w:val="false"/>
          <w:i w:val="false"/>
          <w:color w:val="000000"/>
          <w:sz w:val="28"/>
        </w:rPr>
        <w:t>
      В-дан Г-ге дейін ____________________________________________________</w:t>
      </w:r>
    </w:p>
    <w:p>
      <w:pPr>
        <w:spacing w:after="0"/>
        <w:ind w:left="0"/>
        <w:jc w:val="both"/>
      </w:pPr>
      <w:r>
        <w:rPr>
          <w:rFonts w:ascii="Times New Roman"/>
          <w:b w:val="false"/>
          <w:i w:val="false"/>
          <w:color w:val="000000"/>
          <w:sz w:val="28"/>
        </w:rPr>
        <w:t>
      от В до Г</w:t>
      </w:r>
    </w:p>
    <w:p>
      <w:pPr>
        <w:spacing w:after="0"/>
        <w:ind w:left="0"/>
        <w:jc w:val="both"/>
      </w:pPr>
      <w:r>
        <w:rPr>
          <w:rFonts w:ascii="Times New Roman"/>
          <w:b w:val="false"/>
          <w:i w:val="false"/>
          <w:color w:val="000000"/>
          <w:sz w:val="28"/>
        </w:rPr>
        <w:t>
      Масштаб 1:</w:t>
      </w:r>
    </w:p>
    <w:bookmarkStart w:name="z219" w:id="119"/>
    <w:p>
      <w:pPr>
        <w:spacing w:after="0"/>
        <w:ind w:left="0"/>
        <w:jc w:val="left"/>
      </w:pPr>
      <w:r>
        <w:rPr>
          <w:rFonts w:ascii="Times New Roman"/>
          <w:b/>
          <w:i w:val="false"/>
          <w:color w:val="000000"/>
        </w:rPr>
        <w:t xml:space="preserve"> 2. Жер учаскесінің сапалық жағдайы</w:t>
      </w:r>
      <w:r>
        <w:br/>
      </w:r>
      <w:r>
        <w:rPr>
          <w:rFonts w:ascii="Times New Roman"/>
          <w:b/>
          <w:i w:val="false"/>
          <w:color w:val="000000"/>
        </w:rPr>
        <w:t>Качественное состояние земельного участка</w:t>
      </w:r>
      <w:r>
        <w:br/>
      </w:r>
      <w:r>
        <w:rPr>
          <w:rFonts w:ascii="Times New Roman"/>
          <w:b/>
          <w:i w:val="false"/>
          <w:color w:val="000000"/>
        </w:rPr>
        <w:t>Ауыл шаруашылығы алқаптарының топырақ түріне қарай орналасуы</w:t>
      </w:r>
      <w:r>
        <w:br/>
      </w:r>
      <w:r>
        <w:rPr>
          <w:rFonts w:ascii="Times New Roman"/>
          <w:b/>
          <w:i w:val="false"/>
          <w:color w:val="000000"/>
        </w:rPr>
        <w:t>Распределение сельскохозяйственных угодий по почвам</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p>
            <w:pPr>
              <w:spacing w:after="20"/>
              <w:ind w:left="20"/>
              <w:jc w:val="both"/>
            </w:pPr>
            <w:r>
              <w:rPr>
                <w:rFonts w:ascii="Times New Roman"/>
                <w:b w:val="false"/>
                <w:i w:val="false"/>
                <w:color w:val="000000"/>
                <w:sz w:val="20"/>
              </w:rPr>
              <w:t>
Наименование почв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атауы</w:t>
            </w:r>
          </w:p>
          <w:p>
            <w:pPr>
              <w:spacing w:after="20"/>
              <w:ind w:left="20"/>
              <w:jc w:val="both"/>
            </w:pPr>
            <w:r>
              <w:rPr>
                <w:rFonts w:ascii="Times New Roman"/>
                <w:b w:val="false"/>
                <w:i w:val="false"/>
                <w:color w:val="000000"/>
                <w:sz w:val="20"/>
              </w:rPr>
              <w:t>
Наименование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p>
            <w:pPr>
              <w:spacing w:after="20"/>
              <w:ind w:left="20"/>
              <w:jc w:val="both"/>
            </w:pPr>
            <w:r>
              <w:rPr>
                <w:rFonts w:ascii="Times New Roman"/>
                <w:b w:val="false"/>
                <w:i w:val="false"/>
                <w:color w:val="000000"/>
                <w:sz w:val="20"/>
              </w:rPr>
              <w:t>
Пашня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 / Залежь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Многолетние насаждения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Сенокос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p>
            <w:pPr>
              <w:spacing w:after="20"/>
              <w:ind w:left="20"/>
              <w:jc w:val="both"/>
            </w:pPr>
            <w:r>
              <w:rPr>
                <w:rFonts w:ascii="Times New Roman"/>
                <w:b w:val="false"/>
                <w:i w:val="false"/>
                <w:color w:val="000000"/>
                <w:sz w:val="20"/>
              </w:rPr>
              <w:t>
Пастбища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жиыны</w:t>
            </w:r>
          </w:p>
          <w:p>
            <w:pPr>
              <w:spacing w:after="20"/>
              <w:ind w:left="20"/>
              <w:jc w:val="both"/>
            </w:pPr>
            <w:r>
              <w:rPr>
                <w:rFonts w:ascii="Times New Roman"/>
                <w:b w:val="false"/>
                <w:i w:val="false"/>
                <w:color w:val="000000"/>
                <w:sz w:val="20"/>
              </w:rPr>
              <w:t>
Итого сельско хозяйственных угодий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алқаптар</w:t>
            </w:r>
          </w:p>
          <w:p>
            <w:pPr>
              <w:spacing w:after="20"/>
              <w:ind w:left="20"/>
              <w:jc w:val="both"/>
            </w:pPr>
            <w:r>
              <w:rPr>
                <w:rFonts w:ascii="Times New Roman"/>
                <w:b w:val="false"/>
                <w:i w:val="false"/>
                <w:color w:val="000000"/>
                <w:sz w:val="20"/>
              </w:rPr>
              <w:t>
Другие угодья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 Итого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 Түбегейлі жақсартылған / Коренное улучшение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 Итого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 В том числе Түбегейлі жақсартылған / Коренное улучшение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/в том числе орошаемая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20"/>
    <w:p>
      <w:pPr>
        <w:spacing w:after="0"/>
        <w:ind w:left="0"/>
        <w:jc w:val="left"/>
      </w:pPr>
      <w:r>
        <w:rPr>
          <w:rFonts w:ascii="Times New Roman"/>
          <w:b/>
          <w:i w:val="false"/>
          <w:color w:val="000000"/>
        </w:rPr>
        <w:t xml:space="preserve"> Егістік құрамындағы қарашірік (0-20, 0-50 сантиметр қабатында)</w:t>
      </w:r>
      <w:r>
        <w:br/>
      </w:r>
      <w:r>
        <w:rPr>
          <w:rFonts w:ascii="Times New Roman"/>
          <w:b/>
          <w:i w:val="false"/>
          <w:color w:val="000000"/>
        </w:rPr>
        <w:t>Содержание гумуса пашни (в слое 0-20, 0-50 сантиметров)</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түрлерінің атауы</w:t>
            </w:r>
          </w:p>
          <w:p>
            <w:pPr>
              <w:spacing w:after="20"/>
              <w:ind w:left="20"/>
              <w:jc w:val="both"/>
            </w:pPr>
            <w:r>
              <w:rPr>
                <w:rFonts w:ascii="Times New Roman"/>
                <w:b w:val="false"/>
                <w:i w:val="false"/>
                <w:color w:val="000000"/>
                <w:sz w:val="20"/>
              </w:rPr>
              <w:t>
Наименование почв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p>
            <w:pPr>
              <w:spacing w:after="20"/>
              <w:ind w:left="20"/>
              <w:jc w:val="both"/>
            </w:pPr>
            <w:r>
              <w:rPr>
                <w:rFonts w:ascii="Times New Roman"/>
                <w:b w:val="false"/>
                <w:i w:val="false"/>
                <w:color w:val="000000"/>
                <w:sz w:val="20"/>
              </w:rPr>
              <w:t>
Первичный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w:t>
            </w:r>
          </w:p>
          <w:p>
            <w:pPr>
              <w:spacing w:after="20"/>
              <w:ind w:left="20"/>
              <w:jc w:val="both"/>
            </w:pPr>
            <w:r>
              <w:rPr>
                <w:rFonts w:ascii="Times New Roman"/>
                <w:b w:val="false"/>
                <w:i w:val="false"/>
                <w:color w:val="000000"/>
                <w:sz w:val="20"/>
              </w:rPr>
              <w:t>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 /год "__"______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 /год "__"______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 /год "__"______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см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Жазба үшін жауапты __________________________________________________</w:t>
      </w:r>
    </w:p>
    <w:p>
      <w:pPr>
        <w:spacing w:after="0"/>
        <w:ind w:left="0"/>
        <w:jc w:val="both"/>
      </w:pPr>
      <w:r>
        <w:rPr>
          <w:rFonts w:ascii="Times New Roman"/>
          <w:b w:val="false"/>
          <w:i w:val="false"/>
          <w:color w:val="000000"/>
          <w:sz w:val="28"/>
        </w:rPr>
        <w:t>
      Ответственный за запись (Т.А.Ә. (ол болған кезде)/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(қолы / подпись) ____________________ 20___ж. /г. "____" ____________</w:t>
      </w:r>
    </w:p>
    <w:bookmarkStart w:name="z221" w:id="121"/>
    <w:p>
      <w:pPr>
        <w:spacing w:after="0"/>
        <w:ind w:left="0"/>
        <w:jc w:val="left"/>
      </w:pPr>
      <w:r>
        <w:rPr>
          <w:rFonts w:ascii="Times New Roman"/>
          <w:b/>
          <w:i w:val="false"/>
          <w:color w:val="000000"/>
        </w:rPr>
        <w:t xml:space="preserve"> Егістіктің мелиоративтік жағдайы</w:t>
      </w:r>
      <w:r>
        <w:br/>
      </w:r>
      <w:r>
        <w:rPr>
          <w:rFonts w:ascii="Times New Roman"/>
          <w:b/>
          <w:i w:val="false"/>
          <w:color w:val="000000"/>
        </w:rPr>
        <w:t>Мелиоративное состояние пашни</w:t>
      </w:r>
    </w:p>
    <w:bookmarkEnd w:id="121"/>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топтар /Мелиоративные группы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 Первичный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жыл/год "__"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жыл/год "__"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жыл/год "__"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жыл/год "__"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жыл/год "__" 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әсерлерге ұшырамағандары -Неосложненные отрицательными признаками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тасты жерлер - Защебненные</w:t>
            </w:r>
          </w:p>
          <w:p>
            <w:pPr>
              <w:spacing w:after="20"/>
              <w:ind w:left="20"/>
              <w:jc w:val="both"/>
            </w:pPr>
            <w:r>
              <w:rPr>
                <w:rFonts w:ascii="Times New Roman"/>
                <w:b w:val="false"/>
                <w:i w:val="false"/>
                <w:color w:val="000000"/>
                <w:sz w:val="20"/>
              </w:rPr>
              <w:t>
оның ішінде / в том числе</w:t>
            </w:r>
          </w:p>
          <w:p>
            <w:pPr>
              <w:spacing w:after="20"/>
              <w:ind w:left="20"/>
              <w:jc w:val="both"/>
            </w:pPr>
            <w:r>
              <w:rPr>
                <w:rFonts w:ascii="Times New Roman"/>
                <w:b w:val="false"/>
                <w:i w:val="false"/>
                <w:color w:val="000000"/>
                <w:sz w:val="20"/>
              </w:rPr>
              <w:t>
әлсіз/ слабо</w:t>
            </w:r>
          </w:p>
          <w:p>
            <w:pPr>
              <w:spacing w:after="20"/>
              <w:ind w:left="20"/>
              <w:jc w:val="both"/>
            </w:pPr>
            <w:r>
              <w:rPr>
                <w:rFonts w:ascii="Times New Roman"/>
                <w:b w:val="false"/>
                <w:i w:val="false"/>
                <w:color w:val="000000"/>
                <w:sz w:val="20"/>
              </w:rPr>
              <w:t>
орташа / средне</w:t>
            </w:r>
          </w:p>
          <w:p>
            <w:pPr>
              <w:spacing w:after="20"/>
              <w:ind w:left="20"/>
              <w:jc w:val="both"/>
            </w:pPr>
            <w:r>
              <w:rPr>
                <w:rFonts w:ascii="Times New Roman"/>
                <w:b w:val="false"/>
                <w:i w:val="false"/>
                <w:color w:val="000000"/>
                <w:sz w:val="20"/>
              </w:rPr>
              <w:t>
өте / сильно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 жерлер/Засоленные</w:t>
            </w:r>
          </w:p>
          <w:p>
            <w:pPr>
              <w:spacing w:after="20"/>
              <w:ind w:left="20"/>
              <w:jc w:val="both"/>
            </w:pPr>
            <w:r>
              <w:rPr>
                <w:rFonts w:ascii="Times New Roman"/>
                <w:b w:val="false"/>
                <w:i w:val="false"/>
                <w:color w:val="000000"/>
                <w:sz w:val="20"/>
              </w:rPr>
              <w:t>
оның ішінде / в том числе</w:t>
            </w:r>
          </w:p>
          <w:p>
            <w:pPr>
              <w:spacing w:after="20"/>
              <w:ind w:left="20"/>
              <w:jc w:val="both"/>
            </w:pPr>
            <w:r>
              <w:rPr>
                <w:rFonts w:ascii="Times New Roman"/>
                <w:b w:val="false"/>
                <w:i w:val="false"/>
                <w:color w:val="000000"/>
                <w:sz w:val="20"/>
              </w:rPr>
              <w:t>
әлсіз / слабо</w:t>
            </w:r>
          </w:p>
          <w:p>
            <w:pPr>
              <w:spacing w:after="20"/>
              <w:ind w:left="20"/>
              <w:jc w:val="both"/>
            </w:pPr>
            <w:r>
              <w:rPr>
                <w:rFonts w:ascii="Times New Roman"/>
                <w:b w:val="false"/>
                <w:i w:val="false"/>
                <w:color w:val="000000"/>
                <w:sz w:val="20"/>
              </w:rPr>
              <w:t>
орташа / средне</w:t>
            </w:r>
          </w:p>
          <w:p>
            <w:pPr>
              <w:spacing w:after="20"/>
              <w:ind w:left="20"/>
              <w:jc w:val="both"/>
            </w:pPr>
            <w:r>
              <w:rPr>
                <w:rFonts w:ascii="Times New Roman"/>
                <w:b w:val="false"/>
                <w:i w:val="false"/>
                <w:color w:val="000000"/>
                <w:sz w:val="20"/>
              </w:rPr>
              <w:t>
өте / сильно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Сортаңданған / Солонцовые</w:t>
            </w:r>
          </w:p>
          <w:p>
            <w:pPr>
              <w:spacing w:after="20"/>
              <w:ind w:left="20"/>
              <w:jc w:val="both"/>
            </w:pPr>
            <w:r>
              <w:rPr>
                <w:rFonts w:ascii="Times New Roman"/>
                <w:b w:val="false"/>
                <w:i w:val="false"/>
                <w:color w:val="000000"/>
                <w:sz w:val="20"/>
              </w:rPr>
              <w:t>
оның ішінде / в том числе</w:t>
            </w:r>
          </w:p>
          <w:p>
            <w:pPr>
              <w:spacing w:after="20"/>
              <w:ind w:left="20"/>
              <w:jc w:val="both"/>
            </w:pPr>
            <w:r>
              <w:rPr>
                <w:rFonts w:ascii="Times New Roman"/>
                <w:b w:val="false"/>
                <w:i w:val="false"/>
                <w:color w:val="000000"/>
                <w:sz w:val="20"/>
              </w:rPr>
              <w:t>
әлсіз / слабо</w:t>
            </w:r>
          </w:p>
          <w:p>
            <w:pPr>
              <w:spacing w:after="20"/>
              <w:ind w:left="20"/>
              <w:jc w:val="both"/>
            </w:pPr>
            <w:r>
              <w:rPr>
                <w:rFonts w:ascii="Times New Roman"/>
                <w:b w:val="false"/>
                <w:i w:val="false"/>
                <w:color w:val="000000"/>
                <w:sz w:val="20"/>
              </w:rPr>
              <w:t>
орташа / средне</w:t>
            </w:r>
          </w:p>
          <w:p>
            <w:pPr>
              <w:spacing w:after="20"/>
              <w:ind w:left="20"/>
              <w:jc w:val="both"/>
            </w:pPr>
            <w:r>
              <w:rPr>
                <w:rFonts w:ascii="Times New Roman"/>
                <w:b w:val="false"/>
                <w:i w:val="false"/>
                <w:color w:val="000000"/>
                <w:sz w:val="20"/>
              </w:rPr>
              <w:t>
өте / сильно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Шайылғандары /Смытые</w:t>
            </w:r>
          </w:p>
          <w:p>
            <w:pPr>
              <w:spacing w:after="20"/>
              <w:ind w:left="20"/>
              <w:jc w:val="both"/>
            </w:pPr>
            <w:r>
              <w:rPr>
                <w:rFonts w:ascii="Times New Roman"/>
                <w:b w:val="false"/>
                <w:i w:val="false"/>
                <w:color w:val="000000"/>
                <w:sz w:val="20"/>
              </w:rPr>
              <w:t>
оның ішінде / в том числе</w:t>
            </w:r>
          </w:p>
          <w:p>
            <w:pPr>
              <w:spacing w:after="20"/>
              <w:ind w:left="20"/>
              <w:jc w:val="both"/>
            </w:pPr>
            <w:r>
              <w:rPr>
                <w:rFonts w:ascii="Times New Roman"/>
                <w:b w:val="false"/>
                <w:i w:val="false"/>
                <w:color w:val="000000"/>
                <w:sz w:val="20"/>
              </w:rPr>
              <w:t>
әлсіз / слабо</w:t>
            </w:r>
          </w:p>
          <w:p>
            <w:pPr>
              <w:spacing w:after="20"/>
              <w:ind w:left="20"/>
              <w:jc w:val="both"/>
            </w:pPr>
            <w:r>
              <w:rPr>
                <w:rFonts w:ascii="Times New Roman"/>
                <w:b w:val="false"/>
                <w:i w:val="false"/>
                <w:color w:val="000000"/>
                <w:sz w:val="20"/>
              </w:rPr>
              <w:t>
орташа / средне</w:t>
            </w:r>
          </w:p>
          <w:p>
            <w:pPr>
              <w:spacing w:after="20"/>
              <w:ind w:left="20"/>
              <w:jc w:val="both"/>
            </w:pPr>
            <w:r>
              <w:rPr>
                <w:rFonts w:ascii="Times New Roman"/>
                <w:b w:val="false"/>
                <w:i w:val="false"/>
                <w:color w:val="000000"/>
                <w:sz w:val="20"/>
              </w:rPr>
              <w:t>
өте / сильно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Дефляцияға (жел эрозиясына)</w:t>
            </w:r>
          </w:p>
          <w:p>
            <w:pPr>
              <w:spacing w:after="20"/>
              <w:ind w:left="20"/>
              <w:jc w:val="both"/>
            </w:pPr>
            <w:r>
              <w:rPr>
                <w:rFonts w:ascii="Times New Roman"/>
                <w:b w:val="false"/>
                <w:i w:val="false"/>
                <w:color w:val="000000"/>
                <w:sz w:val="20"/>
              </w:rPr>
              <w:t>
ұшыраған жерлер - Дефлированные</w:t>
            </w:r>
          </w:p>
          <w:p>
            <w:pPr>
              <w:spacing w:after="20"/>
              <w:ind w:left="20"/>
              <w:jc w:val="both"/>
            </w:pPr>
            <w:r>
              <w:rPr>
                <w:rFonts w:ascii="Times New Roman"/>
                <w:b w:val="false"/>
                <w:i w:val="false"/>
                <w:color w:val="000000"/>
                <w:sz w:val="20"/>
              </w:rPr>
              <w:t>
оның ішінде / в том числе</w:t>
            </w:r>
          </w:p>
          <w:p>
            <w:pPr>
              <w:spacing w:after="20"/>
              <w:ind w:left="20"/>
              <w:jc w:val="both"/>
            </w:pPr>
            <w:r>
              <w:rPr>
                <w:rFonts w:ascii="Times New Roman"/>
                <w:b w:val="false"/>
                <w:i w:val="false"/>
                <w:color w:val="000000"/>
                <w:sz w:val="20"/>
              </w:rPr>
              <w:t>
әлсіз / слабо</w:t>
            </w:r>
          </w:p>
          <w:p>
            <w:pPr>
              <w:spacing w:after="20"/>
              <w:ind w:left="20"/>
              <w:jc w:val="both"/>
            </w:pPr>
            <w:r>
              <w:rPr>
                <w:rFonts w:ascii="Times New Roman"/>
                <w:b w:val="false"/>
                <w:i w:val="false"/>
                <w:color w:val="000000"/>
                <w:sz w:val="20"/>
              </w:rPr>
              <w:t>
орташа / средне</w:t>
            </w:r>
          </w:p>
          <w:p>
            <w:pPr>
              <w:spacing w:after="20"/>
              <w:ind w:left="20"/>
              <w:jc w:val="both"/>
            </w:pPr>
            <w:r>
              <w:rPr>
                <w:rFonts w:ascii="Times New Roman"/>
                <w:b w:val="false"/>
                <w:i w:val="false"/>
                <w:color w:val="000000"/>
                <w:sz w:val="20"/>
              </w:rPr>
              <w:t>
өте / сильно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Жазба үшін жауапты __________________________________________________</w:t>
      </w:r>
    </w:p>
    <w:p>
      <w:pPr>
        <w:spacing w:after="0"/>
        <w:ind w:left="0"/>
        <w:jc w:val="both"/>
      </w:pPr>
      <w:r>
        <w:rPr>
          <w:rFonts w:ascii="Times New Roman"/>
          <w:b w:val="false"/>
          <w:i w:val="false"/>
          <w:color w:val="000000"/>
          <w:sz w:val="28"/>
        </w:rPr>
        <w:t>
      Ответственный за запись (Т.А.Ә. (ол болған кезде)/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____________________________________ 20___ж. / г. "____" ____________</w:t>
      </w:r>
    </w:p>
    <w:p>
      <w:pPr>
        <w:spacing w:after="0"/>
        <w:ind w:left="0"/>
        <w:jc w:val="both"/>
      </w:pPr>
      <w:r>
        <w:rPr>
          <w:rFonts w:ascii="Times New Roman"/>
          <w:b w:val="false"/>
          <w:i w:val="false"/>
          <w:color w:val="000000"/>
          <w:sz w:val="28"/>
        </w:rPr>
        <w:t xml:space="preserve">
      (қолы / подпись) </w:t>
      </w:r>
    </w:p>
    <w:bookmarkStart w:name="z222" w:id="122"/>
    <w:p>
      <w:pPr>
        <w:spacing w:after="0"/>
        <w:ind w:left="0"/>
        <w:jc w:val="left"/>
      </w:pPr>
      <w:r>
        <w:rPr>
          <w:rFonts w:ascii="Times New Roman"/>
          <w:b/>
          <w:i w:val="false"/>
          <w:color w:val="000000"/>
        </w:rPr>
        <w:t xml:space="preserve"> В1 қабатындағы топырақтың сортаңдығы, %</w:t>
      </w:r>
      <w:r>
        <w:br/>
      </w:r>
      <w:r>
        <w:rPr>
          <w:rFonts w:ascii="Times New Roman"/>
          <w:b/>
          <w:i w:val="false"/>
          <w:color w:val="000000"/>
        </w:rPr>
        <w:t>Солонцеватость почв в горизонте В1,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p>
            <w:pPr>
              <w:spacing w:after="20"/>
              <w:ind w:left="20"/>
              <w:jc w:val="both"/>
            </w:pPr>
            <w:r>
              <w:rPr>
                <w:rFonts w:ascii="Times New Roman"/>
                <w:b w:val="false"/>
                <w:i w:val="false"/>
                <w:color w:val="000000"/>
                <w:sz w:val="20"/>
              </w:rPr>
              <w:t>
Наименование почв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 Первичный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20______ жыл/ год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 год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жыл/год "__"__</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Жазба үшін жауапты __________________________________________________</w:t>
      </w:r>
    </w:p>
    <w:p>
      <w:pPr>
        <w:spacing w:after="0"/>
        <w:ind w:left="0"/>
        <w:jc w:val="both"/>
      </w:pPr>
      <w:r>
        <w:rPr>
          <w:rFonts w:ascii="Times New Roman"/>
          <w:b w:val="false"/>
          <w:i w:val="false"/>
          <w:color w:val="000000"/>
          <w:sz w:val="28"/>
        </w:rPr>
        <w:t>
      Ответственный за запись (Т.А.Ә. (ол болған кезде)/Ф.И.О.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____________________________________ 20___ж. / г. "____" ____________</w:t>
      </w:r>
    </w:p>
    <w:p>
      <w:pPr>
        <w:spacing w:after="0"/>
        <w:ind w:left="0"/>
        <w:jc w:val="both"/>
      </w:pPr>
      <w:r>
        <w:rPr>
          <w:rFonts w:ascii="Times New Roman"/>
          <w:b w:val="false"/>
          <w:i w:val="false"/>
          <w:color w:val="000000"/>
          <w:sz w:val="28"/>
        </w:rPr>
        <w:t xml:space="preserve">
      (қолы / подпись) </w:t>
      </w:r>
    </w:p>
    <w:bookmarkStart w:name="z223" w:id="123"/>
    <w:p>
      <w:pPr>
        <w:spacing w:after="0"/>
        <w:ind w:left="0"/>
        <w:jc w:val="left"/>
      </w:pPr>
      <w:r>
        <w:rPr>
          <w:rFonts w:ascii="Times New Roman"/>
          <w:b/>
          <w:i w:val="false"/>
          <w:color w:val="000000"/>
        </w:rPr>
        <w:t xml:space="preserve"> Егістік эрозиясының нәтижесінде А+В1 белдеуінде үстіңгі</w:t>
      </w:r>
      <w:r>
        <w:br/>
      </w:r>
      <w:r>
        <w:rPr>
          <w:rFonts w:ascii="Times New Roman"/>
          <w:b/>
          <w:i w:val="false"/>
          <w:color w:val="000000"/>
        </w:rPr>
        <w:t>қарашірік қабаты қалыңдығының өзгеруі</w:t>
      </w:r>
      <w:r>
        <w:br/>
      </w:r>
      <w:r>
        <w:rPr>
          <w:rFonts w:ascii="Times New Roman"/>
          <w:b/>
          <w:i w:val="false"/>
          <w:color w:val="000000"/>
        </w:rPr>
        <w:t>Изменение мощности верхнего гумусового А+В1 горизонта в</w:t>
      </w:r>
      <w:r>
        <w:br/>
      </w:r>
      <w:r>
        <w:rPr>
          <w:rFonts w:ascii="Times New Roman"/>
          <w:b/>
          <w:i w:val="false"/>
          <w:color w:val="000000"/>
        </w:rPr>
        <w:t>результате эрозии пашни</w:t>
      </w:r>
    </w:p>
    <w:bookmarkEnd w:id="123"/>
    <w:p>
      <w:pPr>
        <w:spacing w:after="0"/>
        <w:ind w:left="0"/>
        <w:jc w:val="both"/>
      </w:pPr>
      <w:r>
        <w:rPr>
          <w:rFonts w:ascii="Times New Roman"/>
          <w:b w:val="false"/>
          <w:i w:val="false"/>
          <w:color w:val="000000"/>
          <w:sz w:val="28"/>
        </w:rPr>
        <w:t>
      сантиметр</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Жазба үшін жауапты __________________________________________________</w:t>
      </w:r>
    </w:p>
    <w:p>
      <w:pPr>
        <w:spacing w:after="0"/>
        <w:ind w:left="0"/>
        <w:jc w:val="both"/>
      </w:pPr>
      <w:r>
        <w:rPr>
          <w:rFonts w:ascii="Times New Roman"/>
          <w:b w:val="false"/>
          <w:i w:val="false"/>
          <w:color w:val="000000"/>
          <w:sz w:val="28"/>
        </w:rPr>
        <w:t>
      Ответственный за запись (Т.А.Ә. (ол болған кезде)/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__________________________________ 20___ж. / г. "____" ______________</w:t>
      </w:r>
    </w:p>
    <w:p>
      <w:pPr>
        <w:spacing w:after="0"/>
        <w:ind w:left="0"/>
        <w:jc w:val="both"/>
      </w:pPr>
      <w:r>
        <w:rPr>
          <w:rFonts w:ascii="Times New Roman"/>
          <w:b w:val="false"/>
          <w:i w:val="false"/>
          <w:color w:val="000000"/>
          <w:sz w:val="28"/>
        </w:rPr>
        <w:t xml:space="preserve">
      (қолы/ подпись) </w:t>
      </w:r>
    </w:p>
    <w:p>
      <w:pPr>
        <w:spacing w:after="0"/>
        <w:ind w:left="0"/>
        <w:jc w:val="both"/>
      </w:pPr>
      <w:r>
        <w:rPr>
          <w:rFonts w:ascii="Times New Roman"/>
          <w:b w:val="false"/>
          <w:i w:val="false"/>
          <w:color w:val="000000"/>
          <w:sz w:val="28"/>
        </w:rPr>
        <w:t>
      Ескертпе: А+В1 - егістікте және төмен орналасқан қарашірік</w:t>
      </w:r>
    </w:p>
    <w:p>
      <w:pPr>
        <w:spacing w:after="0"/>
        <w:ind w:left="0"/>
        <w:jc w:val="both"/>
      </w:pPr>
      <w:r>
        <w:rPr>
          <w:rFonts w:ascii="Times New Roman"/>
          <w:b w:val="false"/>
          <w:i w:val="false"/>
          <w:color w:val="000000"/>
          <w:sz w:val="28"/>
        </w:rPr>
        <w:t>
      белдеуіндегі топырақтың қарашірік қабатының биіктігі.</w:t>
      </w:r>
    </w:p>
    <w:p>
      <w:pPr>
        <w:spacing w:after="0"/>
        <w:ind w:left="0"/>
        <w:jc w:val="both"/>
      </w:pPr>
      <w:r>
        <w:rPr>
          <w:rFonts w:ascii="Times New Roman"/>
          <w:b w:val="false"/>
          <w:i w:val="false"/>
          <w:color w:val="000000"/>
          <w:sz w:val="28"/>
        </w:rPr>
        <w:t>
      Примечание: А+В1 - высота гумусового слоя почвы в пахотном и</w:t>
      </w:r>
    </w:p>
    <w:p>
      <w:pPr>
        <w:spacing w:after="0"/>
        <w:ind w:left="0"/>
        <w:jc w:val="both"/>
      </w:pPr>
      <w:r>
        <w:rPr>
          <w:rFonts w:ascii="Times New Roman"/>
          <w:b w:val="false"/>
          <w:i w:val="false"/>
          <w:color w:val="000000"/>
          <w:sz w:val="28"/>
        </w:rPr>
        <w:t xml:space="preserve">
      нижележащем гумусовом горизонтах. </w:t>
      </w:r>
    </w:p>
    <w:bookmarkStart w:name="z224" w:id="124"/>
    <w:p>
      <w:pPr>
        <w:spacing w:after="0"/>
        <w:ind w:left="0"/>
        <w:jc w:val="left"/>
      </w:pPr>
      <w:r>
        <w:rPr>
          <w:rFonts w:ascii="Times New Roman"/>
          <w:b/>
          <w:i w:val="false"/>
          <w:color w:val="000000"/>
        </w:rPr>
        <w:t xml:space="preserve"> Суармалы егістіктегі уытты тұздар сомасының құрамы</w:t>
      </w:r>
      <w:r>
        <w:br/>
      </w:r>
      <w:r>
        <w:rPr>
          <w:rFonts w:ascii="Times New Roman"/>
          <w:b/>
          <w:i w:val="false"/>
          <w:color w:val="000000"/>
        </w:rPr>
        <w:t>(0-30 сантиметр қабатында)</w:t>
      </w:r>
      <w:r>
        <w:br/>
      </w:r>
      <w:r>
        <w:rPr>
          <w:rFonts w:ascii="Times New Roman"/>
          <w:b/>
          <w:i w:val="false"/>
          <w:color w:val="000000"/>
        </w:rPr>
        <w:t>Содержание суммы токсичных солей в орошаемой пашне</w:t>
      </w:r>
      <w:r>
        <w:br/>
      </w:r>
      <w:r>
        <w:rPr>
          <w:rFonts w:ascii="Times New Roman"/>
          <w:b/>
          <w:i w:val="false"/>
          <w:color w:val="000000"/>
        </w:rPr>
        <w:t>(в слое 0-30 сантиметров)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түрлерінің атауы/ Наименование почв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 Первичный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w:t>
            </w:r>
          </w:p>
          <w:p>
            <w:pPr>
              <w:spacing w:after="20"/>
              <w:ind w:left="20"/>
              <w:jc w:val="both"/>
            </w:pPr>
            <w:r>
              <w:rPr>
                <w:rFonts w:ascii="Times New Roman"/>
                <w:b w:val="false"/>
                <w:i w:val="false"/>
                <w:color w:val="000000"/>
                <w:sz w:val="20"/>
              </w:rPr>
              <w:t>
20___ жыл/год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w:t>
            </w:r>
          </w:p>
          <w:p>
            <w:pPr>
              <w:spacing w:after="20"/>
              <w:ind w:left="20"/>
              <w:jc w:val="both"/>
            </w:pPr>
            <w:r>
              <w:rPr>
                <w:rFonts w:ascii="Times New Roman"/>
                <w:b w:val="false"/>
                <w:i w:val="false"/>
                <w:color w:val="000000"/>
                <w:sz w:val="20"/>
              </w:rPr>
              <w:t>
20___ жыл/год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w:t>
            </w:r>
          </w:p>
          <w:p>
            <w:pPr>
              <w:spacing w:after="20"/>
              <w:ind w:left="20"/>
              <w:jc w:val="both"/>
            </w:pPr>
            <w:r>
              <w:rPr>
                <w:rFonts w:ascii="Times New Roman"/>
                <w:b w:val="false"/>
                <w:i w:val="false"/>
                <w:color w:val="000000"/>
                <w:sz w:val="20"/>
              </w:rPr>
              <w:t>
20___ жыл/год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Сортаңдану типі</w:t>
            </w:r>
          </w:p>
          <w:p>
            <w:pPr>
              <w:spacing w:after="20"/>
              <w:ind w:left="20"/>
              <w:jc w:val="both"/>
            </w:pPr>
            <w:r>
              <w:rPr>
                <w:rFonts w:ascii="Times New Roman"/>
                <w:b w:val="false"/>
                <w:i w:val="false"/>
                <w:color w:val="000000"/>
                <w:sz w:val="20"/>
              </w:rPr>
              <w:t>
Тип засоления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Сортаңдану деңгейі</w:t>
            </w:r>
          </w:p>
          <w:p>
            <w:pPr>
              <w:spacing w:after="20"/>
              <w:ind w:left="20"/>
              <w:jc w:val="both"/>
            </w:pPr>
            <w:r>
              <w:rPr>
                <w:rFonts w:ascii="Times New Roman"/>
                <w:b w:val="false"/>
                <w:i w:val="false"/>
                <w:color w:val="000000"/>
                <w:sz w:val="20"/>
              </w:rPr>
              <w:t>
Степень засоления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Сортаңдану типі</w:t>
            </w:r>
          </w:p>
          <w:p>
            <w:pPr>
              <w:spacing w:after="20"/>
              <w:ind w:left="20"/>
              <w:jc w:val="both"/>
            </w:pPr>
            <w:r>
              <w:rPr>
                <w:rFonts w:ascii="Times New Roman"/>
                <w:b w:val="false"/>
                <w:i w:val="false"/>
                <w:color w:val="000000"/>
                <w:sz w:val="20"/>
              </w:rPr>
              <w:t>
Тип засоления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Сортаңдану деңгейі</w:t>
            </w:r>
          </w:p>
          <w:p>
            <w:pPr>
              <w:spacing w:after="20"/>
              <w:ind w:left="20"/>
              <w:jc w:val="both"/>
            </w:pPr>
            <w:r>
              <w:rPr>
                <w:rFonts w:ascii="Times New Roman"/>
                <w:b w:val="false"/>
                <w:i w:val="false"/>
                <w:color w:val="000000"/>
                <w:sz w:val="20"/>
              </w:rPr>
              <w:t>
Степень засоления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Сортаңдану типі</w:t>
            </w:r>
          </w:p>
          <w:p>
            <w:pPr>
              <w:spacing w:after="20"/>
              <w:ind w:left="20"/>
              <w:jc w:val="both"/>
            </w:pPr>
            <w:r>
              <w:rPr>
                <w:rFonts w:ascii="Times New Roman"/>
                <w:b w:val="false"/>
                <w:i w:val="false"/>
                <w:color w:val="000000"/>
                <w:sz w:val="20"/>
              </w:rPr>
              <w:t>
Тип засоления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Сортаңдану деңгейі</w:t>
            </w:r>
          </w:p>
          <w:p>
            <w:pPr>
              <w:spacing w:after="20"/>
              <w:ind w:left="20"/>
              <w:jc w:val="both"/>
            </w:pPr>
            <w:r>
              <w:rPr>
                <w:rFonts w:ascii="Times New Roman"/>
                <w:b w:val="false"/>
                <w:i w:val="false"/>
                <w:color w:val="000000"/>
                <w:sz w:val="20"/>
              </w:rPr>
              <w:t>
Степень засоления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Жазба үшін жауапты __________________________________________________</w:t>
      </w:r>
    </w:p>
    <w:p>
      <w:pPr>
        <w:spacing w:after="0"/>
        <w:ind w:left="0"/>
        <w:jc w:val="both"/>
      </w:pPr>
      <w:r>
        <w:rPr>
          <w:rFonts w:ascii="Times New Roman"/>
          <w:b w:val="false"/>
          <w:i w:val="false"/>
          <w:color w:val="000000"/>
          <w:sz w:val="28"/>
        </w:rPr>
        <w:t>
      Ответственный за запись (Т.А.Ә.(ол болған кезде)/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____________________________________ 20___ж. / г. "____" ____________</w:t>
      </w:r>
    </w:p>
    <w:p>
      <w:pPr>
        <w:spacing w:after="0"/>
        <w:ind w:left="0"/>
        <w:jc w:val="both"/>
      </w:pPr>
      <w:r>
        <w:rPr>
          <w:rFonts w:ascii="Times New Roman"/>
          <w:b w:val="false"/>
          <w:i w:val="false"/>
          <w:color w:val="000000"/>
          <w:sz w:val="28"/>
        </w:rPr>
        <w:t xml:space="preserve">
      (қолы/ подпись) </w:t>
      </w:r>
    </w:p>
    <w:bookmarkStart w:name="z225" w:id="125"/>
    <w:p>
      <w:pPr>
        <w:spacing w:after="0"/>
        <w:ind w:left="0"/>
        <w:jc w:val="left"/>
      </w:pPr>
      <w:r>
        <w:rPr>
          <w:rFonts w:ascii="Times New Roman"/>
          <w:b/>
          <w:i w:val="false"/>
          <w:color w:val="000000"/>
        </w:rPr>
        <w:t xml:space="preserve"> Азықтық алқаптардың дәнді-дақылдық техникалық жағдайы</w:t>
      </w:r>
      <w:r>
        <w:br/>
      </w:r>
      <w:r>
        <w:rPr>
          <w:rFonts w:ascii="Times New Roman"/>
          <w:b/>
          <w:i w:val="false"/>
          <w:color w:val="000000"/>
        </w:rPr>
        <w:t>Культуртехническое состояние кормовых угодий</w:t>
      </w:r>
    </w:p>
    <w:bookmarkEnd w:id="125"/>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Алқаптардың жағдайы /Состояние угодий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p>
            <w:pPr>
              <w:spacing w:after="20"/>
              <w:ind w:left="20"/>
              <w:jc w:val="both"/>
            </w:pPr>
            <w:r>
              <w:rPr>
                <w:rFonts w:ascii="Times New Roman"/>
                <w:b w:val="false"/>
                <w:i w:val="false"/>
                <w:color w:val="000000"/>
                <w:sz w:val="20"/>
              </w:rPr>
              <w:t>
первичной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 последующей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жыл/год "__"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жыл/год "__"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жыл/год г "__" 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 Сенокосы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 Улучшенные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 Чистые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Төмпешіктер басқаны / Покрытые кочками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орманды / Закустаренные, залесенные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кеткен улы өсімдіктер / Заросшие ядовитыми растениями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Жақсартылған / Улучшенные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 Чистые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Төмпешіктер басқаны / Покрытые кочками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орманды / Закустаренные, залесенные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Тапталғаны / Сбитые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Жазба үшін жауапты маман ____________________________________________</w:t>
      </w:r>
    </w:p>
    <w:p>
      <w:pPr>
        <w:spacing w:after="0"/>
        <w:ind w:left="0"/>
        <w:jc w:val="both"/>
      </w:pPr>
      <w:r>
        <w:rPr>
          <w:rFonts w:ascii="Times New Roman"/>
          <w:b w:val="false"/>
          <w:i w:val="false"/>
          <w:color w:val="000000"/>
          <w:sz w:val="28"/>
        </w:rPr>
        <w:t>
      Ответственный специалист за запись (Т.А.Ә.(ол болған кезде)/ Ф.И.О.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____________________________________ 20___ж. / г. "____" ____________</w:t>
      </w:r>
    </w:p>
    <w:p>
      <w:pPr>
        <w:spacing w:after="0"/>
        <w:ind w:left="0"/>
        <w:jc w:val="both"/>
      </w:pPr>
      <w:r>
        <w:rPr>
          <w:rFonts w:ascii="Times New Roman"/>
          <w:b w:val="false"/>
          <w:i w:val="false"/>
          <w:color w:val="000000"/>
          <w:sz w:val="28"/>
        </w:rPr>
        <w:t xml:space="preserve">
      (қолы/ подпись) </w:t>
      </w:r>
    </w:p>
    <w:p>
      <w:pPr>
        <w:spacing w:after="0"/>
        <w:ind w:left="0"/>
        <w:jc w:val="both"/>
      </w:pPr>
      <w:r>
        <w:rPr>
          <w:rFonts w:ascii="Times New Roman"/>
          <w:b w:val="false"/>
          <w:i w:val="false"/>
          <w:color w:val="000000"/>
          <w:sz w:val="28"/>
        </w:rPr>
        <w:t>
      Ескертпе: Ауыл шаруашылығы алқаптарының мелиоративтік және</w:t>
      </w:r>
    </w:p>
    <w:p>
      <w:pPr>
        <w:spacing w:after="0"/>
        <w:ind w:left="0"/>
        <w:jc w:val="both"/>
      </w:pPr>
      <w:r>
        <w:rPr>
          <w:rFonts w:ascii="Times New Roman"/>
          <w:b w:val="false"/>
          <w:i w:val="false"/>
          <w:color w:val="000000"/>
          <w:sz w:val="28"/>
        </w:rPr>
        <w:t>
      дәнді-дақылдық жағдайы туралы алғашқы жазба ____ жылғы масштабы 1:</w:t>
      </w:r>
    </w:p>
    <w:p>
      <w:pPr>
        <w:spacing w:after="0"/>
        <w:ind w:left="0"/>
        <w:jc w:val="both"/>
      </w:pPr>
      <w:r>
        <w:rPr>
          <w:rFonts w:ascii="Times New Roman"/>
          <w:b w:val="false"/>
          <w:i w:val="false"/>
          <w:color w:val="000000"/>
          <w:sz w:val="28"/>
        </w:rPr>
        <w:t>
      ______ топырақ зерттеп қарау материалдары және ____ жылғы масштабы</w:t>
      </w:r>
    </w:p>
    <w:p>
      <w:pPr>
        <w:spacing w:after="0"/>
        <w:ind w:left="0"/>
        <w:jc w:val="both"/>
      </w:pPr>
      <w:r>
        <w:rPr>
          <w:rFonts w:ascii="Times New Roman"/>
          <w:b w:val="false"/>
          <w:i w:val="false"/>
          <w:color w:val="000000"/>
          <w:sz w:val="28"/>
        </w:rPr>
        <w:t>
      1:_______ геоботаникалық зерттеп қарау материалдары бойынша</w:t>
      </w:r>
    </w:p>
    <w:p>
      <w:pPr>
        <w:spacing w:after="0"/>
        <w:ind w:left="0"/>
        <w:jc w:val="both"/>
      </w:pPr>
      <w:r>
        <w:rPr>
          <w:rFonts w:ascii="Times New Roman"/>
          <w:b w:val="false"/>
          <w:i w:val="false"/>
          <w:color w:val="000000"/>
          <w:sz w:val="28"/>
        </w:rPr>
        <w:t>
      келтірілген.</w:t>
      </w:r>
    </w:p>
    <w:p>
      <w:pPr>
        <w:spacing w:after="0"/>
        <w:ind w:left="0"/>
        <w:jc w:val="both"/>
      </w:pPr>
      <w:r>
        <w:rPr>
          <w:rFonts w:ascii="Times New Roman"/>
          <w:b w:val="false"/>
          <w:i w:val="false"/>
          <w:color w:val="000000"/>
          <w:sz w:val="28"/>
        </w:rPr>
        <w:t>
      Примечание: Первичная запись о мелиоративном и культуртехническом</w:t>
      </w:r>
    </w:p>
    <w:p>
      <w:pPr>
        <w:spacing w:after="0"/>
        <w:ind w:left="0"/>
        <w:jc w:val="both"/>
      </w:pPr>
      <w:r>
        <w:rPr>
          <w:rFonts w:ascii="Times New Roman"/>
          <w:b w:val="false"/>
          <w:i w:val="false"/>
          <w:color w:val="000000"/>
          <w:sz w:val="28"/>
        </w:rPr>
        <w:t>
      состоянии сельхозугодий приведены по материалам почвенного</w:t>
      </w:r>
    </w:p>
    <w:p>
      <w:pPr>
        <w:spacing w:after="0"/>
        <w:ind w:left="0"/>
        <w:jc w:val="both"/>
      </w:pPr>
      <w:r>
        <w:rPr>
          <w:rFonts w:ascii="Times New Roman"/>
          <w:b w:val="false"/>
          <w:i w:val="false"/>
          <w:color w:val="000000"/>
          <w:sz w:val="28"/>
        </w:rPr>
        <w:t>
      обследования _____ года, масштабе 1:____ и материалам</w:t>
      </w:r>
    </w:p>
    <w:p>
      <w:pPr>
        <w:spacing w:after="0"/>
        <w:ind w:left="0"/>
        <w:jc w:val="both"/>
      </w:pPr>
      <w:r>
        <w:rPr>
          <w:rFonts w:ascii="Times New Roman"/>
          <w:b w:val="false"/>
          <w:i w:val="false"/>
          <w:color w:val="000000"/>
          <w:sz w:val="28"/>
        </w:rPr>
        <w:t>
      геоботанического обследования _____ года, масштабе 1: _______________</w:t>
      </w:r>
    </w:p>
    <w:bookmarkStart w:name="z226" w:id="126"/>
    <w:p>
      <w:pPr>
        <w:spacing w:after="0"/>
        <w:ind w:left="0"/>
        <w:jc w:val="left"/>
      </w:pPr>
      <w:r>
        <w:rPr>
          <w:rFonts w:ascii="Times New Roman"/>
          <w:b/>
          <w:i w:val="false"/>
          <w:color w:val="000000"/>
        </w:rPr>
        <w:t xml:space="preserve"> Топырақ картасы</w:t>
      </w:r>
      <w:r>
        <w:br/>
      </w:r>
      <w:r>
        <w:rPr>
          <w:rFonts w:ascii="Times New Roman"/>
          <w:b/>
          <w:i w:val="false"/>
          <w:color w:val="000000"/>
        </w:rPr>
        <w:t>Почвенная карта</w:t>
      </w:r>
    </w:p>
    <w:bookmarkEnd w:id="126"/>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топырақ контурының шегі / граница почвенного контура</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топырақтың шифрі мен механикалық құрамы / шифр и механический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почвы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Масштаб 1:</w:t>
      </w:r>
    </w:p>
    <w:bookmarkStart w:name="z227" w:id="127"/>
    <w:p>
      <w:pPr>
        <w:spacing w:after="0"/>
        <w:ind w:left="0"/>
        <w:jc w:val="left"/>
      </w:pPr>
      <w:r>
        <w:rPr>
          <w:rFonts w:ascii="Times New Roman"/>
          <w:b/>
          <w:i w:val="false"/>
          <w:color w:val="000000"/>
        </w:rPr>
        <w:t xml:space="preserve"> Топырақ картасына мәлімдеме:</w:t>
      </w:r>
      <w:r>
        <w:br/>
      </w:r>
      <w:r>
        <w:rPr>
          <w:rFonts w:ascii="Times New Roman"/>
          <w:b/>
          <w:i w:val="false"/>
          <w:color w:val="000000"/>
        </w:rPr>
        <w:t>Легенда к почвенной карте:</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контурының Нөмірі/Номер</w:t>
            </w:r>
          </w:p>
          <w:p>
            <w:pPr>
              <w:spacing w:after="20"/>
              <w:ind w:left="20"/>
              <w:jc w:val="both"/>
            </w:pPr>
            <w:r>
              <w:rPr>
                <w:rFonts w:ascii="Times New Roman"/>
                <w:b w:val="false"/>
                <w:i w:val="false"/>
                <w:color w:val="000000"/>
                <w:sz w:val="20"/>
              </w:rPr>
              <w:t>
почвенного контура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шифрі және индексі/ Шифр и индекс почв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Контурдың бояуы/Окраска контура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атауы/</w:t>
            </w:r>
          </w:p>
          <w:p>
            <w:pPr>
              <w:spacing w:after="20"/>
              <w:ind w:left="20"/>
              <w:jc w:val="both"/>
            </w:pPr>
            <w:r>
              <w:rPr>
                <w:rFonts w:ascii="Times New Roman"/>
                <w:b w:val="false"/>
                <w:i w:val="false"/>
                <w:color w:val="000000"/>
                <w:sz w:val="20"/>
              </w:rPr>
              <w:t>
Наименование почв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Топырақ картасының алғашқы деректері ____ жылғы масштабы 1: ______ топырақ зерттеп қарау материалдары бойынша келтірілген.</w:t>
      </w:r>
    </w:p>
    <w:p>
      <w:pPr>
        <w:spacing w:after="0"/>
        <w:ind w:left="0"/>
        <w:jc w:val="both"/>
      </w:pPr>
      <w:r>
        <w:rPr>
          <w:rFonts w:ascii="Times New Roman"/>
          <w:b w:val="false"/>
          <w:i w:val="false"/>
          <w:color w:val="000000"/>
          <w:sz w:val="28"/>
        </w:rPr>
        <w:t>
      Примечание: Первичные данные почвенной карты приведены по материалам почвенного обследования _____ года, масштабе 1:____.</w:t>
      </w:r>
    </w:p>
    <w:bookmarkStart w:name="z228" w:id="128"/>
    <w:p>
      <w:pPr>
        <w:spacing w:after="0"/>
        <w:ind w:left="0"/>
        <w:jc w:val="left"/>
      </w:pPr>
      <w:r>
        <w:rPr>
          <w:rFonts w:ascii="Times New Roman"/>
          <w:b/>
          <w:i w:val="false"/>
          <w:color w:val="000000"/>
        </w:rPr>
        <w:t xml:space="preserve"> Геоботаникалық карта</w:t>
      </w:r>
      <w:r>
        <w:br/>
      </w:r>
      <w:r>
        <w:rPr>
          <w:rFonts w:ascii="Times New Roman"/>
          <w:b/>
          <w:i w:val="false"/>
          <w:color w:val="000000"/>
        </w:rPr>
        <w:t>Геоботаническая карта</w:t>
      </w:r>
    </w:p>
    <w:bookmarkEnd w:id="128"/>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Условные обозначения: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геоботаникалық контурдың шегі / граница геоботанического контура</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өсімділік пен өнімділік типі / тип растительности и урожайность</w:t>
      </w:r>
      <w:r>
        <w:br/>
      </w: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p>
    <w:bookmarkStart w:name="z229" w:id="129"/>
    <w:p>
      <w:pPr>
        <w:spacing w:after="0"/>
        <w:ind w:left="0"/>
        <w:jc w:val="left"/>
      </w:pPr>
      <w:r>
        <w:rPr>
          <w:rFonts w:ascii="Times New Roman"/>
          <w:b/>
          <w:i w:val="false"/>
          <w:color w:val="000000"/>
        </w:rPr>
        <w:t xml:space="preserve"> Геоботаникалық картаға мәлімдеме:</w:t>
      </w:r>
      <w:r>
        <w:br/>
      </w:r>
      <w:r>
        <w:rPr>
          <w:rFonts w:ascii="Times New Roman"/>
          <w:b/>
          <w:i w:val="false"/>
          <w:color w:val="000000"/>
        </w:rPr>
        <w:t>Легенда к геоботанической карте:</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Контурдың Нөмірі/</w:t>
            </w:r>
          </w:p>
          <w:p>
            <w:pPr>
              <w:spacing w:after="20"/>
              <w:ind w:left="20"/>
              <w:jc w:val="both"/>
            </w:pPr>
            <w:r>
              <w:rPr>
                <w:rFonts w:ascii="Times New Roman"/>
                <w:b w:val="false"/>
                <w:i w:val="false"/>
                <w:color w:val="000000"/>
                <w:sz w:val="20"/>
              </w:rPr>
              <w:t>
Номер контура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Контурдың шифрі/</w:t>
            </w:r>
          </w:p>
          <w:p>
            <w:pPr>
              <w:spacing w:after="20"/>
              <w:ind w:left="20"/>
              <w:jc w:val="both"/>
            </w:pPr>
            <w:r>
              <w:rPr>
                <w:rFonts w:ascii="Times New Roman"/>
                <w:b w:val="false"/>
                <w:i w:val="false"/>
                <w:color w:val="000000"/>
                <w:sz w:val="20"/>
              </w:rPr>
              <w:t>
Шифр контура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Контурдың бояуы/ Окраска контура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Типтер мен түрлендіру нөмірлері/ Номера типов и модификации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Типтер мен түрлендіру атаулары / Название типов и модификации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Маусымдағы орташа өнімділік / Средняя урожайность за сезон, ц/га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Масштаб 1:</w:t>
      </w:r>
    </w:p>
    <w:p>
      <w:pPr>
        <w:spacing w:after="0"/>
        <w:ind w:left="0"/>
        <w:jc w:val="both"/>
      </w:pPr>
      <w:r>
        <w:rPr>
          <w:rFonts w:ascii="Times New Roman"/>
          <w:b w:val="false"/>
          <w:i w:val="false"/>
          <w:color w:val="000000"/>
          <w:sz w:val="28"/>
        </w:rPr>
        <w:t>
      Ескертпе: Геоботаникалық картаның алғашқы деректері ____ жылғы</w:t>
      </w:r>
    </w:p>
    <w:p>
      <w:pPr>
        <w:spacing w:after="0"/>
        <w:ind w:left="0"/>
        <w:jc w:val="both"/>
      </w:pPr>
      <w:r>
        <w:rPr>
          <w:rFonts w:ascii="Times New Roman"/>
          <w:b w:val="false"/>
          <w:i w:val="false"/>
          <w:color w:val="000000"/>
          <w:sz w:val="28"/>
        </w:rPr>
        <w:t>
      масштабы 1: ______ геоботаникалық зерттеп қарау материалдары бойынша</w:t>
      </w:r>
    </w:p>
    <w:p>
      <w:pPr>
        <w:spacing w:after="0"/>
        <w:ind w:left="0"/>
        <w:jc w:val="both"/>
      </w:pPr>
      <w:r>
        <w:rPr>
          <w:rFonts w:ascii="Times New Roman"/>
          <w:b w:val="false"/>
          <w:i w:val="false"/>
          <w:color w:val="000000"/>
          <w:sz w:val="28"/>
        </w:rPr>
        <w:t>
      келтірілген.</w:t>
      </w:r>
    </w:p>
    <w:p>
      <w:pPr>
        <w:spacing w:after="0"/>
        <w:ind w:left="0"/>
        <w:jc w:val="both"/>
      </w:pPr>
      <w:r>
        <w:rPr>
          <w:rFonts w:ascii="Times New Roman"/>
          <w:b w:val="false"/>
          <w:i w:val="false"/>
          <w:color w:val="000000"/>
          <w:sz w:val="28"/>
        </w:rPr>
        <w:t>
      Примечание: Первичные данные геоботанической карты приведены по</w:t>
      </w:r>
    </w:p>
    <w:p>
      <w:pPr>
        <w:spacing w:after="0"/>
        <w:ind w:left="0"/>
        <w:jc w:val="both"/>
      </w:pPr>
      <w:r>
        <w:rPr>
          <w:rFonts w:ascii="Times New Roman"/>
          <w:b w:val="false"/>
          <w:i w:val="false"/>
          <w:color w:val="000000"/>
          <w:sz w:val="28"/>
        </w:rPr>
        <w:t>
      материалам геоботанического обследования _____ года, в масштабе</w:t>
      </w:r>
    </w:p>
    <w:p>
      <w:pPr>
        <w:spacing w:after="0"/>
        <w:ind w:left="0"/>
        <w:jc w:val="both"/>
      </w:pPr>
      <w:r>
        <w:rPr>
          <w:rFonts w:ascii="Times New Roman"/>
          <w:b w:val="false"/>
          <w:i w:val="false"/>
          <w:color w:val="000000"/>
          <w:sz w:val="28"/>
        </w:rPr>
        <w:t xml:space="preserve">
      1:____. </w:t>
      </w:r>
    </w:p>
    <w:bookmarkStart w:name="z230" w:id="130"/>
    <w:p>
      <w:pPr>
        <w:spacing w:after="0"/>
        <w:ind w:left="0"/>
        <w:jc w:val="left"/>
      </w:pPr>
      <w:r>
        <w:rPr>
          <w:rFonts w:ascii="Times New Roman"/>
          <w:b/>
          <w:i w:val="false"/>
          <w:color w:val="000000"/>
        </w:rPr>
        <w:t xml:space="preserve"> 3. Жер учаскесінің кадастрлық бағасы</w:t>
      </w:r>
      <w:r>
        <w:br/>
      </w:r>
      <w:r>
        <w:rPr>
          <w:rFonts w:ascii="Times New Roman"/>
          <w:b/>
          <w:i w:val="false"/>
          <w:color w:val="000000"/>
        </w:rPr>
        <w:t>Кадастровая оценка земельного участка</w:t>
      </w:r>
      <w:r>
        <w:br/>
      </w:r>
      <w:r>
        <w:rPr>
          <w:rFonts w:ascii="Times New Roman"/>
          <w:b/>
          <w:i w:val="false"/>
          <w:color w:val="000000"/>
        </w:rPr>
        <w:t>Бонитет балы</w:t>
      </w:r>
      <w:r>
        <w:br/>
      </w:r>
      <w:r>
        <w:rPr>
          <w:rFonts w:ascii="Times New Roman"/>
          <w:b/>
          <w:i w:val="false"/>
          <w:color w:val="000000"/>
        </w:rPr>
        <w:t>Балл бонитета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атауы/</w:t>
            </w:r>
          </w:p>
          <w:p>
            <w:pPr>
              <w:spacing w:after="20"/>
              <w:ind w:left="20"/>
              <w:jc w:val="both"/>
            </w:pPr>
            <w:r>
              <w:rPr>
                <w:rFonts w:ascii="Times New Roman"/>
                <w:b w:val="false"/>
                <w:i w:val="false"/>
                <w:color w:val="000000"/>
                <w:sz w:val="20"/>
              </w:rPr>
              <w:t>
Наименование сельскохозяйственных угодий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p>
            <w:pPr>
              <w:spacing w:after="20"/>
              <w:ind w:left="20"/>
              <w:jc w:val="both"/>
            </w:pPr>
            <w:r>
              <w:rPr>
                <w:rFonts w:ascii="Times New Roman"/>
                <w:b w:val="false"/>
                <w:i w:val="false"/>
                <w:color w:val="000000"/>
                <w:sz w:val="20"/>
              </w:rPr>
              <w:t>
первичный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/год "__"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/год "__"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/год "__" 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 Пашня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 В том числе орошаемая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 Многолетние насаждения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 Сенокосы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жерлерінің жиыны / Итого сельскохозяйственных земель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жақсартылғаны / </w:t>
            </w:r>
          </w:p>
          <w:p>
            <w:pPr>
              <w:spacing w:after="20"/>
              <w:ind w:left="20"/>
              <w:jc w:val="both"/>
            </w:pPr>
            <w:r>
              <w:rPr>
                <w:rFonts w:ascii="Times New Roman"/>
                <w:b w:val="false"/>
                <w:i w:val="false"/>
                <w:color w:val="000000"/>
                <w:sz w:val="20"/>
              </w:rPr>
              <w:t>
В том числе улучшенные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үшін негіз болған құжат / Обосновывающий документ для внесения изменений</w:t>
            </w:r>
          </w:p>
          <w:p>
            <w:pPr>
              <w:spacing w:after="20"/>
              <w:ind w:left="20"/>
              <w:jc w:val="both"/>
            </w:pPr>
            <w:r>
              <w:rPr>
                <w:rFonts w:ascii="Times New Roman"/>
                <w:b w:val="false"/>
                <w:i w:val="false"/>
                <w:color w:val="000000"/>
                <w:sz w:val="20"/>
              </w:rPr>
              <w:t>
Жазба үшін жауапты (қолы) / ответственный за запись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атауы/</w:t>
            </w:r>
          </w:p>
          <w:p>
            <w:pPr>
              <w:spacing w:after="20"/>
              <w:ind w:left="20"/>
              <w:jc w:val="both"/>
            </w:pPr>
            <w:r>
              <w:rPr>
                <w:rFonts w:ascii="Times New Roman"/>
                <w:b w:val="false"/>
                <w:i w:val="false"/>
                <w:color w:val="000000"/>
                <w:sz w:val="20"/>
              </w:rPr>
              <w:t>
Наименование сельскохозяйственных угодий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енгізілді:</w:t>
            </w:r>
          </w:p>
          <w:p>
            <w:pPr>
              <w:spacing w:after="20"/>
              <w:ind w:left="20"/>
              <w:jc w:val="both"/>
            </w:pPr>
            <w:r>
              <w:rPr>
                <w:rFonts w:ascii="Times New Roman"/>
                <w:b w:val="false"/>
                <w:i w:val="false"/>
                <w:color w:val="000000"/>
                <w:sz w:val="20"/>
              </w:rPr>
              <w:t>
Запись внесена: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 первичный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 последующий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/год "__" 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/год "__" 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/год "__" 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 Пашня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 В том числе орошаемая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жерлер / Залежь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 / Многолетние насаждения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 Сенокосы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жақсартылғаны / </w:t>
            </w:r>
          </w:p>
          <w:p>
            <w:pPr>
              <w:spacing w:after="20"/>
              <w:ind w:left="20"/>
              <w:jc w:val="both"/>
            </w:pPr>
            <w:r>
              <w:rPr>
                <w:rFonts w:ascii="Times New Roman"/>
                <w:b w:val="false"/>
                <w:i w:val="false"/>
                <w:color w:val="000000"/>
                <w:sz w:val="20"/>
              </w:rPr>
              <w:t>
В том числе улучшенные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 Пастбища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Өзгерістер енгізуді негіздейтін құжат _______________________________</w:t>
      </w:r>
    </w:p>
    <w:p>
      <w:pPr>
        <w:spacing w:after="0"/>
        <w:ind w:left="0"/>
        <w:jc w:val="both"/>
      </w:pPr>
      <w:r>
        <w:rPr>
          <w:rFonts w:ascii="Times New Roman"/>
          <w:b w:val="false"/>
          <w:i w:val="false"/>
          <w:color w:val="000000"/>
          <w:sz w:val="28"/>
        </w:rPr>
        <w:t>
      Документ обосновывающий внесения изменений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Жазба үшін жауапты маман ____________________________________________</w:t>
      </w:r>
    </w:p>
    <w:p>
      <w:pPr>
        <w:spacing w:after="0"/>
        <w:ind w:left="0"/>
        <w:jc w:val="both"/>
      </w:pPr>
      <w:r>
        <w:rPr>
          <w:rFonts w:ascii="Times New Roman"/>
          <w:b w:val="false"/>
          <w:i w:val="false"/>
          <w:color w:val="000000"/>
          <w:sz w:val="28"/>
        </w:rPr>
        <w:t>
      Ответственный специалист за запись (Т.А.Ә. (ол болған кезде)/ Ф.И.О.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__________________________________ 20___ж. / г. "____" ______________</w:t>
      </w:r>
    </w:p>
    <w:p>
      <w:pPr>
        <w:spacing w:after="0"/>
        <w:ind w:left="0"/>
        <w:jc w:val="both"/>
      </w:pPr>
      <w:r>
        <w:rPr>
          <w:rFonts w:ascii="Times New Roman"/>
          <w:b w:val="false"/>
          <w:i w:val="false"/>
          <w:color w:val="000000"/>
          <w:sz w:val="28"/>
        </w:rPr>
        <w:t xml:space="preserve">
      (қолы/ подпись) </w:t>
      </w:r>
    </w:p>
    <w:p>
      <w:pPr>
        <w:spacing w:after="0"/>
        <w:ind w:left="0"/>
        <w:jc w:val="both"/>
      </w:pPr>
      <w:r>
        <w:rPr>
          <w:rFonts w:ascii="Times New Roman"/>
          <w:b w:val="false"/>
          <w:i w:val="false"/>
          <w:color w:val="000000"/>
          <w:sz w:val="28"/>
        </w:rPr>
        <w:t>
      Ескертпе: Бонитет балының алғашқы жазбасы ___________ жылғы, масштабы</w:t>
      </w:r>
    </w:p>
    <w:p>
      <w:pPr>
        <w:spacing w:after="0"/>
        <w:ind w:left="0"/>
        <w:jc w:val="both"/>
      </w:pPr>
      <w:r>
        <w:rPr>
          <w:rFonts w:ascii="Times New Roman"/>
          <w:b w:val="false"/>
          <w:i w:val="false"/>
          <w:color w:val="000000"/>
          <w:sz w:val="28"/>
        </w:rPr>
        <w:t>
      1: __________ топырақ зерттеп қарау материалдары бойынша келтірілген.</w:t>
      </w:r>
    </w:p>
    <w:p>
      <w:pPr>
        <w:spacing w:after="0"/>
        <w:ind w:left="0"/>
        <w:jc w:val="both"/>
      </w:pPr>
      <w:r>
        <w:rPr>
          <w:rFonts w:ascii="Times New Roman"/>
          <w:b w:val="false"/>
          <w:i w:val="false"/>
          <w:color w:val="000000"/>
          <w:sz w:val="28"/>
        </w:rPr>
        <w:t>
      Кейінгі зерттеп қараулардың нәтижелері осы паспортқа толтырылып қоса</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Примечание: Первичная запись балла бонитета приведена по материалам</w:t>
      </w:r>
    </w:p>
    <w:p>
      <w:pPr>
        <w:spacing w:after="0"/>
        <w:ind w:left="0"/>
        <w:jc w:val="both"/>
      </w:pPr>
      <w:r>
        <w:rPr>
          <w:rFonts w:ascii="Times New Roman"/>
          <w:b w:val="false"/>
          <w:i w:val="false"/>
          <w:color w:val="000000"/>
          <w:sz w:val="28"/>
        </w:rPr>
        <w:t>
      почвенного обследования ___________ года., в масштабе 1: ___________.</w:t>
      </w:r>
    </w:p>
    <w:p>
      <w:pPr>
        <w:spacing w:after="0"/>
        <w:ind w:left="0"/>
        <w:jc w:val="both"/>
      </w:pPr>
      <w:r>
        <w:rPr>
          <w:rFonts w:ascii="Times New Roman"/>
          <w:b w:val="false"/>
          <w:i w:val="false"/>
          <w:color w:val="000000"/>
          <w:sz w:val="28"/>
        </w:rPr>
        <w:t>
      Результаты последующих обследований заполняются и прикладываются к</w:t>
      </w:r>
    </w:p>
    <w:p>
      <w:pPr>
        <w:spacing w:after="0"/>
        <w:ind w:left="0"/>
        <w:jc w:val="both"/>
      </w:pPr>
      <w:r>
        <w:rPr>
          <w:rFonts w:ascii="Times New Roman"/>
          <w:b w:val="false"/>
          <w:i w:val="false"/>
          <w:color w:val="000000"/>
          <w:sz w:val="28"/>
        </w:rPr>
        <w:t>
      настоящему паспорту.</w:t>
      </w:r>
    </w:p>
    <w:bookmarkStart w:name="z231" w:id="131"/>
    <w:p>
      <w:pPr>
        <w:spacing w:after="0"/>
        <w:ind w:left="0"/>
        <w:jc w:val="left"/>
      </w:pPr>
      <w:r>
        <w:rPr>
          <w:rFonts w:ascii="Times New Roman"/>
          <w:b/>
          <w:i w:val="false"/>
          <w:color w:val="000000"/>
        </w:rPr>
        <w:t xml:space="preserve"> Жер учаскесінің кадастрлық (бағалау) құны</w:t>
      </w:r>
      <w:r>
        <w:br/>
      </w:r>
      <w:r>
        <w:rPr>
          <w:rFonts w:ascii="Times New Roman"/>
          <w:b/>
          <w:i w:val="false"/>
          <w:color w:val="000000"/>
        </w:rPr>
        <w:t>Кадастровая (оценочная) стоимость земельного участка</w:t>
      </w:r>
    </w:p>
    <w:bookmarkEnd w:id="131"/>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тысяч тенге</w:t>
      </w:r>
    </w:p>
    <w:p>
      <w:pPr>
        <w:spacing w:after="0"/>
        <w:ind w:left="0"/>
        <w:jc w:val="both"/>
      </w:pPr>
      <w:r>
        <w:rPr>
          <w:rFonts w:ascii="Times New Roman"/>
          <w:b w:val="false"/>
          <w:i w:val="false"/>
          <w:color w:val="000000"/>
          <w:sz w:val="28"/>
        </w:rPr>
        <w:t>
      Ескертпе: кадастрлық құнының алғашқы жазбасы 20___ ж. "___"</w:t>
      </w:r>
    </w:p>
    <w:p>
      <w:pPr>
        <w:spacing w:after="0"/>
        <w:ind w:left="0"/>
        <w:jc w:val="both"/>
      </w:pPr>
      <w:r>
        <w:rPr>
          <w:rFonts w:ascii="Times New Roman"/>
          <w:b w:val="false"/>
          <w:i w:val="false"/>
          <w:color w:val="000000"/>
          <w:sz w:val="28"/>
        </w:rPr>
        <w:t>
      _____________ жер учаскесінің кадастрлық (бағалау) құнын (жер</w:t>
      </w:r>
    </w:p>
    <w:p>
      <w:pPr>
        <w:spacing w:after="0"/>
        <w:ind w:left="0"/>
        <w:jc w:val="both"/>
      </w:pPr>
      <w:r>
        <w:rPr>
          <w:rFonts w:ascii="Times New Roman"/>
          <w:b w:val="false"/>
          <w:i w:val="false"/>
          <w:color w:val="000000"/>
          <w:sz w:val="28"/>
        </w:rPr>
        <w:t>
      пайдалану құқығының) айқындау актісінің негізінде келтірілген.</w:t>
      </w:r>
    </w:p>
    <w:p>
      <w:pPr>
        <w:spacing w:after="0"/>
        <w:ind w:left="0"/>
        <w:jc w:val="both"/>
      </w:pPr>
      <w:r>
        <w:rPr>
          <w:rFonts w:ascii="Times New Roman"/>
          <w:b w:val="false"/>
          <w:i w:val="false"/>
          <w:color w:val="000000"/>
          <w:sz w:val="28"/>
        </w:rPr>
        <w:t>
      Примечание: первичная запись кадастровой стоимости приведена на</w:t>
      </w:r>
    </w:p>
    <w:p>
      <w:pPr>
        <w:spacing w:after="0"/>
        <w:ind w:left="0"/>
        <w:jc w:val="both"/>
      </w:pPr>
      <w:r>
        <w:rPr>
          <w:rFonts w:ascii="Times New Roman"/>
          <w:b w:val="false"/>
          <w:i w:val="false"/>
          <w:color w:val="000000"/>
          <w:sz w:val="28"/>
        </w:rPr>
        <w:t>
      основании акта определения кадастровой (оценочной) стоимости</w:t>
      </w:r>
    </w:p>
    <w:p>
      <w:pPr>
        <w:spacing w:after="0"/>
        <w:ind w:left="0"/>
        <w:jc w:val="both"/>
      </w:pPr>
      <w:r>
        <w:rPr>
          <w:rFonts w:ascii="Times New Roman"/>
          <w:b w:val="false"/>
          <w:i w:val="false"/>
          <w:color w:val="000000"/>
          <w:sz w:val="28"/>
        </w:rPr>
        <w:t>
      земельного участка (права землепользования) от</w:t>
      </w:r>
    </w:p>
    <w:p>
      <w:pPr>
        <w:spacing w:after="0"/>
        <w:ind w:left="0"/>
        <w:jc w:val="both"/>
      </w:pPr>
      <w:r>
        <w:rPr>
          <w:rFonts w:ascii="Times New Roman"/>
          <w:b w:val="false"/>
          <w:i w:val="false"/>
          <w:color w:val="000000"/>
          <w:sz w:val="28"/>
        </w:rPr>
        <w:t>
      "___" _____________ 20___ г.</w:t>
      </w:r>
    </w:p>
    <w:p>
      <w:pPr>
        <w:spacing w:after="0"/>
        <w:ind w:left="0"/>
        <w:jc w:val="both"/>
      </w:pPr>
      <w:r>
        <w:rPr>
          <w:rFonts w:ascii="Times New Roman"/>
          <w:b w:val="false"/>
          <w:i w:val="false"/>
          <w:color w:val="000000"/>
          <w:sz w:val="28"/>
        </w:rPr>
        <w:t>
      Ауыл шаруашылығы мақсатындағы жер учаскесінің паспортын _____________</w:t>
      </w:r>
    </w:p>
    <w:p>
      <w:pPr>
        <w:spacing w:after="0"/>
        <w:ind w:left="0"/>
        <w:jc w:val="both"/>
      </w:pPr>
      <w:r>
        <w:rPr>
          <w:rFonts w:ascii="Times New Roman"/>
          <w:b w:val="false"/>
          <w:i w:val="false"/>
          <w:color w:val="000000"/>
          <w:sz w:val="28"/>
        </w:rPr>
        <w:t>
      ______________________________________________________________ жасады</w:t>
      </w:r>
    </w:p>
    <w:p>
      <w:pPr>
        <w:spacing w:after="0"/>
        <w:ind w:left="0"/>
        <w:jc w:val="both"/>
      </w:pPr>
      <w:r>
        <w:rPr>
          <w:rFonts w:ascii="Times New Roman"/>
          <w:b w:val="false"/>
          <w:i w:val="false"/>
          <w:color w:val="000000"/>
          <w:sz w:val="28"/>
        </w:rPr>
        <w:t>
      (жер кадастрын жүргізетін ұйымның атауы)</w:t>
      </w:r>
    </w:p>
    <w:p>
      <w:pPr>
        <w:spacing w:after="0"/>
        <w:ind w:left="0"/>
        <w:jc w:val="both"/>
      </w:pPr>
      <w:r>
        <w:rPr>
          <w:rFonts w:ascii="Times New Roman"/>
          <w:b w:val="false"/>
          <w:i w:val="false"/>
          <w:color w:val="000000"/>
          <w:sz w:val="28"/>
        </w:rPr>
        <w:t>
      Паспорт земельного участка сельскохозяйственного назначения составлен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ведущего земельный кадастр)</w:t>
      </w:r>
    </w:p>
    <w:p>
      <w:pPr>
        <w:spacing w:after="0"/>
        <w:ind w:left="0"/>
        <w:jc w:val="both"/>
      </w:pPr>
      <w:r>
        <w:rPr>
          <w:rFonts w:ascii="Times New Roman"/>
          <w:b w:val="false"/>
          <w:i w:val="false"/>
          <w:color w:val="000000"/>
          <w:sz w:val="28"/>
        </w:rPr>
        <w:t>
      М.О. ________________________________________________________________</w:t>
      </w:r>
    </w:p>
    <w:p>
      <w:pPr>
        <w:spacing w:after="0"/>
        <w:ind w:left="0"/>
        <w:jc w:val="both"/>
      </w:pPr>
      <w:r>
        <w:rPr>
          <w:rFonts w:ascii="Times New Roman"/>
          <w:b w:val="false"/>
          <w:i w:val="false"/>
          <w:color w:val="000000"/>
          <w:sz w:val="28"/>
        </w:rPr>
        <w:t>
      (қолы/ подпись) (Т.А.Ә. (ол болған кезде)/ Ф.И.О. (при его наличии)</w:t>
      </w:r>
    </w:p>
    <w:p>
      <w:pPr>
        <w:spacing w:after="0"/>
        <w:ind w:left="0"/>
        <w:jc w:val="both"/>
      </w:pPr>
      <w:r>
        <w:rPr>
          <w:rFonts w:ascii="Times New Roman"/>
          <w:b w:val="false"/>
          <w:i w:val="false"/>
          <w:color w:val="000000"/>
          <w:sz w:val="28"/>
        </w:rPr>
        <w:t>
      М.П. 20 __ ж. "___" ___________</w:t>
      </w:r>
    </w:p>
    <w:p>
      <w:pPr>
        <w:spacing w:after="0"/>
        <w:ind w:left="0"/>
        <w:jc w:val="both"/>
      </w:pPr>
      <w:r>
        <w:rPr>
          <w:rFonts w:ascii="Times New Roman"/>
          <w:b w:val="false"/>
          <w:i w:val="false"/>
          <w:color w:val="000000"/>
          <w:sz w:val="28"/>
        </w:rPr>
        <w:t>
      Тіркеу нөмірі _______________________________</w:t>
      </w:r>
    </w:p>
    <w:p>
      <w:pPr>
        <w:spacing w:after="0"/>
        <w:ind w:left="0"/>
        <w:jc w:val="both"/>
      </w:pPr>
      <w:r>
        <w:rPr>
          <w:rFonts w:ascii="Times New Roman"/>
          <w:b w:val="false"/>
          <w:i w:val="false"/>
          <w:color w:val="000000"/>
          <w:sz w:val="28"/>
        </w:rPr>
        <w:t xml:space="preserve">
      Регистрационный номер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 ________________________________________________________________</w:t>
      </w:r>
    </w:p>
    <w:p>
      <w:pPr>
        <w:spacing w:after="0"/>
        <w:ind w:left="0"/>
        <w:jc w:val="both"/>
      </w:pPr>
      <w:r>
        <w:rPr>
          <w:rFonts w:ascii="Times New Roman"/>
          <w:b w:val="false"/>
          <w:i w:val="false"/>
          <w:color w:val="000000"/>
          <w:sz w:val="28"/>
        </w:rPr>
        <w:t>
      (жер қатынастары жөніндегі уәкілетті органның атауы)</w:t>
      </w:r>
    </w:p>
    <w:p>
      <w:pPr>
        <w:spacing w:after="0"/>
        <w:ind w:left="0"/>
        <w:jc w:val="both"/>
      </w:pPr>
      <w:r>
        <w:rPr>
          <w:rFonts w:ascii="Times New Roman"/>
          <w:b w:val="false"/>
          <w:i w:val="false"/>
          <w:color w:val="000000"/>
          <w:sz w:val="28"/>
        </w:rPr>
        <w:t>
      _____________________________________________________________ басшысы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земельным отношениям)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подпись) (Т.А.Ә. (ол болған кезде)/Ф.И.О. (при его наличии)</w:t>
      </w:r>
    </w:p>
    <w:p>
      <w:pPr>
        <w:spacing w:after="0"/>
        <w:ind w:left="0"/>
        <w:jc w:val="both"/>
      </w:pPr>
      <w:r>
        <w:rPr>
          <w:rFonts w:ascii="Times New Roman"/>
          <w:b w:val="false"/>
          <w:i w:val="false"/>
          <w:color w:val="000000"/>
          <w:sz w:val="28"/>
        </w:rPr>
        <w:t>
      20___ж. / г. "____" ____________</w:t>
      </w:r>
    </w:p>
    <w:p>
      <w:pPr>
        <w:spacing w:after="0"/>
        <w:ind w:left="0"/>
        <w:jc w:val="both"/>
      </w:pPr>
      <w:r>
        <w:rPr>
          <w:rFonts w:ascii="Times New Roman"/>
          <w:b w:val="false"/>
          <w:i w:val="false"/>
          <w:color w:val="000000"/>
          <w:sz w:val="28"/>
        </w:rPr>
        <w:t>
      Осы паспортқа өзгерістер 20___ ж. /г.______________________ енгізілді</w:t>
      </w:r>
    </w:p>
    <w:p>
      <w:pPr>
        <w:spacing w:after="0"/>
        <w:ind w:left="0"/>
        <w:jc w:val="both"/>
      </w:pPr>
      <w:r>
        <w:rPr>
          <w:rFonts w:ascii="Times New Roman"/>
          <w:b w:val="false"/>
          <w:i w:val="false"/>
          <w:color w:val="000000"/>
          <w:sz w:val="28"/>
        </w:rPr>
        <w:t>
      В настоящий паспорт внесены изменения</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М.П._________________________________________________________________</w:t>
      </w:r>
    </w:p>
    <w:p>
      <w:pPr>
        <w:spacing w:after="0"/>
        <w:ind w:left="0"/>
        <w:jc w:val="both"/>
      </w:pPr>
      <w:r>
        <w:rPr>
          <w:rFonts w:ascii="Times New Roman"/>
          <w:b w:val="false"/>
          <w:i w:val="false"/>
          <w:color w:val="000000"/>
          <w:sz w:val="28"/>
        </w:rPr>
        <w:t>
                   (жер қатынастары жөніндегі уәкілетті органның атауы)</w:t>
      </w:r>
    </w:p>
    <w:p>
      <w:pPr>
        <w:spacing w:after="0"/>
        <w:ind w:left="0"/>
        <w:jc w:val="both"/>
      </w:pPr>
      <w:r>
        <w:rPr>
          <w:rFonts w:ascii="Times New Roman"/>
          <w:b w:val="false"/>
          <w:i w:val="false"/>
          <w:color w:val="000000"/>
          <w:sz w:val="28"/>
        </w:rPr>
        <w:t>
      _____________________________________________________________ басшысы</w:t>
      </w:r>
    </w:p>
    <w:p>
      <w:pPr>
        <w:spacing w:after="0"/>
        <w:ind w:left="0"/>
        <w:jc w:val="both"/>
      </w:pPr>
      <w:r>
        <w:rPr>
          <w:rFonts w:ascii="Times New Roman"/>
          <w:b w:val="false"/>
          <w:i w:val="false"/>
          <w:color w:val="000000"/>
          <w:sz w:val="28"/>
        </w:rPr>
        <w:t>
      Руководитель 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земельным отношениям)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подпись) (Т.А.Ә. (ол болған кезде)/Ф.И.О.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жер қатынастары саласындағы</w:t>
            </w:r>
            <w:r>
              <w:br/>
            </w:r>
            <w:r>
              <w:rPr>
                <w:rFonts w:ascii="Times New Roman"/>
                <w:b w:val="false"/>
                <w:i w:val="false"/>
                <w:color w:val="000000"/>
                <w:sz w:val="20"/>
              </w:rPr>
              <w:t>бұйрықтар тізбесіне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Алып тасталды - ҚР Ауыл шаруашылығы министрінің 03.06.2022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