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d9ac" w14:textId="1b2d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Тіркеуші есептілігінің тізбесін, нысандарын, табыс ету мерзімдерін және оларды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19 желтоқсандағы № 256 қаулысы. Қазақстан Республикасының Әділет министрлігінде 2016 жылы 19 ақпанда № 13140 болып тіркелді. Күші жойылды - Қазақстан Республикасы Ұлттық Банкі Басқармасының 2018 жылғы 29 қазандағы № 263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000000"/>
          <w:sz w:val="28"/>
        </w:rPr>
        <w:t>№ 263</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01.04.2016 ж.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Ұлттық Банкі Басқармасының 29.01.2018 </w:t>
      </w:r>
      <w:r>
        <w:rPr>
          <w:rFonts w:ascii="Times New Roman"/>
          <w:b w:val="false"/>
          <w:i w:val="false"/>
          <w:color w:val="000000"/>
          <w:sz w:val="28"/>
        </w:rPr>
        <w:t>№ 5</w:t>
      </w:r>
      <w:r>
        <w:rPr>
          <w:rFonts w:ascii="Times New Roman"/>
          <w:b w:val="false"/>
          <w:i w:val="false"/>
          <w:color w:val="ff0000"/>
          <w:sz w:val="28"/>
        </w:rPr>
        <w:t xml:space="preserve"> (01.07.2018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xml:space="preserve"> 2003 жылғы 4 шілдедегі және </w:t>
      </w:r>
      <w:r>
        <w:rPr>
          <w:rFonts w:ascii="Times New Roman"/>
          <w:b w:val="false"/>
          <w:i w:val="false"/>
          <w:color w:val="000000"/>
          <w:sz w:val="28"/>
        </w:rPr>
        <w:t>"Мемлекеттік статистика туралы"</w:t>
      </w:r>
    </w:p>
    <w:p>
      <w:pPr>
        <w:spacing w:after="0"/>
        <w:ind w:left="0"/>
        <w:jc w:val="both"/>
      </w:pP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тіркеуші есептілігінің тізбесі;</w:t>
      </w:r>
    </w:p>
    <w:bookmarkEnd w:id="1"/>
    <w:bookmarkStart w:name="z4"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меншікті активтер есебінен сатып алынған бағалы қағаздар туралы есептің нысаны;</w:t>
      </w:r>
    </w:p>
    <w:bookmarkEnd w:id="2"/>
    <w:bookmarkStart w:name="z5"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меншікті активтер есебінен жасалған "керi РЕПО" және "РЕПО" операциялары туралы есептің нысаны;</w:t>
      </w:r>
    </w:p>
    <w:bookmarkEnd w:id="3"/>
    <w:bookmarkStart w:name="z6" w:id="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меншікті активтер есебінен орналастырылған салымдар мен ақша туралы есептің нысаны;</w:t>
      </w:r>
    </w:p>
    <w:bookmarkEnd w:id="4"/>
    <w:bookmarkStart w:name="z7" w:id="5"/>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басқа заңды тұлғалардың капиталына инвестициялар туралы есептің нысаны;</w:t>
      </w:r>
    </w:p>
    <w:bookmarkEnd w:id="5"/>
    <w:bookmarkStart w:name="z8" w:id="6"/>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шартты талаптар (міндеттемелер) туралы есептің нысаны;</w:t>
      </w:r>
    </w:p>
    <w:bookmarkEnd w:id="6"/>
    <w:bookmarkStart w:name="z9" w:id="7"/>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қаржы құралдарын аудару операциялары туралы есептің нысаны;</w:t>
      </w:r>
    </w:p>
    <w:bookmarkEnd w:id="7"/>
    <w:bookmarkStart w:name="z10" w:id="8"/>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бағалы қағаздар ұстаушылар тізілімдерінің жүйесін жүргізу жөніндегі қызметтің қорытындылары туралы есептің нысаны;</w:t>
      </w:r>
    </w:p>
    <w:bookmarkEnd w:id="8"/>
    <w:bookmarkStart w:name="z11" w:id="9"/>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тіркеуші қызмет көрсететін инвестициялық қорлардың және инвестициялық қорлардың пайларын (акцияларын) ұстаушылардың саны туралы есептің нысаны;</w:t>
      </w:r>
    </w:p>
    <w:bookmarkEnd w:id="9"/>
    <w:bookmarkStart w:name="z12" w:id="10"/>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эмитенттердің дауыс беретін акциялары туралы есептің нысаны;</w:t>
      </w:r>
    </w:p>
    <w:bookmarkEnd w:id="10"/>
    <w:bookmarkStart w:name="z220" w:id="11"/>
    <w:p>
      <w:pPr>
        <w:spacing w:after="0"/>
        <w:ind w:left="0"/>
        <w:jc w:val="both"/>
      </w:pPr>
      <w:r>
        <w:rPr>
          <w:rFonts w:ascii="Times New Roman"/>
          <w:b w:val="false"/>
          <w:i w:val="false"/>
          <w:color w:val="000000"/>
          <w:sz w:val="28"/>
        </w:rPr>
        <w:t>
      10-1) осы қаулыға 10-1-қосымшаға сәйкес акцияларды ұстаушылар тізілімі туралы есептің нысаны;</w:t>
      </w:r>
    </w:p>
    <w:bookmarkEnd w:id="11"/>
    <w:bookmarkStart w:name="z13" w:id="12"/>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Тіркеушінің есептілікті ұсыну қағидалары бекітілсін.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29.01.2018 </w:t>
      </w:r>
      <w:r>
        <w:rPr>
          <w:rFonts w:ascii="Times New Roman"/>
          <w:b w:val="false"/>
          <w:i w:val="false"/>
          <w:color w:val="000000"/>
          <w:sz w:val="28"/>
        </w:rPr>
        <w:t>№ 5</w:t>
      </w:r>
      <w:r>
        <w:rPr>
          <w:rFonts w:ascii="Times New Roman"/>
          <w:b w:val="false"/>
          <w:i w:val="false"/>
          <w:color w:val="ff0000"/>
          <w:sz w:val="28"/>
        </w:rPr>
        <w:t xml:space="preserve"> (01.07.2018 бастап қолданысқа енгізіледі)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2. Тіркеуші Қазақстан Республикасының Ұлттық Банкіне электрондық форматта:</w:t>
      </w:r>
    </w:p>
    <w:bookmarkEnd w:id="13"/>
    <w:bookmarkStart w:name="z15" w:id="14"/>
    <w:p>
      <w:pPr>
        <w:spacing w:after="0"/>
        <w:ind w:left="0"/>
        <w:jc w:val="both"/>
      </w:pPr>
      <w:r>
        <w:rPr>
          <w:rFonts w:ascii="Times New Roman"/>
          <w:b w:val="false"/>
          <w:i w:val="false"/>
          <w:color w:val="000000"/>
          <w:sz w:val="28"/>
        </w:rPr>
        <w:t xml:space="preserve">
      1) осы қаулының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6)тармақшаларында</w:t>
      </w:r>
      <w:r>
        <w:rPr>
          <w:rFonts w:ascii="Times New Roman"/>
          <w:b w:val="false"/>
          <w:i w:val="false"/>
          <w:color w:val="000000"/>
          <w:sz w:val="28"/>
        </w:rPr>
        <w:t xml:space="preserve"> көзделген есептілікті – тоқсан сайын, есепті тоқсаннан кейінгі айдың бесінші жұмыс күніне дейінгі (қоса алғанда) мерзімде; </w:t>
      </w:r>
    </w:p>
    <w:bookmarkEnd w:id="14"/>
    <w:bookmarkStart w:name="z16" w:id="15"/>
    <w:p>
      <w:pPr>
        <w:spacing w:after="0"/>
        <w:ind w:left="0"/>
        <w:jc w:val="both"/>
      </w:pPr>
      <w:r>
        <w:rPr>
          <w:rFonts w:ascii="Times New Roman"/>
          <w:b w:val="false"/>
          <w:i w:val="false"/>
          <w:color w:val="000000"/>
          <w:sz w:val="28"/>
        </w:rPr>
        <w:t xml:space="preserve">
      2) осы қаулының 1-тармағының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көзделген есептілікті – тоқсан сайын, есепті тоқсаннан кейінгі айдың отызына дейінгі (қоса алғанда) мерзімде;</w:t>
      </w:r>
    </w:p>
    <w:bookmarkEnd w:id="15"/>
    <w:bookmarkStart w:name="z17" w:id="16"/>
    <w:p>
      <w:pPr>
        <w:spacing w:after="0"/>
        <w:ind w:left="0"/>
        <w:jc w:val="both"/>
      </w:pPr>
      <w:r>
        <w:rPr>
          <w:rFonts w:ascii="Times New Roman"/>
          <w:b w:val="false"/>
          <w:i w:val="false"/>
          <w:color w:val="000000"/>
          <w:sz w:val="28"/>
        </w:rPr>
        <w:t>
      3) осы қаулының 1-тармағының 10) тармақшасында көзделген есептілікті – ай сайын, есепті айдан кейінгі айдың онына дейінгі мерзімде;</w:t>
      </w:r>
    </w:p>
    <w:bookmarkEnd w:id="16"/>
    <w:p>
      <w:pPr>
        <w:spacing w:after="0"/>
        <w:ind w:left="0"/>
        <w:jc w:val="both"/>
      </w:pPr>
      <w:r>
        <w:rPr>
          <w:rFonts w:ascii="Times New Roman"/>
          <w:b w:val="false"/>
          <w:i w:val="false"/>
          <w:color w:val="000000"/>
          <w:sz w:val="28"/>
        </w:rPr>
        <w:t>
      4) осы қаулының 1-тармағының 10-1) тармақшасында көзделген есептілікті – ай сайын, есепті айдан кейінгі айдың жиырмасына дейінгі мерзімде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29.01.2018 </w:t>
      </w:r>
      <w:r>
        <w:rPr>
          <w:rFonts w:ascii="Times New Roman"/>
          <w:b w:val="false"/>
          <w:i w:val="false"/>
          <w:color w:val="000000"/>
          <w:sz w:val="28"/>
        </w:rPr>
        <w:t>№ 5</w:t>
      </w:r>
      <w:r>
        <w:rPr>
          <w:rFonts w:ascii="Times New Roman"/>
          <w:b w:val="false"/>
          <w:i w:val="false"/>
          <w:color w:val="ff0000"/>
          <w:sz w:val="28"/>
        </w:rPr>
        <w:t xml:space="preserve"> (01.07.2018 бастап қолданысқа енгізіледі) қаулысымен.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17"/>
    <w:bookmarkStart w:name="z19" w:id="18"/>
    <w:p>
      <w:pPr>
        <w:spacing w:after="0"/>
        <w:ind w:left="0"/>
        <w:jc w:val="both"/>
      </w:pPr>
      <w:r>
        <w:rPr>
          <w:rFonts w:ascii="Times New Roman"/>
          <w:b w:val="false"/>
          <w:i w:val="false"/>
          <w:color w:val="000000"/>
          <w:sz w:val="28"/>
        </w:rPr>
        <w:t>
      4. Төлем балансы, валюталық реттеу және статистика департаменті (Үмбетәлиев М.Т.) заңнамада белгіленген тәртіппен:</w:t>
      </w:r>
    </w:p>
    <w:bookmarkEnd w:id="18"/>
    <w:bookmarkStart w:name="z20" w:id="19"/>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19"/>
    <w:bookmarkStart w:name="z21" w:id="20"/>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"Әділет" ақпараттық-құқықтық жүйесінде ресми жариялауға жіберуді;</w:t>
      </w:r>
    </w:p>
    <w:bookmarkEnd w:id="20"/>
    <w:bookmarkStart w:name="z22" w:id="21"/>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21"/>
    <w:bookmarkStart w:name="z23" w:id="22"/>
    <w:p>
      <w:pPr>
        <w:spacing w:after="0"/>
        <w:ind w:left="0"/>
        <w:jc w:val="both"/>
      </w:pPr>
      <w:r>
        <w:rPr>
          <w:rFonts w:ascii="Times New Roman"/>
          <w:b w:val="false"/>
          <w:i w:val="false"/>
          <w:color w:val="000000"/>
          <w:sz w:val="28"/>
        </w:rPr>
        <w:t xml:space="preserve">
      5.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бұқаралық ақпарат құралдарында ресми жариялауға жіберуді қамтамасыз етсін. </w:t>
      </w:r>
    </w:p>
    <w:bookmarkEnd w:id="22"/>
    <w:bookmarkStart w:name="z24" w:id="23"/>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О.А. Смоляковқа жүктелсін.</w:t>
      </w:r>
    </w:p>
    <w:bookmarkEnd w:id="23"/>
    <w:bookmarkStart w:name="z25" w:id="24"/>
    <w:p>
      <w:pPr>
        <w:spacing w:after="0"/>
        <w:ind w:left="0"/>
        <w:jc w:val="both"/>
      </w:pPr>
      <w:r>
        <w:rPr>
          <w:rFonts w:ascii="Times New Roman"/>
          <w:b w:val="false"/>
          <w:i w:val="false"/>
          <w:color w:val="000000"/>
          <w:sz w:val="28"/>
        </w:rPr>
        <w:t>
      7. Осы қаулы 2016 жылғы 1 сәуірден бастап қолданысқа енгізіледі және ресми жариялануға тиіс.</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Төрағасының м.а.   </w:t>
      </w:r>
    </w:p>
    <w:p>
      <w:pPr>
        <w:spacing w:after="0"/>
        <w:ind w:left="0"/>
        <w:jc w:val="both"/>
      </w:pPr>
      <w:r>
        <w:rPr>
          <w:rFonts w:ascii="Times New Roman"/>
          <w:b w:val="false"/>
          <w:i w:val="false"/>
          <w:color w:val="000000"/>
          <w:sz w:val="28"/>
        </w:rPr>
        <w:t xml:space="preserve">
      ______________ Б. Иманәлиев   </w:t>
      </w:r>
    </w:p>
    <w:p>
      <w:pPr>
        <w:spacing w:after="0"/>
        <w:ind w:left="0"/>
        <w:jc w:val="both"/>
      </w:pPr>
      <w:r>
        <w:rPr>
          <w:rFonts w:ascii="Times New Roman"/>
          <w:b w:val="false"/>
          <w:i w:val="false"/>
          <w:color w:val="000000"/>
          <w:sz w:val="28"/>
        </w:rPr>
        <w:t>
      2016 жылғы 25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1-қосымша</w:t>
            </w:r>
          </w:p>
        </w:tc>
      </w:tr>
    </w:tbl>
    <w:bookmarkStart w:name="z27" w:id="25"/>
    <w:p>
      <w:pPr>
        <w:spacing w:after="0"/>
        <w:ind w:left="0"/>
        <w:jc w:val="left"/>
      </w:pPr>
      <w:r>
        <w:rPr>
          <w:rFonts w:ascii="Times New Roman"/>
          <w:b/>
          <w:i w:val="false"/>
          <w:color w:val="000000"/>
        </w:rPr>
        <w:t xml:space="preserve"> Тіркеуші есептілігінің тізбесі</w:t>
      </w:r>
    </w:p>
    <w:bookmarkEnd w:id="25"/>
    <w:p>
      <w:pPr>
        <w:spacing w:after="0"/>
        <w:ind w:left="0"/>
        <w:jc w:val="both"/>
      </w:pPr>
      <w:r>
        <w:rPr>
          <w:rFonts w:ascii="Times New Roman"/>
          <w:b w:val="false"/>
          <w:i w:val="false"/>
          <w:color w:val="ff0000"/>
          <w:sz w:val="28"/>
        </w:rPr>
        <w:t xml:space="preserve">
      Ескерту. 1-қосымшаға өзгеріс енгізілді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(01.07.2018 бастап қолданысқа енгізіледі) қаулысымен.</w:t>
      </w:r>
    </w:p>
    <w:p>
      <w:pPr>
        <w:spacing w:after="0"/>
        <w:ind w:left="0"/>
        <w:jc w:val="both"/>
      </w:pPr>
      <w:r>
        <w:rPr>
          <w:rFonts w:ascii="Times New Roman"/>
          <w:b w:val="false"/>
          <w:i w:val="false"/>
          <w:color w:val="000000"/>
          <w:sz w:val="28"/>
        </w:rPr>
        <w:t>
      Тіркеушінің есептілігіне мыналар кіреді:</w:t>
      </w:r>
    </w:p>
    <w:p>
      <w:pPr>
        <w:spacing w:after="0"/>
        <w:ind w:left="0"/>
        <w:jc w:val="both"/>
      </w:pPr>
      <w:r>
        <w:rPr>
          <w:rFonts w:ascii="Times New Roman"/>
          <w:b w:val="false"/>
          <w:i w:val="false"/>
          <w:color w:val="000000"/>
          <w:sz w:val="28"/>
        </w:rPr>
        <w:t>
      1) меншікті активтер есебінен сатып алынған бағалы қағаздар туралы есеп;</w:t>
      </w:r>
    </w:p>
    <w:p>
      <w:pPr>
        <w:spacing w:after="0"/>
        <w:ind w:left="0"/>
        <w:jc w:val="both"/>
      </w:pPr>
      <w:r>
        <w:rPr>
          <w:rFonts w:ascii="Times New Roman"/>
          <w:b w:val="false"/>
          <w:i w:val="false"/>
          <w:color w:val="000000"/>
          <w:sz w:val="28"/>
        </w:rPr>
        <w:t>
      2) меншікті активтер есебінен жасалған "керi РЕПО" және "РЕПО" операциялары туралы есеп;</w:t>
      </w:r>
    </w:p>
    <w:p>
      <w:pPr>
        <w:spacing w:after="0"/>
        <w:ind w:left="0"/>
        <w:jc w:val="both"/>
      </w:pPr>
      <w:r>
        <w:rPr>
          <w:rFonts w:ascii="Times New Roman"/>
          <w:b w:val="false"/>
          <w:i w:val="false"/>
          <w:color w:val="000000"/>
          <w:sz w:val="28"/>
        </w:rPr>
        <w:t>
      3) меншікті активтер есебінен орналастырылған салымдар мен ақша туралы есеп;</w:t>
      </w:r>
    </w:p>
    <w:p>
      <w:pPr>
        <w:spacing w:after="0"/>
        <w:ind w:left="0"/>
        <w:jc w:val="both"/>
      </w:pPr>
      <w:r>
        <w:rPr>
          <w:rFonts w:ascii="Times New Roman"/>
          <w:b w:val="false"/>
          <w:i w:val="false"/>
          <w:color w:val="000000"/>
          <w:sz w:val="28"/>
        </w:rPr>
        <w:t>
      4) басқа заңды тұлғалардың капиталына инвестициялар туралы есеп;</w:t>
      </w:r>
    </w:p>
    <w:p>
      <w:pPr>
        <w:spacing w:after="0"/>
        <w:ind w:left="0"/>
        <w:jc w:val="both"/>
      </w:pPr>
      <w:r>
        <w:rPr>
          <w:rFonts w:ascii="Times New Roman"/>
          <w:b w:val="false"/>
          <w:i w:val="false"/>
          <w:color w:val="000000"/>
          <w:sz w:val="28"/>
        </w:rPr>
        <w:t>
      5) шартты талаптар (міндеттемелер) туралы есеп;</w:t>
      </w:r>
    </w:p>
    <w:p>
      <w:pPr>
        <w:spacing w:after="0"/>
        <w:ind w:left="0"/>
        <w:jc w:val="both"/>
      </w:pPr>
      <w:r>
        <w:rPr>
          <w:rFonts w:ascii="Times New Roman"/>
          <w:b w:val="false"/>
          <w:i w:val="false"/>
          <w:color w:val="000000"/>
          <w:sz w:val="28"/>
        </w:rPr>
        <w:t>
      6) қаржы құралдарын аудару операциялары туралы есеп;</w:t>
      </w:r>
    </w:p>
    <w:p>
      <w:pPr>
        <w:spacing w:after="0"/>
        <w:ind w:left="0"/>
        <w:jc w:val="both"/>
      </w:pPr>
      <w:r>
        <w:rPr>
          <w:rFonts w:ascii="Times New Roman"/>
          <w:b w:val="false"/>
          <w:i w:val="false"/>
          <w:color w:val="000000"/>
          <w:sz w:val="28"/>
        </w:rPr>
        <w:t>
      7) бағалы қағаздар ұстаушылар тізілімдерінің жүйесін жүргізу жөніндегі қызметтің қорытындылары туралы есеп;</w:t>
      </w:r>
    </w:p>
    <w:p>
      <w:pPr>
        <w:spacing w:after="0"/>
        <w:ind w:left="0"/>
        <w:jc w:val="both"/>
      </w:pPr>
      <w:r>
        <w:rPr>
          <w:rFonts w:ascii="Times New Roman"/>
          <w:b w:val="false"/>
          <w:i w:val="false"/>
          <w:color w:val="000000"/>
          <w:sz w:val="28"/>
        </w:rPr>
        <w:t>
      8) тіркеуші қызмет көрсететін инвестициялық қорлардың және инвестициялық қорлардың пайларын (акцияларын) ұстаушылардың саны туралы есеп;</w:t>
      </w:r>
    </w:p>
    <w:p>
      <w:pPr>
        <w:spacing w:after="0"/>
        <w:ind w:left="0"/>
        <w:jc w:val="both"/>
      </w:pPr>
      <w:r>
        <w:rPr>
          <w:rFonts w:ascii="Times New Roman"/>
          <w:b w:val="false"/>
          <w:i w:val="false"/>
          <w:color w:val="000000"/>
          <w:sz w:val="28"/>
        </w:rPr>
        <w:t>
      9) эмитенттердің дауыс беретін акциялары туралы есеп;</w:t>
      </w:r>
    </w:p>
    <w:p>
      <w:pPr>
        <w:spacing w:after="0"/>
        <w:ind w:left="0"/>
        <w:jc w:val="both"/>
      </w:pPr>
      <w:r>
        <w:rPr>
          <w:rFonts w:ascii="Times New Roman"/>
          <w:b w:val="false"/>
          <w:i w:val="false"/>
          <w:color w:val="000000"/>
          <w:sz w:val="28"/>
        </w:rPr>
        <w:t>
      10) акцияларды ұстаушылар тізілімі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 жинауға арналған нысан Меншікті активтер есебінен сатып алынған бағалы қағаздар туралы есеп</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1-REG_CBSA</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 жұмыс күніне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2450"/>
        <w:gridCol w:w="589"/>
        <w:gridCol w:w="589"/>
        <w:gridCol w:w="2157"/>
        <w:gridCol w:w="753"/>
        <w:gridCol w:w="753"/>
        <w:gridCol w:w="918"/>
        <w:gridCol w:w="590"/>
        <w:gridCol w:w="590"/>
        <w:gridCol w:w="590"/>
        <w:gridCol w:w="590"/>
      </w:tblGrid>
      <w:tr>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елінің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атауы</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нөмiрi, халықаралық сәйкестендiру нөмiрi</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 сәйкестендіргіш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мемлекеттiк емес эмиссиялық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банктердiң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банктердi қоспағанда, заңды тұлғалардың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мемлекеттердiң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бейрезиденттерi – эмитенттердiң мемлекеттiк емес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358"/>
        <w:gridCol w:w="2833"/>
        <w:gridCol w:w="2759"/>
        <w:gridCol w:w="19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 сатып алу құны</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репо-ға берілген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728"/>
        <w:gridCol w:w="1935"/>
        <w:gridCol w:w="17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санаты</w:t>
            </w:r>
          </w:p>
        </w:tc>
      </w:tr>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 мөлшері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58"/>
        <w:gridCol w:w="568"/>
        <w:gridCol w:w="410"/>
        <w:gridCol w:w="604"/>
        <w:gridCol w:w="438"/>
        <w:gridCol w:w="568"/>
        <w:gridCol w:w="410"/>
        <w:gridCol w:w="882"/>
        <w:gridCol w:w="882"/>
        <w:gridCol w:w="883"/>
        <w:gridCol w:w="883"/>
        <w:gridCol w:w="883"/>
        <w:gridCol w:w="883"/>
        <w:gridCol w:w="883"/>
        <w:gridCol w:w="8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Ауыртпалық салынған бағалы қағаздар бойынша баланстық құны (нетто) </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танылу күні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 секторының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r>
      <w:tr>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репо операциялары бойынша берілген бағалы қағаздар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Телефоны:_________________________ </w:t>
      </w:r>
    </w:p>
    <w:p>
      <w:pPr>
        <w:spacing w:after="0"/>
        <w:ind w:left="0"/>
        <w:jc w:val="both"/>
      </w:pPr>
      <w:r>
        <w:rPr>
          <w:rFonts w:ascii="Times New Roman"/>
          <w:b w:val="false"/>
          <w:i w:val="false"/>
          <w:color w:val="000000"/>
          <w:sz w:val="28"/>
        </w:rPr>
        <w:t>
      Есепке қол қойылған күн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сатып алынған бағалы</w:t>
            </w:r>
            <w:r>
              <w:br/>
            </w:r>
            <w:r>
              <w:rPr>
                <w:rFonts w:ascii="Times New Roman"/>
                <w:b w:val="false"/>
                <w:i w:val="false"/>
                <w:color w:val="000000"/>
                <w:sz w:val="20"/>
              </w:rPr>
              <w:t>қағаздар туралы есепке</w:t>
            </w:r>
            <w:r>
              <w:br/>
            </w:r>
            <w:r>
              <w:rPr>
                <w:rFonts w:ascii="Times New Roman"/>
                <w:b w:val="false"/>
                <w:i w:val="false"/>
                <w:color w:val="000000"/>
                <w:sz w:val="20"/>
              </w:rPr>
              <w:t>қосымша</w:t>
            </w:r>
          </w:p>
        </w:tc>
      </w:tr>
    </w:tbl>
    <w:bookmarkStart w:name="z217" w:id="2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Меншікті активтер есебінен сатып алынған бағалы қағаздар туралы есеп 1-тарау. Жалпы ережелер</w:t>
      </w:r>
    </w:p>
    <w:bookmarkEnd w:id="26"/>
    <w:p>
      <w:pPr>
        <w:spacing w:after="0"/>
        <w:ind w:left="0"/>
        <w:jc w:val="both"/>
      </w:pPr>
      <w:r>
        <w:rPr>
          <w:rFonts w:ascii="Times New Roman"/>
          <w:b w:val="false"/>
          <w:i w:val="false"/>
          <w:color w:val="000000"/>
          <w:sz w:val="28"/>
        </w:rPr>
        <w:t>
      1. Осы түсіндірме (бұдан әрі – Түсіндірме) "Меншікті активтер есебінен сатып алынған бағалы қағаздар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 </w:t>
      </w:r>
      <w:r>
        <w:rPr>
          <w:rFonts w:ascii="Times New Roman"/>
          <w:b w:val="false"/>
          <w:i w:val="false"/>
          <w:color w:val="000000"/>
          <w:sz w:val="28"/>
        </w:rPr>
        <w:t>2-тармағының 15) тармақшасына, 52-бабына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p>
      <w:pPr>
        <w:spacing w:after="0"/>
        <w:ind w:left="0"/>
        <w:jc w:val="both"/>
      </w:pPr>
      <w:r>
        <w:rPr>
          <w:rFonts w:ascii="Times New Roman"/>
          <w:b w:val="false"/>
          <w:i w:val="false"/>
          <w:color w:val="000000"/>
          <w:sz w:val="28"/>
        </w:rPr>
        <w:t>
      3. Нысанды тіркеуші тоқсан сайын есепті кезеңнің соңындағы жағдай бойынша жасайды.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Start w:name="z216" w:id="27"/>
    <w:p>
      <w:pPr>
        <w:spacing w:after="0"/>
        <w:ind w:left="0"/>
        <w:jc w:val="left"/>
      </w:pPr>
      <w:r>
        <w:rPr>
          <w:rFonts w:ascii="Times New Roman"/>
          <w:b/>
          <w:i w:val="false"/>
          <w:color w:val="000000"/>
        </w:rPr>
        <w:t xml:space="preserve"> 2-тарау. Нысанды толтыру бойынша түсіндірме</w:t>
      </w:r>
    </w:p>
    <w:bookmarkEnd w:id="27"/>
    <w:p>
      <w:pPr>
        <w:spacing w:after="0"/>
        <w:ind w:left="0"/>
        <w:jc w:val="both"/>
      </w:pPr>
      <w:r>
        <w:rPr>
          <w:rFonts w:ascii="Times New Roman"/>
          <w:b w:val="false"/>
          <w:i w:val="false"/>
          <w:color w:val="000000"/>
          <w:sz w:val="28"/>
        </w:rPr>
        <w:t>
      5. Нысанда эмиссиялық бағалы қағаздар бойынша эмитенттің бағалы қағаздары және міндеттемелері жөніндегі талап ету құқықтары бойынша (бұдан әрі – талап ету құқығы) деректер көрсетіледі.</w:t>
      </w:r>
    </w:p>
    <w:p>
      <w:pPr>
        <w:spacing w:after="0"/>
        <w:ind w:left="0"/>
        <w:jc w:val="both"/>
      </w:pPr>
      <w:r>
        <w:rPr>
          <w:rFonts w:ascii="Times New Roman"/>
          <w:b w:val="false"/>
          <w:i w:val="false"/>
          <w:color w:val="000000"/>
          <w:sz w:val="28"/>
        </w:rPr>
        <w:t>
      6. 4-бағанда тіркеуші сатып алған бағалы қағаздың атауы көрсетіледі.</w:t>
      </w:r>
    </w:p>
    <w:p>
      <w:pPr>
        <w:spacing w:after="0"/>
        <w:ind w:left="0"/>
        <w:jc w:val="both"/>
      </w:pPr>
      <w:r>
        <w:rPr>
          <w:rFonts w:ascii="Times New Roman"/>
          <w:b w:val="false"/>
          <w:i w:val="false"/>
          <w:color w:val="000000"/>
          <w:sz w:val="28"/>
        </w:rPr>
        <w:t>
      7. 10-бағанда борыштық бағалы қағаздың оны шығару кезінде айқындалған, купондық борыштық бағалы қағаз бойынша пайыздармен көрінетін сыйақы есептелетін құны, сондай-ақ борыштық бағалы қағазды ұстаушыға оны өтеу кезінде төленуге тиіс сома көрсетіледі. Сомасы шығарылым валютасымен көрсетіледі. Өзге бағалы қағаздар бойынша сатып алу валютасымен сатып алу құны көрсетіледі.</w:t>
      </w:r>
    </w:p>
    <w:p>
      <w:pPr>
        <w:spacing w:after="0"/>
        <w:ind w:left="0"/>
        <w:jc w:val="both"/>
      </w:pPr>
      <w:r>
        <w:rPr>
          <w:rFonts w:ascii="Times New Roman"/>
          <w:b w:val="false"/>
          <w:i w:val="false"/>
          <w:color w:val="000000"/>
          <w:sz w:val="28"/>
        </w:rPr>
        <w:t>
      8. 11-бағанда валюта кодтары "Валюталар мен қорларды көрсетуге арналған кодтар" 07 ISO 4217-2012 Қазақстан Республикасының ұлттық жіктеушісіне сәйкес көрсетіледі. Борыштық бағалы қағаздар бойынша шығарылым валютасы, өзге бағалы қағаздар бойынша сатып алу валютасы көрсетіледі.</w:t>
      </w:r>
    </w:p>
    <w:p>
      <w:pPr>
        <w:spacing w:after="0"/>
        <w:ind w:left="0"/>
        <w:jc w:val="both"/>
      </w:pPr>
      <w:r>
        <w:rPr>
          <w:rFonts w:ascii="Times New Roman"/>
          <w:b w:val="false"/>
          <w:i w:val="false"/>
          <w:color w:val="000000"/>
          <w:sz w:val="28"/>
        </w:rPr>
        <w:t>
      9. 12-бағанда бухгалтерлік есепте көрсетілген бағалы қағаздар құны көрсетіледі.</w:t>
      </w:r>
    </w:p>
    <w:p>
      <w:pPr>
        <w:spacing w:after="0"/>
        <w:ind w:left="0"/>
        <w:jc w:val="both"/>
      </w:pPr>
      <w:r>
        <w:rPr>
          <w:rFonts w:ascii="Times New Roman"/>
          <w:b w:val="false"/>
          <w:i w:val="false"/>
          <w:color w:val="000000"/>
          <w:sz w:val="28"/>
        </w:rPr>
        <w:t>
      10. 13-бағанда сатып алу құны бойынша бағалы қағаздардың сатып алу құны көрсетіледі.</w:t>
      </w:r>
    </w:p>
    <w:p>
      <w:pPr>
        <w:spacing w:after="0"/>
        <w:ind w:left="0"/>
        <w:jc w:val="both"/>
      </w:pPr>
      <w:r>
        <w:rPr>
          <w:rFonts w:ascii="Times New Roman"/>
          <w:b w:val="false"/>
          <w:i w:val="false"/>
          <w:color w:val="000000"/>
          <w:sz w:val="28"/>
        </w:rPr>
        <w:t>
      11. 17-бағанда қаржылық есептіліктің халықаралық стандарттарына сәйкес қалыптастырылған резервтердің (провизиялардың) мөлшері көрсетіледі. Резервтердің (провизиялардың) мөлшері абсолюттік мәнімен және қосу белгісімен көрсетіледі.</w:t>
      </w:r>
    </w:p>
    <w:p>
      <w:pPr>
        <w:spacing w:after="0"/>
        <w:ind w:left="0"/>
        <w:jc w:val="both"/>
      </w:pPr>
      <w:r>
        <w:rPr>
          <w:rFonts w:ascii="Times New Roman"/>
          <w:b w:val="false"/>
          <w:i w:val="false"/>
          <w:color w:val="000000"/>
          <w:sz w:val="28"/>
        </w:rPr>
        <w:t>
      12. 18-бағанда бағалы қағаздың "өзге жиынтық кіріс арқылы әділ құны бойынша есептелетін", "пайда немесе шығын арқылы әділ құны бойынша есептелетін" немесе "амортизацияланған құны бойынша есептелетін" санаты көрсетіледі.</w:t>
      </w:r>
    </w:p>
    <w:p>
      <w:pPr>
        <w:spacing w:after="0"/>
        <w:ind w:left="0"/>
        <w:jc w:val="both"/>
      </w:pPr>
      <w:r>
        <w:rPr>
          <w:rFonts w:ascii="Times New Roman"/>
          <w:b w:val="false"/>
          <w:i w:val="false"/>
          <w:color w:val="000000"/>
          <w:sz w:val="28"/>
        </w:rPr>
        <w:t>
      13. 19-бағанда ауыртпалық салынған бағалы қағаздардың бухгалтерлік есепте көрсетілген құны көрсетіледі.</w:t>
      </w:r>
    </w:p>
    <w:p>
      <w:pPr>
        <w:spacing w:after="0"/>
        <w:ind w:left="0"/>
        <w:jc w:val="both"/>
      </w:pPr>
      <w:r>
        <w:rPr>
          <w:rFonts w:ascii="Times New Roman"/>
          <w:b w:val="false"/>
          <w:i w:val="false"/>
          <w:color w:val="000000"/>
          <w:sz w:val="28"/>
        </w:rPr>
        <w:t>
      14. 20-бағанда репо операциялары бойынша берілген бағалы қағаздардың бухгалтерлік есепте көрсетілген құны көрсетіледі.</w:t>
      </w:r>
    </w:p>
    <w:p>
      <w:pPr>
        <w:spacing w:after="0"/>
        <w:ind w:left="0"/>
        <w:jc w:val="both"/>
      </w:pPr>
      <w:r>
        <w:rPr>
          <w:rFonts w:ascii="Times New Roman"/>
          <w:b w:val="false"/>
          <w:i w:val="false"/>
          <w:color w:val="000000"/>
          <w:sz w:val="28"/>
        </w:rPr>
        <w:t>
      15. 21-бағанда бухгалтерлік есепте бастапқы танылу күні көрсетіледі.</w:t>
      </w:r>
    </w:p>
    <w:p>
      <w:pPr>
        <w:spacing w:after="0"/>
        <w:ind w:left="0"/>
        <w:jc w:val="both"/>
      </w:pPr>
      <w:r>
        <w:rPr>
          <w:rFonts w:ascii="Times New Roman"/>
          <w:b w:val="false"/>
          <w:i w:val="false"/>
          <w:color w:val="000000"/>
          <w:sz w:val="28"/>
        </w:rPr>
        <w:t>
      16. 22-бағанда борыштық бағалы қағаздарды өтеу мерзімі көрсетіледі.</w:t>
      </w:r>
    </w:p>
    <w:p>
      <w:pPr>
        <w:spacing w:after="0"/>
        <w:ind w:left="0"/>
        <w:jc w:val="both"/>
      </w:pPr>
      <w:r>
        <w:rPr>
          <w:rFonts w:ascii="Times New Roman"/>
          <w:b w:val="false"/>
          <w:i w:val="false"/>
          <w:color w:val="000000"/>
          <w:sz w:val="28"/>
        </w:rPr>
        <w:t xml:space="preserve">
      17. 23 және 24-бағандарда Нормативтік құқықтық актілерді мемлекеттік тіркеу тізілімінде № 15175 болып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қаулысына</w:t>
      </w:r>
      <w:r>
        <w:rPr>
          <w:rFonts w:ascii="Times New Roman"/>
          <w:b w:val="false"/>
          <w:i w:val="false"/>
          <w:color w:val="000000"/>
          <w:sz w:val="28"/>
        </w:rPr>
        <w:t xml:space="preserve"> сәйкес қор биржасының ресми тізімі секторының санаты көрсетіледі. Қор биржасының ресми тізімі секторының санаты болмаған кезде 23 және 24-бағандарда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18. 25 және 26-бағандарды толтыру кезінде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рейтингілік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25 және 26-бағандарда "рейтингі жоқ" деп көрсетіледі. Бұл бағандар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19.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Меншікті активтер есебінен жасалған "керi РЕПО" және "РЕПО" операциялары туралы есеп</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1-REG_REPO_SA</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 жұмыс күніне дейінгі (қоса алғанда)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9"/>
        <w:gridCol w:w="2655"/>
        <w:gridCol w:w="1198"/>
        <w:gridCol w:w="1198"/>
        <w:gridCol w:w="2531"/>
        <w:gridCol w:w="1199"/>
      </w:tblGrid>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Эмитенттер/эмитент бөлігінде операциялар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"Керi РЕПО" операциялары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тәсіл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2494"/>
        <w:gridCol w:w="2494"/>
        <w:gridCol w:w="2494"/>
      </w:tblGrid>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құнының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Кезеңі </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Күндермен операция мерзімі</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мөлшерлемесі </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ашылған күн</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жабылған күн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2402"/>
        <w:gridCol w:w="2402"/>
        <w:gridCol w:w="2402"/>
        <w:gridCol w:w="2403"/>
      </w:tblGrid>
      <w:tr>
        <w:trPr>
          <w:trHeight w:val="30" w:hRule="atLeast"/>
        </w:trPr>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 секторының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жасалу күніне</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жасалу күніне</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 _________ ______________</w:t>
      </w:r>
    </w:p>
    <w:p>
      <w:pPr>
        <w:spacing w:after="0"/>
        <w:ind w:left="0"/>
        <w:jc w:val="both"/>
      </w:pPr>
      <w:r>
        <w:rPr>
          <w:rFonts w:ascii="Times New Roman"/>
          <w:b w:val="false"/>
          <w:i w:val="false"/>
          <w:color w:val="000000"/>
          <w:sz w:val="28"/>
        </w:rPr>
        <w:t>
                 тегі, аты, әкесінің аты (бар болса)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жасалған "керi РЕПО" және</w:t>
            </w:r>
            <w:r>
              <w:br/>
            </w:r>
            <w:r>
              <w:rPr>
                <w:rFonts w:ascii="Times New Roman"/>
                <w:b w:val="false"/>
                <w:i w:val="false"/>
                <w:color w:val="000000"/>
                <w:sz w:val="20"/>
              </w:rPr>
              <w:t>"РЕПО" операциялары</w:t>
            </w:r>
            <w:r>
              <w:br/>
            </w:r>
            <w:r>
              <w:rPr>
                <w:rFonts w:ascii="Times New Roman"/>
                <w:b w:val="false"/>
                <w:i w:val="false"/>
                <w:color w:val="000000"/>
                <w:sz w:val="20"/>
              </w:rPr>
              <w:t>туралы есепке</w:t>
            </w:r>
            <w:r>
              <w:br/>
            </w:r>
            <w:r>
              <w:rPr>
                <w:rFonts w:ascii="Times New Roman"/>
                <w:b w:val="false"/>
                <w:i w:val="false"/>
                <w:color w:val="000000"/>
                <w:sz w:val="20"/>
              </w:rPr>
              <w:t>қосымша</w:t>
            </w:r>
          </w:p>
        </w:tc>
      </w:tr>
    </w:tbl>
    <w:bookmarkStart w:name="z55" w:id="28"/>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Меншікті активтер есебінен жасалған "керi РЕПО" және "РЕПО"</w:t>
      </w:r>
      <w:r>
        <w:br/>
      </w:r>
      <w:r>
        <w:rPr>
          <w:rFonts w:ascii="Times New Roman"/>
          <w:b/>
          <w:i w:val="false"/>
          <w:color w:val="000000"/>
        </w:rPr>
        <w:t>операциялары туралы есеп</w:t>
      </w:r>
      <w:r>
        <w:br/>
      </w:r>
      <w:r>
        <w:rPr>
          <w:rFonts w:ascii="Times New Roman"/>
          <w:b/>
          <w:i w:val="false"/>
          <w:color w:val="000000"/>
        </w:rPr>
        <w:t>1. Жалпы ережелер</w:t>
      </w:r>
    </w:p>
    <w:bookmarkEnd w:id="28"/>
    <w:bookmarkStart w:name="z58" w:id="29"/>
    <w:p>
      <w:pPr>
        <w:spacing w:after="0"/>
        <w:ind w:left="0"/>
        <w:jc w:val="both"/>
      </w:pPr>
      <w:r>
        <w:rPr>
          <w:rFonts w:ascii="Times New Roman"/>
          <w:b w:val="false"/>
          <w:i w:val="false"/>
          <w:color w:val="000000"/>
          <w:sz w:val="28"/>
        </w:rPr>
        <w:t>
      1. Осы түсіндірме (бұдан әрі – Түсіндірме) "Меншікті активтер есебінен жасалған "керi РЕПО" және "РЕПО" операциялары туралы есеп" нысанын (бұдан әрі – Нысан) толтыру бойынша бірыңғай талаптарды айқындайды.</w:t>
      </w:r>
    </w:p>
    <w:bookmarkEnd w:id="29"/>
    <w:bookmarkStart w:name="z59" w:id="30"/>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30"/>
    <w:bookmarkStart w:name="z60" w:id="31"/>
    <w:p>
      <w:pPr>
        <w:spacing w:after="0"/>
        <w:ind w:left="0"/>
        <w:jc w:val="both"/>
      </w:pPr>
      <w:r>
        <w:rPr>
          <w:rFonts w:ascii="Times New Roman"/>
          <w:b w:val="false"/>
          <w:i w:val="false"/>
          <w:color w:val="000000"/>
          <w:sz w:val="28"/>
        </w:rPr>
        <w:t>
      3. Нысанды тіркеуші тоқсан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31"/>
    <w:bookmarkStart w:name="z61" w:id="32"/>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32"/>
    <w:bookmarkStart w:name="z62" w:id="33"/>
    <w:p>
      <w:pPr>
        <w:spacing w:after="0"/>
        <w:ind w:left="0"/>
        <w:jc w:val="left"/>
      </w:pPr>
      <w:r>
        <w:rPr>
          <w:rFonts w:ascii="Times New Roman"/>
          <w:b/>
          <w:i w:val="false"/>
          <w:color w:val="000000"/>
        </w:rPr>
        <w:t xml:space="preserve"> 2. Нысанды толтыру бойынша түсіндірме</w:t>
      </w:r>
    </w:p>
    <w:bookmarkEnd w:id="33"/>
    <w:bookmarkStart w:name="z63" w:id="34"/>
    <w:p>
      <w:pPr>
        <w:spacing w:after="0"/>
        <w:ind w:left="0"/>
        <w:jc w:val="both"/>
      </w:pPr>
      <w:r>
        <w:rPr>
          <w:rFonts w:ascii="Times New Roman"/>
          <w:b w:val="false"/>
          <w:i w:val="false"/>
          <w:color w:val="000000"/>
          <w:sz w:val="28"/>
        </w:rPr>
        <w:t>
      5. 3-бағанда тіркеуші "РЕПО" және (немесе) "Керi РЕПО" операциялары бойынша берген және (немесе) сатып алған бағалы қағаз эмитентінің елі көрсетіледі.</w:t>
      </w:r>
    </w:p>
    <w:bookmarkEnd w:id="34"/>
    <w:bookmarkStart w:name="z64" w:id="35"/>
    <w:p>
      <w:pPr>
        <w:spacing w:after="0"/>
        <w:ind w:left="0"/>
        <w:jc w:val="both"/>
      </w:pPr>
      <w:r>
        <w:rPr>
          <w:rFonts w:ascii="Times New Roman"/>
          <w:b w:val="false"/>
          <w:i w:val="false"/>
          <w:color w:val="000000"/>
          <w:sz w:val="28"/>
        </w:rPr>
        <w:t>
      6. 4-бағанда тіркеуші "РЕПО" және (немесе) "Керi РЕПО" операциялары бойынша берген және (немесе) сатып алған бағалы қағаздың түрі көрсетіледі.</w:t>
      </w:r>
    </w:p>
    <w:bookmarkEnd w:id="35"/>
    <w:bookmarkStart w:name="z65" w:id="36"/>
    <w:p>
      <w:pPr>
        <w:spacing w:after="0"/>
        <w:ind w:left="0"/>
        <w:jc w:val="both"/>
      </w:pPr>
      <w:r>
        <w:rPr>
          <w:rFonts w:ascii="Times New Roman"/>
          <w:b w:val="false"/>
          <w:i w:val="false"/>
          <w:color w:val="000000"/>
          <w:sz w:val="28"/>
        </w:rPr>
        <w:t>
      7. 5-бағанда "РЕПО" және (немесе) "кері РЕПО" операциялары бойынша берілген және (немесе) сатып алынған бағалы қағаздың ұлттық сәйкестендіру нөмірі немесе халықаралық сәйкестендіру нөмірі көрсетіледі.</w:t>
      </w:r>
    </w:p>
    <w:bookmarkEnd w:id="36"/>
    <w:bookmarkStart w:name="z66" w:id="37"/>
    <w:p>
      <w:pPr>
        <w:spacing w:after="0"/>
        <w:ind w:left="0"/>
        <w:jc w:val="both"/>
      </w:pPr>
      <w:r>
        <w:rPr>
          <w:rFonts w:ascii="Times New Roman"/>
          <w:b w:val="false"/>
          <w:i w:val="false"/>
          <w:color w:val="000000"/>
          <w:sz w:val="28"/>
        </w:rPr>
        <w:t>
      8. 6-бағанда "РЕПО" және (немесе) "кері РЕПО" операциялары бойынша берілген және (немесе) сатып алынған бағалы қағаздардың саны көрсетіледі.</w:t>
      </w:r>
    </w:p>
    <w:bookmarkEnd w:id="37"/>
    <w:bookmarkStart w:name="z67" w:id="38"/>
    <w:p>
      <w:pPr>
        <w:spacing w:after="0"/>
        <w:ind w:left="0"/>
        <w:jc w:val="both"/>
      </w:pPr>
      <w:r>
        <w:rPr>
          <w:rFonts w:ascii="Times New Roman"/>
          <w:b w:val="false"/>
          <w:i w:val="false"/>
          <w:color w:val="000000"/>
          <w:sz w:val="28"/>
        </w:rPr>
        <w:t>
      9. 7-бағанда "РЕПО" және (немесе) "кері РЕПО" операциялары бойынша берілген және (немесе) сатып алынған бағалы қағаздың номиналды құнының валютасы көрсетіледі. Валюта коды "Валюталар мен қорларды көрсетуге арналған кодтар" 07 ISO 4217-2012 Қазақстан Республикасының ұлттық жіктеушісіне сәйкес көрсетіледі.</w:t>
      </w:r>
    </w:p>
    <w:bookmarkEnd w:id="38"/>
    <w:bookmarkStart w:name="z68" w:id="39"/>
    <w:p>
      <w:pPr>
        <w:spacing w:after="0"/>
        <w:ind w:left="0"/>
        <w:jc w:val="both"/>
      </w:pPr>
      <w:r>
        <w:rPr>
          <w:rFonts w:ascii="Times New Roman"/>
          <w:b w:val="false"/>
          <w:i w:val="false"/>
          <w:color w:val="000000"/>
          <w:sz w:val="28"/>
        </w:rPr>
        <w:t>
      10. 11-бағанда "РЕПО" және (немесе) "кері РЕПО" операциясына қатысушылар белгілеген және жабу бағасы мен жабу мәмілесінің сомасын есептеу үшін пайдаланылатын "РЕПО" және (немесе) "кері РЕПО" операциялары бойынша сыйақы мөлшерлемесі көрсетіледі.</w:t>
      </w:r>
    </w:p>
    <w:bookmarkEnd w:id="39"/>
    <w:bookmarkStart w:name="z69" w:id="40"/>
    <w:p>
      <w:pPr>
        <w:spacing w:after="0"/>
        <w:ind w:left="0"/>
        <w:jc w:val="both"/>
      </w:pPr>
      <w:r>
        <w:rPr>
          <w:rFonts w:ascii="Times New Roman"/>
          <w:b w:val="false"/>
          <w:i w:val="false"/>
          <w:color w:val="000000"/>
          <w:sz w:val="28"/>
        </w:rPr>
        <w:t>
      11. 12-бағанда "РЕПО" және (немесе) "кері РЕПО" операциясының бухгалтерлік есепте көрсетілген баланстық құны көрсетіледі.</w:t>
      </w:r>
    </w:p>
    <w:bookmarkEnd w:id="40"/>
    <w:bookmarkStart w:name="z70" w:id="41"/>
    <w:p>
      <w:pPr>
        <w:spacing w:after="0"/>
        <w:ind w:left="0"/>
        <w:jc w:val="both"/>
      </w:pPr>
      <w:r>
        <w:rPr>
          <w:rFonts w:ascii="Times New Roman"/>
          <w:b w:val="false"/>
          <w:i w:val="false"/>
          <w:color w:val="000000"/>
          <w:sz w:val="28"/>
        </w:rPr>
        <w:t>
      12. 13-бағанда "РЕПО" және (немесе) "кері РЕПО" операциялары бойынша қаржылық есептіліктің халықаралық стандарттарына сәйкес қалыптастырылған резервтердің (провизиялардың) мөлшері көрсетіледі. Резервтердің (провизиялардың) мөлшері абсолюттік мәнімен және қосу белгісімен көрсетіледі.</w:t>
      </w:r>
    </w:p>
    <w:bookmarkEnd w:id="41"/>
    <w:bookmarkStart w:name="z71" w:id="42"/>
    <w:p>
      <w:pPr>
        <w:spacing w:after="0"/>
        <w:ind w:left="0"/>
        <w:jc w:val="both"/>
      </w:pPr>
      <w:r>
        <w:rPr>
          <w:rFonts w:ascii="Times New Roman"/>
          <w:b w:val="false"/>
          <w:i w:val="false"/>
          <w:color w:val="000000"/>
          <w:sz w:val="28"/>
        </w:rPr>
        <w:t xml:space="preserve">
      13. 14 және 15-бағандарды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14 және 15-бағандарда "рейтингісі жоқ" деп көрсетіледі. Бұл бағандар Қазақстан Республикасының мемлекеттік бағалы қағаздары бойынша толтырылмайды.</w:t>
      </w:r>
    </w:p>
    <w:bookmarkEnd w:id="42"/>
    <w:bookmarkStart w:name="z72" w:id="43"/>
    <w:p>
      <w:pPr>
        <w:spacing w:after="0"/>
        <w:ind w:left="0"/>
        <w:jc w:val="both"/>
      </w:pPr>
      <w:r>
        <w:rPr>
          <w:rFonts w:ascii="Times New Roman"/>
          <w:b w:val="false"/>
          <w:i w:val="false"/>
          <w:color w:val="000000"/>
          <w:sz w:val="28"/>
        </w:rPr>
        <w:t>
      14. 16 және 17-бағандарда бағалы қағаздар енгізілген қор биржасының ресми тізімі секторының санаты көрсетіледі. Қор биржасының ресми тізімі секторының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43"/>
    <w:bookmarkStart w:name="z73" w:id="44"/>
    <w:p>
      <w:pPr>
        <w:spacing w:after="0"/>
        <w:ind w:left="0"/>
        <w:jc w:val="both"/>
      </w:pPr>
      <w:r>
        <w:rPr>
          <w:rFonts w:ascii="Times New Roman"/>
          <w:b w:val="false"/>
          <w:i w:val="false"/>
          <w:color w:val="000000"/>
          <w:sz w:val="28"/>
        </w:rPr>
        <w:t>
      15. Мәліметтер болмаған жағдайда, Нысан нөлдік қалдықтармен ұсынылады.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Меншікті активтер есебінен орналастырылған салымдар мен ақша туралы есеп</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1-REG_Vklady_SA</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 жұмыс күніне дейінгі (қоса алғанда)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604"/>
        <w:gridCol w:w="1223"/>
        <w:gridCol w:w="1223"/>
        <w:gridCol w:w="1224"/>
        <w:gridCol w:w="1224"/>
        <w:gridCol w:w="1224"/>
      </w:tblGrid>
      <w:tr>
        <w:trPr>
          <w:trHeight w:val="30" w:hRule="atLeast"/>
        </w:trPr>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Банктер/банк бөлігінде баптардың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жасалу күні мен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күніне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Банктердегі банк шоттарындағы ақша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дейiнгi салымдар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салымдар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ұйымдардағы банк шоттарындағы ақша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Бейрезидент-ұйымдардағы банк шоттарындағы ақша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4267"/>
        <w:gridCol w:w="2575"/>
        <w:gridCol w:w="2575"/>
      </w:tblGrid>
      <w:tr>
        <w:trPr>
          <w:trHeight w:val="30" w:hRule="atLeast"/>
        </w:trPr>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мерзімі (күндермен)</w:t>
            </w:r>
          </w:p>
        </w:tc>
        <w:tc>
          <w:tcPr>
            <w:tcW w:w="4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 мөлшерлемесі (жылдық пайыздармен)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шартының талаптарымен енгізілген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2985"/>
        <w:gridCol w:w="3344"/>
        <w:gridCol w:w="29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құны </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сыйақы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 __________ ______________</w:t>
      </w:r>
    </w:p>
    <w:p>
      <w:pPr>
        <w:spacing w:after="0"/>
        <w:ind w:left="0"/>
        <w:jc w:val="both"/>
      </w:pPr>
      <w:r>
        <w:rPr>
          <w:rFonts w:ascii="Times New Roman"/>
          <w:b w:val="false"/>
          <w:i w:val="false"/>
          <w:color w:val="000000"/>
          <w:sz w:val="28"/>
        </w:rPr>
        <w:t>
      тегі, аты, әкесінің аты (бар болса)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орналастырылған салымдар</w:t>
            </w:r>
            <w:r>
              <w:br/>
            </w:r>
            <w:r>
              <w:rPr>
                <w:rFonts w:ascii="Times New Roman"/>
                <w:b w:val="false"/>
                <w:i w:val="false"/>
                <w:color w:val="000000"/>
                <w:sz w:val="20"/>
              </w:rPr>
              <w:t>мен ақша туралы есепке</w:t>
            </w:r>
            <w:r>
              <w:br/>
            </w:r>
            <w:r>
              <w:rPr>
                <w:rFonts w:ascii="Times New Roman"/>
                <w:b w:val="false"/>
                <w:i w:val="false"/>
                <w:color w:val="000000"/>
                <w:sz w:val="20"/>
              </w:rPr>
              <w:t>қосымша</w:t>
            </w:r>
          </w:p>
        </w:tc>
      </w:tr>
    </w:tbl>
    <w:bookmarkStart w:name="z76" w:id="45"/>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Меншікті активтер есебінен орналастырылған салымдар мен ақша</w:t>
      </w:r>
      <w:r>
        <w:br/>
      </w:r>
      <w:r>
        <w:rPr>
          <w:rFonts w:ascii="Times New Roman"/>
          <w:b/>
          <w:i w:val="false"/>
          <w:color w:val="000000"/>
        </w:rPr>
        <w:t>туралы есеп</w:t>
      </w:r>
      <w:r>
        <w:br/>
      </w:r>
      <w:r>
        <w:rPr>
          <w:rFonts w:ascii="Times New Roman"/>
          <w:b/>
          <w:i w:val="false"/>
          <w:color w:val="000000"/>
        </w:rPr>
        <w:t>1. Жалпы ережелер</w:t>
      </w:r>
    </w:p>
    <w:bookmarkEnd w:id="45"/>
    <w:bookmarkStart w:name="z79" w:id="46"/>
    <w:p>
      <w:pPr>
        <w:spacing w:after="0"/>
        <w:ind w:left="0"/>
        <w:jc w:val="both"/>
      </w:pPr>
      <w:r>
        <w:rPr>
          <w:rFonts w:ascii="Times New Roman"/>
          <w:b w:val="false"/>
          <w:i w:val="false"/>
          <w:color w:val="000000"/>
          <w:sz w:val="28"/>
        </w:rPr>
        <w:t>
      1. Осы түсіндірме (бұдан әрі – Түсіндірме) "Меншікті активтер есебінен орналастырылған салымдар мен ақша туралы есеп" нысанын (бұдан әрі – Нысан) толтыру бойынша бірыңғай талаптарды айқындайды.</w:t>
      </w:r>
    </w:p>
    <w:bookmarkEnd w:id="46"/>
    <w:bookmarkStart w:name="z80" w:id="47"/>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47"/>
    <w:bookmarkStart w:name="z81" w:id="48"/>
    <w:p>
      <w:pPr>
        <w:spacing w:after="0"/>
        <w:ind w:left="0"/>
        <w:jc w:val="both"/>
      </w:pPr>
      <w:r>
        <w:rPr>
          <w:rFonts w:ascii="Times New Roman"/>
          <w:b w:val="false"/>
          <w:i w:val="false"/>
          <w:color w:val="000000"/>
          <w:sz w:val="28"/>
        </w:rPr>
        <w:t>
      3. Нысанды тіркеуші тоқсан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48"/>
    <w:bookmarkStart w:name="z82" w:id="49"/>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49"/>
    <w:bookmarkStart w:name="z83" w:id="50"/>
    <w:p>
      <w:pPr>
        <w:spacing w:after="0"/>
        <w:ind w:left="0"/>
        <w:jc w:val="left"/>
      </w:pPr>
      <w:r>
        <w:rPr>
          <w:rFonts w:ascii="Times New Roman"/>
          <w:b/>
          <w:i w:val="false"/>
          <w:color w:val="000000"/>
        </w:rPr>
        <w:t xml:space="preserve"> 2. Нысанды толтыру бойынша түсіндірме</w:t>
      </w:r>
    </w:p>
    <w:bookmarkEnd w:id="50"/>
    <w:bookmarkStart w:name="z84" w:id="51"/>
    <w:p>
      <w:pPr>
        <w:spacing w:after="0"/>
        <w:ind w:left="0"/>
        <w:jc w:val="both"/>
      </w:pPr>
      <w:r>
        <w:rPr>
          <w:rFonts w:ascii="Times New Roman"/>
          <w:b w:val="false"/>
          <w:i w:val="false"/>
          <w:color w:val="000000"/>
          <w:sz w:val="28"/>
        </w:rPr>
        <w:t>
      5. 1, 5 және 6-жолдар бойынша 4, 5 және 12-бағандар толтырылады.</w:t>
      </w:r>
    </w:p>
    <w:bookmarkEnd w:id="51"/>
    <w:bookmarkStart w:name="z85" w:id="52"/>
    <w:p>
      <w:pPr>
        <w:spacing w:after="0"/>
        <w:ind w:left="0"/>
        <w:jc w:val="both"/>
      </w:pPr>
      <w:r>
        <w:rPr>
          <w:rFonts w:ascii="Times New Roman"/>
          <w:b w:val="false"/>
          <w:i w:val="false"/>
          <w:color w:val="000000"/>
          <w:sz w:val="28"/>
        </w:rPr>
        <w:t xml:space="preserve">
      6. 3 және 4-бағандарды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банктің, банк операцияларының жекелеген түрлерін жүзеге асыратын ұйымның немесе бейрезидент-ұйымның рейтингі көрсетіледі. Рейтингі болмаған кезде 3 және 4-бағандарда "рейтингісі жоқ" деп көрсетіледі. Бұл бағандар Қазақстан Республикасының Ұлттық Банкі бойынша толтырылмайды.</w:t>
      </w:r>
    </w:p>
    <w:bookmarkEnd w:id="52"/>
    <w:bookmarkStart w:name="z86" w:id="53"/>
    <w:p>
      <w:pPr>
        <w:spacing w:after="0"/>
        <w:ind w:left="0"/>
        <w:jc w:val="both"/>
      </w:pPr>
      <w:r>
        <w:rPr>
          <w:rFonts w:ascii="Times New Roman"/>
          <w:b w:val="false"/>
          <w:i w:val="false"/>
          <w:color w:val="000000"/>
          <w:sz w:val="28"/>
        </w:rPr>
        <w:t>
      7. 5-бағанда валюта кодтары "Валюталар мен қорларды көрсетуге арналған кодтар" 07 ISO 4217-2012 Қазақстан Республикасының ұлттық жіктеушісіне сәйкес көрсетіледі.</w:t>
      </w:r>
    </w:p>
    <w:bookmarkEnd w:id="53"/>
    <w:bookmarkStart w:name="z87" w:id="54"/>
    <w:p>
      <w:pPr>
        <w:spacing w:after="0"/>
        <w:ind w:left="0"/>
        <w:jc w:val="both"/>
      </w:pPr>
      <w:r>
        <w:rPr>
          <w:rFonts w:ascii="Times New Roman"/>
          <w:b w:val="false"/>
          <w:i w:val="false"/>
          <w:color w:val="000000"/>
          <w:sz w:val="28"/>
        </w:rPr>
        <w:t>
      8. 8-бағанда банктік салым шарты бойынша салымның мерзімі көрсетіледі. Салымның мерзімі ұзартылған кезде ұзартуы ескерілген мерзім көрсетіледі.</w:t>
      </w:r>
    </w:p>
    <w:bookmarkEnd w:id="54"/>
    <w:bookmarkStart w:name="z88" w:id="55"/>
    <w:p>
      <w:pPr>
        <w:spacing w:after="0"/>
        <w:ind w:left="0"/>
        <w:jc w:val="both"/>
      </w:pPr>
      <w:r>
        <w:rPr>
          <w:rFonts w:ascii="Times New Roman"/>
          <w:b w:val="false"/>
          <w:i w:val="false"/>
          <w:color w:val="000000"/>
          <w:sz w:val="28"/>
        </w:rPr>
        <w:t>
      9. 10 және 11-бағандарда тіркеушінің ақшасын банктік салым талаптарымен орналастыру сомасы көрсетіледі. Ақша шетел валютасындағы банктік салым талаптарымен орналастырылған жағдайда, 10-бағанда салым талаптарымен ақшаны орналастыру күніндегі Қазақстан Республикасының Ұлттық Банкі белгілеген ресми бағам бойынша теңгемен баламасы бір мезгілде көрсетіле отырып 11-баған толтырылады. Ақша теңгемен банктік салым талаптарымен орналастырылған жағдайда, 10-баған толтырылады.</w:t>
      </w:r>
    </w:p>
    <w:bookmarkEnd w:id="55"/>
    <w:bookmarkStart w:name="z89" w:id="56"/>
    <w:p>
      <w:pPr>
        <w:spacing w:after="0"/>
        <w:ind w:left="0"/>
        <w:jc w:val="both"/>
      </w:pPr>
      <w:r>
        <w:rPr>
          <w:rFonts w:ascii="Times New Roman"/>
          <w:b w:val="false"/>
          <w:i w:val="false"/>
          <w:color w:val="000000"/>
          <w:sz w:val="28"/>
        </w:rPr>
        <w:t>
      10. 14-бағанда салымдар бойынша қаржылық есептіліктің халықаралық стандарттарына сәйкес қалыптастырылған резервтердің (провизиялардың) мөлшері көрсетіледі. Резервтердің (провизиялардың) мөлшері абсолюттік мәнімен және қосу белгісімен көрсетіледі.</w:t>
      </w:r>
    </w:p>
    <w:bookmarkEnd w:id="56"/>
    <w:bookmarkStart w:name="z90" w:id="57"/>
    <w:p>
      <w:pPr>
        <w:spacing w:after="0"/>
        <w:ind w:left="0"/>
        <w:jc w:val="both"/>
      </w:pPr>
      <w:r>
        <w:rPr>
          <w:rFonts w:ascii="Times New Roman"/>
          <w:b w:val="false"/>
          <w:i w:val="false"/>
          <w:color w:val="000000"/>
          <w:sz w:val="28"/>
        </w:rPr>
        <w:t>
      11. Нысан салымдар мен ақша сомасы әрбір валюта, банк, банк операцияларының жекелеген түрлерін жүзеге асыратын ұйым немесе бейрезидент-ұйым бойынша жеке-жеке көрсетіліп толтырылады.</w:t>
      </w:r>
    </w:p>
    <w:bookmarkEnd w:id="57"/>
    <w:bookmarkStart w:name="z91" w:id="58"/>
    <w:p>
      <w:pPr>
        <w:spacing w:after="0"/>
        <w:ind w:left="0"/>
        <w:jc w:val="both"/>
      </w:pPr>
      <w:r>
        <w:rPr>
          <w:rFonts w:ascii="Times New Roman"/>
          <w:b w:val="false"/>
          <w:i w:val="false"/>
          <w:color w:val="000000"/>
          <w:sz w:val="28"/>
        </w:rPr>
        <w:t>
      12. 6-жол бойынша бейрезидент-ұйымдардағы банк шоттарындағы ақша көрсетіледі.</w:t>
      </w:r>
    </w:p>
    <w:bookmarkEnd w:id="58"/>
    <w:bookmarkStart w:name="z92" w:id="59"/>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Басқа заңды тұлғалардың капиталына инвестициялар туралы есеп</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1-REG_IKDU</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 жұмыс күніне дейінгі (қоса алғанда)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1567"/>
        <w:gridCol w:w="1567"/>
        <w:gridCol w:w="1567"/>
        <w:gridCol w:w="1568"/>
        <w:gridCol w:w="2727"/>
      </w:tblGrid>
      <w:tr>
        <w:trPr>
          <w:trHeight w:val="30" w:hRule="atLeast"/>
        </w:trPr>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дивиденттер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мен пайлар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7597"/>
        <w:gridCol w:w="1228"/>
        <w:gridCol w:w="1906"/>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тиесілі акциялар санының эмитенттің дауыс беретін акцияларының жалпы санына қатынасы немесе заңды тұлғаның жарғылық капиталындағы қатысу үлесі (пайызбен)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 __________ ______________</w:t>
      </w:r>
    </w:p>
    <w:p>
      <w:pPr>
        <w:spacing w:after="0"/>
        <w:ind w:left="0"/>
        <w:jc w:val="both"/>
      </w:pPr>
      <w:r>
        <w:rPr>
          <w:rFonts w:ascii="Times New Roman"/>
          <w:b w:val="false"/>
          <w:i w:val="false"/>
          <w:color w:val="000000"/>
          <w:sz w:val="28"/>
        </w:rPr>
        <w:t>
      тегі, аты, әкесінің аты (бар болса)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инвестициялар</w:t>
            </w:r>
            <w:r>
              <w:br/>
            </w:r>
            <w:r>
              <w:rPr>
                <w:rFonts w:ascii="Times New Roman"/>
                <w:b w:val="false"/>
                <w:i w:val="false"/>
                <w:color w:val="000000"/>
                <w:sz w:val="20"/>
              </w:rPr>
              <w:t>туралы есепке</w:t>
            </w:r>
            <w:r>
              <w:br/>
            </w:r>
            <w:r>
              <w:rPr>
                <w:rFonts w:ascii="Times New Roman"/>
                <w:b w:val="false"/>
                <w:i w:val="false"/>
                <w:color w:val="000000"/>
                <w:sz w:val="20"/>
              </w:rPr>
              <w:t>қосымша</w:t>
            </w:r>
          </w:p>
        </w:tc>
      </w:tr>
    </w:tbl>
    <w:bookmarkStart w:name="z95" w:id="60"/>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Басқа заңды тұлғалардың капиталына инвестициялар туралы есеп</w:t>
      </w:r>
      <w:r>
        <w:br/>
      </w:r>
      <w:r>
        <w:rPr>
          <w:rFonts w:ascii="Times New Roman"/>
          <w:b/>
          <w:i w:val="false"/>
          <w:color w:val="000000"/>
        </w:rPr>
        <w:t>1. Жалпы ережелер</w:t>
      </w:r>
    </w:p>
    <w:bookmarkEnd w:id="60"/>
    <w:bookmarkStart w:name="z98" w:id="61"/>
    <w:p>
      <w:pPr>
        <w:spacing w:after="0"/>
        <w:ind w:left="0"/>
        <w:jc w:val="both"/>
      </w:pPr>
      <w:r>
        <w:rPr>
          <w:rFonts w:ascii="Times New Roman"/>
          <w:b w:val="false"/>
          <w:i w:val="false"/>
          <w:color w:val="000000"/>
          <w:sz w:val="28"/>
        </w:rPr>
        <w:t>
      1. Осы түсіндірме (бұдан әрі – Түсіндірме) "Басқа заңды тұлғалардың капиталына инвестициялар туралы есеп" нысанын (бұдан әрі – Нысан) толтыру бойынша бірыңғай талаптарды айқындайды.</w:t>
      </w:r>
    </w:p>
    <w:bookmarkEnd w:id="61"/>
    <w:bookmarkStart w:name="z99" w:id="62"/>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62"/>
    <w:bookmarkStart w:name="z100" w:id="63"/>
    <w:p>
      <w:pPr>
        <w:spacing w:after="0"/>
        <w:ind w:left="0"/>
        <w:jc w:val="both"/>
      </w:pPr>
      <w:r>
        <w:rPr>
          <w:rFonts w:ascii="Times New Roman"/>
          <w:b w:val="false"/>
          <w:i w:val="false"/>
          <w:color w:val="000000"/>
          <w:sz w:val="28"/>
        </w:rPr>
        <w:t>
      3. Нысанды тіркеуші тоқсан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63"/>
    <w:bookmarkStart w:name="z101" w:id="64"/>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64"/>
    <w:bookmarkStart w:name="z102" w:id="65"/>
    <w:p>
      <w:pPr>
        <w:spacing w:after="0"/>
        <w:ind w:left="0"/>
        <w:jc w:val="left"/>
      </w:pPr>
      <w:r>
        <w:rPr>
          <w:rFonts w:ascii="Times New Roman"/>
          <w:b/>
          <w:i w:val="false"/>
          <w:color w:val="000000"/>
        </w:rPr>
        <w:t xml:space="preserve"> 2. Нысанды толтыру бойынша түсіндірме</w:t>
      </w:r>
    </w:p>
    <w:bookmarkEnd w:id="65"/>
    <w:bookmarkStart w:name="z103" w:id="66"/>
    <w:p>
      <w:pPr>
        <w:spacing w:after="0"/>
        <w:ind w:left="0"/>
        <w:jc w:val="both"/>
      </w:pPr>
      <w:r>
        <w:rPr>
          <w:rFonts w:ascii="Times New Roman"/>
          <w:b w:val="false"/>
          <w:i w:val="false"/>
          <w:color w:val="000000"/>
          <w:sz w:val="28"/>
        </w:rPr>
        <w:t>
      5. Нысанда еншілес және қауымдасқан ұйымдардың, сондай-ақ басқа заңды тұлғалардың капиталына инвестициялардың мөлшері туралы мәліметтер көрсетіледі.</w:t>
      </w:r>
    </w:p>
    <w:bookmarkEnd w:id="66"/>
    <w:bookmarkStart w:name="z104" w:id="67"/>
    <w:p>
      <w:pPr>
        <w:spacing w:after="0"/>
        <w:ind w:left="0"/>
        <w:jc w:val="both"/>
      </w:pPr>
      <w:r>
        <w:rPr>
          <w:rFonts w:ascii="Times New Roman"/>
          <w:b w:val="false"/>
          <w:i w:val="false"/>
          <w:color w:val="000000"/>
          <w:sz w:val="28"/>
        </w:rPr>
        <w:t>
      6. 3-бағанда сатып алу күніндегі басқа заңды тұлғалардың капиталына инвестициялардың сатып алу құны көрсетіледі.</w:t>
      </w:r>
    </w:p>
    <w:bookmarkEnd w:id="67"/>
    <w:bookmarkStart w:name="z105" w:id="68"/>
    <w:p>
      <w:pPr>
        <w:spacing w:after="0"/>
        <w:ind w:left="0"/>
        <w:jc w:val="both"/>
      </w:pPr>
      <w:r>
        <w:rPr>
          <w:rFonts w:ascii="Times New Roman"/>
          <w:b w:val="false"/>
          <w:i w:val="false"/>
          <w:color w:val="000000"/>
          <w:sz w:val="28"/>
        </w:rPr>
        <w:t>
      7. 4-бағанда бухгалтерлік есепте көрсетілген басқа заңды тұлғалардың капиталына инвестициялардың баланстық құны көрсетіледі.</w:t>
      </w:r>
    </w:p>
    <w:bookmarkEnd w:id="68"/>
    <w:bookmarkStart w:name="z106" w:id="69"/>
    <w:p>
      <w:pPr>
        <w:spacing w:after="0"/>
        <w:ind w:left="0"/>
        <w:jc w:val="both"/>
      </w:pPr>
      <w:r>
        <w:rPr>
          <w:rFonts w:ascii="Times New Roman"/>
          <w:b w:val="false"/>
          <w:i w:val="false"/>
          <w:color w:val="000000"/>
          <w:sz w:val="28"/>
        </w:rPr>
        <w:t>
      8. 5-бағанда басқа заңды тұлғалардың капиталына инвестициялар бойынша есептелген дивиденттер сомасы көрсетіледі.</w:t>
      </w:r>
    </w:p>
    <w:bookmarkEnd w:id="69"/>
    <w:bookmarkStart w:name="z107" w:id="70"/>
    <w:p>
      <w:pPr>
        <w:spacing w:after="0"/>
        <w:ind w:left="0"/>
        <w:jc w:val="both"/>
      </w:pPr>
      <w:r>
        <w:rPr>
          <w:rFonts w:ascii="Times New Roman"/>
          <w:b w:val="false"/>
          <w:i w:val="false"/>
          <w:color w:val="000000"/>
          <w:sz w:val="28"/>
        </w:rPr>
        <w:t>
      9. 6-бағанда басқа заңды тұлғалардың капиталына инвестициялар бойынша қаржылық есептіліктің халықаралық стандарттарына сәйкес қалыптастырылған резервтердің (провизиялардың) сомасы көрсетіледі. Резервтердің (провизиялардың) сомасы абсолюттік мәнімен және қосу белгісімен көрсетіледі.</w:t>
      </w:r>
    </w:p>
    <w:bookmarkEnd w:id="70"/>
    <w:bookmarkStart w:name="z108" w:id="71"/>
    <w:p>
      <w:pPr>
        <w:spacing w:after="0"/>
        <w:ind w:left="0"/>
        <w:jc w:val="both"/>
      </w:pPr>
      <w:r>
        <w:rPr>
          <w:rFonts w:ascii="Times New Roman"/>
          <w:b w:val="false"/>
          <w:i w:val="false"/>
          <w:color w:val="000000"/>
          <w:sz w:val="28"/>
        </w:rPr>
        <w:t xml:space="preserve">
      10. 7-бағанда акциялар бойынша мәліметтер көрсетіледі. </w:t>
      </w:r>
    </w:p>
    <w:bookmarkEnd w:id="71"/>
    <w:bookmarkStart w:name="z109" w:id="72"/>
    <w:p>
      <w:pPr>
        <w:spacing w:after="0"/>
        <w:ind w:left="0"/>
        <w:jc w:val="both"/>
      </w:pPr>
      <w:r>
        <w:rPr>
          <w:rFonts w:ascii="Times New Roman"/>
          <w:b w:val="false"/>
          <w:i w:val="false"/>
          <w:color w:val="000000"/>
          <w:sz w:val="28"/>
        </w:rPr>
        <w:t>
      11. 9-бағанда басқа заңды тұлғалардың капиталына инвестицияларды жүзеге асыру күні көрсетіледі.</w:t>
      </w:r>
    </w:p>
    <w:bookmarkEnd w:id="72"/>
    <w:bookmarkStart w:name="z110" w:id="73"/>
    <w:p>
      <w:pPr>
        <w:spacing w:after="0"/>
        <w:ind w:left="0"/>
        <w:jc w:val="both"/>
      </w:pPr>
      <w:r>
        <w:rPr>
          <w:rFonts w:ascii="Times New Roman"/>
          <w:b w:val="false"/>
          <w:i w:val="false"/>
          <w:color w:val="000000"/>
          <w:sz w:val="28"/>
        </w:rPr>
        <w:t>
      12. 10-бағанда бухгалтерлік есепте бастапқы танылу күні көрсетіледі.</w:t>
      </w:r>
    </w:p>
    <w:bookmarkEnd w:id="73"/>
    <w:bookmarkStart w:name="z111" w:id="74"/>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Шартты талаптар (міндеттемелер) туралы есеп</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 –REG_PFI</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 жұмыс күніне дейінгі (қоса алғанда)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319"/>
        <w:gridCol w:w="980"/>
        <w:gridCol w:w="2070"/>
        <w:gridCol w:w="1253"/>
        <w:gridCol w:w="1526"/>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 жасау күніндегі құны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құралының баланстық құны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талаптар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талаптар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форвардтарын сатып алу бойынша шартты талаптар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келісімшарттары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келісімшарттары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талаптар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форвардтарын сату бойынша шартты талаптар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келісімшарттары - контршот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келісімшарттары - контршот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шартты талаптар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міндеттемелер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форвардтарын сатып алу бойынша шартты міндеттемелер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келісімшарттары - контршот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келісімшарттары - контршот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міндеттемелер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форвардтарын сату бойынша шартты міндеттемелер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келісімшарттары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келісімшарттары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шартты міндеттемелер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2.11.n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 __________ ______________</w:t>
      </w:r>
    </w:p>
    <w:p>
      <w:pPr>
        <w:spacing w:after="0"/>
        <w:ind w:left="0"/>
        <w:jc w:val="both"/>
      </w:pPr>
      <w:r>
        <w:rPr>
          <w:rFonts w:ascii="Times New Roman"/>
          <w:b w:val="false"/>
          <w:i w:val="false"/>
          <w:color w:val="000000"/>
          <w:sz w:val="28"/>
        </w:rPr>
        <w:t>
      тегі, аты, әкесінің аты (бар болса)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Шартты талаптар (міндеттемелер)</w:t>
            </w:r>
            <w:r>
              <w:br/>
            </w:r>
            <w:r>
              <w:rPr>
                <w:rFonts w:ascii="Times New Roman"/>
                <w:b w:val="false"/>
                <w:i w:val="false"/>
                <w:color w:val="000000"/>
                <w:sz w:val="20"/>
              </w:rPr>
              <w:t>туралы есепке</w:t>
            </w:r>
            <w:r>
              <w:br/>
            </w:r>
            <w:r>
              <w:rPr>
                <w:rFonts w:ascii="Times New Roman"/>
                <w:b w:val="false"/>
                <w:i w:val="false"/>
                <w:color w:val="000000"/>
                <w:sz w:val="20"/>
              </w:rPr>
              <w:t>қосымша</w:t>
            </w:r>
          </w:p>
        </w:tc>
      </w:tr>
    </w:tbl>
    <w:bookmarkStart w:name="z114" w:id="75"/>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Шартты талаптар (міндеттемелер) туралы есеп</w:t>
      </w:r>
      <w:r>
        <w:br/>
      </w:r>
      <w:r>
        <w:rPr>
          <w:rFonts w:ascii="Times New Roman"/>
          <w:b/>
          <w:i w:val="false"/>
          <w:color w:val="000000"/>
        </w:rPr>
        <w:t>1. Жалпы ережелер</w:t>
      </w:r>
    </w:p>
    <w:bookmarkEnd w:id="75"/>
    <w:bookmarkStart w:name="z117" w:id="76"/>
    <w:p>
      <w:pPr>
        <w:spacing w:after="0"/>
        <w:ind w:left="0"/>
        <w:jc w:val="both"/>
      </w:pPr>
      <w:r>
        <w:rPr>
          <w:rFonts w:ascii="Times New Roman"/>
          <w:b w:val="false"/>
          <w:i w:val="false"/>
          <w:color w:val="000000"/>
          <w:sz w:val="28"/>
        </w:rPr>
        <w:t>
      1. Осы түсіндірме (бұдан әрі – Түсіндірме) "Шартты талаптар (міндеттемелер) туралы есеп" нысанын (бұдан әрі – Нысан) толтыру бойынша бірыңғай талаптарды айқындайды.</w:t>
      </w:r>
    </w:p>
    <w:bookmarkEnd w:id="76"/>
    <w:bookmarkStart w:name="z118" w:id="77"/>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77"/>
    <w:bookmarkStart w:name="z119" w:id="78"/>
    <w:p>
      <w:pPr>
        <w:spacing w:after="0"/>
        <w:ind w:left="0"/>
        <w:jc w:val="both"/>
      </w:pPr>
      <w:r>
        <w:rPr>
          <w:rFonts w:ascii="Times New Roman"/>
          <w:b w:val="false"/>
          <w:i w:val="false"/>
          <w:color w:val="000000"/>
          <w:sz w:val="28"/>
        </w:rPr>
        <w:t>
      3. Нысанды тіркеуші тоқсан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78"/>
    <w:bookmarkStart w:name="z120" w:id="79"/>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79"/>
    <w:bookmarkStart w:name="z121" w:id="80"/>
    <w:p>
      <w:pPr>
        <w:spacing w:after="0"/>
        <w:ind w:left="0"/>
        <w:jc w:val="left"/>
      </w:pPr>
      <w:r>
        <w:rPr>
          <w:rFonts w:ascii="Times New Roman"/>
          <w:b/>
          <w:i w:val="false"/>
          <w:color w:val="000000"/>
        </w:rPr>
        <w:t xml:space="preserve"> 2. Нысанды толтыру бойынша түсіндірме</w:t>
      </w:r>
    </w:p>
    <w:bookmarkEnd w:id="80"/>
    <w:bookmarkStart w:name="z122" w:id="81"/>
    <w:p>
      <w:pPr>
        <w:spacing w:after="0"/>
        <w:ind w:left="0"/>
        <w:jc w:val="both"/>
      </w:pPr>
      <w:r>
        <w:rPr>
          <w:rFonts w:ascii="Times New Roman"/>
          <w:b w:val="false"/>
          <w:i w:val="false"/>
          <w:color w:val="000000"/>
          <w:sz w:val="28"/>
        </w:rPr>
        <w:t>
      5. 3-бағанда туынды қаржы құралының базалық активі (бағалы қағаздың және оның эмитентінің атауы, валютасы, сыйақы мөлшерлемесі, тауар және өзге де базалық активтер) көрсетіледі.</w:t>
      </w:r>
    </w:p>
    <w:bookmarkEnd w:id="81"/>
    <w:bookmarkStart w:name="z123" w:id="82"/>
    <w:p>
      <w:pPr>
        <w:spacing w:after="0"/>
        <w:ind w:left="0"/>
        <w:jc w:val="both"/>
      </w:pPr>
      <w:r>
        <w:rPr>
          <w:rFonts w:ascii="Times New Roman"/>
          <w:b w:val="false"/>
          <w:i w:val="false"/>
          <w:color w:val="000000"/>
          <w:sz w:val="28"/>
        </w:rPr>
        <w:t>
      6. 4-баған туынды қаржы құралының базалық активі бағалы қағаз болған жағдайда толтырылады.</w:t>
      </w:r>
    </w:p>
    <w:bookmarkEnd w:id="82"/>
    <w:bookmarkStart w:name="z124" w:id="83"/>
    <w:p>
      <w:pPr>
        <w:spacing w:after="0"/>
        <w:ind w:left="0"/>
        <w:jc w:val="both"/>
      </w:pPr>
      <w:r>
        <w:rPr>
          <w:rFonts w:ascii="Times New Roman"/>
          <w:b w:val="false"/>
          <w:i w:val="false"/>
          <w:color w:val="000000"/>
          <w:sz w:val="28"/>
        </w:rPr>
        <w:t>
      7. 5-бағанда шарт бойынша мәміле жасау күніндегі туынды қаржы құралының құны көрсетіледі.</w:t>
      </w:r>
    </w:p>
    <w:bookmarkEnd w:id="83"/>
    <w:bookmarkStart w:name="z125" w:id="84"/>
    <w:p>
      <w:pPr>
        <w:spacing w:after="0"/>
        <w:ind w:left="0"/>
        <w:jc w:val="both"/>
      </w:pPr>
      <w:r>
        <w:rPr>
          <w:rFonts w:ascii="Times New Roman"/>
          <w:b w:val="false"/>
          <w:i w:val="false"/>
          <w:color w:val="000000"/>
          <w:sz w:val="28"/>
        </w:rPr>
        <w:t>
      8. 6-бағанда туынды қаржы құралының баланстық құны көрсетіледі.</w:t>
      </w:r>
    </w:p>
    <w:bookmarkEnd w:id="84"/>
    <w:bookmarkStart w:name="z126" w:id="85"/>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xml:space="preserve">№ 256 қаулысына </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 жинауға арналған нысан Қаржы құралдарын аудару операциялары туралы есеп</w:t>
      </w:r>
    </w:p>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(01.07.2018 бастап қолданысқа енгізіледі) қаулысымен.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1-REG_PEREVOD</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отызына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3931"/>
        <w:gridCol w:w="1041"/>
        <w:gridCol w:w="2199"/>
        <w:gridCol w:w="1715"/>
        <w:gridCol w:w="1041"/>
        <w:gridCol w:w="1332"/>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бизнес-сәйкестендіру нөмірі (бұдан әрі – БСН)</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 сәйкестендір-гіш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28"/>
        <w:gridCol w:w="1065"/>
        <w:gridCol w:w="819"/>
        <w:gridCol w:w="819"/>
        <w:gridCol w:w="819"/>
        <w:gridCol w:w="819"/>
        <w:gridCol w:w="3824"/>
        <w:gridCol w:w="820"/>
        <w:gridCol w:w="2259"/>
      </w:tblGrid>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қаржы құралының құны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r>
              <w:br/>
            </w: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ұстаушының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 / БСН не басқа сәйкестендіру нөмірі (Қазақстан Республикасының бейрезиденттері үшін)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серіктестің ЖСН/БСН не басқа сәйкестендіру нөмірі (Қазақстан Республикасының бейрезиденттері үшін)</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Иеленушінің резиденттік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серіктестің резиденттік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тіркеу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бұйрықтың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бұйрықтың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Телефоны:_________________________ </w:t>
      </w:r>
    </w:p>
    <w:p>
      <w:pPr>
        <w:spacing w:after="0"/>
        <w:ind w:left="0"/>
        <w:jc w:val="both"/>
      </w:pPr>
      <w:r>
        <w:rPr>
          <w:rFonts w:ascii="Times New Roman"/>
          <w:b w:val="false"/>
          <w:i w:val="false"/>
          <w:color w:val="000000"/>
          <w:sz w:val="28"/>
        </w:rPr>
        <w:t>
      Есепке қол қойылған күн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құралдарын аудару</w:t>
            </w:r>
            <w:r>
              <w:br/>
            </w:r>
            <w:r>
              <w:rPr>
                <w:rFonts w:ascii="Times New Roman"/>
                <w:b w:val="false"/>
                <w:i w:val="false"/>
                <w:color w:val="000000"/>
                <w:sz w:val="20"/>
              </w:rPr>
              <w:t>операциялары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Қаржы құралдарын аудару операциялары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"Қаржы құралдарын аудару операциялары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2-тармағының 15) тармақшасына, 52-бабына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p>
      <w:pPr>
        <w:spacing w:after="0"/>
        <w:ind w:left="0"/>
        <w:jc w:val="both"/>
      </w:pPr>
      <w:r>
        <w:rPr>
          <w:rFonts w:ascii="Times New Roman"/>
          <w:b w:val="false"/>
          <w:i w:val="false"/>
          <w:color w:val="000000"/>
          <w:sz w:val="28"/>
        </w:rPr>
        <w:t xml:space="preserve">
      3. Нысанды тіркеуші тоқсан сайын есепті кезеңнің соңындағы жағдай бойынша жасайды. </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бағалы қағаздарды тіркелген тұлғалардың жеке шоттарынан (жеке шоттарына) есептен шығару (есепке жазу) операциялары (эмиссиялық бағалы қағаздар бойынша эмитенттің міндеттемелері бойынша талап ету құқықтары (бұдан әрі – талап ету құқығы) бойынша деректер көрсетіледі.</w:t>
      </w:r>
    </w:p>
    <w:p>
      <w:pPr>
        <w:spacing w:after="0"/>
        <w:ind w:left="0"/>
        <w:jc w:val="both"/>
      </w:pPr>
      <w:r>
        <w:rPr>
          <w:rFonts w:ascii="Times New Roman"/>
          <w:b w:val="false"/>
          <w:i w:val="false"/>
          <w:color w:val="000000"/>
          <w:sz w:val="28"/>
        </w:rPr>
        <w:t>
      6. 1-бағанда міндеттемелері бойынша бағалы қағаздармен немесе талап ету құқықтарымен мәмілелер жасалған эмитенттің атауы көрсетіледі.</w:t>
      </w:r>
    </w:p>
    <w:p>
      <w:pPr>
        <w:spacing w:after="0"/>
        <w:ind w:left="0"/>
        <w:jc w:val="both"/>
      </w:pPr>
      <w:r>
        <w:rPr>
          <w:rFonts w:ascii="Times New Roman"/>
          <w:b w:val="false"/>
          <w:i w:val="false"/>
          <w:color w:val="000000"/>
          <w:sz w:val="28"/>
        </w:rPr>
        <w:t>
      7. 3-бағанда қаржы құралының түрі көрсетіледі.</w:t>
      </w:r>
    </w:p>
    <w:p>
      <w:pPr>
        <w:spacing w:after="0"/>
        <w:ind w:left="0"/>
        <w:jc w:val="both"/>
      </w:pPr>
      <w:r>
        <w:rPr>
          <w:rFonts w:ascii="Times New Roman"/>
          <w:b w:val="false"/>
          <w:i w:val="false"/>
          <w:color w:val="000000"/>
          <w:sz w:val="28"/>
        </w:rPr>
        <w:t>
      8. 4-бағанда бағалы қағазға берілген ұлттық сәйкестендіру нөмірі көрсетіледі. Талап ету құқықтары бойынша айналыс мерзімі өткен және эмитенттің оны өтеу бойынша міндеттемелері орындалмаған бағалы қағаздың ұлттық сәйкестендіру нөмірі көрсетіледі.</w:t>
      </w:r>
    </w:p>
    <w:p>
      <w:pPr>
        <w:spacing w:after="0"/>
        <w:ind w:left="0"/>
        <w:jc w:val="both"/>
      </w:pPr>
      <w:r>
        <w:rPr>
          <w:rFonts w:ascii="Times New Roman"/>
          <w:b w:val="false"/>
          <w:i w:val="false"/>
          <w:color w:val="000000"/>
          <w:sz w:val="28"/>
        </w:rPr>
        <w:t>
      9. 6-бағанда облигациялар мен исламдық бағалы қағаздар шығарылымы валютасының коды "Валюталар мен қорларды көрсетуге арналған кодтар" ҚР ҰК 07 ISO 4217-2012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10. 7-бағанда облигациялар мен исламдық бағалы қағаздардың номиналды құны көрсетіледі. Облигациялар бойынша оны шығару кезінде айқындалған, купондық облигация бойынша пайыздармен көрсетілетін сыйақы есептелетін құны, сондай-ақ облигацияны ұстаушыға оны өтеу кезінде төленуге тиіс сома көрсетіледі. Исламдық бағалы қағаздар бойынша исламдық бағалы қағаздар шығарылымының проспектісінде белгіленген талаптармен оларды бастапқы орналастыру шеңберінде инвестор исламдық бағалы қағаздарды кезінде төлейтін исламдық бағалы қағаздардың құны көрсетіледі. Құны шығару валютасымен көрсетіледі.</w:t>
      </w:r>
    </w:p>
    <w:p>
      <w:pPr>
        <w:spacing w:after="0"/>
        <w:ind w:left="0"/>
        <w:jc w:val="both"/>
      </w:pPr>
      <w:r>
        <w:rPr>
          <w:rFonts w:ascii="Times New Roman"/>
          <w:b w:val="false"/>
          <w:i w:val="false"/>
          <w:color w:val="000000"/>
          <w:sz w:val="28"/>
        </w:rPr>
        <w:t>
      11. 8-бағанда облигациялар мен исламдық бағалы қағаздарды өтеу күні "кк.аа.жжжж" форматында көрсетіледі.</w:t>
      </w:r>
    </w:p>
    <w:p>
      <w:pPr>
        <w:spacing w:after="0"/>
        <w:ind w:left="0"/>
        <w:jc w:val="both"/>
      </w:pPr>
      <w:r>
        <w:rPr>
          <w:rFonts w:ascii="Times New Roman"/>
          <w:b w:val="false"/>
          <w:i w:val="false"/>
          <w:color w:val="000000"/>
          <w:sz w:val="28"/>
        </w:rPr>
        <w:t>
      12. 9-бағанда мәміле түрі (репо ашу және жабу операцияларын қоспағанда, сатып алу, сату және өзге мәмілелер) көрсетіледі.</w:t>
      </w:r>
    </w:p>
    <w:p>
      <w:pPr>
        <w:spacing w:after="0"/>
        <w:ind w:left="0"/>
        <w:jc w:val="both"/>
      </w:pPr>
      <w:r>
        <w:rPr>
          <w:rFonts w:ascii="Times New Roman"/>
          <w:b w:val="false"/>
          <w:i w:val="false"/>
          <w:color w:val="000000"/>
          <w:sz w:val="28"/>
        </w:rPr>
        <w:t>
      13. 10-бағанда операция жүргізілген бағалы қағаздардың немесе талап ету құқықтарының саны көрсетіледі.</w:t>
      </w:r>
    </w:p>
    <w:p>
      <w:pPr>
        <w:spacing w:after="0"/>
        <w:ind w:left="0"/>
        <w:jc w:val="both"/>
      </w:pPr>
      <w:r>
        <w:rPr>
          <w:rFonts w:ascii="Times New Roman"/>
          <w:b w:val="false"/>
          <w:i w:val="false"/>
          <w:color w:val="000000"/>
          <w:sz w:val="28"/>
        </w:rPr>
        <w:t xml:space="preserve">
      14. 11 және 12-бағандарда валюта түрі мен тиісті операция валютасында операция жүргізілген бір бағалы қағаздың (талап ету құқығының) құны көрсетіледі. </w:t>
      </w:r>
    </w:p>
    <w:p>
      <w:pPr>
        <w:spacing w:after="0"/>
        <w:ind w:left="0"/>
        <w:jc w:val="both"/>
      </w:pPr>
      <w:r>
        <w:rPr>
          <w:rFonts w:ascii="Times New Roman"/>
          <w:b w:val="false"/>
          <w:i w:val="false"/>
          <w:color w:val="000000"/>
          <w:sz w:val="28"/>
        </w:rPr>
        <w:t>
      15. 13-бағанда мәміле көлемі теңгемен көрсетіледі. Мәміле шетел валютасында жасалған жағдайда Қазақстан Республикасының Ұлттық Банкі белгілеген ресми бағамы бойынша теңгемен мәміле жасау күніндегі бағасы көрсетіледі.</w:t>
      </w:r>
    </w:p>
    <w:p>
      <w:pPr>
        <w:spacing w:after="0"/>
        <w:ind w:left="0"/>
        <w:jc w:val="both"/>
      </w:pPr>
      <w:r>
        <w:rPr>
          <w:rFonts w:ascii="Times New Roman"/>
          <w:b w:val="false"/>
          <w:i w:val="false"/>
          <w:color w:val="000000"/>
          <w:sz w:val="28"/>
        </w:rPr>
        <w:t>
      16. 14 және 15-бағандарда меншік иесі және жеке шотынан бағалы қағаздар (талап ету құқығы) есептен шығарылған қаржы құралын ұстаушының ЖСН/БСН не басқа сәйкестендіру нөмірі (Қазақстан Республикасының бейрезиденттері үшін) көрсетіледі. Заңды тұлғалар бойынша заңды тұлғаның атауы көрсетіледі. Жеке тұлғалар бойынша тегі, аты, әкесінің аты (бар болса) көрсетіледі.</w:t>
      </w:r>
    </w:p>
    <w:p>
      <w:pPr>
        <w:spacing w:after="0"/>
        <w:ind w:left="0"/>
        <w:jc w:val="both"/>
      </w:pPr>
      <w:r>
        <w:rPr>
          <w:rFonts w:ascii="Times New Roman"/>
          <w:b w:val="false"/>
          <w:i w:val="false"/>
          <w:color w:val="000000"/>
          <w:sz w:val="28"/>
        </w:rPr>
        <w:t>
      17. 16 және 17-бағандарда қарсы серіктесі және жеке шотына бағалы қағаздар (талап ету құқығы) есепке жазылған тіркелген тұлғаның ЖСН/БСН не басқа сәйкестендіру нөмірі (Қазақстан Республикасының бейрезиденттері үшін) көрсетіледі. Заңды тұлғалар бойынша заңды тұлғаның атауы көрсетіледі. Жеке тұлғалар бойынша тегі, аты, әкесінің аты (бар болса) көрсетіледі.</w:t>
      </w:r>
    </w:p>
    <w:p>
      <w:pPr>
        <w:spacing w:after="0"/>
        <w:ind w:left="0"/>
        <w:jc w:val="both"/>
      </w:pPr>
      <w:r>
        <w:rPr>
          <w:rFonts w:ascii="Times New Roman"/>
          <w:b w:val="false"/>
          <w:i w:val="false"/>
          <w:color w:val="000000"/>
          <w:sz w:val="28"/>
        </w:rPr>
        <w:t xml:space="preserve">
      18. 18 және 19-бағандарда жеке шотынан бағалы қағаздар (талап ету құқығы) есептен шығарылған қаржы құралын ұстаушының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 </w:t>
      </w:r>
    </w:p>
    <w:p>
      <w:pPr>
        <w:spacing w:after="0"/>
        <w:ind w:left="0"/>
        <w:jc w:val="both"/>
      </w:pPr>
      <w:r>
        <w:rPr>
          <w:rFonts w:ascii="Times New Roman"/>
          <w:b w:val="false"/>
          <w:i w:val="false"/>
          <w:color w:val="000000"/>
          <w:sz w:val="28"/>
        </w:rPr>
        <w:t xml:space="preserve">
      19. 20 және 21-бағандарда жеке шотына бағалы қағаздар (талап ету құқықтары) есепке жазылған тіркелген тұлғаның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 </w:t>
      </w:r>
    </w:p>
    <w:p>
      <w:pPr>
        <w:spacing w:after="0"/>
        <w:ind w:left="0"/>
        <w:jc w:val="both"/>
      </w:pPr>
      <w:r>
        <w:rPr>
          <w:rFonts w:ascii="Times New Roman"/>
          <w:b w:val="false"/>
          <w:i w:val="false"/>
          <w:color w:val="000000"/>
          <w:sz w:val="28"/>
        </w:rPr>
        <w:t>
      20. 22 және 23-бағандарда "Экономикалық қызмет түрлерінің жалпы жіктеуіші (ЭҚЖЖ)" 03-2007 Қазақстан Республикасының мемлекеттік жіктеуішіне сәйкес экономика секторының атауы көрсетіледі. 15-бағанда жеке шотынан бағалы қағаздар (талап ету құқықтары) есептен шығарылған ұстаушы бойынша ақпарат көрсетіледі. 23-баған жеке шотына бағалы қағаздары (талап ету құқықтары) есепке жазылған тіркелген тұлға бойынша толтырылады.</w:t>
      </w:r>
    </w:p>
    <w:p>
      <w:pPr>
        <w:spacing w:after="0"/>
        <w:ind w:left="0"/>
        <w:jc w:val="both"/>
      </w:pPr>
      <w:r>
        <w:rPr>
          <w:rFonts w:ascii="Times New Roman"/>
          <w:b w:val="false"/>
          <w:i w:val="false"/>
          <w:color w:val="000000"/>
          <w:sz w:val="28"/>
        </w:rPr>
        <w:t>
      21. 24-бағанда мынадай символдар пайдаланылады:</w:t>
      </w:r>
    </w:p>
    <w:p>
      <w:pPr>
        <w:spacing w:after="0"/>
        <w:ind w:left="0"/>
        <w:jc w:val="both"/>
      </w:pPr>
      <w:r>
        <w:rPr>
          <w:rFonts w:ascii="Times New Roman"/>
          <w:b w:val="false"/>
          <w:i w:val="false"/>
          <w:color w:val="000000"/>
          <w:sz w:val="28"/>
        </w:rPr>
        <w:t>
      "1" - бағалы қағаздарды бастапқы орналастыру;</w:t>
      </w:r>
    </w:p>
    <w:p>
      <w:pPr>
        <w:spacing w:after="0"/>
        <w:ind w:left="0"/>
        <w:jc w:val="both"/>
      </w:pPr>
      <w:r>
        <w:rPr>
          <w:rFonts w:ascii="Times New Roman"/>
          <w:b w:val="false"/>
          <w:i w:val="false"/>
          <w:color w:val="000000"/>
          <w:sz w:val="28"/>
        </w:rPr>
        <w:t>
      "2" - бағалы қағаздардың немесе талап ету құқықтарының қайталама айналысы.</w:t>
      </w:r>
    </w:p>
    <w:p>
      <w:pPr>
        <w:spacing w:after="0"/>
        <w:ind w:left="0"/>
        <w:jc w:val="both"/>
      </w:pPr>
      <w:r>
        <w:rPr>
          <w:rFonts w:ascii="Times New Roman"/>
          <w:b w:val="false"/>
          <w:i w:val="false"/>
          <w:color w:val="000000"/>
          <w:sz w:val="28"/>
        </w:rPr>
        <w:t>
      22.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Бағалы қағаздар ұстаушылар тізілімдерінің жүйесін жүргізу жөніндегі</w:t>
      </w:r>
    </w:p>
    <w:p>
      <w:pPr>
        <w:spacing w:after="0"/>
        <w:ind w:left="0"/>
        <w:jc w:val="both"/>
      </w:pPr>
      <w:r>
        <w:rPr>
          <w:rFonts w:ascii="Times New Roman"/>
          <w:b w:val="false"/>
          <w:i w:val="false"/>
          <w:color w:val="000000"/>
          <w:sz w:val="28"/>
        </w:rPr>
        <w:t>
      қызметтің қорытындылары туралы есеп</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1-REG_ITOG</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отызына дейінгі (қоса алғанда) мерзімде.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330"/>
        <w:gridCol w:w="2979"/>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сәйкестендіру нөмірі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 сәйкестендіргіш</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2487"/>
        <w:gridCol w:w="4643"/>
        <w:gridCol w:w="2684"/>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жасалу күні</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бұзылу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 ұстаушылардың саны және жеке шоттардағы қаржы құралдарының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4"/>
        <w:gridCol w:w="3901"/>
        <w:gridCol w:w="2131"/>
        <w:gridCol w:w="1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брокерлерінің және (немесе) дилерлерінің (меншік иегерлерінің – екiншi деңгейдегi банктерді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(меншік иегерінің)</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2869"/>
        <w:gridCol w:w="3284"/>
        <w:gridCol w:w="29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екiншi деңгейдегi банктерінің (меншік иегерлерінің)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сақтандыру (қайта сақтандыру) ұйымдарының (меншік иегерлерінің)</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2900"/>
        <w:gridCol w:w="3250"/>
        <w:gridCol w:w="2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басқарушылардың (меншік иегерлерінің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нарығының өзге лицензиаттарының</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2900"/>
        <w:gridCol w:w="3250"/>
        <w:gridCol w:w="2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 (дана)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 (дана)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2900"/>
        <w:gridCol w:w="3250"/>
        <w:gridCol w:w="2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 (дана)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 (дана)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2516"/>
        <w:gridCol w:w="4304"/>
        <w:gridCol w:w="3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 қағаздарды есепке алу үшін (дана)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қағаздарды есепке алу үшін (дана)</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бағалы қағаздар бойынша эмитенттің міндеттемелері жөніндегі сатып алынған талап ету құқығын есепке алу үшін (дана)</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ұстаушылары талап етпеген орналастырылған эмиссиялық бағалы қағаздарды есепке алу үшін (дана)</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8"/>
        <w:gridCol w:w="5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(дана)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ұстаушылардың</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 __________ ______________</w:t>
      </w:r>
    </w:p>
    <w:p>
      <w:pPr>
        <w:spacing w:after="0"/>
        <w:ind w:left="0"/>
        <w:jc w:val="both"/>
      </w:pPr>
      <w:r>
        <w:rPr>
          <w:rFonts w:ascii="Times New Roman"/>
          <w:b w:val="false"/>
          <w:i w:val="false"/>
          <w:color w:val="000000"/>
          <w:sz w:val="28"/>
        </w:rPr>
        <w:t>
      тегі, аты, әкесінің аты (бар болса)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ұстаушылар</w:t>
            </w:r>
            <w:r>
              <w:br/>
            </w:r>
            <w:r>
              <w:rPr>
                <w:rFonts w:ascii="Times New Roman"/>
                <w:b w:val="false"/>
                <w:i w:val="false"/>
                <w:color w:val="000000"/>
                <w:sz w:val="20"/>
              </w:rPr>
              <w:t>тізілімдерінің жүйесін жүргізу</w:t>
            </w:r>
            <w:r>
              <w:br/>
            </w:r>
            <w:r>
              <w:rPr>
                <w:rFonts w:ascii="Times New Roman"/>
                <w:b w:val="false"/>
                <w:i w:val="false"/>
                <w:color w:val="000000"/>
                <w:sz w:val="20"/>
              </w:rPr>
              <w:t>жөніндегі қызметтің қорытындылары</w:t>
            </w:r>
            <w:r>
              <w:br/>
            </w:r>
            <w:r>
              <w:rPr>
                <w:rFonts w:ascii="Times New Roman"/>
                <w:b w:val="false"/>
                <w:i w:val="false"/>
                <w:color w:val="000000"/>
                <w:sz w:val="20"/>
              </w:rPr>
              <w:t>туралы есепке</w:t>
            </w:r>
            <w:r>
              <w:br/>
            </w:r>
            <w:r>
              <w:rPr>
                <w:rFonts w:ascii="Times New Roman"/>
                <w:b w:val="false"/>
                <w:i w:val="false"/>
                <w:color w:val="000000"/>
                <w:sz w:val="20"/>
              </w:rPr>
              <w:t>қосымша</w:t>
            </w:r>
          </w:p>
        </w:tc>
      </w:tr>
    </w:tbl>
    <w:bookmarkStart w:name="z156" w:id="86"/>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Бағалы қағаздар ұстаушылар тізілімдерінің жүйесін жүргізу</w:t>
      </w:r>
      <w:r>
        <w:br/>
      </w:r>
      <w:r>
        <w:rPr>
          <w:rFonts w:ascii="Times New Roman"/>
          <w:b/>
          <w:i w:val="false"/>
          <w:color w:val="000000"/>
        </w:rPr>
        <w:t>жөніндегі қызметтің қорытындылары туралы есеп</w:t>
      </w:r>
      <w:r>
        <w:br/>
      </w:r>
      <w:r>
        <w:rPr>
          <w:rFonts w:ascii="Times New Roman"/>
          <w:b/>
          <w:i w:val="false"/>
          <w:color w:val="000000"/>
        </w:rPr>
        <w:t>1. Жалпы ережелер</w:t>
      </w:r>
    </w:p>
    <w:bookmarkEnd w:id="86"/>
    <w:bookmarkStart w:name="z159" w:id="87"/>
    <w:p>
      <w:pPr>
        <w:spacing w:after="0"/>
        <w:ind w:left="0"/>
        <w:jc w:val="both"/>
      </w:pPr>
      <w:r>
        <w:rPr>
          <w:rFonts w:ascii="Times New Roman"/>
          <w:b w:val="false"/>
          <w:i w:val="false"/>
          <w:color w:val="000000"/>
          <w:sz w:val="28"/>
        </w:rPr>
        <w:t>
      1. Осы түсіндірме (бұдан әрі – Түсіндірме) "Бағалы қағаздар ұстаушылар тізілімдерінің жүйесін жүргізу жөніндегі қызметтің қорытындылары туралы есеп" нысанын (бұдан әрі – Нысан) толтыру бойынша бірыңғай талаптарды айқындайды.</w:t>
      </w:r>
    </w:p>
    <w:bookmarkEnd w:id="87"/>
    <w:bookmarkStart w:name="z160" w:id="88"/>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52-бабына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88"/>
    <w:bookmarkStart w:name="z161" w:id="89"/>
    <w:p>
      <w:pPr>
        <w:spacing w:after="0"/>
        <w:ind w:left="0"/>
        <w:jc w:val="both"/>
      </w:pPr>
      <w:r>
        <w:rPr>
          <w:rFonts w:ascii="Times New Roman"/>
          <w:b w:val="false"/>
          <w:i w:val="false"/>
          <w:color w:val="000000"/>
          <w:sz w:val="28"/>
        </w:rPr>
        <w:t>
      3. Нысанды тіркеуші тоқсан сайын есепті кезеңнің соңындағы жағдай бойынша жасайды.</w:t>
      </w:r>
    </w:p>
    <w:bookmarkEnd w:id="89"/>
    <w:bookmarkStart w:name="z162" w:id="90"/>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90"/>
    <w:bookmarkStart w:name="z163" w:id="91"/>
    <w:p>
      <w:pPr>
        <w:spacing w:after="0"/>
        <w:ind w:left="0"/>
        <w:jc w:val="left"/>
      </w:pPr>
      <w:r>
        <w:rPr>
          <w:rFonts w:ascii="Times New Roman"/>
          <w:b/>
          <w:i w:val="false"/>
          <w:color w:val="000000"/>
        </w:rPr>
        <w:t xml:space="preserve"> 2. Нысанды толтыру бойынша түсіндірме</w:t>
      </w:r>
    </w:p>
    <w:bookmarkEnd w:id="91"/>
    <w:bookmarkStart w:name="z164" w:id="92"/>
    <w:p>
      <w:pPr>
        <w:spacing w:after="0"/>
        <w:ind w:left="0"/>
        <w:jc w:val="both"/>
      </w:pPr>
      <w:r>
        <w:rPr>
          <w:rFonts w:ascii="Times New Roman"/>
          <w:b w:val="false"/>
          <w:i w:val="false"/>
          <w:color w:val="000000"/>
          <w:sz w:val="28"/>
        </w:rPr>
        <w:t>
      5. Нысанда тіркеуші қызмет көрсететін эмиссиялық бағалы қағаздар бойынша эмитенттің бағалы қағаздары және міндеттемелері жөніндегі талап ету құқықтары бойынша (бұдан әрі – талап ету құқығы) деректер көрсетіледі.</w:t>
      </w:r>
    </w:p>
    <w:bookmarkEnd w:id="92"/>
    <w:bookmarkStart w:name="z165" w:id="93"/>
    <w:p>
      <w:pPr>
        <w:spacing w:after="0"/>
        <w:ind w:left="0"/>
        <w:jc w:val="both"/>
      </w:pPr>
      <w:r>
        <w:rPr>
          <w:rFonts w:ascii="Times New Roman"/>
          <w:b w:val="false"/>
          <w:i w:val="false"/>
          <w:color w:val="000000"/>
          <w:sz w:val="28"/>
        </w:rPr>
        <w:t>
      6. 3-бағанда бағалы қағазға берілген ұлттық сәйкестендіру нөмірі көрсетіледі. Талап ету құқығы бойынша айналыс мерзімі өткен және эмитенттің оны өтеу жөніндегі міндеттемелері орындалмаған бағалы қағаздың ұлттық сәйкестендіру нөмірі көрсетіледі.</w:t>
      </w:r>
    </w:p>
    <w:bookmarkEnd w:id="93"/>
    <w:bookmarkStart w:name="z166" w:id="94"/>
    <w:p>
      <w:pPr>
        <w:spacing w:after="0"/>
        <w:ind w:left="0"/>
        <w:jc w:val="both"/>
      </w:pPr>
      <w:r>
        <w:rPr>
          <w:rFonts w:ascii="Times New Roman"/>
          <w:b w:val="false"/>
          <w:i w:val="false"/>
          <w:color w:val="000000"/>
          <w:sz w:val="28"/>
        </w:rPr>
        <w:t>
      7. 5-бағанда қаржы құралының түрі көрсетіледі.</w:t>
      </w:r>
    </w:p>
    <w:bookmarkEnd w:id="94"/>
    <w:bookmarkStart w:name="z167" w:id="95"/>
    <w:p>
      <w:pPr>
        <w:spacing w:after="0"/>
        <w:ind w:left="0"/>
        <w:jc w:val="both"/>
      </w:pPr>
      <w:r>
        <w:rPr>
          <w:rFonts w:ascii="Times New Roman"/>
          <w:b w:val="false"/>
          <w:i w:val="false"/>
          <w:color w:val="000000"/>
          <w:sz w:val="28"/>
        </w:rPr>
        <w:t>
      8. 6 және 7-бағандарда күндер "күні.айы.жылы" форматында көрсетіледі.</w:t>
      </w:r>
    </w:p>
    <w:bookmarkEnd w:id="95"/>
    <w:bookmarkStart w:name="z168" w:id="96"/>
    <w:p>
      <w:pPr>
        <w:spacing w:after="0"/>
        <w:ind w:left="0"/>
        <w:jc w:val="both"/>
      </w:pPr>
      <w:r>
        <w:rPr>
          <w:rFonts w:ascii="Times New Roman"/>
          <w:b w:val="false"/>
          <w:i w:val="false"/>
          <w:color w:val="000000"/>
          <w:sz w:val="28"/>
        </w:rPr>
        <w:t>
      9. 30, 31, 32 және 33-бағандарда қаржы құралдарының саны эмитенттің қай жеке шоты бойынша қаржы құралдарын есепке алу жүзеге асырылатынына қарай көрсетіледі.</w:t>
      </w:r>
    </w:p>
    <w:bookmarkEnd w:id="96"/>
    <w:bookmarkStart w:name="z169" w:id="97"/>
    <w:p>
      <w:pPr>
        <w:spacing w:after="0"/>
        <w:ind w:left="0"/>
        <w:jc w:val="both"/>
      </w:pPr>
      <w:r>
        <w:rPr>
          <w:rFonts w:ascii="Times New Roman"/>
          <w:b w:val="false"/>
          <w:i w:val="false"/>
          <w:color w:val="000000"/>
          <w:sz w:val="28"/>
        </w:rPr>
        <w:t>
      10. 34-бағанда 8, 10, 12, 14, 16, 18, 20, 22, 24, 26, 28, 30, 31, 32 және 33-бағандар сомасы ретінде есептелетін эмитенттің, меншік иегерінің не орталық депозитарийдің жеке шоттарындағы барлық қаржы құралдарының саны көрсетіледі.</w:t>
      </w:r>
    </w:p>
    <w:bookmarkEnd w:id="97"/>
    <w:bookmarkStart w:name="z170" w:id="98"/>
    <w:p>
      <w:pPr>
        <w:spacing w:after="0"/>
        <w:ind w:left="0"/>
        <w:jc w:val="both"/>
      </w:pPr>
      <w:r>
        <w:rPr>
          <w:rFonts w:ascii="Times New Roman"/>
          <w:b w:val="false"/>
          <w:i w:val="false"/>
          <w:color w:val="000000"/>
          <w:sz w:val="28"/>
        </w:rPr>
        <w:t>
      11. 35-бағанда 9, 11, 13, 15, 17, 19, 21, 23, 25, 27 және 29-бағандар сомасы ретінде есептелетін барлық қаржы құралдарын ұстаушылардың саны көрсетіледі.</w:t>
      </w:r>
    </w:p>
    <w:bookmarkEnd w:id="98"/>
    <w:bookmarkStart w:name="z171" w:id="99"/>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Тіркеуші қызмет көрсететін инвестициялық қорлардың және инвестициялық қорлардың пайларын (акцияларын) ұстаушылардың саны туралы есеп</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1-REG_IF</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отызына дейінгі (қоса алғанда) мерзімде.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3146"/>
        <w:gridCol w:w="1316"/>
        <w:gridCol w:w="1316"/>
        <w:gridCol w:w="3021"/>
      </w:tblGrid>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қордың атауы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компанияның атауы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Кастодианның атауы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Пайдың (акцияның) ұлттық сәйкестендіру нөмірі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инвестициялық қорлар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қорлары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қорларын қоспағанда, акционерлік инвестициялық қорлар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731"/>
        <w:gridCol w:w="1731"/>
        <w:gridCol w:w="1731"/>
        <w:gridCol w:w="2688"/>
        <w:gridCol w:w="26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пайларын (акцияларын) ұстаушылардың саны</w:t>
            </w:r>
          </w:p>
        </w:tc>
      </w:tr>
      <w:tr>
        <w:trPr>
          <w:trHeight w:val="3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c>
          <w:tcPr>
            <w:tcW w:w="0" w:type="auto"/>
            <w:vMerge/>
            <w:tcBorders>
              <w:top w:val="nil"/>
              <w:left w:val="single" w:color="cfcfcf" w:sz="5"/>
              <w:bottom w:val="single" w:color="cfcfcf" w:sz="5"/>
              <w:right w:val="single" w:color="cfcfcf" w:sz="5"/>
            </w:tcBorders>
          </w:tcP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 __________ ______________</w:t>
      </w:r>
    </w:p>
    <w:p>
      <w:pPr>
        <w:spacing w:after="0"/>
        <w:ind w:left="0"/>
        <w:jc w:val="both"/>
      </w:pPr>
      <w:r>
        <w:rPr>
          <w:rFonts w:ascii="Times New Roman"/>
          <w:b w:val="false"/>
          <w:i w:val="false"/>
          <w:color w:val="000000"/>
          <w:sz w:val="28"/>
        </w:rPr>
        <w:t>
      тегі, аты, әкесінің аты (бар болса)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Тіркеуші қызмет көрсететін</w:t>
            </w:r>
            <w:r>
              <w:br/>
            </w:r>
            <w:r>
              <w:rPr>
                <w:rFonts w:ascii="Times New Roman"/>
                <w:b w:val="false"/>
                <w:i w:val="false"/>
                <w:color w:val="000000"/>
                <w:sz w:val="20"/>
              </w:rPr>
              <w:t>инвестициялық қорлардың</w:t>
            </w:r>
            <w:r>
              <w:br/>
            </w:r>
            <w:r>
              <w:rPr>
                <w:rFonts w:ascii="Times New Roman"/>
                <w:b w:val="false"/>
                <w:i w:val="false"/>
                <w:color w:val="000000"/>
                <w:sz w:val="20"/>
              </w:rPr>
              <w:t>және инвестициялық қорлардың</w:t>
            </w:r>
            <w:r>
              <w:br/>
            </w:r>
            <w:r>
              <w:rPr>
                <w:rFonts w:ascii="Times New Roman"/>
                <w:b w:val="false"/>
                <w:i w:val="false"/>
                <w:color w:val="000000"/>
                <w:sz w:val="20"/>
              </w:rPr>
              <w:t>пайларын (акцияларын) ұстаушылардың</w:t>
            </w:r>
            <w:r>
              <w:br/>
            </w:r>
            <w:r>
              <w:rPr>
                <w:rFonts w:ascii="Times New Roman"/>
                <w:b w:val="false"/>
                <w:i w:val="false"/>
                <w:color w:val="000000"/>
                <w:sz w:val="20"/>
              </w:rPr>
              <w:t>саны туралы есепке</w:t>
            </w:r>
            <w:r>
              <w:br/>
            </w:r>
            <w:r>
              <w:rPr>
                <w:rFonts w:ascii="Times New Roman"/>
                <w:b w:val="false"/>
                <w:i w:val="false"/>
                <w:color w:val="000000"/>
                <w:sz w:val="20"/>
              </w:rPr>
              <w:t>қосымша</w:t>
            </w:r>
          </w:p>
        </w:tc>
      </w:tr>
    </w:tbl>
    <w:bookmarkStart w:name="z174" w:id="100"/>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Тіркеуші қызмет көрсететін инвестициялық қорлардың және инвестициялық қорлардың пайларын (акцияларын) ұстаушылардың саны туралы есеп</w:t>
      </w:r>
      <w:r>
        <w:br/>
      </w:r>
      <w:r>
        <w:rPr>
          <w:rFonts w:ascii="Times New Roman"/>
          <w:b/>
          <w:i w:val="false"/>
          <w:color w:val="000000"/>
        </w:rPr>
        <w:t>1. Жалпы ережелер</w:t>
      </w:r>
    </w:p>
    <w:bookmarkEnd w:id="100"/>
    <w:bookmarkStart w:name="z177" w:id="101"/>
    <w:p>
      <w:pPr>
        <w:spacing w:after="0"/>
        <w:ind w:left="0"/>
        <w:jc w:val="both"/>
      </w:pPr>
      <w:r>
        <w:rPr>
          <w:rFonts w:ascii="Times New Roman"/>
          <w:b w:val="false"/>
          <w:i w:val="false"/>
          <w:color w:val="000000"/>
          <w:sz w:val="28"/>
        </w:rPr>
        <w:t>
      1. Осы түсіндірме (бұдан әрі – Түсіндірме) "Тіркеуші қызмет көрсететін инвестициялық қорлардың және инвестициялық қорлардың пайларын (акцияларын) ұстаушылардың саны туралы есеп" нысанын (бұдан әрі – Нысан) толтыру бойынша бірыңғай талаптарды айқындайды.</w:t>
      </w:r>
    </w:p>
    <w:bookmarkEnd w:id="101"/>
    <w:bookmarkStart w:name="z178" w:id="102"/>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102"/>
    <w:bookmarkStart w:name="z179" w:id="103"/>
    <w:p>
      <w:pPr>
        <w:spacing w:after="0"/>
        <w:ind w:left="0"/>
        <w:jc w:val="both"/>
      </w:pPr>
      <w:r>
        <w:rPr>
          <w:rFonts w:ascii="Times New Roman"/>
          <w:b w:val="false"/>
          <w:i w:val="false"/>
          <w:color w:val="000000"/>
          <w:sz w:val="28"/>
        </w:rPr>
        <w:t>
      3. Нысанды тіркеуші тоқсан сайын есепті кезеңнің соңындағы жағдай бойынша жасайды.</w:t>
      </w:r>
    </w:p>
    <w:bookmarkEnd w:id="103"/>
    <w:bookmarkStart w:name="z180" w:id="104"/>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104"/>
    <w:bookmarkStart w:name="z181" w:id="105"/>
    <w:p>
      <w:pPr>
        <w:spacing w:after="0"/>
        <w:ind w:left="0"/>
        <w:jc w:val="left"/>
      </w:pPr>
      <w:r>
        <w:rPr>
          <w:rFonts w:ascii="Times New Roman"/>
          <w:b/>
          <w:i w:val="false"/>
          <w:color w:val="000000"/>
        </w:rPr>
        <w:t xml:space="preserve"> 2. Нысанды толтыру бойынша түсіндірме</w:t>
      </w:r>
    </w:p>
    <w:bookmarkEnd w:id="105"/>
    <w:bookmarkStart w:name="z182" w:id="106"/>
    <w:p>
      <w:pPr>
        <w:spacing w:after="0"/>
        <w:ind w:left="0"/>
        <w:jc w:val="both"/>
      </w:pPr>
      <w:r>
        <w:rPr>
          <w:rFonts w:ascii="Times New Roman"/>
          <w:b w:val="false"/>
          <w:i w:val="false"/>
          <w:color w:val="000000"/>
          <w:sz w:val="28"/>
        </w:rPr>
        <w:t>
      5. Нысанда тіркеуші қызмет көрсететін барлық инвестициялық қорлар бойынша деректер көрсетіледі.</w:t>
      </w:r>
    </w:p>
    <w:bookmarkEnd w:id="106"/>
    <w:bookmarkStart w:name="z183" w:id="107"/>
    <w:p>
      <w:pPr>
        <w:spacing w:after="0"/>
        <w:ind w:left="0"/>
        <w:jc w:val="both"/>
      </w:pPr>
      <w:r>
        <w:rPr>
          <w:rFonts w:ascii="Times New Roman"/>
          <w:b w:val="false"/>
          <w:i w:val="false"/>
          <w:color w:val="000000"/>
          <w:sz w:val="28"/>
        </w:rPr>
        <w:t>
      6. 2.2-жолда жылжымайтын мүлік қорларын қоспағанда, акционерлік инвестициялық қорлар бойынша деректер көрсетіледі.</w:t>
      </w:r>
    </w:p>
    <w:bookmarkEnd w:id="107"/>
    <w:bookmarkStart w:name="z184" w:id="108"/>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Эмитенттердің дауыс беретін акциялары туралы есеп</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1-REG_GA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онына дейінгі (қоса алғанда) мерзімде.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256"/>
        <w:gridCol w:w="1256"/>
        <w:gridCol w:w="3580"/>
        <w:gridCol w:w="3581"/>
        <w:gridCol w:w="1371"/>
      </w:tblGrid>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орналасқан жері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тіркелу (қайта тіркелу) нөмірі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тіркелу (қайта тіркелу) күні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Бизнес-сәйкестендіру нөмірі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1549"/>
        <w:gridCol w:w="1549"/>
        <w:gridCol w:w="2405"/>
        <w:gridCol w:w="2411"/>
        <w:gridCol w:w="24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Акциялардың шығарылымы туралы мәліметтер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ұлттық сәйкестендіру нөмірі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түрі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акциялардың саны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акциялардың саны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сатып алған акциялардың саны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акциялардың саны</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_________ _____________</w:t>
      </w:r>
    </w:p>
    <w:p>
      <w:pPr>
        <w:spacing w:after="0"/>
        <w:ind w:left="0"/>
        <w:jc w:val="both"/>
      </w:pPr>
      <w:r>
        <w:rPr>
          <w:rFonts w:ascii="Times New Roman"/>
          <w:b w:val="false"/>
          <w:i w:val="false"/>
          <w:color w:val="000000"/>
          <w:sz w:val="28"/>
        </w:rPr>
        <w:t>
                 тегі, аты, әкесінің аты (бар болса)   қолы   телефон нөмірі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Эмитенттердің дауыс беретін</w:t>
            </w:r>
            <w:r>
              <w:br/>
            </w:r>
            <w:r>
              <w:rPr>
                <w:rFonts w:ascii="Times New Roman"/>
                <w:b w:val="false"/>
                <w:i w:val="false"/>
                <w:color w:val="000000"/>
                <w:sz w:val="20"/>
              </w:rPr>
              <w:t>акциялары туралы есепке</w:t>
            </w:r>
            <w:r>
              <w:br/>
            </w:r>
            <w:r>
              <w:rPr>
                <w:rFonts w:ascii="Times New Roman"/>
                <w:b w:val="false"/>
                <w:i w:val="false"/>
                <w:color w:val="000000"/>
                <w:sz w:val="20"/>
              </w:rPr>
              <w:t>қосымша</w:t>
            </w:r>
          </w:p>
        </w:tc>
      </w:tr>
    </w:tbl>
    <w:bookmarkStart w:name="z187" w:id="109"/>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Эмитенттердің дауыс беретін акциялары туралы есеп</w:t>
      </w:r>
      <w:r>
        <w:br/>
      </w:r>
      <w:r>
        <w:rPr>
          <w:rFonts w:ascii="Times New Roman"/>
          <w:b/>
          <w:i w:val="false"/>
          <w:color w:val="000000"/>
        </w:rPr>
        <w:t>1. Жалпы ережелер</w:t>
      </w:r>
    </w:p>
    <w:bookmarkEnd w:id="109"/>
    <w:bookmarkStart w:name="z190" w:id="110"/>
    <w:p>
      <w:pPr>
        <w:spacing w:after="0"/>
        <w:ind w:left="0"/>
        <w:jc w:val="both"/>
      </w:pPr>
      <w:r>
        <w:rPr>
          <w:rFonts w:ascii="Times New Roman"/>
          <w:b w:val="false"/>
          <w:i w:val="false"/>
          <w:color w:val="000000"/>
          <w:sz w:val="28"/>
        </w:rPr>
        <w:t>
      1. Осы түсіндірме (бұдан әрі – Түсіндірме) "Эмитенттердің дауыс беретін акциялары туралы есеп" нысанын (бұдан әрі – Нысан) толтыру бойынша бірыңғай талаптарды айқындайды.</w:t>
      </w:r>
    </w:p>
    <w:bookmarkEnd w:id="110"/>
    <w:bookmarkStart w:name="z191" w:id="111"/>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bookmarkEnd w:id="111"/>
    <w:bookmarkStart w:name="z192" w:id="112"/>
    <w:p>
      <w:pPr>
        <w:spacing w:after="0"/>
        <w:ind w:left="0"/>
        <w:jc w:val="both"/>
      </w:pPr>
      <w:r>
        <w:rPr>
          <w:rFonts w:ascii="Times New Roman"/>
          <w:b w:val="false"/>
          <w:i w:val="false"/>
          <w:color w:val="000000"/>
          <w:sz w:val="28"/>
        </w:rPr>
        <w:t>
      3. Нысанды тіркеуші тоқсан сайын есепті кезеңнің соңындағы жағдай бойынша жасайды.</w:t>
      </w:r>
    </w:p>
    <w:bookmarkEnd w:id="112"/>
    <w:bookmarkStart w:name="z193" w:id="113"/>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113"/>
    <w:bookmarkStart w:name="z194" w:id="114"/>
    <w:p>
      <w:pPr>
        <w:spacing w:after="0"/>
        <w:ind w:left="0"/>
        <w:jc w:val="left"/>
      </w:pPr>
      <w:r>
        <w:rPr>
          <w:rFonts w:ascii="Times New Roman"/>
          <w:b/>
          <w:i w:val="false"/>
          <w:color w:val="000000"/>
        </w:rPr>
        <w:t xml:space="preserve"> 2. Нысанды толтыру бойынша түсіндірме</w:t>
      </w:r>
    </w:p>
    <w:bookmarkEnd w:id="114"/>
    <w:bookmarkStart w:name="z195" w:id="115"/>
    <w:p>
      <w:pPr>
        <w:spacing w:after="0"/>
        <w:ind w:left="0"/>
        <w:jc w:val="both"/>
      </w:pPr>
      <w:r>
        <w:rPr>
          <w:rFonts w:ascii="Times New Roman"/>
          <w:b w:val="false"/>
          <w:i w:val="false"/>
          <w:color w:val="000000"/>
          <w:sz w:val="28"/>
        </w:rPr>
        <w:t>
      5. Нысанда дауыс беретін акциялар ретінде эмитент сатып алған акцияларды шегергендегі орналастырылған акциялар түсініледі.</w:t>
      </w:r>
    </w:p>
    <w:bookmarkEnd w:id="115"/>
    <w:bookmarkStart w:name="z196" w:id="116"/>
    <w:p>
      <w:pPr>
        <w:spacing w:after="0"/>
        <w:ind w:left="0"/>
        <w:jc w:val="both"/>
      </w:pPr>
      <w:r>
        <w:rPr>
          <w:rFonts w:ascii="Times New Roman"/>
          <w:b w:val="false"/>
          <w:i w:val="false"/>
          <w:color w:val="000000"/>
          <w:sz w:val="28"/>
        </w:rPr>
        <w:t>
      6. 2-бағанда эмитенттің толық ресми атауы көрсетіледі.</w:t>
      </w:r>
    </w:p>
    <w:bookmarkEnd w:id="116"/>
    <w:bookmarkStart w:name="z197" w:id="117"/>
    <w:p>
      <w:pPr>
        <w:spacing w:after="0"/>
        <w:ind w:left="0"/>
        <w:jc w:val="both"/>
      </w:pPr>
      <w:r>
        <w:rPr>
          <w:rFonts w:ascii="Times New Roman"/>
          <w:b w:val="false"/>
          <w:i w:val="false"/>
          <w:color w:val="000000"/>
          <w:sz w:val="28"/>
        </w:rPr>
        <w:t>
      7. 5-бағанда күн "күні.айы.жылы" форматында көрсетіледі.</w:t>
      </w:r>
    </w:p>
    <w:bookmarkEnd w:id="117"/>
    <w:bookmarkStart w:name="z198" w:id="118"/>
    <w:p>
      <w:pPr>
        <w:spacing w:after="0"/>
        <w:ind w:left="0"/>
        <w:jc w:val="both"/>
      </w:pPr>
      <w:r>
        <w:rPr>
          <w:rFonts w:ascii="Times New Roman"/>
          <w:b w:val="false"/>
          <w:i w:val="false"/>
          <w:color w:val="000000"/>
          <w:sz w:val="28"/>
        </w:rPr>
        <w:t>
      8. 8-бағанда акцияның түрі көрсетіледі.</w:t>
      </w:r>
    </w:p>
    <w:bookmarkEnd w:id="118"/>
    <w:bookmarkStart w:name="z199" w:id="119"/>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10-1-қосымша</w:t>
            </w:r>
          </w:p>
        </w:tc>
      </w:tr>
    </w:tbl>
    <w:p>
      <w:pPr>
        <w:spacing w:after="0"/>
        <w:ind w:left="0"/>
        <w:jc w:val="left"/>
      </w:pPr>
      <w:r>
        <w:rPr>
          <w:rFonts w:ascii="Times New Roman"/>
          <w:b/>
          <w:i w:val="false"/>
          <w:color w:val="000000"/>
        </w:rPr>
        <w:t xml:space="preserve"> Әкімшілік деректер жинауға арналған нысан Акциялар ұстаушылар тізілімі туралы есеп</w:t>
      </w:r>
    </w:p>
    <w:p>
      <w:pPr>
        <w:spacing w:after="0"/>
        <w:ind w:left="0"/>
        <w:jc w:val="both"/>
      </w:pPr>
      <w:r>
        <w:rPr>
          <w:rFonts w:ascii="Times New Roman"/>
          <w:b w:val="false"/>
          <w:i w:val="false"/>
          <w:color w:val="ff0000"/>
          <w:sz w:val="28"/>
        </w:rPr>
        <w:t xml:space="preserve">
      Ескерту. Қаулы 10-1-қосымшамен толықтырылды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(01.07.2018 бастап қолданысқа енгізіледі) қаулысымен.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1-REG_RD</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тіркеуші</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ай сайын, есепті айдан кейінгі айдың жиырмасыншы күніне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1-кесте. Эмитенттер және акциялар шығарылымы туралы мәліметер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581"/>
        <w:gridCol w:w="5973"/>
        <w:gridCol w:w="1582"/>
        <w:gridCol w:w="1583"/>
      </w:tblGrid>
      <w:tr>
        <w:trPr>
          <w:trHeight w:val="30" w:hRule="atLeast"/>
        </w:trPr>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бизнес-сәйкестендіру нөмірі (бұдан әрі –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926"/>
        <w:gridCol w:w="2461"/>
        <w:gridCol w:w="2461"/>
        <w:gridCol w:w="3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акциялар саны</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сатып алған акциялар саны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Акционерлер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389"/>
        <w:gridCol w:w="588"/>
        <w:gridCol w:w="3086"/>
        <w:gridCol w:w="857"/>
        <w:gridCol w:w="3904"/>
        <w:gridCol w:w="539"/>
        <w:gridCol w:w="539"/>
        <w:gridCol w:w="539"/>
        <w:gridCol w:w="540"/>
        <w:gridCol w:w="540"/>
        <w:gridCol w:w="540"/>
      </w:tblGrid>
      <w:tr>
        <w:trPr/>
        <w:tc>
          <w:tcPr>
            <w:tcW w:w="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БСН</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 жеке тұлғаның тегі, аты, әкесінің аты (бар болса) немесе заңды тұлғаның атауы</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заңды тұлға</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 / БСН не басқа сәйкестендіру нөмірі (Қазақстан Республикасының бейрезиденттері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1474"/>
        <w:gridCol w:w="1474"/>
        <w:gridCol w:w="2477"/>
        <w:gridCol w:w="2287"/>
        <w:gridCol w:w="3114"/>
      </w:tblGrid>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 түрі</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 (иә/</w:t>
            </w:r>
            <w:r>
              <w:br/>
            </w: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892"/>
        <w:gridCol w:w="1695"/>
        <w:gridCol w:w="2090"/>
        <w:gridCol w:w="1101"/>
        <w:gridCol w:w="1101"/>
        <w:gridCol w:w="2219"/>
        <w:gridCol w:w="1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ұстаушының жеке шотындағы эмитент акцияларының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ұстаушыға тиесілі акциялар санының эмитент акцияларының санына арақатынасы (пайызбен)</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акциялар ұстаушының жеке шотындағы эмитент акцияларының саны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ұстаушының жеке шотындағы эмитенттің оқшауланған акцияларының саны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акциялар ұстаушының жеке шотындағы эмитент акцияларының саны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(артықшылықты және қоғам сатып алған акцияларды шегергенде)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Ауыртпалық салынған, оқшауланған немесе сенімгерлік басқаруға берілген акциялар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759"/>
        <w:gridCol w:w="828"/>
        <w:gridCol w:w="4345"/>
        <w:gridCol w:w="3245"/>
        <w:gridCol w:w="1604"/>
        <w:gridCol w:w="760"/>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БСН</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 жеке тұлғаның тегі, аты, әкесінің аты (бар болса) немесе заңды тұлғаның атауы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 не басқа сәйкестендіру нөмірі (Қазақстан Республикасының бейрезиденттері үшін)</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3181"/>
        <w:gridCol w:w="2540"/>
        <w:gridCol w:w="2521"/>
        <w:gridCol w:w="2541"/>
        <w:gridCol w:w="923"/>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Пайдасына ауыртпалық салынуы жүзеге асырылған тұлғаның тегі, аты, әкесінің аты (бар болса) немесе атауы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 не басқа сәйкестендіру нөмірі (Қазақстан Республикасының бейрезиденттері үшін)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тегі, аты, әкесінің аты (бар болса) немесе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 не басқа сәйкестендіру нөмірі (Қазақстан Республикасының бейрезиденттері үшін)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Телефоны:_________________________ </w:t>
      </w:r>
    </w:p>
    <w:p>
      <w:pPr>
        <w:spacing w:after="0"/>
        <w:ind w:left="0"/>
        <w:jc w:val="both"/>
      </w:pPr>
      <w:r>
        <w:rPr>
          <w:rFonts w:ascii="Times New Roman"/>
          <w:b w:val="false"/>
          <w:i w:val="false"/>
          <w:color w:val="000000"/>
          <w:sz w:val="28"/>
        </w:rPr>
        <w:t>
      Есепке қол қойылған күн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ұстаушылар тізілімі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Акциялар ұстаушылар тізілімі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"Акциялар ұстаушылар тізілімі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 </w:t>
      </w:r>
      <w:r>
        <w:rPr>
          <w:rFonts w:ascii="Times New Roman"/>
          <w:b w:val="false"/>
          <w:i w:val="false"/>
          <w:color w:val="000000"/>
          <w:sz w:val="28"/>
        </w:rPr>
        <w:t>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p>
      <w:pPr>
        <w:spacing w:after="0"/>
        <w:ind w:left="0"/>
        <w:jc w:val="both"/>
      </w:pPr>
      <w:r>
        <w:rPr>
          <w:rFonts w:ascii="Times New Roman"/>
          <w:b w:val="false"/>
          <w:i w:val="false"/>
          <w:color w:val="000000"/>
          <w:sz w:val="28"/>
        </w:rPr>
        <w:t xml:space="preserve">
      3. Нысанды тіркеуші ай сайын есепті кезеңнің соңындағы жағдай бойынша жасайды. </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 мынадай қаржы ұйымдарының:</w:t>
      </w:r>
    </w:p>
    <w:p>
      <w:pPr>
        <w:spacing w:after="0"/>
        <w:ind w:left="0"/>
        <w:jc w:val="both"/>
      </w:pPr>
      <w:r>
        <w:rPr>
          <w:rFonts w:ascii="Times New Roman"/>
          <w:b w:val="false"/>
          <w:i w:val="false"/>
          <w:color w:val="000000"/>
          <w:sz w:val="28"/>
        </w:rPr>
        <w:t>
      1) екінші деңгейдегі банктердің;</w:t>
      </w:r>
    </w:p>
    <w:p>
      <w:pPr>
        <w:spacing w:after="0"/>
        <w:ind w:left="0"/>
        <w:jc w:val="both"/>
      </w:pPr>
      <w:r>
        <w:rPr>
          <w:rFonts w:ascii="Times New Roman"/>
          <w:b w:val="false"/>
          <w:i w:val="false"/>
          <w:color w:val="000000"/>
          <w:sz w:val="28"/>
        </w:rPr>
        <w:t>
      2) ерекше қызмет түрі қолма-қол шетел валютасымен айырбастау операцияларын ұйымдастыру болып табылатын заңды тұлғаларды, ерекше қызмет түрі банкноттарды, монеталар мен құндылықтарды инкассациялау болып табылатын заңды тұлғаларды және төлем карточкаларымен операциялар бойынша есептеулерді қоса алғанда, банктік қызмет бойынша есеп айрысуға қатысушылар арасында ақпараттық, телекоммуникациялық және технологиялық өзара әрекет етуді қамтамасыз ету бойынша қызметтер көрсететін ұйымдарды қоспағанда, банк операцияларының жекелеген түрлерін жүзеге асыратын ұйымдардың;</w:t>
      </w:r>
    </w:p>
    <w:p>
      <w:pPr>
        <w:spacing w:after="0"/>
        <w:ind w:left="0"/>
        <w:jc w:val="both"/>
      </w:pPr>
      <w:r>
        <w:rPr>
          <w:rFonts w:ascii="Times New Roman"/>
          <w:b w:val="false"/>
          <w:i w:val="false"/>
          <w:color w:val="000000"/>
          <w:sz w:val="28"/>
        </w:rPr>
        <w:t>
      3) сақтандыру (қайта сақтандыру) ұйымдарының;</w:t>
      </w:r>
    </w:p>
    <w:p>
      <w:pPr>
        <w:spacing w:after="0"/>
        <w:ind w:left="0"/>
        <w:jc w:val="both"/>
      </w:pPr>
      <w:r>
        <w:rPr>
          <w:rFonts w:ascii="Times New Roman"/>
          <w:b w:val="false"/>
          <w:i w:val="false"/>
          <w:color w:val="000000"/>
          <w:sz w:val="28"/>
        </w:rPr>
        <w:t>
      4) инвестициялық портфельді басқарушылардың акциялары ұстаушылардың құрылымын ашып көрсетіледі.</w:t>
      </w:r>
    </w:p>
    <w:p>
      <w:pPr>
        <w:spacing w:after="0"/>
        <w:ind w:left="0"/>
        <w:jc w:val="both"/>
      </w:pPr>
      <w:r>
        <w:rPr>
          <w:rFonts w:ascii="Times New Roman"/>
          <w:b w:val="false"/>
          <w:i w:val="false"/>
          <w:color w:val="000000"/>
          <w:sz w:val="28"/>
        </w:rPr>
        <w:t xml:space="preserve">
      6. Нысан 5-тармақта көрсетілген қаржы ұйымдарының әрбір түрі бойынша жеке-жеке толтырылады. </w:t>
      </w:r>
    </w:p>
    <w:p>
      <w:pPr>
        <w:spacing w:after="0"/>
        <w:ind w:left="0"/>
        <w:jc w:val="both"/>
      </w:pPr>
      <w:r>
        <w:rPr>
          <w:rFonts w:ascii="Times New Roman"/>
          <w:b w:val="false"/>
          <w:i w:val="false"/>
          <w:color w:val="000000"/>
          <w:sz w:val="28"/>
        </w:rPr>
        <w:t>
      7. 1-кестеде эмитенттердің атауы, бизнес-сәйкестендіру нөмірлері, сондай-ақ жарияланған, орналастырылған, дауыс беретін және эмитент сатып алған акциялардың саны көрсетіледі.</w:t>
      </w:r>
    </w:p>
    <w:p>
      <w:pPr>
        <w:spacing w:after="0"/>
        <w:ind w:left="0"/>
        <w:jc w:val="both"/>
      </w:pPr>
      <w:r>
        <w:rPr>
          <w:rFonts w:ascii="Times New Roman"/>
          <w:b w:val="false"/>
          <w:i w:val="false"/>
          <w:color w:val="000000"/>
          <w:sz w:val="28"/>
        </w:rPr>
        <w:t>
      8. 2-кесте бойынша:</w:t>
      </w:r>
    </w:p>
    <w:p>
      <w:pPr>
        <w:spacing w:after="0"/>
        <w:ind w:left="0"/>
        <w:jc w:val="both"/>
      </w:pPr>
      <w:r>
        <w:rPr>
          <w:rFonts w:ascii="Times New Roman"/>
          <w:b w:val="false"/>
          <w:i w:val="false"/>
          <w:color w:val="000000"/>
          <w:sz w:val="28"/>
        </w:rPr>
        <w:t xml:space="preserve">
      1) 4-бағанда акциялардың меншік иесі және (немесе) номиналды ұстаушысы көрсетіледі; </w:t>
      </w:r>
    </w:p>
    <w:p>
      <w:pPr>
        <w:spacing w:after="0"/>
        <w:ind w:left="0"/>
        <w:jc w:val="both"/>
      </w:pPr>
      <w:r>
        <w:rPr>
          <w:rFonts w:ascii="Times New Roman"/>
          <w:b w:val="false"/>
          <w:i w:val="false"/>
          <w:color w:val="000000"/>
          <w:sz w:val="28"/>
        </w:rPr>
        <w:t>
      2) 5-бағанда азаматтық құқық субъектісі: жеке немесе заңды тұлға көрсетіледі;</w:t>
      </w:r>
    </w:p>
    <w:p>
      <w:pPr>
        <w:spacing w:after="0"/>
        <w:ind w:left="0"/>
        <w:jc w:val="both"/>
      </w:pPr>
      <w:r>
        <w:rPr>
          <w:rFonts w:ascii="Times New Roman"/>
          <w:b w:val="false"/>
          <w:i w:val="false"/>
          <w:color w:val="000000"/>
          <w:sz w:val="28"/>
        </w:rPr>
        <w:t xml:space="preserve">
      3) 6-бағанда акция ұстаушының ЖСН/БСН не басқа сәйкестендіру нөмірі (Қазақстан Республикасының бейрезиденттері үшін) көрсетіледі. Акция ұстаушы - Қазақстан Республикасы резидентінің ЖСН/БСН толтыру міндетті; </w:t>
      </w:r>
    </w:p>
    <w:p>
      <w:pPr>
        <w:spacing w:after="0"/>
        <w:ind w:left="0"/>
        <w:jc w:val="both"/>
      </w:pPr>
      <w:r>
        <w:rPr>
          <w:rFonts w:ascii="Times New Roman"/>
          <w:b w:val="false"/>
          <w:i w:val="false"/>
          <w:color w:val="000000"/>
          <w:sz w:val="28"/>
        </w:rPr>
        <w:t>
      4) 7-бағанда акциялар ұстаушының түрі: меншік иесі немесе номиналды ұстаушы болып көрсетіледі;</w:t>
      </w:r>
    </w:p>
    <w:p>
      <w:pPr>
        <w:spacing w:after="0"/>
        <w:ind w:left="0"/>
        <w:jc w:val="both"/>
      </w:pPr>
      <w:r>
        <w:rPr>
          <w:rFonts w:ascii="Times New Roman"/>
          <w:b w:val="false"/>
          <w:i w:val="false"/>
          <w:color w:val="000000"/>
          <w:sz w:val="28"/>
        </w:rPr>
        <w:t xml:space="preserve">
      5) 8 және 9-бағандарда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 </w:t>
      </w:r>
    </w:p>
    <w:p>
      <w:pPr>
        <w:spacing w:after="0"/>
        <w:ind w:left="0"/>
        <w:jc w:val="both"/>
      </w:pPr>
      <w:r>
        <w:rPr>
          <w:rFonts w:ascii="Times New Roman"/>
          <w:b w:val="false"/>
          <w:i w:val="false"/>
          <w:color w:val="000000"/>
          <w:sz w:val="28"/>
        </w:rPr>
        <w:t xml:space="preserve">
      6) 10-бағанда мәліметтер Нормативтік құқықтық актілерді мемлекеттік тіркеу тізілімінде № 5371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Қазақстан Республикасы Қаржы нарығын және қаржы ұйымдарын реттеу мен қадағалау агенттігі Басқармасының 2008 жылғы 2 қазандағы № 145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7) 11-бағанда акция түрі: жай немесе артықшылықты болып көрсетіледі; </w:t>
      </w:r>
    </w:p>
    <w:p>
      <w:pPr>
        <w:spacing w:after="0"/>
        <w:ind w:left="0"/>
        <w:jc w:val="both"/>
      </w:pPr>
      <w:r>
        <w:rPr>
          <w:rFonts w:ascii="Times New Roman"/>
          <w:b w:val="false"/>
          <w:i w:val="false"/>
          <w:color w:val="000000"/>
          <w:sz w:val="28"/>
        </w:rPr>
        <w:t>
      8) 20-бағанда акциялар ұстаушының құжатындағы деректемелер туралы мәліметтер, акциялар ұстаушының тіркелу орны және тұрғылықты (не орналасқан) жері көрсетіледі.</w:t>
      </w:r>
    </w:p>
    <w:p>
      <w:pPr>
        <w:spacing w:after="0"/>
        <w:ind w:left="0"/>
        <w:jc w:val="both"/>
      </w:pPr>
      <w:r>
        <w:rPr>
          <w:rFonts w:ascii="Times New Roman"/>
          <w:b w:val="false"/>
          <w:i w:val="false"/>
          <w:color w:val="000000"/>
          <w:sz w:val="28"/>
        </w:rPr>
        <w:t>
      9. 3-кестеде эмитенттердің есепті күні Акционерлердің тізіліміне сәйкес ауыртпалық салынған, оқшауланған немесе сенімгерлік басқаруға берілген барлық акциялары бойынша мәліметтер көрсетіледі.</w:t>
      </w:r>
    </w:p>
    <w:p>
      <w:pPr>
        <w:spacing w:after="0"/>
        <w:ind w:left="0"/>
        <w:jc w:val="both"/>
      </w:pPr>
      <w:r>
        <w:rPr>
          <w:rFonts w:ascii="Times New Roman"/>
          <w:b w:val="false"/>
          <w:i w:val="false"/>
          <w:color w:val="000000"/>
          <w:sz w:val="28"/>
        </w:rPr>
        <w:t>
      10. 3-кесте бойынша:</w:t>
      </w:r>
    </w:p>
    <w:p>
      <w:pPr>
        <w:spacing w:after="0"/>
        <w:ind w:left="0"/>
        <w:jc w:val="both"/>
      </w:pPr>
      <w:r>
        <w:rPr>
          <w:rFonts w:ascii="Times New Roman"/>
          <w:b w:val="false"/>
          <w:i w:val="false"/>
          <w:color w:val="000000"/>
          <w:sz w:val="28"/>
        </w:rPr>
        <w:t>
      1) 8-бағанда мынадай символдар пайдаланылады:</w:t>
      </w:r>
    </w:p>
    <w:p>
      <w:pPr>
        <w:spacing w:after="0"/>
        <w:ind w:left="0"/>
        <w:jc w:val="both"/>
      </w:pPr>
      <w:r>
        <w:rPr>
          <w:rFonts w:ascii="Times New Roman"/>
          <w:b w:val="false"/>
          <w:i w:val="false"/>
          <w:color w:val="000000"/>
          <w:sz w:val="28"/>
        </w:rPr>
        <w:t>
      "1" - Эмитенттің ауыртпалық салынған акциялары туралы мәліметтер;</w:t>
      </w:r>
    </w:p>
    <w:p>
      <w:pPr>
        <w:spacing w:after="0"/>
        <w:ind w:left="0"/>
        <w:jc w:val="both"/>
      </w:pPr>
      <w:r>
        <w:rPr>
          <w:rFonts w:ascii="Times New Roman"/>
          <w:b w:val="false"/>
          <w:i w:val="false"/>
          <w:color w:val="000000"/>
          <w:sz w:val="28"/>
        </w:rPr>
        <w:t>
      "2" - Эмитенттің оқшауланған акциялары туралы мәліметтер;</w:t>
      </w:r>
    </w:p>
    <w:p>
      <w:pPr>
        <w:spacing w:after="0"/>
        <w:ind w:left="0"/>
        <w:jc w:val="both"/>
      </w:pPr>
      <w:r>
        <w:rPr>
          <w:rFonts w:ascii="Times New Roman"/>
          <w:b w:val="false"/>
          <w:i w:val="false"/>
          <w:color w:val="000000"/>
          <w:sz w:val="28"/>
        </w:rPr>
        <w:t>
      "3" - Эмитенттің сенімгерлік басқаруға берілген акциялары туралы мәліметтер;</w:t>
      </w:r>
    </w:p>
    <w:p>
      <w:pPr>
        <w:spacing w:after="0"/>
        <w:ind w:left="0"/>
        <w:jc w:val="both"/>
      </w:pPr>
      <w:r>
        <w:rPr>
          <w:rFonts w:ascii="Times New Roman"/>
          <w:b w:val="false"/>
          <w:i w:val="false"/>
          <w:color w:val="000000"/>
          <w:sz w:val="28"/>
        </w:rPr>
        <w:t>
       2) 9 және 10-бағандарда пайдасына ауыртпалық салынуы жүзеге асырылған тұлғаның тегі, аты және әкесінің аты (бар болса) немесе атауы, ЖСН/БСН не басқа сәйкестендіру нөмірі (Қазақстан Республикасының бейрезиденттері үшін);</w:t>
      </w:r>
    </w:p>
    <w:p>
      <w:pPr>
        <w:spacing w:after="0"/>
        <w:ind w:left="0"/>
        <w:jc w:val="both"/>
      </w:pPr>
      <w:r>
        <w:rPr>
          <w:rFonts w:ascii="Times New Roman"/>
          <w:b w:val="false"/>
          <w:i w:val="false"/>
          <w:color w:val="000000"/>
          <w:sz w:val="28"/>
        </w:rPr>
        <w:t>
      3) 11 және 12-бағандарда пайдасына сенімгерлік басқаруға беруі жүзеге асырылған тұлғаның тегі, аты және әкесінің аты (бар болса) немесе атауы, ЖСН/БСН не басқа сәйкестендіру нөмірі (Қазақстан Республикасының бейрезиденттері үшін);</w:t>
      </w:r>
    </w:p>
    <w:p>
      <w:pPr>
        <w:spacing w:after="0"/>
        <w:ind w:left="0"/>
        <w:jc w:val="both"/>
      </w:pPr>
      <w:r>
        <w:rPr>
          <w:rFonts w:ascii="Times New Roman"/>
          <w:b w:val="false"/>
          <w:i w:val="false"/>
          <w:color w:val="000000"/>
          <w:sz w:val="28"/>
        </w:rPr>
        <w:t>
      4) 13-бағанда растайтын құжаттардың атауы мен деректемелерін көрсетумен, ауыртпалық салыну, оқшаулану және сенімгерлік басқаруға берілу негіздері көрсетіледі.</w:t>
      </w:r>
    </w:p>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11-қосымша</w:t>
            </w:r>
          </w:p>
        </w:tc>
      </w:tr>
    </w:tbl>
    <w:bookmarkStart w:name="z201" w:id="120"/>
    <w:p>
      <w:pPr>
        <w:spacing w:after="0"/>
        <w:ind w:left="0"/>
        <w:jc w:val="left"/>
      </w:pPr>
      <w:r>
        <w:rPr>
          <w:rFonts w:ascii="Times New Roman"/>
          <w:b/>
          <w:i w:val="false"/>
          <w:color w:val="000000"/>
        </w:rPr>
        <w:t xml:space="preserve"> Тіркеушінің есептілікті ұсыну қағидалары</w:t>
      </w:r>
    </w:p>
    <w:bookmarkEnd w:id="120"/>
    <w:bookmarkStart w:name="z202" w:id="121"/>
    <w:p>
      <w:pPr>
        <w:spacing w:after="0"/>
        <w:ind w:left="0"/>
        <w:jc w:val="both"/>
      </w:pPr>
      <w:r>
        <w:rPr>
          <w:rFonts w:ascii="Times New Roman"/>
          <w:b w:val="false"/>
          <w:i w:val="false"/>
          <w:color w:val="000000"/>
          <w:sz w:val="28"/>
        </w:rPr>
        <w:t xml:space="preserve">
      1. Тіркеушінің есептілікті ұсыну қағидалары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және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әзірленді және тіркеушінің Қазақстан Республикасының Ұлттық Банкіне есептілікті ұсыну тәртібін айқындайды.</w:t>
      </w:r>
    </w:p>
    <w:bookmarkEnd w:id="121"/>
    <w:bookmarkStart w:name="z203" w:id="122"/>
    <w:p>
      <w:pPr>
        <w:spacing w:after="0"/>
        <w:ind w:left="0"/>
        <w:jc w:val="both"/>
      </w:pPr>
      <w:r>
        <w:rPr>
          <w:rFonts w:ascii="Times New Roman"/>
          <w:b w:val="false"/>
          <w:i w:val="false"/>
          <w:color w:val="000000"/>
          <w:sz w:val="28"/>
        </w:rPr>
        <w:t>
      2. Тіркеуші Қазақстан Республикасының Ұлттық Банкіне есептілікті электрондық форматта ұсынады.</w:t>
      </w:r>
    </w:p>
    <w:bookmarkEnd w:id="122"/>
    <w:bookmarkStart w:name="z204" w:id="123"/>
    <w:p>
      <w:pPr>
        <w:spacing w:after="0"/>
        <w:ind w:left="0"/>
        <w:jc w:val="both"/>
      </w:pPr>
      <w:r>
        <w:rPr>
          <w:rFonts w:ascii="Times New Roman"/>
          <w:b w:val="false"/>
          <w:i w:val="false"/>
          <w:color w:val="000000"/>
          <w:sz w:val="28"/>
        </w:rPr>
        <w:t>
      3. Қағаз тасымалдағыштағы есепті күнгі жағдай бойынша есептілікке тіркеушінің бірінші басшысы (ол болмаған кезеңде – оның орнындағы адам), тіркеушінің бас бухгалтері және орындаушысы қол қояды, ол мөрмен расталады және тіркеушіде сақталады.</w:t>
      </w:r>
    </w:p>
    <w:bookmarkEnd w:id="123"/>
    <w:bookmarkStart w:name="z205" w:id="124"/>
    <w:p>
      <w:pPr>
        <w:spacing w:after="0"/>
        <w:ind w:left="0"/>
        <w:jc w:val="both"/>
      </w:pPr>
      <w:r>
        <w:rPr>
          <w:rFonts w:ascii="Times New Roman"/>
          <w:b w:val="false"/>
          <w:i w:val="false"/>
          <w:color w:val="000000"/>
          <w:sz w:val="28"/>
        </w:rPr>
        <w:t xml:space="preserve">
      4. Электрондық форматта ұсынылатын деректердің қағаз тасымалдағыштағы деректермен сәйкестігін тіркеушінің бірінші басшысы (ол болмаған кезеңде – оның орнындағы адам) және тіркеушінің бас бухгалтері қамтамасыз етеді. </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256 қаулысына</w:t>
            </w:r>
            <w:r>
              <w:br/>
            </w:r>
            <w:r>
              <w:rPr>
                <w:rFonts w:ascii="Times New Roman"/>
                <w:b w:val="false"/>
                <w:i w:val="false"/>
                <w:color w:val="000000"/>
                <w:sz w:val="20"/>
              </w:rPr>
              <w:t>12-қосымша</w:t>
            </w:r>
          </w:p>
        </w:tc>
      </w:tr>
    </w:tbl>
    <w:bookmarkStart w:name="z207" w:id="125"/>
    <w:p>
      <w:pPr>
        <w:spacing w:after="0"/>
        <w:ind w:left="0"/>
        <w:jc w:val="left"/>
      </w:pPr>
      <w:r>
        <w:rPr>
          <w:rFonts w:ascii="Times New Roman"/>
          <w:b/>
          <w:i w:val="false"/>
          <w:color w:val="000000"/>
        </w:rPr>
        <w:t xml:space="preserve"> Қазақстан Республикасының күші жойылған нормативтік құқықтық актілерінің тізбесі</w:t>
      </w:r>
    </w:p>
    <w:bookmarkEnd w:id="125"/>
    <w:bookmarkStart w:name="z208" w:id="126"/>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5563 тіркелген "Бағалы қағаздарды ұстаушылардың тізілімдер жүйесін жүргізуді жүзеге асыратын ұйымның есептерін ұсыну ережесін бекіту туралы" Қазақстан Республикасы Қаржы нарығын және қаржы ұйымдарын реттеу мен қадағалау агенттігі Басқармасының 2009 жылғы 26 қаңтардағы № 8 </w:t>
      </w:r>
      <w:r>
        <w:rPr>
          <w:rFonts w:ascii="Times New Roman"/>
          <w:b w:val="false"/>
          <w:i w:val="false"/>
          <w:color w:val="000000"/>
          <w:sz w:val="28"/>
        </w:rPr>
        <w:t>қаулысы</w:t>
      </w:r>
      <w:r>
        <w:rPr>
          <w:rFonts w:ascii="Times New Roman"/>
          <w:b w:val="false"/>
          <w:i w:val="false"/>
          <w:color w:val="000000"/>
          <w:sz w:val="28"/>
        </w:rPr>
        <w:t>.</w:t>
      </w:r>
    </w:p>
    <w:bookmarkEnd w:id="126"/>
    <w:bookmarkStart w:name="z209" w:id="127"/>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 6219 тіркелген, 2010 жылғы 3 қарашада "Егемен Қазақстан" газетінде № 456 (26299) жарияланған "Қазақстан Республикасының кейбiр нормативтiк құқықтық актiлерiне сәйкестендiру нөмiрлерi бойынша өзгерiстер мен толықтырулар енгiзу туралы" Қазақстан Республикасы Қаржы нарығын және қаржы ұйымдарын реттеу мен қадағалау агенттігі Басқармасының 2010 жылғы 29 наурыздағы № 50 қаулысымен бекітілген Қазақстан Республикасының кейбiр нормативтiк құқықтық актiлерiне сәйкестендiру нөмiрлерi бойынша енгiзiлетiн өзгерiстер мен толықтырулар тiзбесiнің </w:t>
      </w:r>
      <w:r>
        <w:rPr>
          <w:rFonts w:ascii="Times New Roman"/>
          <w:b w:val="false"/>
          <w:i w:val="false"/>
          <w:color w:val="000000"/>
          <w:sz w:val="28"/>
        </w:rPr>
        <w:t>23-тармағы</w:t>
      </w:r>
      <w:r>
        <w:rPr>
          <w:rFonts w:ascii="Times New Roman"/>
          <w:b w:val="false"/>
          <w:i w:val="false"/>
          <w:color w:val="000000"/>
          <w:sz w:val="28"/>
        </w:rPr>
        <w:t>.</w:t>
      </w:r>
    </w:p>
    <w:bookmarkEnd w:id="127"/>
    <w:bookmarkStart w:name="z210" w:id="128"/>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7511 тіркелген, 2012 жылғы 11 шілдеде "Егемен Қазақстан" газетінде № 383-388 (27462) жарияланған "Қазақстан Республикасының кейбір нормативтік құқықтық актілеріне өзгерістер енгізу туралы" Қазақстан Республикасының Ұлттық Банкі Басқармасының 2012 жылғы 24 ақпандағы № 64 қаулысына 1-қосымшаның </w:t>
      </w:r>
      <w:r>
        <w:rPr>
          <w:rFonts w:ascii="Times New Roman"/>
          <w:b w:val="false"/>
          <w:i w:val="false"/>
          <w:color w:val="000000"/>
          <w:sz w:val="28"/>
        </w:rPr>
        <w:t>3-тармағы</w:t>
      </w:r>
      <w:r>
        <w:rPr>
          <w:rFonts w:ascii="Times New Roman"/>
          <w:b w:val="false"/>
          <w:i w:val="false"/>
          <w:color w:val="000000"/>
          <w:sz w:val="28"/>
        </w:rPr>
        <w:t>.</w:t>
      </w:r>
    </w:p>
    <w:bookmarkEnd w:id="128"/>
    <w:bookmarkStart w:name="z211" w:id="129"/>
    <w:p>
      <w:pPr>
        <w:spacing w:after="0"/>
        <w:ind w:left="0"/>
        <w:jc w:val="both"/>
      </w:pPr>
      <w:r>
        <w:rPr>
          <w:rFonts w:ascii="Times New Roman"/>
          <w:b w:val="false"/>
          <w:i w:val="false"/>
          <w:color w:val="000000"/>
          <w:sz w:val="28"/>
        </w:rPr>
        <w:t xml:space="preserve">
      4. Нормативтік құқықтық актілерді мемлекеттік тіркеу тізілімінде № 3343 тіркелген "Бағалы қағаздарды ұстаушылар тізілімі жүйесін жүргізу жөніндегі қызметті жүзеге асыратын ұйымның есеп беру ережесін бекіту туралы" Қазақстан Республикасы Қаржы нарығын және қаржы ұйымдарын реттеу мен қадағалау агенттігі Басқармасының 2004 жылғы 27 қарашадағы № 327 </w:t>
      </w:r>
      <w:r>
        <w:rPr>
          <w:rFonts w:ascii="Times New Roman"/>
          <w:b w:val="false"/>
          <w:i w:val="false"/>
          <w:color w:val="000000"/>
          <w:sz w:val="28"/>
        </w:rPr>
        <w:t>қаулысы</w:t>
      </w:r>
      <w:r>
        <w:rPr>
          <w:rFonts w:ascii="Times New Roman"/>
          <w:b w:val="false"/>
          <w:i w:val="false"/>
          <w:color w:val="000000"/>
          <w:sz w:val="28"/>
        </w:rPr>
        <w:t>.</w:t>
      </w:r>
    </w:p>
    <w:bookmarkEnd w:id="129"/>
    <w:bookmarkStart w:name="z212" w:id="130"/>
    <w:p>
      <w:pPr>
        <w:spacing w:after="0"/>
        <w:ind w:left="0"/>
        <w:jc w:val="both"/>
      </w:pPr>
      <w:r>
        <w:rPr>
          <w:rFonts w:ascii="Times New Roman"/>
          <w:b w:val="false"/>
          <w:i w:val="false"/>
          <w:color w:val="000000"/>
          <w:sz w:val="28"/>
        </w:rPr>
        <w:t xml:space="preserve">
      5. Нормативтік құқықтық актілерді мемлекеттік тіркеу тізілімінде № 3868 тіркелген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Қазақстан Республикасы Қаржы нарығын және қаржы ұйымдарын реттеу мен қадағалау агенттігі Басқармасының 2005 жылғы 27 тамыздағы № 310 </w:t>
      </w:r>
      <w:r>
        <w:rPr>
          <w:rFonts w:ascii="Times New Roman"/>
          <w:b w:val="false"/>
          <w:i w:val="false"/>
          <w:color w:val="000000"/>
          <w:sz w:val="28"/>
        </w:rPr>
        <w:t>қаулысы</w:t>
      </w:r>
      <w:r>
        <w:rPr>
          <w:rFonts w:ascii="Times New Roman"/>
          <w:b w:val="false"/>
          <w:i w:val="false"/>
          <w:color w:val="000000"/>
          <w:sz w:val="28"/>
        </w:rPr>
        <w:t>.</w:t>
      </w:r>
    </w:p>
    <w:bookmarkEnd w:id="130"/>
    <w:bookmarkStart w:name="z213" w:id="131"/>
    <w:p>
      <w:pPr>
        <w:spacing w:after="0"/>
        <w:ind w:left="0"/>
        <w:jc w:val="both"/>
      </w:pPr>
      <w:r>
        <w:rPr>
          <w:rFonts w:ascii="Times New Roman"/>
          <w:b w:val="false"/>
          <w:i w:val="false"/>
          <w:color w:val="000000"/>
          <w:sz w:val="28"/>
        </w:rPr>
        <w:t xml:space="preserve">
      6. Нормативтік құқықтық актілерді мемлекеттік тіркеу тізілімінде № 6554 тіркелген "Қазақстан Республикасының кейбiр нормативтiк құқықтық актiлерiне қаржы нарығын және қаржы ұйымдарын реттеу мен қадағалау бойынша өзгерiстер мен толықтырулар енгiзу туралы" Қазақстан Республикасы Қаржы нарығын және қаржы ұйымдарын реттеу мен қадағалау агенттігі Басқармасының 2010 жылғы 3 қыркүйектегі № 131 қаулысымен бекітілген Қазақстан Республикасының кейбiр нормативтiк құқықтық актiлерiне қаржы ұйымдары ұсынатын есеп беру нысанын жетілдіру бойынша енгiзiлетiн өзгерiстер мен толықтырулар тiзбесiнің </w:t>
      </w:r>
      <w:r>
        <w:rPr>
          <w:rFonts w:ascii="Times New Roman"/>
          <w:b w:val="false"/>
          <w:i w:val="false"/>
          <w:color w:val="000000"/>
          <w:sz w:val="28"/>
        </w:rPr>
        <w:t>6-тармағы</w:t>
      </w:r>
      <w:r>
        <w:rPr>
          <w:rFonts w:ascii="Times New Roman"/>
          <w:b w:val="false"/>
          <w:i w:val="false"/>
          <w:color w:val="000000"/>
          <w:sz w:val="28"/>
        </w:rPr>
        <w:t>.</w:t>
      </w:r>
    </w:p>
    <w:bookmarkEnd w:id="131"/>
    <w:bookmarkStart w:name="z214" w:id="132"/>
    <w:p>
      <w:pPr>
        <w:spacing w:after="0"/>
        <w:ind w:left="0"/>
        <w:jc w:val="both"/>
      </w:pPr>
      <w:r>
        <w:rPr>
          <w:rFonts w:ascii="Times New Roman"/>
          <w:b w:val="false"/>
          <w:i w:val="false"/>
          <w:color w:val="000000"/>
          <w:sz w:val="28"/>
        </w:rPr>
        <w:t xml:space="preserve">
      7. Нормативтік құқықтық актілерді мемлекеттік тіркеу тізілімінде № 7314 тіркелген "Қазақстан Республикасының кейбір нормативтік құқықтық актілеріне өзгерістер енгізу туралы" Қазақстан Республикасының Ұлттық Банкі Басқармасының 2011 жылғы 30 қыркүйектегі </w:t>
      </w:r>
      <w:r>
        <w:rPr>
          <w:rFonts w:ascii="Times New Roman"/>
          <w:b w:val="false"/>
          <w:i w:val="false"/>
          <w:color w:val="000000"/>
          <w:sz w:val="28"/>
        </w:rPr>
        <w:t>№ 118</w:t>
      </w:r>
      <w:r>
        <w:rPr>
          <w:rFonts w:ascii="Times New Roman"/>
          <w:b w:val="false"/>
          <w:i w:val="false"/>
          <w:color w:val="000000"/>
          <w:sz w:val="28"/>
        </w:rPr>
        <w:t>.</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