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2cff" w14:textId="1312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 Басқармасының кейбір қаулыларына Қазақстан Республикасындағы қолма-қол ақша айналысы мәселелері бойынша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2015 жылғы 19 желтоқсандағы № 230 қаулысы. Қазақстан Республикасының Әділет министрлігінде 2016 жылы 29 ақпанда № 13316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1995 жылғы 30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Қазақстан Республикасындағы қолма-қол ақша айналысы мәселелері бойынша нормативтік құқықтық актілерін жетілдіру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Банкі Басқармасының Қазақстан Республикасындағы қолма-қол ақша айналысы мәселелері бойынша өзгерістер енгізілетін қаулыларының тізбесі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Қолма-қол ақша айналысы департаменті (Балахметов А.А.)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Құқықтық қамтамасыз ету департаментімен (Досмұхамбетов Н.М.) бірлесіп осы қаулыны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Республикасының Әділет министрлігінде мемлекеттік тіркелгеннен кейін күнтізбелік он күн ішінде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кәсіпорнының "Әділет" ақпараттық-құқықтық жүйесінде ресми жариялауға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оны Қазақстан Республикасы Ұлттық Банкінің ресми интернет-ресурсына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Халықаралық қатынастар және жұртшылықпен байланыс департаменті (Қазыбаев А.Қ.)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Банкі Төрағасының орынбасары Д.Т. Ғалиеваға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алғашқы ресми жарияланған күнінен кейін күнтізбелік он күн өткен соң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Ақышев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министрлігі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Қ. Қасымов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"___" 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Банкі Басқармасының Қазақстан Республикасындағы қолма-қол ақша айналысы мәселелері бойынша  өзгерістер енгізілетін қаулыларының тізбесі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Ұлттық Банкі Басқармасының 29.11.2019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– ҚР Ұлттық Банкі Басқармасының 29.11.2017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"2006 жылғы үлгідегі және 2014 жылғы үлгідегі номиналы 1 000 теңгелік банкноттардың қатар айналыста болу кезеңін белгілеу туралы" Қазақстан Республикасы Ұлттық Басқармасының 2014 жылғы 24 желтоқсандағы № 250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10205 тіркелген) мынадай өзгеріс енгізілсін: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бірінші бөлігі мынадай редакцияда жазылсын:</w:t>
      </w:r>
    </w:p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екінші деңгейдегі банктер және Ұлттық пошта операторы:".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