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bfe2b" w14:textId="69bf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ведомстволық статистикалық байқауларының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экономика министрлігі Статистика комитеті Төрағасының м.а. 2015 жылғы 30 желтоқсандағы № 227 бұйрығы. Қазақстан Республикасының Әділет министрлігінде 2016 жылы 16 наурызда № 13485 болып тіркелді. Күші жойылды - Қазақстан Республикасының Стратегиялық жоспарлау және реформалар агенттігі Ұлттық статистика бюросы Басшысының м.а. 2023 жылғы 19 қазандағы № 19 бұйрығымен.</w:t>
      </w:r>
    </w:p>
    <w:p>
      <w:pPr>
        <w:spacing w:after="0"/>
        <w:ind w:left="0"/>
        <w:jc w:val="both"/>
      </w:pP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м.а. 19.10.2023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Еңбек және халықты әлеуметтік қорғау министрінің 22.09.2022 </w:t>
      </w:r>
      <w:r>
        <w:rPr>
          <w:rFonts w:ascii="Times New Roman"/>
          <w:b w:val="false"/>
          <w:i w:val="false"/>
          <w:color w:val="000000"/>
          <w:sz w:val="28"/>
        </w:rPr>
        <w:t>№ 380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13-бабының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22.09.2022 </w:t>
      </w:r>
      <w:r>
        <w:rPr>
          <w:rFonts w:ascii="Times New Roman"/>
          <w:b w:val="false"/>
          <w:i w:val="false"/>
          <w:color w:val="000000"/>
          <w:sz w:val="28"/>
        </w:rPr>
        <w:t>№ 380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"Тұрғын үй көмегін тағайындау және төлеу туралы есеп" ведомстволық статистикалық байқаудың статистикалық нысаны (коды 7221202, индексі 3-тұрғын үй көмегі, кезеңділігі тоқсандық)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"Тұрғын үй көмегін тағайындау және төлеу туралы есеп" ведомстволық статистикалық байқаудың статистикалық нысанын (коды 7221202, индексі 3-тұрғын үй көмегі, кезеңділігі тоқсандық)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Стратегиялық жоспарлау және реформалар агенттігі Ұлттық статистика бюросы Басшысының 19.11.2021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Стратегиялық жоспарлау және реформалар агенттігі Ұлттық статистика бюросы Басшысының 19.11.2021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xml:space="preserve">
      6) көрсетілген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"Халықтың жұмыспен қамтылуына жәрдемдесу іс-шаралары туралы есеп" ведомстволық статистикалық байқаудың статистикалық нысанын толтыру жөніндегі нұсқаулық (коды 7241201, индексі 1-Е (жұмысқа орналастыру), кезеңділігі айлық) осы бұйрыққа 2-қосымшаға сәйкес редакцияда жазылсын;</w:t>
      </w:r>
    </w:p>
    <w:bookmarkEnd w:id="4"/>
    <w:bookmarkStart w:name="z8" w:id="5"/>
    <w:p>
      <w:pPr>
        <w:spacing w:after="0"/>
        <w:ind w:left="0"/>
        <w:jc w:val="both"/>
      </w:pPr>
      <w:r>
        <w:rPr>
          <w:rFonts w:ascii="Times New Roman"/>
          <w:b w:val="false"/>
          <w:i w:val="false"/>
          <w:color w:val="000000"/>
          <w:sz w:val="28"/>
        </w:rPr>
        <w:t xml:space="preserve">
      6) "Еңбек делдалдығы үшін өтініш берген азаматтардың саны туралы есеп" ведомстволық статистикалық байқаудың статистикалық нысанын (коды 7241201, индексі 1-Е (жұмысқа орналастыру), кезеңділігі айлық)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5"/>
    <w:bookmarkStart w:name="z9" w:id="6"/>
    <w:p>
      <w:pPr>
        <w:spacing w:after="0"/>
        <w:ind w:left="0"/>
        <w:jc w:val="both"/>
      </w:pPr>
      <w:r>
        <w:rPr>
          <w:rFonts w:ascii="Times New Roman"/>
          <w:b w:val="false"/>
          <w:i w:val="false"/>
          <w:color w:val="000000"/>
          <w:sz w:val="28"/>
        </w:rPr>
        <w:t xml:space="preserve">
      7) "Жасырын жұмыссыздық жөніндегі мәлімет (қысқартылған және жұмыспен ішінара қамтылған қызметкерлер, жалақы бойынша берешек жөнінде)" ведомстволық статистикалық байқаудың статистикалық нысаны (коды 7281201, индексі 3-ЕН (жасырын жұмыссыздық), кезеңділігі айлық)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6"/>
    <w:bookmarkStart w:name="z10" w:id="7"/>
    <w:p>
      <w:pPr>
        <w:spacing w:after="0"/>
        <w:ind w:left="0"/>
        <w:jc w:val="both"/>
      </w:pPr>
      <w:r>
        <w:rPr>
          <w:rFonts w:ascii="Times New Roman"/>
          <w:b w:val="false"/>
          <w:i w:val="false"/>
          <w:color w:val="000000"/>
          <w:sz w:val="28"/>
        </w:rPr>
        <w:t xml:space="preserve">
      8) "Жасырын жұмыссыздық жөніндегі мәлімет (қысқартылған және жұмыспен ішінара қамтылған қызметкерлер, жалақы бойынша берешек жөнінде)" ведомстволық статистикалық байқаудың статистикалық нысанын (коды 7281201, индексі 3-ЕН (жасырын жұмыссыздық), кезеңділігі айлық)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экономика министрлігінің Статистика комитеті төрағасының 10.05.2017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19.11.2021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Қазақстан Республикасы Статистика агенттігі кейбір бұйрықтарының күші жойылды деп танылсын. </w:t>
      </w:r>
    </w:p>
    <w:bookmarkEnd w:id="8"/>
    <w:bookmarkStart w:name="z12" w:id="9"/>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9"/>
    <w:bookmarkStart w:name="z13" w:id="10"/>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қамтамасыз етсін; </w:t>
      </w:r>
    </w:p>
    <w:bookmarkEnd w:id="10"/>
    <w:bookmarkStart w:name="z14" w:id="11"/>
    <w:p>
      <w:pPr>
        <w:spacing w:after="0"/>
        <w:ind w:left="0"/>
        <w:jc w:val="both"/>
      </w:pPr>
      <w:r>
        <w:rPr>
          <w:rFonts w:ascii="Times New Roman"/>
          <w:b w:val="false"/>
          <w:i w:val="false"/>
          <w:color w:val="000000"/>
          <w:sz w:val="28"/>
        </w:rPr>
        <w:t>
      2) осы бұйрықты мемлекеттiк тiркелгеннен кейiн он күнтізбелік күн ішінде мерзімді баспасөз басылымдарында және "Әділет" ақпараттық-құқықтық жүйесінде ресми жариялауға жіберсін;</w:t>
      </w:r>
    </w:p>
    <w:bookmarkEnd w:id="11"/>
    <w:bookmarkStart w:name="z15" w:id="12"/>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жариялануын қамтамасыз етсін.</w:t>
      </w:r>
    </w:p>
    <w:bookmarkEnd w:id="12"/>
    <w:bookmarkStart w:name="z16" w:id="13"/>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үшін жеткізсін.</w:t>
      </w:r>
    </w:p>
    <w:bookmarkEnd w:id="13"/>
    <w:bookmarkStart w:name="z17" w:id="14"/>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14"/>
    <w:bookmarkStart w:name="z18" w:id="15"/>
    <w:p>
      <w:pPr>
        <w:spacing w:after="0"/>
        <w:ind w:left="0"/>
        <w:jc w:val="both"/>
      </w:pPr>
      <w:r>
        <w:rPr>
          <w:rFonts w:ascii="Times New Roman"/>
          <w:b w:val="false"/>
          <w:i w:val="false"/>
          <w:color w:val="000000"/>
          <w:sz w:val="28"/>
        </w:rPr>
        <w:t>
      6. Осы бұйрық ресми жариялауға жатады және қол қойылған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 төрағасының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Иманәлиев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___________Т. Дүйсенова   </w:t>
      </w:r>
    </w:p>
    <w:p>
      <w:pPr>
        <w:spacing w:after="0"/>
        <w:ind w:left="0"/>
        <w:jc w:val="both"/>
      </w:pPr>
      <w:r>
        <w:rPr>
          <w:rFonts w:ascii="Times New Roman"/>
          <w:b w:val="false"/>
          <w:i w:val="false"/>
          <w:color w:val="000000"/>
          <w:sz w:val="28"/>
        </w:rPr>
        <w:t>
      2016 жылғы 16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комитетінің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227 бұйрығына 1-қосымша</w:t>
            </w:r>
          </w:p>
        </w:tc>
      </w:tr>
    </w:tbl>
    <w:p>
      <w:pPr>
        <w:spacing w:after="0"/>
        <w:ind w:left="0"/>
        <w:jc w:val="both"/>
      </w:pPr>
      <w:r>
        <w:rPr>
          <w:rFonts w:ascii="Times New Roman"/>
          <w:b w:val="false"/>
          <w:i w:val="false"/>
          <w:color w:val="ff0000"/>
          <w:sz w:val="28"/>
        </w:rPr>
        <w:t xml:space="preserve">
      Ескерту. 1-қосымша жаңа редакцияда - ҚР Стратегиялық жоспарлау және реформалар агенттігі Ұлттық статистика бюросы Басшысының 19.11.2021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исполняющего обязанности Председателя Комитета по статистике Министерства национальной экономики Республики Казахстан от "30" декабря 2015 года № 227</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әлеуметтік қорғау министрлігінің "Еңбек ресурстарын дамыту орталығы" Акционерлік қоғамына (бұдан әрі – ҚР ЕХӘҚМ "ЕРДО" АҚ) ұсынылады</w:t>
            </w:r>
          </w:p>
          <w:p>
            <w:pPr>
              <w:spacing w:after="20"/>
              <w:ind w:left="20"/>
              <w:jc w:val="both"/>
            </w:pPr>
            <w:r>
              <w:rPr>
                <w:rFonts w:ascii="Times New Roman"/>
                <w:b w:val="false"/>
                <w:i w:val="false"/>
                <w:color w:val="000000"/>
                <w:sz w:val="20"/>
              </w:rPr>
              <w:t>
Представляется в Акционерное общество "Центр развития трудовых ресурсов" Министерства труда и социальной защиты населения Республики Казахстан (далее – АО "ЦРТР" МТСЗН РК)</w:t>
            </w:r>
          </w:p>
        </w:tc>
        <w:tc>
          <w:tcPr>
            <w:tcW w:w="0" w:type="auto"/>
            <w:vMerge/>
            <w:tcBorders>
              <w:top w:val="nil"/>
            </w:tcBorders>
          </w:tcPr>
          <w:p/>
        </w:tc>
      </w:tr>
    </w:tbl>
    <w:p>
      <w:pPr>
        <w:spacing w:after="0"/>
        <w:ind w:left="0"/>
        <w:jc w:val="left"/>
      </w:pPr>
      <w:r>
        <w:rPr>
          <w:rFonts w:ascii="Times New Roman"/>
          <w:b/>
          <w:i w:val="false"/>
          <w:color w:val="000000"/>
        </w:rPr>
        <w:t xml:space="preserve"> Тұрғын үй көмегін тағайындау және төлеу туралы есеп Отчет о назначении и выплате жилищной помощи</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3-тұрғын үй көмегі</w:t>
            </w:r>
          </w:p>
          <w:p>
            <w:pPr>
              <w:spacing w:after="20"/>
              <w:ind w:left="20"/>
              <w:jc w:val="both"/>
            </w:pPr>
            <w:r>
              <w:rPr>
                <w:rFonts w:ascii="Times New Roman"/>
                <w:b w:val="false"/>
                <w:i w:val="false"/>
                <w:color w:val="000000"/>
                <w:sz w:val="20"/>
              </w:rPr>
              <w:t>
3-жилищная помощь</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3900" cy="5207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(қалалық), облыстық, Нұр-Сұлтан, Алматы және Шымкент қалаларының халықты жұмыспен қамту жөніндегі уәкілетті органдары ұсынады</w:t>
            </w:r>
          </w:p>
          <w:p>
            <w:pPr>
              <w:spacing w:after="20"/>
              <w:ind w:left="20"/>
              <w:jc w:val="both"/>
            </w:pPr>
            <w:r>
              <w:rPr>
                <w:rFonts w:ascii="Times New Roman"/>
                <w:b w:val="false"/>
                <w:i w:val="false"/>
                <w:color w:val="000000"/>
                <w:sz w:val="20"/>
              </w:rPr>
              <w:t>
Представляют районные (городские), областные, городов Нур-Султан, Алматы и Шымкент уполномоченные органы по вопросам занятости</w:t>
            </w: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тоқсаннан кейінгі айдың 5-ші күніне дейін аудандық (қалалық) халықты жұмыспен қамту жөніндегі уәкілетті органдар - облыстардың, Нұр-сұлтан, Алматы және Шымкент қалаларының халықты жұмыспен қамту жөніндегі уәкілетті органдарына; облыстардың; Нұр-сұлтан, Алматы және Шымкент қалаларының халықты жұмыспен қамту жөніндегі уәкілетті органдары - есепті тоқсаннан кейінгі айдың 15-ші күніне дейін ҚР ЕХӘҚМ "ЕРДО" АҚ</w:t>
            </w:r>
          </w:p>
          <w:p>
            <w:pPr>
              <w:spacing w:after="20"/>
              <w:ind w:left="20"/>
              <w:jc w:val="both"/>
            </w:pPr>
            <w:r>
              <w:rPr>
                <w:rFonts w:ascii="Times New Roman"/>
                <w:b w:val="false"/>
                <w:i w:val="false"/>
                <w:color w:val="000000"/>
                <w:sz w:val="20"/>
              </w:rPr>
              <w:t>
Срок представления – районные (городские) уполномоченные органы по вопросам занятости – областным, городов Нур-Султан Алматы и Шымкент уполномоченным органам по вопросам занятости до 5 числа месяца, следующего после отчетного квартала; областные, городов Нур-Султан, Алматы и Шымкент уполномоченные органы по вопросам занятости в АО "ЦРТР" МТСЗН РК до 15 числа месяца, следующего после отчетного квартала</w:t>
            </w: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57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57900" cy="4953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ЭҚЖЖ коды</w:t>
                  </w:r>
                </w:p>
                <w:p>
                  <w:pPr>
                    <w:spacing w:after="20"/>
                    <w:ind w:left="20"/>
                    <w:jc w:val="both"/>
                  </w:pPr>
                  <w:r>
                    <w:rPr>
                      <w:rFonts w:ascii="Times New Roman"/>
                      <w:b w:val="false"/>
                      <w:i w:val="false"/>
                      <w:color w:val="000000"/>
                      <w:sz w:val="20"/>
                    </w:rPr>
                    <w:t>
Основной код ОКЭД</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57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57900" cy="495300"/>
                                </a:xfrm>
                                <a:prstGeom prst="rect">
                                  <a:avLst/>
                                </a:prstGeom>
                              </pic:spPr>
                            </pic:pic>
                          </a:graphicData>
                        </a:graphic>
                      </wp:inline>
                    </w:drawing>
                  </w:r>
                </w:p>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кестенің жалғасы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ЭҚЖЖ коды</w:t>
                  </w:r>
                </w:p>
                <w:p>
                  <w:pPr>
                    <w:spacing w:after="20"/>
                    <w:ind w:left="20"/>
                    <w:jc w:val="both"/>
                  </w:pPr>
                  <w:r>
                    <w:rPr>
                      <w:rFonts w:ascii="Times New Roman"/>
                      <w:b w:val="false"/>
                      <w:i w:val="false"/>
                      <w:color w:val="000000"/>
                      <w:sz w:val="20"/>
                    </w:rPr>
                    <w:t>
Вторичный код ОКЭД</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57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057900" cy="4953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түрінің атауы</w:t>
            </w:r>
          </w:p>
          <w:p>
            <w:pPr>
              <w:spacing w:after="20"/>
              <w:ind w:left="20"/>
              <w:jc w:val="both"/>
            </w:pPr>
            <w:r>
              <w:rPr>
                <w:rFonts w:ascii="Times New Roman"/>
                <w:b w:val="false"/>
                <w:i w:val="false"/>
                <w:color w:val="000000"/>
                <w:sz w:val="20"/>
              </w:rPr>
              <w:t>
Наименование вида экономической деятельности</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w:t>
            </w:r>
          </w:p>
        </w:tc>
      </w:tr>
    </w:tbl>
    <w:p>
      <w:pPr>
        <w:spacing w:after="0"/>
        <w:ind w:left="0"/>
        <w:jc w:val="both"/>
      </w:pPr>
      <w:r>
        <w:rPr>
          <w:rFonts w:ascii="Times New Roman"/>
          <w:b w:val="false"/>
          <w:i w:val="false"/>
          <w:color w:val="000000"/>
          <w:sz w:val="28"/>
        </w:rPr>
        <w:t xml:space="preserve">
      1. </w:t>
      </w:r>
      <w:r>
        <w:rPr>
          <w:rFonts w:ascii="Times New Roman"/>
          <w:b/>
          <w:i w:val="false"/>
          <w:color w:val="000000"/>
          <w:sz w:val="28"/>
        </w:rPr>
        <w:t>20___ жылғы ________тоқсандағы жағдай бойынша тұрғын үй көмегін тағайындау</w:t>
      </w:r>
    </w:p>
    <w:p>
      <w:pPr>
        <w:spacing w:after="0"/>
        <w:ind w:left="0"/>
        <w:jc w:val="both"/>
      </w:pPr>
      <w:r>
        <w:rPr>
          <w:rFonts w:ascii="Times New Roman"/>
          <w:b w:val="false"/>
          <w:i w:val="false"/>
          <w:color w:val="000000"/>
          <w:sz w:val="28"/>
        </w:rPr>
        <w:t>
      Назначено жилищной помощи по состоянию за___________квартал 20_______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қалалар</w:t>
            </w:r>
            <w:r>
              <w:rPr>
                <w:rFonts w:ascii="Times New Roman"/>
                <w:b/>
                <w:i w:val="false"/>
                <w:color w:val="000000"/>
                <w:sz w:val="20"/>
              </w:rPr>
              <w:t>дың, аудандардың атауы</w:t>
            </w:r>
          </w:p>
          <w:p>
            <w:pPr>
              <w:spacing w:after="20"/>
              <w:ind w:left="20"/>
              <w:jc w:val="both"/>
            </w:pPr>
            <w:r>
              <w:rPr>
                <w:rFonts w:ascii="Times New Roman"/>
                <w:b w:val="false"/>
                <w:i w:val="false"/>
                <w:color w:val="000000"/>
                <w:sz w:val="20"/>
              </w:rPr>
              <w:t>
Наименование областей, городов, районов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 беру мерзімінің басында төленбеген сома, мың теңге</w:t>
            </w:r>
          </w:p>
          <w:p>
            <w:pPr>
              <w:spacing w:after="20"/>
              <w:ind w:left="20"/>
              <w:jc w:val="both"/>
            </w:pPr>
            <w:r>
              <w:rPr>
                <w:rFonts w:ascii="Times New Roman"/>
                <w:b w:val="false"/>
                <w:i w:val="false"/>
                <w:color w:val="000000"/>
                <w:sz w:val="20"/>
              </w:rPr>
              <w:t>
Невыплаченная сумма на начало отчетного периода,</w:t>
            </w:r>
          </w:p>
          <w:p>
            <w:pPr>
              <w:spacing w:after="20"/>
              <w:ind w:left="20"/>
              <w:jc w:val="both"/>
            </w:pPr>
            <w:r>
              <w:rPr>
                <w:rFonts w:ascii="Times New Roman"/>
                <w:b w:val="false"/>
                <w:i w:val="false"/>
                <w:color w:val="000000"/>
                <w:sz w:val="20"/>
              </w:rPr>
              <w:t>
тысяч тенге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Отбасының орташа құрамы (адам)</w:t>
            </w:r>
          </w:p>
          <w:p>
            <w:pPr>
              <w:spacing w:after="20"/>
              <w:ind w:left="20"/>
              <w:jc w:val="both"/>
            </w:pPr>
            <w:r>
              <w:rPr>
                <w:rFonts w:ascii="Times New Roman"/>
                <w:b w:val="false"/>
                <w:i w:val="false"/>
                <w:color w:val="000000"/>
                <w:sz w:val="20"/>
              </w:rPr>
              <w:t>
Средний размер семьи (человек)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кезеңге тағайындалды</w:t>
            </w:r>
          </w:p>
          <w:p>
            <w:pPr>
              <w:spacing w:after="20"/>
              <w:ind w:left="20"/>
              <w:jc w:val="both"/>
            </w:pPr>
            <w:r>
              <w:rPr>
                <w:rFonts w:ascii="Times New Roman"/>
                <w:b w:val="false"/>
                <w:i w:val="false"/>
                <w:color w:val="000000"/>
                <w:sz w:val="20"/>
              </w:rPr>
              <w:t>
Назначено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Отбасылар саны</w:t>
            </w:r>
          </w:p>
          <w:p>
            <w:pPr>
              <w:spacing w:after="20"/>
              <w:ind w:left="20"/>
              <w:jc w:val="both"/>
            </w:pPr>
            <w:r>
              <w:rPr>
                <w:rFonts w:ascii="Times New Roman"/>
                <w:b w:val="false"/>
                <w:i w:val="false"/>
                <w:color w:val="000000"/>
                <w:sz w:val="20"/>
              </w:rPr>
              <w:t>
Количество семей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Отбасы мүшелерінің саны, адам</w:t>
            </w:r>
          </w:p>
          <w:p>
            <w:pPr>
              <w:spacing w:after="20"/>
              <w:ind w:left="20"/>
              <w:jc w:val="both"/>
            </w:pPr>
            <w:r>
              <w:rPr>
                <w:rFonts w:ascii="Times New Roman"/>
                <w:b w:val="false"/>
                <w:i w:val="false"/>
                <w:color w:val="000000"/>
                <w:sz w:val="20"/>
              </w:rPr>
              <w:t>
Количество членов семьи, человек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p>
            <w:pPr>
              <w:spacing w:after="20"/>
              <w:ind w:left="20"/>
              <w:jc w:val="both"/>
            </w:pPr>
            <w:r>
              <w:rPr>
                <w:rFonts w:ascii="Times New Roman"/>
                <w:b w:val="false"/>
                <w:i w:val="false"/>
                <w:color w:val="000000"/>
                <w:sz w:val="20"/>
              </w:rPr>
              <w:t>
Сумма, тысяч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Көмектің орташа айлық мөлшері, теңге</w:t>
            </w:r>
          </w:p>
          <w:p>
            <w:pPr>
              <w:spacing w:after="20"/>
              <w:ind w:left="20"/>
              <w:jc w:val="both"/>
            </w:pPr>
            <w:r>
              <w:rPr>
                <w:rFonts w:ascii="Times New Roman"/>
                <w:b w:val="false"/>
                <w:i w:val="false"/>
                <w:color w:val="000000"/>
                <w:sz w:val="20"/>
              </w:rPr>
              <w:t>
Среднемесячный размер помощи,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коммуналдық</w:t>
            </w:r>
            <w:r>
              <w:rPr>
                <w:rFonts w:ascii="Times New Roman"/>
                <w:b/>
                <w:i w:val="false"/>
                <w:color w:val="000000"/>
                <w:sz w:val="20"/>
              </w:rPr>
              <w:t xml:space="preserve"> қызметтерді тұтынғаны үшін, сонымен бірге жеке үй иеліктеріндегі жылыту, мың теңге</w:t>
            </w:r>
          </w:p>
          <w:p>
            <w:pPr>
              <w:spacing w:after="20"/>
              <w:ind w:left="20"/>
              <w:jc w:val="both"/>
            </w:pPr>
            <w:r>
              <w:rPr>
                <w:rFonts w:ascii="Times New Roman"/>
                <w:b w:val="false"/>
                <w:i w:val="false"/>
                <w:color w:val="000000"/>
                <w:sz w:val="20"/>
              </w:rPr>
              <w:t>
за потребление коммунальных услуг, в том числе отопление в частных домовладениях, назначено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телекоммуникация</w:t>
            </w:r>
            <w:r>
              <w:rPr>
                <w:rFonts w:ascii="Times New Roman"/>
                <w:b/>
                <w:i w:val="false"/>
                <w:color w:val="000000"/>
                <w:sz w:val="20"/>
              </w:rPr>
              <w:t xml:space="preserve"> желісіне қосылған телефон үшін, мың теңге</w:t>
            </w:r>
          </w:p>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телефон, подключенный к сети телекоммуникаций,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w:t>
            </w:r>
            <w:r>
              <w:rPr>
                <w:rFonts w:ascii="Times New Roman"/>
                <w:b/>
                <w:i w:val="false"/>
                <w:color w:val="000000"/>
                <w:sz w:val="20"/>
              </w:rPr>
              <w:t xml:space="preserve"> жөндеу және (немесе) кондоминиум объектісінің жалпы мүлкін күрделі жөндеуге қаражат жинауға жарналар үшін, мың теңге</w:t>
            </w:r>
          </w:p>
          <w:p>
            <w:pPr>
              <w:spacing w:after="20"/>
              <w:ind w:left="20"/>
              <w:jc w:val="both"/>
            </w:pPr>
            <w:r>
              <w:rPr>
                <w:rFonts w:ascii="Times New Roman"/>
                <w:b w:val="false"/>
                <w:i w:val="false"/>
                <w:color w:val="000000"/>
                <w:sz w:val="20"/>
              </w:rPr>
              <w:t>
за капитальный ремонт и (или) взносов на накопление средств на капитальный ремонт общего имущества объекта кондоминиума,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i w:val="false"/>
                <w:color w:val="000000"/>
                <w:sz w:val="20"/>
              </w:rPr>
              <w:t xml:space="preserve"> тұрғын үй қорынан жергілікті атқарушы органдар жалдаған тұрғын үйді пайдаланғаны үшін жалдау ақысы, мың теңге</w:t>
            </w:r>
          </w:p>
          <w:p>
            <w:pPr>
              <w:spacing w:after="20"/>
              <w:ind w:left="20"/>
              <w:jc w:val="both"/>
            </w:pPr>
            <w:r>
              <w:rPr>
                <w:rFonts w:ascii="Times New Roman"/>
                <w:b w:val="false"/>
                <w:i w:val="false"/>
                <w:color w:val="000000"/>
                <w:sz w:val="20"/>
              </w:rPr>
              <w:t>
</w:t>
            </w:r>
            <w:r>
              <w:rPr>
                <w:rFonts w:ascii="Times New Roman"/>
                <w:b/>
                <w:i w:val="false"/>
                <w:color w:val="000000"/>
                <w:sz w:val="20"/>
              </w:rPr>
              <w:t>за</w:t>
            </w:r>
            <w:r>
              <w:rPr>
                <w:rFonts w:ascii="Times New Roman"/>
                <w:b w:val="false"/>
                <w:i w:val="false"/>
                <w:color w:val="000000"/>
                <w:sz w:val="20"/>
              </w:rPr>
              <w:t xml:space="preserve"> арендную плату за пользование жилищем, арендованным местным исполнительными органами в частном жилищном фонде,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w:t>
            </w:r>
            <w:r>
              <w:rPr>
                <w:rFonts w:ascii="Times New Roman"/>
                <w:b/>
                <w:i w:val="false"/>
                <w:color w:val="000000"/>
                <w:sz w:val="20"/>
              </w:rPr>
              <w:t xml:space="preserve"> бойынша</w:t>
            </w:r>
          </w:p>
          <w:p>
            <w:pPr>
              <w:spacing w:after="20"/>
              <w:ind w:left="20"/>
              <w:jc w:val="both"/>
            </w:pPr>
            <w:r>
              <w:rPr>
                <w:rFonts w:ascii="Times New Roman"/>
                <w:b w:val="false"/>
                <w:i w:val="false"/>
                <w:color w:val="000000"/>
                <w:sz w:val="20"/>
              </w:rPr>
              <w:t>
по области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w:t>
            </w:r>
            <w:r>
              <w:rPr>
                <w:rFonts w:ascii="Times New Roman"/>
                <w:b/>
                <w:i w:val="false"/>
                <w:color w:val="000000"/>
                <w:sz w:val="20"/>
              </w:rPr>
              <w:t xml:space="preserve"> бойынша</w:t>
            </w:r>
          </w:p>
          <w:p>
            <w:pPr>
              <w:spacing w:after="20"/>
              <w:ind w:left="20"/>
              <w:jc w:val="both"/>
            </w:pPr>
            <w:r>
              <w:rPr>
                <w:rFonts w:ascii="Times New Roman"/>
                <w:b w:val="false"/>
                <w:i w:val="false"/>
                <w:color w:val="000000"/>
                <w:sz w:val="20"/>
              </w:rPr>
              <w:t>
по городу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бойынша</w:t>
            </w:r>
          </w:p>
          <w:p>
            <w:pPr>
              <w:spacing w:after="20"/>
              <w:ind w:left="20"/>
              <w:jc w:val="both"/>
            </w:pPr>
            <w:r>
              <w:rPr>
                <w:rFonts w:ascii="Times New Roman"/>
                <w:b w:val="false"/>
                <w:i w:val="false"/>
                <w:color w:val="000000"/>
                <w:sz w:val="20"/>
              </w:rPr>
              <w:t>
по селу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 </w:t>
      </w:r>
      <w:r>
        <w:rPr>
          <w:rFonts w:ascii="Times New Roman"/>
          <w:b/>
          <w:i w:val="false"/>
          <w:color w:val="000000"/>
          <w:sz w:val="28"/>
        </w:rPr>
        <w:t>20____жылғы __________тоқсандағы жағдай бойынша тұрғын үй көмегі төленді</w:t>
      </w:r>
    </w:p>
    <w:p>
      <w:pPr>
        <w:spacing w:after="0"/>
        <w:ind w:left="0"/>
        <w:jc w:val="both"/>
      </w:pPr>
      <w:r>
        <w:rPr>
          <w:rFonts w:ascii="Times New Roman"/>
          <w:b w:val="false"/>
          <w:i w:val="false"/>
          <w:color w:val="000000"/>
          <w:sz w:val="28"/>
        </w:rPr>
        <w:t>
      Выплачено жилищной помощи по состоянию за __________квартал 20____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қалалардың, аудандардың атауы</w:t>
            </w:r>
          </w:p>
          <w:p>
            <w:pPr>
              <w:spacing w:after="20"/>
              <w:ind w:left="20"/>
              <w:jc w:val="both"/>
            </w:pPr>
            <w:r>
              <w:rPr>
                <w:rFonts w:ascii="Times New Roman"/>
                <w:b w:val="false"/>
                <w:i w:val="false"/>
                <w:color w:val="000000"/>
                <w:sz w:val="20"/>
              </w:rPr>
              <w:t>
Наименование областей, городов, районов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тоқсан мерзімінде төленді</w:t>
            </w:r>
          </w:p>
          <w:p>
            <w:pPr>
              <w:spacing w:after="20"/>
              <w:ind w:left="20"/>
              <w:jc w:val="both"/>
            </w:pPr>
            <w:r>
              <w:rPr>
                <w:rFonts w:ascii="Times New Roman"/>
                <w:b w:val="false"/>
                <w:i w:val="false"/>
                <w:color w:val="000000"/>
                <w:sz w:val="20"/>
              </w:rPr>
              <w:t>
Выплачено за отчетный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Отбасы саны</w:t>
            </w:r>
          </w:p>
          <w:p>
            <w:pPr>
              <w:spacing w:after="20"/>
              <w:ind w:left="20"/>
              <w:jc w:val="both"/>
            </w:pPr>
            <w:r>
              <w:rPr>
                <w:rFonts w:ascii="Times New Roman"/>
                <w:b w:val="false"/>
                <w:i w:val="false"/>
                <w:color w:val="000000"/>
                <w:sz w:val="20"/>
              </w:rPr>
              <w:t>
Коли-чество семей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Отбасы мүшелерінің саны, адам</w:t>
            </w:r>
          </w:p>
          <w:p>
            <w:pPr>
              <w:spacing w:after="20"/>
              <w:ind w:left="20"/>
              <w:jc w:val="both"/>
            </w:pPr>
            <w:r>
              <w:rPr>
                <w:rFonts w:ascii="Times New Roman"/>
                <w:b w:val="false"/>
                <w:i w:val="false"/>
                <w:color w:val="000000"/>
                <w:sz w:val="20"/>
              </w:rPr>
              <w:t>
Количество членов семьи, человек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p>
            <w:pPr>
              <w:spacing w:after="20"/>
              <w:ind w:left="20"/>
              <w:jc w:val="both"/>
            </w:pPr>
            <w:r>
              <w:rPr>
                <w:rFonts w:ascii="Times New Roman"/>
                <w:b w:val="false"/>
                <w:i w:val="false"/>
                <w:color w:val="000000"/>
                <w:sz w:val="20"/>
              </w:rPr>
              <w:t>
Сумма тысяч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В том числе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Көмектің орташа айлық көлемі, теңге</w:t>
            </w:r>
          </w:p>
          <w:p>
            <w:pPr>
              <w:spacing w:after="20"/>
              <w:ind w:left="20"/>
              <w:jc w:val="both"/>
            </w:pPr>
            <w:r>
              <w:rPr>
                <w:rFonts w:ascii="Times New Roman"/>
                <w:b w:val="false"/>
                <w:i w:val="false"/>
                <w:color w:val="000000"/>
                <w:sz w:val="20"/>
              </w:rPr>
              <w:t>
Среднемесячный размер помощи,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коммуналдық</w:t>
            </w:r>
            <w:r>
              <w:rPr>
                <w:rFonts w:ascii="Times New Roman"/>
                <w:b/>
                <w:i w:val="false"/>
                <w:color w:val="000000"/>
                <w:sz w:val="20"/>
              </w:rPr>
              <w:t xml:space="preserve"> қызметтерді, сонымен бірге жеке үй иеліктеріндегі жылуды пайдаланғаны үшін, мың теңге</w:t>
            </w:r>
          </w:p>
          <w:p>
            <w:pPr>
              <w:spacing w:after="20"/>
              <w:ind w:left="20"/>
              <w:jc w:val="both"/>
            </w:pPr>
            <w:r>
              <w:rPr>
                <w:rFonts w:ascii="Times New Roman"/>
                <w:b w:val="false"/>
                <w:i w:val="false"/>
                <w:color w:val="000000"/>
                <w:sz w:val="20"/>
              </w:rPr>
              <w:t>
за потребление коммунальных услуг, в том числе отопление в частных домовладениях, назначено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телекоммуникация</w:t>
            </w:r>
            <w:r>
              <w:rPr>
                <w:rFonts w:ascii="Times New Roman"/>
                <w:b/>
                <w:i w:val="false"/>
                <w:color w:val="000000"/>
                <w:sz w:val="20"/>
              </w:rPr>
              <w:t xml:space="preserve"> желісіне қосылған телефон байланысы үшін, мың теңге</w:t>
            </w:r>
          </w:p>
          <w:p>
            <w:pPr>
              <w:spacing w:after="20"/>
              <w:ind w:left="20"/>
              <w:jc w:val="both"/>
            </w:pPr>
            <w:r>
              <w:rPr>
                <w:rFonts w:ascii="Times New Roman"/>
                <w:b w:val="false"/>
                <w:i w:val="false"/>
                <w:color w:val="000000"/>
                <w:sz w:val="20"/>
              </w:rPr>
              <w:t>
за телефон, подключенный к сети телекоммуникаций,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күрделі</w:t>
            </w:r>
            <w:r>
              <w:rPr>
                <w:rFonts w:ascii="Times New Roman"/>
                <w:b/>
                <w:i w:val="false"/>
                <w:color w:val="000000"/>
                <w:sz w:val="20"/>
              </w:rPr>
              <w:t xml:space="preserve"> жөндеу және (немесе) кондоминиум объектісінің жалпы мүлкін күрделі жөндеуге каражат жинауға жарна үшін, мың теңге</w:t>
            </w:r>
          </w:p>
          <w:p>
            <w:pPr>
              <w:spacing w:after="20"/>
              <w:ind w:left="20"/>
              <w:jc w:val="both"/>
            </w:pPr>
            <w:r>
              <w:rPr>
                <w:rFonts w:ascii="Times New Roman"/>
                <w:b w:val="false"/>
                <w:i w:val="false"/>
                <w:color w:val="000000"/>
                <w:sz w:val="20"/>
              </w:rPr>
              <w:t>
за капитальный ремонт и (или) взносов на накопление средств на капитальный ремонт общего имущества объекта кондоминиума,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i w:val="false"/>
                <w:color w:val="000000"/>
                <w:sz w:val="20"/>
              </w:rPr>
              <w:t xml:space="preserve"> тұрғын үй қорынан жергілікті атқарушы органдар жалдаған тұрғын үйді пайдаланғаны үшін жалдау ақысы, мың теңге</w:t>
            </w:r>
          </w:p>
          <w:p>
            <w:pPr>
              <w:spacing w:after="20"/>
              <w:ind w:left="20"/>
              <w:jc w:val="both"/>
            </w:pPr>
            <w:r>
              <w:rPr>
                <w:rFonts w:ascii="Times New Roman"/>
                <w:b w:val="false"/>
                <w:i w:val="false"/>
                <w:color w:val="000000"/>
                <w:sz w:val="20"/>
              </w:rPr>
              <w:t>
за арендную плату за пользование жилищем, арендованным местными исполнительными органами в частном жилищном фонде,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w:t>
            </w:r>
            <w:r>
              <w:rPr>
                <w:rFonts w:ascii="Times New Roman"/>
                <w:b/>
                <w:i w:val="false"/>
                <w:color w:val="000000"/>
                <w:sz w:val="20"/>
              </w:rPr>
              <w:t xml:space="preserve"> бойынша</w:t>
            </w:r>
          </w:p>
          <w:p>
            <w:pPr>
              <w:spacing w:after="20"/>
              <w:ind w:left="20"/>
              <w:jc w:val="both"/>
            </w:pPr>
            <w:r>
              <w:rPr>
                <w:rFonts w:ascii="Times New Roman"/>
                <w:b w:val="false"/>
                <w:i w:val="false"/>
                <w:color w:val="000000"/>
                <w:sz w:val="20"/>
              </w:rPr>
              <w:t>
по области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w:t>
            </w:r>
            <w:r>
              <w:rPr>
                <w:rFonts w:ascii="Times New Roman"/>
                <w:b/>
                <w:i w:val="false"/>
                <w:color w:val="000000"/>
                <w:sz w:val="20"/>
              </w:rPr>
              <w:t xml:space="preserve"> бойынша</w:t>
            </w:r>
          </w:p>
          <w:p>
            <w:pPr>
              <w:spacing w:after="20"/>
              <w:ind w:left="20"/>
              <w:jc w:val="both"/>
            </w:pPr>
            <w:r>
              <w:rPr>
                <w:rFonts w:ascii="Times New Roman"/>
                <w:b w:val="false"/>
                <w:i w:val="false"/>
                <w:color w:val="000000"/>
                <w:sz w:val="20"/>
              </w:rPr>
              <w:t>
по городу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бойынша</w:t>
            </w:r>
          </w:p>
          <w:p>
            <w:pPr>
              <w:spacing w:after="20"/>
              <w:ind w:left="20"/>
              <w:jc w:val="both"/>
            </w:pPr>
            <w:r>
              <w:rPr>
                <w:rFonts w:ascii="Times New Roman"/>
                <w:b w:val="false"/>
                <w:i w:val="false"/>
                <w:color w:val="000000"/>
                <w:sz w:val="20"/>
              </w:rPr>
              <w:t>
по селу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 (респонденттің)</w:t>
            </w:r>
          </w:p>
          <w:p>
            <w:pPr>
              <w:spacing w:after="20"/>
              <w:ind w:left="20"/>
              <w:jc w:val="both"/>
            </w:pPr>
            <w:r>
              <w:rPr>
                <w:rFonts w:ascii="Times New Roman"/>
                <w:b w:val="false"/>
                <w:i w:val="false"/>
                <w:color w:val="000000"/>
                <w:sz w:val="20"/>
              </w:rPr>
              <w:t>
Адрес (респондента)________________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 (респонденттің)</w:t>
            </w:r>
          </w:p>
          <w:p>
            <w:pPr>
              <w:spacing w:after="20"/>
              <w:ind w:left="20"/>
              <w:jc w:val="both"/>
            </w:pPr>
            <w:r>
              <w:rPr>
                <w:rFonts w:ascii="Times New Roman"/>
                <w:b w:val="false"/>
                <w:i w:val="false"/>
                <w:color w:val="000000"/>
                <w:sz w:val="20"/>
              </w:rPr>
              <w:t xml:space="preserve">
Телефон (респондента) _______________/__________________ </w:t>
            </w:r>
            <w:r>
              <w:rPr>
                <w:rFonts w:ascii="Times New Roman"/>
                <w:b/>
                <w:i w:val="false"/>
                <w:color w:val="000000"/>
                <w:sz w:val="20"/>
              </w:rPr>
              <w:t>стационарлық            ұялы</w:t>
            </w:r>
          </w:p>
          <w:p>
            <w:pPr>
              <w:spacing w:after="20"/>
              <w:ind w:left="20"/>
              <w:jc w:val="both"/>
            </w:pPr>
            <w:r>
              <w:rPr>
                <w:rFonts w:ascii="Times New Roman"/>
                <w:b w:val="false"/>
                <w:i w:val="false"/>
                <w:color w:val="000000"/>
                <w:sz w:val="20"/>
              </w:rPr>
              <w:t>
стационарный         мобильный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(респондента)_______________</w:t>
            </w:r>
          </w:p>
        </w:tc>
      </w:tr>
      <w:tr>
        <w:trPr>
          <w:trHeight w:val="30" w:hRule="atLeast"/>
        </w:trPr>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деректердітаратуға келісеміз1</w:t>
                  </w:r>
                  <w:r>
                    <w:rPr>
                      <w:rFonts w:ascii="Times New Roman"/>
                      <w:b w:val="false"/>
                      <w:i w:val="false"/>
                      <w:color w:val="000000"/>
                      <w:sz w:val="20"/>
                    </w:rPr>
                    <w:t xml:space="preserve"> </w:t>
                  </w:r>
                </w:p>
                <w:p>
                  <w:pPr>
                    <w:spacing w:after="20"/>
                    <w:ind w:left="20"/>
                    <w:jc w:val="both"/>
                  </w:pPr>
                  <w:r>
                    <w:drawing>
                      <wp:inline distT="0" distB="0" distL="0" distR="0">
                        <wp:extent cx="558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588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Согласны на распространение первичных статистических данных1</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келіспейміз1</w:t>
                  </w:r>
                  <w:r>
                    <w:rPr>
                      <w:rFonts w:ascii="Times New Roman"/>
                      <w:b w:val="false"/>
                      <w:i w:val="false"/>
                      <w:color w:val="000000"/>
                      <w:sz w:val="20"/>
                    </w:rPr>
                    <w:t xml:space="preserve"> </w:t>
                  </w:r>
                </w:p>
                <w:p>
                  <w:pPr>
                    <w:spacing w:after="20"/>
                    <w:ind w:left="20"/>
                    <w:jc w:val="both"/>
                  </w:pPr>
                  <w:r>
                    <w:drawing>
                      <wp:inline distT="0" distB="0" distL="0" distR="0">
                        <wp:extent cx="558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58800" cy="48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данных1</w:t>
                  </w:r>
                </w:p>
                <w:p>
                  <w:pPr>
                    <w:spacing w:after="20"/>
                    <w:ind w:left="20"/>
                    <w:jc w:val="both"/>
                  </w:pP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p>
            <w:pPr>
              <w:spacing w:after="20"/>
              <w:ind w:left="20"/>
              <w:jc w:val="both"/>
            </w:pPr>
            <w:r>
              <w:rPr>
                <w:rFonts w:ascii="Times New Roman"/>
                <w:b w:val="false"/>
                <w:i w:val="false"/>
                <w:color w:val="000000"/>
                <w:sz w:val="20"/>
              </w:rPr>
              <w:t>
Исполнитель 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w:t>
            </w:r>
            <w:r>
              <w:rPr>
                <w:rFonts w:ascii="Times New Roman"/>
                <w:b/>
                <w:i w:val="false"/>
                <w:color w:val="000000"/>
                <w:sz w:val="20"/>
              </w:rPr>
              <w:t>,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 телефоны (орындаушының)</w:t>
            </w:r>
          </w:p>
          <w:p>
            <w:pPr>
              <w:spacing w:after="20"/>
              <w:ind w:left="20"/>
              <w:jc w:val="both"/>
            </w:pPr>
            <w:r>
              <w:rPr>
                <w:rFonts w:ascii="Times New Roman"/>
                <w:b w:val="false"/>
                <w:i w:val="false"/>
                <w:color w:val="000000"/>
                <w:sz w:val="20"/>
              </w:rPr>
              <w:t>
подпись, телефон (исполнителя)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 немесе оның міндетін атқарушы тұлға</w:t>
            </w:r>
          </w:p>
          <w:p>
            <w:pPr>
              <w:spacing w:after="20"/>
              <w:ind w:left="20"/>
              <w:jc w:val="both"/>
            </w:pPr>
            <w:r>
              <w:rPr>
                <w:rFonts w:ascii="Times New Roman"/>
                <w:b w:val="false"/>
                <w:i w:val="false"/>
                <w:color w:val="000000"/>
                <w:sz w:val="20"/>
              </w:rPr>
              <w:t xml:space="preserve">
Главный бухгалтер или лицо, исполняющий его обязанности ______________________________________________________________ </w:t>
            </w:r>
            <w:r>
              <w:rPr>
                <w:rFonts w:ascii="Times New Roman"/>
                <w:b/>
                <w:i w:val="false"/>
                <w:color w:val="000000"/>
                <w:sz w:val="20"/>
              </w:rPr>
              <w:t>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20"/>
              <w:ind w:left="20"/>
              <w:jc w:val="both"/>
            </w:pPr>
            <w:r>
              <w:rPr>
                <w:rFonts w:ascii="Times New Roman"/>
                <w:b w:val="false"/>
                <w:i w:val="false"/>
                <w:color w:val="000000"/>
                <w:sz w:val="20"/>
              </w:rPr>
              <w:t>
подпись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p>
          <w:p>
            <w:pPr>
              <w:spacing w:after="20"/>
              <w:ind w:left="20"/>
              <w:jc w:val="both"/>
            </w:pPr>
            <w:r>
              <w:rPr>
                <w:rFonts w:ascii="Times New Roman"/>
                <w:b w:val="false"/>
                <w:i w:val="false"/>
                <w:color w:val="000000"/>
                <w:sz w:val="20"/>
              </w:rPr>
              <w:t xml:space="preserve">
Руководитель или лицо, исполняющий его обязанности ____________________________________________________________ </w:t>
            </w:r>
            <w:r>
              <w:rPr>
                <w:rFonts w:ascii="Times New Roman"/>
                <w:b/>
                <w:i w:val="false"/>
                <w:color w:val="000000"/>
                <w:sz w:val="20"/>
              </w:rPr>
              <w:t>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20"/>
              <w:ind w:left="20"/>
              <w:jc w:val="both"/>
            </w:pPr>
            <w:r>
              <w:rPr>
                <w:rFonts w:ascii="Times New Roman"/>
                <w:b w:val="false"/>
                <w:i w:val="false"/>
                <w:color w:val="000000"/>
                <w:sz w:val="20"/>
              </w:rPr>
              <w:t>
подпись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w:t>
            </w:r>
          </w:p>
          <w:p>
            <w:pPr>
              <w:spacing w:after="20"/>
              <w:ind w:left="20"/>
              <w:jc w:val="both"/>
            </w:pPr>
            <w:r>
              <w:rPr>
                <w:rFonts w:ascii="Times New Roman"/>
                <w:b w:val="false"/>
                <w:i w:val="false"/>
                <w:color w:val="000000"/>
                <w:sz w:val="20"/>
              </w:rPr>
              <w:t>
Принял: __________________ "____" ___________ 20___ жыл/год</w:t>
            </w:r>
          </w:p>
          <w:p>
            <w:pPr>
              <w:spacing w:after="20"/>
              <w:ind w:left="20"/>
              <w:jc w:val="both"/>
            </w:pPr>
            <w:r>
              <w:rPr>
                <w:rFonts w:ascii="Times New Roman"/>
                <w:b w:val="false"/>
                <w:i w:val="false"/>
                <w:color w:val="000000"/>
                <w:sz w:val="20"/>
              </w:rPr>
              <w:t>
</w:t>
            </w:r>
            <w:r>
              <w:rPr>
                <w:rFonts w:ascii="Times New Roman"/>
                <w:b/>
                <w:i w:val="false"/>
                <w:color w:val="000000"/>
                <w:sz w:val="20"/>
              </w:rPr>
              <w:t>тегі</w:t>
            </w:r>
            <w:r>
              <w:rPr>
                <w:rFonts w:ascii="Times New Roman"/>
                <w:b/>
                <w:i w:val="false"/>
                <w:color w:val="000000"/>
                <w:sz w:val="20"/>
              </w:rPr>
              <w:t>, аты және әкесінің аты (бар болған жағдайда),</w:t>
            </w:r>
          </w:p>
          <w:p>
            <w:pPr>
              <w:spacing w:after="20"/>
              <w:ind w:left="20"/>
              <w:jc w:val="both"/>
            </w:pPr>
            <w:r>
              <w:rPr>
                <w:rFonts w:ascii="Times New Roman"/>
                <w:b w:val="false"/>
                <w:i w:val="false"/>
                <w:color w:val="000000"/>
                <w:sz w:val="20"/>
              </w:rPr>
              <w:t>
</w:t>
            </w:r>
            <w:r>
              <w:rPr>
                <w:rFonts w:ascii="Times New Roman"/>
                <w:b/>
                <w:i w:val="false"/>
                <w:color w:val="000000"/>
                <w:sz w:val="20"/>
              </w:rPr>
              <w:t>лауазымы</w:t>
            </w:r>
            <w:r>
              <w:rPr>
                <w:rFonts w:ascii="Times New Roman"/>
                <w:b/>
                <w:i w:val="false"/>
                <w:color w:val="000000"/>
                <w:sz w:val="20"/>
              </w:rPr>
              <w:t>, қолы, мөр орны (бар болған жағдайда)</w:t>
            </w:r>
          </w:p>
          <w:p>
            <w:pPr>
              <w:spacing w:after="20"/>
              <w:ind w:left="20"/>
              <w:jc w:val="both"/>
            </w:pPr>
            <w:r>
              <w:rPr>
                <w:rFonts w:ascii="Times New Roman"/>
                <w:b w:val="false"/>
                <w:i w:val="false"/>
                <w:color w:val="000000"/>
                <w:sz w:val="20"/>
              </w:rPr>
              <w:t xml:space="preserve">
фамилия, имя и отчество (при его наличии), должность, </w:t>
            </w:r>
          </w:p>
          <w:p>
            <w:pPr>
              <w:spacing w:after="20"/>
              <w:ind w:left="20"/>
              <w:jc w:val="both"/>
            </w:pPr>
            <w:r>
              <w:rPr>
                <w:rFonts w:ascii="Times New Roman"/>
                <w:b w:val="false"/>
                <w:i w:val="false"/>
                <w:color w:val="000000"/>
                <w:sz w:val="20"/>
              </w:rPr>
              <w:t>
подпись, место печати (при его наличии)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¹Аталған тармақ "Мемлекеттік статистика туралы" Қазақстан Республикасы Заңының </w:t>
      </w:r>
      <w:r>
        <w:rPr>
          <w:rFonts w:ascii="Times New Roman"/>
          <w:b w:val="false"/>
          <w:i w:val="false"/>
          <w:color w:val="000000"/>
          <w:sz w:val="28"/>
        </w:rPr>
        <w:t>8-бабы</w:t>
      </w:r>
      <w:r>
        <w:rPr>
          <w:rFonts w:ascii="Times New Roman"/>
          <w:b/>
          <w:i w:val="false"/>
          <w:color w:val="000000"/>
          <w:sz w:val="28"/>
        </w:rPr>
        <w:t xml:space="preserve"> 5-тармағына сәйкес толтырылады</w:t>
      </w:r>
    </w:p>
    <w:p>
      <w:pPr>
        <w:spacing w:after="0"/>
        <w:ind w:left="0"/>
        <w:jc w:val="both"/>
      </w:pPr>
      <w:r>
        <w:rPr>
          <w:rFonts w:ascii="Times New Roman"/>
          <w:b w:val="false"/>
          <w:i w:val="false"/>
          <w:color w:val="000000"/>
          <w:sz w:val="28"/>
        </w:rPr>
        <w:t>
      ¹Данный пункт заполняется согласно пункту 5 статьи 8 Закона Республики Казахстан "О государственной статистике"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w:t>
      </w:r>
      <w:r>
        <w:rPr>
          <w:rFonts w:ascii="Times New Roman"/>
          <w:b/>
          <w:i w:val="false"/>
          <w:color w:val="000000"/>
          <w:sz w:val="28"/>
        </w:rPr>
        <w:t xml:space="preserve">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комитетінің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227 бұйрығына 2-қосымша</w:t>
            </w:r>
          </w:p>
        </w:tc>
      </w:tr>
    </w:tbl>
    <w:p>
      <w:pPr>
        <w:spacing w:after="0"/>
        <w:ind w:left="0"/>
        <w:jc w:val="both"/>
      </w:pPr>
      <w:r>
        <w:rPr>
          <w:rFonts w:ascii="Times New Roman"/>
          <w:b w:val="false"/>
          <w:i w:val="false"/>
          <w:color w:val="ff0000"/>
          <w:sz w:val="28"/>
        </w:rPr>
        <w:t xml:space="preserve">
      Ескерту. 2-қосымша жаңа редакцияда - ҚР Стратегиялық жоспарлау және реформалар агенттігі Ұлттық статистика бюросы Басшысының 19.11.2021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8" w:id="16"/>
    <w:p>
      <w:pPr>
        <w:spacing w:after="0"/>
        <w:ind w:left="0"/>
        <w:jc w:val="left"/>
      </w:pPr>
      <w:r>
        <w:rPr>
          <w:rFonts w:ascii="Times New Roman"/>
          <w:b/>
          <w:i w:val="false"/>
          <w:color w:val="000000"/>
        </w:rPr>
        <w:t xml:space="preserve"> "Тұрғын үй көмегін тағайындау және төлеу туралы есеп" (индексі 3-тұрғын үй көмегі, кезеңділігі тоқсандық) ведомстволық статистикалық байқаудың статистикалық нысанын толтыру жөніндегі нұсқаулық</w:t>
      </w:r>
    </w:p>
    <w:bookmarkEnd w:id="16"/>
    <w:bookmarkStart w:name="z89" w:id="17"/>
    <w:p>
      <w:pPr>
        <w:spacing w:after="0"/>
        <w:ind w:left="0"/>
        <w:jc w:val="both"/>
      </w:pPr>
      <w:r>
        <w:rPr>
          <w:rFonts w:ascii="Times New Roman"/>
          <w:b w:val="false"/>
          <w:i w:val="false"/>
          <w:color w:val="000000"/>
          <w:sz w:val="28"/>
        </w:rPr>
        <w:t xml:space="preserve">
      1. Осы "Тұрғын үй көмегін тағайындау және төлеу туралы есеп" (индексі 3-тұрғын үй көмегі, кезеңділігі тоқсандық) ведомстволық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8) тармақшасына сәйкес әзірленді және "Тұрғын үй көмегін тағайындау және төлеу туралы есеп" (индексі 3-тұрғын үй көмегі, кезеңділігі тоқсандық) ведомстволық статистикалық байқаудың статистикалық нысанын (бұдан әрі – статистикалық нысан) толтыруды нақтылайды.</w:t>
      </w:r>
    </w:p>
    <w:bookmarkEnd w:id="17"/>
    <w:bookmarkStart w:name="z109" w:id="18"/>
    <w:p>
      <w:pPr>
        <w:spacing w:after="0"/>
        <w:ind w:left="0"/>
        <w:jc w:val="both"/>
      </w:pPr>
      <w:r>
        <w:rPr>
          <w:rFonts w:ascii="Times New Roman"/>
          <w:b w:val="false"/>
          <w:i w:val="false"/>
          <w:color w:val="000000"/>
          <w:sz w:val="28"/>
        </w:rPr>
        <w:t>
      2. Осы Нұсқаулықта келесі ұғымдар пайдаланылады:</w:t>
      </w:r>
    </w:p>
    <w:bookmarkEnd w:id="18"/>
    <w:p>
      <w:pPr>
        <w:spacing w:after="0"/>
        <w:ind w:left="0"/>
        <w:jc w:val="both"/>
      </w:pPr>
      <w:r>
        <w:rPr>
          <w:rFonts w:ascii="Times New Roman"/>
          <w:b w:val="false"/>
          <w:i w:val="false"/>
          <w:color w:val="000000"/>
          <w:sz w:val="28"/>
        </w:rPr>
        <w:t>
      1) тұрғын үй көмегі жергілікті бюджет қаражаты есебінен осы елді мекенде тұрақты тұратын аз қамтамасыз етілген отбасыларға (азаматтарға белетін көмек;</w:t>
      </w:r>
    </w:p>
    <w:p>
      <w:pPr>
        <w:spacing w:after="0"/>
        <w:ind w:left="0"/>
        <w:jc w:val="both"/>
      </w:pP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p>
    <w:p>
      <w:pPr>
        <w:spacing w:after="0"/>
        <w:ind w:left="0"/>
        <w:jc w:val="both"/>
      </w:pP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p>
    <w:p>
      <w:pPr>
        <w:spacing w:after="0"/>
        <w:ind w:left="0"/>
        <w:jc w:val="both"/>
      </w:pPr>
      <w:r>
        <w:rPr>
          <w:rFonts w:ascii="Times New Roman"/>
          <w:b w:val="false"/>
          <w:i w:val="false"/>
          <w:color w:val="000000"/>
          <w:sz w:val="28"/>
        </w:rPr>
        <w:t>
      2)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Start w:name="z110" w:id="19"/>
    <w:p>
      <w:pPr>
        <w:spacing w:after="0"/>
        <w:ind w:left="0"/>
        <w:jc w:val="both"/>
      </w:pPr>
      <w:r>
        <w:rPr>
          <w:rFonts w:ascii="Times New Roman"/>
          <w:b w:val="false"/>
          <w:i w:val="false"/>
          <w:color w:val="000000"/>
          <w:sz w:val="28"/>
        </w:rPr>
        <w:t>
      3. Статистикалық нысандағы барлық көрсеткіштер есепті тоқсанға келтіріледі.</w:t>
      </w:r>
    </w:p>
    <w:bookmarkEnd w:id="19"/>
    <w:p>
      <w:pPr>
        <w:spacing w:after="0"/>
        <w:ind w:left="0"/>
        <w:jc w:val="both"/>
      </w:pPr>
      <w:r>
        <w:rPr>
          <w:rFonts w:ascii="Times New Roman"/>
          <w:b w:val="false"/>
          <w:i w:val="false"/>
          <w:color w:val="000000"/>
          <w:sz w:val="28"/>
        </w:rPr>
        <w:t>
      1-бөлім бойынша 1-бағанда есепті кезеңнің басындағы төленбеген тұрғын үй көмегінің сомасы көрсетіледі.</w:t>
      </w:r>
    </w:p>
    <w:p>
      <w:pPr>
        <w:spacing w:after="0"/>
        <w:ind w:left="0"/>
        <w:jc w:val="both"/>
      </w:pPr>
      <w:r>
        <w:rPr>
          <w:rFonts w:ascii="Times New Roman"/>
          <w:b w:val="false"/>
          <w:i w:val="false"/>
          <w:color w:val="000000"/>
          <w:sz w:val="28"/>
        </w:rPr>
        <w:t>
      2-бағанда отбасының орташа құрамы көрсетіледі, бұл есепті кезеңдегі әр бір отбасы мүшелерінің орташа санын білдіреді.</w:t>
      </w:r>
    </w:p>
    <w:p>
      <w:pPr>
        <w:spacing w:after="0"/>
        <w:ind w:left="0"/>
        <w:jc w:val="both"/>
      </w:pPr>
      <w:r>
        <w:rPr>
          <w:rFonts w:ascii="Times New Roman"/>
          <w:b w:val="false"/>
          <w:i w:val="false"/>
          <w:color w:val="000000"/>
          <w:sz w:val="28"/>
        </w:rPr>
        <w:t>
      3-бағанда есепті тоқсанда тұрғын үй көмегі тағайындалған отбасылардың саны көрсетіледі.</w:t>
      </w:r>
    </w:p>
    <w:p>
      <w:pPr>
        <w:spacing w:after="0"/>
        <w:ind w:left="0"/>
        <w:jc w:val="both"/>
      </w:pPr>
      <w:r>
        <w:rPr>
          <w:rFonts w:ascii="Times New Roman"/>
          <w:b w:val="false"/>
          <w:i w:val="false"/>
          <w:color w:val="000000"/>
          <w:sz w:val="28"/>
        </w:rPr>
        <w:t>
      4-бағанда есепті тоқсанда тұрғын үй көмегі тағайындалған отбасы мүшелерінің саны көрсетіледі.</w:t>
      </w:r>
    </w:p>
    <w:p>
      <w:pPr>
        <w:spacing w:after="0"/>
        <w:ind w:left="0"/>
        <w:jc w:val="both"/>
      </w:pPr>
      <w:r>
        <w:rPr>
          <w:rFonts w:ascii="Times New Roman"/>
          <w:b w:val="false"/>
          <w:i w:val="false"/>
          <w:color w:val="000000"/>
          <w:sz w:val="28"/>
        </w:rPr>
        <w:t>
      5-бағанда есепті тоқсанда тағайындалған тұрғын үй көмегінің сомасы көрсетіледі.</w:t>
      </w:r>
    </w:p>
    <w:p>
      <w:pPr>
        <w:spacing w:after="0"/>
        <w:ind w:left="0"/>
        <w:jc w:val="both"/>
      </w:pPr>
      <w:r>
        <w:rPr>
          <w:rFonts w:ascii="Times New Roman"/>
          <w:b w:val="false"/>
          <w:i w:val="false"/>
          <w:color w:val="000000"/>
          <w:sz w:val="28"/>
        </w:rPr>
        <w:t>
      6-бағанда коммуналдық қызметтерді тұтынғаны оның ішінде жеке иеліктеріндегі жылыту үшін от жағуға тағайындалған тұрғын үй көмегінің сомасы көрсетіледі.</w:t>
      </w:r>
    </w:p>
    <w:p>
      <w:pPr>
        <w:spacing w:after="0"/>
        <w:ind w:left="0"/>
        <w:jc w:val="both"/>
      </w:pPr>
      <w:r>
        <w:rPr>
          <w:rFonts w:ascii="Times New Roman"/>
          <w:b w:val="false"/>
          <w:i w:val="false"/>
          <w:color w:val="000000"/>
          <w:sz w:val="28"/>
        </w:rPr>
        <w:t>
      7-бағанда телекоммуникация желісіне қосылған стационарлық телефонды пайдалануға тағайындалған тұрғын үй көмегінің (абоненттік төлем) сомасы көрсетіледі.</w:t>
      </w:r>
    </w:p>
    <w:p>
      <w:pPr>
        <w:spacing w:after="0"/>
        <w:ind w:left="0"/>
        <w:jc w:val="both"/>
      </w:pPr>
      <w:r>
        <w:rPr>
          <w:rFonts w:ascii="Times New Roman"/>
          <w:b w:val="false"/>
          <w:i w:val="false"/>
          <w:color w:val="000000"/>
          <w:sz w:val="28"/>
        </w:rPr>
        <w:t>
      8-бағанда отбасыларға (азаматтарға) күрделі жөндеуге және (немесе) кондоминиумның жалпы мүлкін күрделі жөндеуге қаражат жинауға жарна үшін тағайындалған тұрғын үй көмегінің сомасы көрсетіледі.</w:t>
      </w:r>
    </w:p>
    <w:p>
      <w:pPr>
        <w:spacing w:after="0"/>
        <w:ind w:left="0"/>
        <w:jc w:val="both"/>
      </w:pPr>
      <w:r>
        <w:rPr>
          <w:rFonts w:ascii="Times New Roman"/>
          <w:b w:val="false"/>
          <w:i w:val="false"/>
          <w:color w:val="000000"/>
          <w:sz w:val="28"/>
        </w:rPr>
        <w:t>
      9-бағанда жеке тұрғын үй қорынан жергілікті атқарушы органдар жалға берген тұрғын үйді пайдаланғаны үшін жалдау ақысын төлеуге тағайындалған тұрғын үй көмегінің сомасы көрсетіледі.</w:t>
      </w:r>
    </w:p>
    <w:p>
      <w:pPr>
        <w:spacing w:after="0"/>
        <w:ind w:left="0"/>
        <w:jc w:val="both"/>
      </w:pPr>
      <w:r>
        <w:rPr>
          <w:rFonts w:ascii="Times New Roman"/>
          <w:b w:val="false"/>
          <w:i w:val="false"/>
          <w:color w:val="000000"/>
          <w:sz w:val="28"/>
        </w:rPr>
        <w:t>
      10-бағанда есепті тоқсанда тағайындалған тұрғын үй көмегінің орташа айлық мөлшері көрсетіледі.</w:t>
      </w:r>
    </w:p>
    <w:bookmarkStart w:name="z111" w:id="20"/>
    <w:p>
      <w:pPr>
        <w:spacing w:after="0"/>
        <w:ind w:left="0"/>
        <w:jc w:val="both"/>
      </w:pPr>
      <w:r>
        <w:rPr>
          <w:rFonts w:ascii="Times New Roman"/>
          <w:b w:val="false"/>
          <w:i w:val="false"/>
          <w:color w:val="000000"/>
          <w:sz w:val="28"/>
        </w:rPr>
        <w:t>
      4. 2-бөлім бойынша 1-бағанда есепті тоқсанда тұрғын үй көмегі төленген отбасылардың саны көрсетіледі.</w:t>
      </w:r>
    </w:p>
    <w:bookmarkEnd w:id="20"/>
    <w:p>
      <w:pPr>
        <w:spacing w:after="0"/>
        <w:ind w:left="0"/>
        <w:jc w:val="both"/>
      </w:pPr>
      <w:r>
        <w:rPr>
          <w:rFonts w:ascii="Times New Roman"/>
          <w:b w:val="false"/>
          <w:i w:val="false"/>
          <w:color w:val="000000"/>
          <w:sz w:val="28"/>
        </w:rPr>
        <w:t>
      2-бағанда есепті тоқсанда тұрғын үй көмегі төленген отбасы мүшелерінің саны көрсетіледі.</w:t>
      </w:r>
    </w:p>
    <w:p>
      <w:pPr>
        <w:spacing w:after="0"/>
        <w:ind w:left="0"/>
        <w:jc w:val="both"/>
      </w:pPr>
      <w:r>
        <w:rPr>
          <w:rFonts w:ascii="Times New Roman"/>
          <w:b w:val="false"/>
          <w:i w:val="false"/>
          <w:color w:val="000000"/>
          <w:sz w:val="28"/>
        </w:rPr>
        <w:t>
      3-бағанда есепті тоқсанда төленген тұрғын үй көмегінің сомасы көрсетіледі.</w:t>
      </w:r>
    </w:p>
    <w:p>
      <w:pPr>
        <w:spacing w:after="0"/>
        <w:ind w:left="0"/>
        <w:jc w:val="both"/>
      </w:pPr>
      <w:r>
        <w:rPr>
          <w:rFonts w:ascii="Times New Roman"/>
          <w:b w:val="false"/>
          <w:i w:val="false"/>
          <w:color w:val="000000"/>
          <w:sz w:val="28"/>
        </w:rPr>
        <w:t>
      4-бағанда коммуналдық қызметтерді тұтынуға, оның ішінде жеке иеліктеріндегі жылытуға төленген тұрғын үй көмегінің сомасы көрсетіледі.</w:t>
      </w:r>
    </w:p>
    <w:p>
      <w:pPr>
        <w:spacing w:after="0"/>
        <w:ind w:left="0"/>
        <w:jc w:val="both"/>
      </w:pPr>
      <w:r>
        <w:rPr>
          <w:rFonts w:ascii="Times New Roman"/>
          <w:b w:val="false"/>
          <w:i w:val="false"/>
          <w:color w:val="000000"/>
          <w:sz w:val="28"/>
        </w:rPr>
        <w:t>
      5-бағанда телекоммуникация желісіне қосылған стационарлық телефонды пайдаланғаны үшін төленген тұрғын үй көмегінің сомасы (абоненттік төлем) көрсетіледі.</w:t>
      </w:r>
    </w:p>
    <w:p>
      <w:pPr>
        <w:spacing w:after="0"/>
        <w:ind w:left="0"/>
        <w:jc w:val="both"/>
      </w:pPr>
      <w:r>
        <w:rPr>
          <w:rFonts w:ascii="Times New Roman"/>
          <w:b w:val="false"/>
          <w:i w:val="false"/>
          <w:color w:val="000000"/>
          <w:sz w:val="28"/>
        </w:rPr>
        <w:t>
      6-бағанда отбасыларға (азаматтарға) күрделі жөндеу және (немесе) кондоминиумнің жалпы мүлкін күрделі жөндеуге қаражат жинауға жарна үшін төленген тұрғын үй көмегінің сомасы көрсетіледі.</w:t>
      </w:r>
    </w:p>
    <w:p>
      <w:pPr>
        <w:spacing w:after="0"/>
        <w:ind w:left="0"/>
        <w:jc w:val="both"/>
      </w:pPr>
      <w:r>
        <w:rPr>
          <w:rFonts w:ascii="Times New Roman"/>
          <w:b w:val="false"/>
          <w:i w:val="false"/>
          <w:color w:val="000000"/>
          <w:sz w:val="28"/>
        </w:rPr>
        <w:t>
      7-бағанда жеке тұрғын үй қорынан жергілікті атқарушы органдар жалдаған тұрғын үйді пайдаланғаны үшін жалдау ақысына төленген тұрғын үй көмегінің сомасы көрсетіледі.</w:t>
      </w:r>
    </w:p>
    <w:p>
      <w:pPr>
        <w:spacing w:after="0"/>
        <w:ind w:left="0"/>
        <w:jc w:val="both"/>
      </w:pPr>
      <w:r>
        <w:rPr>
          <w:rFonts w:ascii="Times New Roman"/>
          <w:b w:val="false"/>
          <w:i w:val="false"/>
          <w:color w:val="000000"/>
          <w:sz w:val="28"/>
        </w:rPr>
        <w:t>
      8-бағанда есепті тоқсанда төленген тұрғын үй көмегінің орташа айлық мөлшері көрсетіледі.</w:t>
      </w:r>
    </w:p>
    <w:bookmarkStart w:name="z112" w:id="21"/>
    <w:p>
      <w:pPr>
        <w:spacing w:after="0"/>
        <w:ind w:left="0"/>
        <w:jc w:val="both"/>
      </w:pPr>
      <w:r>
        <w:rPr>
          <w:rFonts w:ascii="Times New Roman"/>
          <w:b w:val="false"/>
          <w:i w:val="false"/>
          <w:color w:val="000000"/>
          <w:sz w:val="28"/>
        </w:rPr>
        <w:t>
      5. Арифметикалық-логикалық бақылау:</w:t>
      </w:r>
    </w:p>
    <w:bookmarkEnd w:id="21"/>
    <w:p>
      <w:pPr>
        <w:spacing w:after="0"/>
        <w:ind w:left="0"/>
        <w:jc w:val="both"/>
      </w:pPr>
      <w:r>
        <w:rPr>
          <w:rFonts w:ascii="Times New Roman"/>
          <w:b w:val="false"/>
          <w:i w:val="false"/>
          <w:color w:val="000000"/>
          <w:sz w:val="28"/>
        </w:rPr>
        <w:t>
      1) 1-бөлім: 5-баған = 6-баған + 7-баған + 8-баған + 9-баған;</w:t>
      </w:r>
    </w:p>
    <w:p>
      <w:pPr>
        <w:spacing w:after="0"/>
        <w:ind w:left="0"/>
        <w:jc w:val="both"/>
      </w:pPr>
      <w:r>
        <w:rPr>
          <w:rFonts w:ascii="Times New Roman"/>
          <w:b w:val="false"/>
          <w:i w:val="false"/>
          <w:color w:val="000000"/>
          <w:sz w:val="28"/>
        </w:rPr>
        <w:t>
      10-баған = 5-баған / 3-баған / айлар саны;</w:t>
      </w:r>
    </w:p>
    <w:p>
      <w:pPr>
        <w:spacing w:after="0"/>
        <w:ind w:left="0"/>
        <w:jc w:val="both"/>
      </w:pPr>
      <w:r>
        <w:rPr>
          <w:rFonts w:ascii="Times New Roman"/>
          <w:b w:val="false"/>
          <w:i w:val="false"/>
          <w:color w:val="000000"/>
          <w:sz w:val="28"/>
        </w:rPr>
        <w:t>
      2) 2-бөлім: 3-баған = 4-баған + 5-баған + 6-баған + 7-баған;</w:t>
      </w:r>
    </w:p>
    <w:p>
      <w:pPr>
        <w:spacing w:after="0"/>
        <w:ind w:left="0"/>
        <w:jc w:val="both"/>
      </w:pPr>
      <w:r>
        <w:rPr>
          <w:rFonts w:ascii="Times New Roman"/>
          <w:b w:val="false"/>
          <w:i w:val="false"/>
          <w:color w:val="000000"/>
          <w:sz w:val="28"/>
        </w:rPr>
        <w:t xml:space="preserve">
      8-баған = 3-баған / 1-баған / айлар саны.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227 бұйрығына 3-қосымша</w:t>
            </w:r>
          </w:p>
        </w:tc>
      </w:tr>
    </w:tbl>
    <w:p>
      <w:pPr>
        <w:spacing w:after="0"/>
        <w:ind w:left="0"/>
        <w:jc w:val="both"/>
      </w:pPr>
      <w:r>
        <w:rPr>
          <w:rFonts w:ascii="Times New Roman"/>
          <w:b w:val="false"/>
          <w:i w:val="false"/>
          <w:color w:val="ff0000"/>
          <w:sz w:val="28"/>
        </w:rPr>
        <w:t xml:space="preserve">
      Ескерту. 3-қосымша алып тасталды - ҚР Стратегиялық жоспарлау және реформалар агенттігі Ұлттық статистика бюросы Басшысының 19.11.2021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227 бұйрығына 4-қосымша</w:t>
            </w:r>
          </w:p>
        </w:tc>
      </w:tr>
    </w:tbl>
    <w:bookmarkStart w:name="z27" w:id="22"/>
    <w:p>
      <w:pPr>
        <w:spacing w:after="0"/>
        <w:ind w:left="0"/>
        <w:jc w:val="left"/>
      </w:pPr>
      <w:r>
        <w:rPr>
          <w:rFonts w:ascii="Times New Roman"/>
          <w:b/>
          <w:i w:val="false"/>
          <w:color w:val="000000"/>
        </w:rPr>
        <w:t xml:space="preserve"> "Еңбек нарығындағы ахуал және жұмыссыздарды әлеуметтік қолдау туралы есеп" ведомстволық статистикалық байқаудың статистикалық нысанын толтыру жөніндегі нұсқаулық (коды 7231202, индекс 2-Е (еңбек нарығы), кезеңділігі тоқсандық)</w:t>
      </w:r>
    </w:p>
    <w:bookmarkEnd w:id="22"/>
    <w:p>
      <w:pPr>
        <w:spacing w:after="0"/>
        <w:ind w:left="0"/>
        <w:jc w:val="both"/>
      </w:pPr>
      <w:r>
        <w:rPr>
          <w:rFonts w:ascii="Times New Roman"/>
          <w:b w:val="false"/>
          <w:i w:val="false"/>
          <w:color w:val="ff0000"/>
          <w:sz w:val="28"/>
        </w:rPr>
        <w:t xml:space="preserve">
      Ескерту. 4-қосымша алып тасталды - ҚР Стратегиялық жоспарлау және реформалар агенттігі Ұлттық статистика бюросы Басшысының 19.11.2021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комитетінің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227 бұйрығына 5-қосымша</w:t>
            </w:r>
          </w:p>
        </w:tc>
      </w:tr>
    </w:tbl>
    <w:p>
      <w:pPr>
        <w:spacing w:after="0"/>
        <w:ind w:left="0"/>
        <w:jc w:val="both"/>
      </w:pPr>
      <w:r>
        <w:rPr>
          <w:rFonts w:ascii="Times New Roman"/>
          <w:b w:val="false"/>
          <w:i w:val="false"/>
          <w:color w:val="ff0000"/>
          <w:sz w:val="28"/>
        </w:rPr>
        <w:t xml:space="preserve">
      Ескерту. 5-қосымша жаңа редакцияда - ҚР Стратегиялық жоспарлау және реформалар агенттігі Ұлттық статистика бюросы Басшысының 19.11.2021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Еңбек және халықты әлеуметтік қорғау министрінің 22.09.2022 </w:t>
      </w:r>
      <w:r>
        <w:rPr>
          <w:rFonts w:ascii="Times New Roman"/>
          <w:b w:val="false"/>
          <w:i w:val="false"/>
          <w:color w:val="ff0000"/>
          <w:sz w:val="28"/>
        </w:rPr>
        <w:t>№ 380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әлеуметтік қорғау министрлігінің "Еңбек ресурстарын дамыту орталығы" Акционерлік қоғамына (бұдан әрі – ҚР ЕХӘҚМ "ЕРДО" АҚ) ұсынылады</w:t>
            </w:r>
          </w:p>
          <w:p>
            <w:pPr>
              <w:spacing w:after="20"/>
              <w:ind w:left="20"/>
              <w:jc w:val="both"/>
            </w:pPr>
            <w:r>
              <w:rPr>
                <w:rFonts w:ascii="Times New Roman"/>
                <w:b w:val="false"/>
                <w:i w:val="false"/>
                <w:color w:val="000000"/>
                <w:sz w:val="20"/>
              </w:rPr>
              <w:t>
Представляется в Акционерное общество "Центр развития трудовых ресурсов" Министерства труда и социальной защиты населения Республики Казахстан (далее – АО "ЦРТР" МТСЗН РК)</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 к приказу исполняющего обязанности Председателя Комитета по статистике Министерства национальной экономики Республики Казахстан от "30" декабря 2015 года № 227</w:t>
            </w:r>
          </w:p>
        </w:tc>
      </w:tr>
    </w:tbl>
    <w:p>
      <w:pPr>
        <w:spacing w:after="0"/>
        <w:ind w:left="0"/>
        <w:jc w:val="left"/>
      </w:pPr>
      <w:r>
        <w:rPr>
          <w:rFonts w:ascii="Times New Roman"/>
          <w:b/>
          <w:i w:val="false"/>
          <w:color w:val="000000"/>
        </w:rPr>
        <w:t xml:space="preserve"> Халықтың жұмыспен қамтылуына жәрдемдесу іс-шаралары туралы есеп Отчет о мероприятиях содействия занятости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Индексі</w:t>
            </w:r>
          </w:p>
          <w:p>
            <w:pPr>
              <w:spacing w:after="20"/>
              <w:ind w:left="20"/>
              <w:jc w:val="both"/>
            </w:pPr>
            <w:r>
              <w:rPr>
                <w:rFonts w:ascii="Times New Roman"/>
                <w:b w:val="false"/>
                <w:i w:val="false"/>
                <w:color w:val="000000"/>
                <w:sz w:val="20"/>
              </w:rPr>
              <w:t>
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1-Е (жұмысқа орналастыру)</w:t>
            </w:r>
          </w:p>
          <w:p>
            <w:pPr>
              <w:spacing w:after="20"/>
              <w:ind w:left="20"/>
              <w:jc w:val="both"/>
            </w:pPr>
            <w:r>
              <w:rPr>
                <w:rFonts w:ascii="Times New Roman"/>
                <w:b w:val="false"/>
                <w:i w:val="false"/>
                <w:color w:val="000000"/>
                <w:sz w:val="20"/>
              </w:rPr>
              <w:t>
1-Т (трудоустройство)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месячная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i w:val="false"/>
                <w:color w:val="000000"/>
                <w:sz w:val="20"/>
              </w:rPr>
              <w:t xml:space="preserve"> кезең</w:t>
            </w:r>
          </w:p>
          <w:p>
            <w:pPr>
              <w:spacing w:after="20"/>
              <w:ind w:left="20"/>
              <w:jc w:val="both"/>
            </w:pPr>
            <w:r>
              <w:rPr>
                <w:rFonts w:ascii="Times New Roman"/>
                <w:b w:val="false"/>
                <w:i w:val="false"/>
                <w:color w:val="000000"/>
                <w:sz w:val="20"/>
              </w:rPr>
              <w:t>
отчетный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23900" cy="520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Аудандық (қалалық), облыстық жұмыспен қамту мәселелері жөніндегі уәкілетті органдар және ҚР ЕХӘҚМ "ЕРДО" АҚ ұсынады</w:t>
            </w:r>
          </w:p>
          <w:p>
            <w:pPr>
              <w:spacing w:after="20"/>
              <w:ind w:left="20"/>
              <w:jc w:val="both"/>
            </w:pPr>
            <w:r>
              <w:rPr>
                <w:rFonts w:ascii="Times New Roman"/>
                <w:b w:val="false"/>
                <w:i w:val="false"/>
                <w:color w:val="000000"/>
                <w:sz w:val="20"/>
              </w:rPr>
              <w:t>
Представляют районные (городские), областные уполномоченные органы по вопросам занятости и АО "ЦРТР" МТСЗН РК</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аудандық (қалалық) жұмыспен қамту мәселелері жөніндегі уәкілетті органдар есепті айдан кейінгі айдың 2-күні; облыстық жұмыспен қамту мәселелері жөніндегі уәкілетті органдар есепті айдан кейінгі айдың 4-күні; ҚР ЕХӘҚМ "ЕРДО" АҚ – есепті айдан кейінгі айдың 7-күні</w:t>
            </w:r>
          </w:p>
          <w:p>
            <w:pPr>
              <w:spacing w:after="20"/>
              <w:ind w:left="20"/>
              <w:jc w:val="both"/>
            </w:pPr>
            <w:r>
              <w:rPr>
                <w:rFonts w:ascii="Times New Roman"/>
                <w:b w:val="false"/>
                <w:i w:val="false"/>
                <w:color w:val="000000"/>
                <w:sz w:val="20"/>
              </w:rPr>
              <w:t>
Срок представления – районные (городские) уполномоченные органы по вопросам занятости – 2-го числа после отчетного месяца; областные уполномоченные органы по вопросам занятости – 4-го числа после отчетного месяца; АО "ЦРТР" МТСЗН РК – 7-го числа после отчетного месяца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57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057900" cy="495300"/>
                                </a:xfrm>
                                <a:prstGeom prst="rect">
                                  <a:avLst/>
                                </a:prstGeom>
                              </pic:spPr>
                            </pic:pic>
                          </a:graphicData>
                        </a:graphic>
                      </wp:inline>
                    </w:drawing>
                  </w:r>
                </w:p>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 айына___________________20__ жыл</w:t>
            </w:r>
          </w:p>
          <w:p>
            <w:pPr>
              <w:spacing w:after="20"/>
              <w:ind w:left="20"/>
              <w:jc w:val="both"/>
            </w:pPr>
            <w:r>
              <w:rPr>
                <w:rFonts w:ascii="Times New Roman"/>
                <w:b w:val="false"/>
                <w:i w:val="false"/>
                <w:color w:val="000000"/>
                <w:sz w:val="20"/>
              </w:rPr>
              <w:t>
 ____________месяц ____________________20__год</w:t>
            </w:r>
          </w:p>
          <w:p>
            <w:pPr>
              <w:spacing w:after="20"/>
              <w:ind w:left="20"/>
              <w:jc w:val="both"/>
            </w:pPr>
            <w:r>
              <w:rPr>
                <w:rFonts w:ascii="Times New Roman"/>
                <w:b w:val="false"/>
                <w:i w:val="false"/>
                <w:color w:val="000000"/>
                <w:sz w:val="20"/>
              </w:rPr>
              <w:t>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ауылдық жерде тұратындар</w:t>
            </w:r>
          </w:p>
          <w:p>
            <w:pPr>
              <w:spacing w:after="20"/>
              <w:ind w:left="20"/>
              <w:jc w:val="both"/>
            </w:pPr>
            <w:r>
              <w:rPr>
                <w:rFonts w:ascii="Times New Roman"/>
                <w:b w:val="false"/>
                <w:i w:val="false"/>
                <w:color w:val="000000"/>
                <w:sz w:val="20"/>
              </w:rPr>
              <w:t>
В том числе проживающие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айына</w:t>
            </w:r>
          </w:p>
          <w:p>
            <w:pPr>
              <w:spacing w:after="20"/>
              <w:ind w:left="20"/>
              <w:jc w:val="both"/>
            </w:pPr>
            <w:r>
              <w:rPr>
                <w:rFonts w:ascii="Times New Roman"/>
                <w:b w:val="false"/>
                <w:i w:val="false"/>
                <w:color w:val="000000"/>
                <w:sz w:val="20"/>
              </w:rPr>
              <w:t>
за месяц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i w:val="false"/>
                <w:color w:val="000000"/>
                <w:sz w:val="20"/>
              </w:rPr>
              <w:t xml:space="preserve"> басынан бастап</w:t>
            </w:r>
          </w:p>
          <w:p>
            <w:pPr>
              <w:spacing w:after="20"/>
              <w:ind w:left="20"/>
              <w:jc w:val="both"/>
            </w:pPr>
            <w:r>
              <w:rPr>
                <w:rFonts w:ascii="Times New Roman"/>
                <w:b w:val="false"/>
                <w:i w:val="false"/>
                <w:color w:val="000000"/>
                <w:sz w:val="20"/>
              </w:rPr>
              <w:t>
с начала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айына</w:t>
            </w:r>
          </w:p>
          <w:p>
            <w:pPr>
              <w:spacing w:after="20"/>
              <w:ind w:left="20"/>
              <w:jc w:val="both"/>
            </w:pPr>
            <w:r>
              <w:rPr>
                <w:rFonts w:ascii="Times New Roman"/>
                <w:b w:val="false"/>
                <w:i w:val="false"/>
                <w:color w:val="000000"/>
                <w:sz w:val="20"/>
              </w:rPr>
              <w:t>
за месяц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rPr>
                <w:rFonts w:ascii="Times New Roman"/>
                <w:b/>
                <w:i w:val="false"/>
                <w:color w:val="000000"/>
                <w:sz w:val="20"/>
              </w:rPr>
              <w:t xml:space="preserve"> басынан бастап</w:t>
            </w:r>
          </w:p>
          <w:p>
            <w:pPr>
              <w:spacing w:after="20"/>
              <w:ind w:left="20"/>
              <w:jc w:val="both"/>
            </w:pPr>
            <w:r>
              <w:rPr>
                <w:rFonts w:ascii="Times New Roman"/>
                <w:b w:val="false"/>
                <w:i w:val="false"/>
                <w:color w:val="000000"/>
                <w:sz w:val="20"/>
              </w:rPr>
              <w:t>
с начала года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басына есепте тұрғандардың барлығы, адам</w:t>
            </w:r>
          </w:p>
          <w:p>
            <w:pPr>
              <w:spacing w:after="20"/>
              <w:ind w:left="20"/>
              <w:jc w:val="both"/>
            </w:pPr>
            <w:r>
              <w:rPr>
                <w:rFonts w:ascii="Times New Roman"/>
                <w:b w:val="false"/>
                <w:i w:val="false"/>
                <w:color w:val="000000"/>
                <w:sz w:val="20"/>
              </w:rPr>
              <w:t>
Состоят всего на учете на начало года,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 жұмыссыздар, адам</w:t>
            </w:r>
          </w:p>
          <w:p>
            <w:pPr>
              <w:spacing w:after="20"/>
              <w:ind w:left="20"/>
              <w:jc w:val="both"/>
            </w:pPr>
            <w:r>
              <w:rPr>
                <w:rFonts w:ascii="Times New Roman"/>
                <w:b w:val="false"/>
                <w:i w:val="false"/>
                <w:color w:val="000000"/>
                <w:sz w:val="20"/>
              </w:rPr>
              <w:t>
в том числе безработные,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Еңбек делдалдығы үшін халықты </w:t>
            </w:r>
            <w:r>
              <w:rPr>
                <w:rFonts w:ascii="Times New Roman"/>
                <w:b/>
                <w:i w:val="false"/>
                <w:color w:val="000000"/>
                <w:sz w:val="20"/>
              </w:rPr>
              <w:t>жұмыспен қамту органдарына жүгінгендер, бірлік</w:t>
            </w:r>
          </w:p>
          <w:p>
            <w:pPr>
              <w:spacing w:after="20"/>
              <w:ind w:left="20"/>
              <w:jc w:val="both"/>
            </w:pPr>
            <w:r>
              <w:rPr>
                <w:rFonts w:ascii="Times New Roman"/>
                <w:b w:val="false"/>
                <w:i w:val="false"/>
                <w:color w:val="000000"/>
                <w:sz w:val="20"/>
              </w:rPr>
              <w:t>
Обратилось в органы занятости населения за трудовым посредничеством,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w:t>
            </w:r>
            <w:r>
              <w:rPr>
                <w:rFonts w:ascii="Times New Roman"/>
                <w:b/>
                <w:i w:val="false"/>
                <w:color w:val="000000"/>
                <w:sz w:val="20"/>
              </w:rPr>
              <w:t xml:space="preserve"> іздеген адам ретінде</w:t>
            </w:r>
          </w:p>
          <w:p>
            <w:pPr>
              <w:spacing w:after="20"/>
              <w:ind w:left="20"/>
              <w:jc w:val="both"/>
            </w:pPr>
            <w:r>
              <w:rPr>
                <w:rFonts w:ascii="Times New Roman"/>
                <w:b w:val="false"/>
                <w:i w:val="false"/>
                <w:color w:val="000000"/>
                <w:sz w:val="20"/>
              </w:rPr>
              <w:t>
</w:t>
            </w:r>
            <w:r>
              <w:rPr>
                <w:rFonts w:ascii="Times New Roman"/>
                <w:b/>
                <w:i w:val="false"/>
                <w:color w:val="000000"/>
                <w:sz w:val="20"/>
              </w:rPr>
              <w:t>тіркелгендер</w:t>
            </w:r>
            <w:r>
              <w:rPr>
                <w:rFonts w:ascii="Times New Roman"/>
                <w:b/>
                <w:i w:val="false"/>
                <w:color w:val="000000"/>
                <w:sz w:val="20"/>
              </w:rPr>
              <w:t>, адам</w:t>
            </w:r>
          </w:p>
          <w:p>
            <w:pPr>
              <w:spacing w:after="20"/>
              <w:ind w:left="20"/>
              <w:jc w:val="both"/>
            </w:pPr>
            <w:r>
              <w:rPr>
                <w:rFonts w:ascii="Times New Roman"/>
                <w:b w:val="false"/>
                <w:i w:val="false"/>
                <w:color w:val="000000"/>
                <w:sz w:val="20"/>
              </w:rPr>
              <w:t xml:space="preserve">
зарегистрированы в качестве лица, </w:t>
            </w:r>
          </w:p>
          <w:p>
            <w:pPr>
              <w:spacing w:after="20"/>
              <w:ind w:left="20"/>
              <w:jc w:val="both"/>
            </w:pPr>
            <w:r>
              <w:rPr>
                <w:rFonts w:ascii="Times New Roman"/>
                <w:b w:val="false"/>
                <w:i w:val="false"/>
                <w:color w:val="000000"/>
                <w:sz w:val="20"/>
              </w:rPr>
              <w:t>
ищущего работу,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w:t>
            </w:r>
            <w:r>
              <w:rPr>
                <w:rFonts w:ascii="Times New Roman"/>
                <w:b/>
                <w:i w:val="false"/>
                <w:color w:val="000000"/>
                <w:sz w:val="20"/>
              </w:rPr>
              <w:t xml:space="preserve"> бағдарлаудан өткендер, адам</w:t>
            </w:r>
          </w:p>
          <w:p>
            <w:pPr>
              <w:spacing w:after="20"/>
              <w:ind w:left="20"/>
              <w:jc w:val="both"/>
            </w:pPr>
            <w:r>
              <w:rPr>
                <w:rFonts w:ascii="Times New Roman"/>
                <w:b w:val="false"/>
                <w:i w:val="false"/>
                <w:color w:val="000000"/>
                <w:sz w:val="20"/>
              </w:rPr>
              <w:t>
прошли профессиональную ориентацию,</w:t>
            </w:r>
          </w:p>
          <w:p>
            <w:pPr>
              <w:spacing w:after="20"/>
              <w:ind w:left="20"/>
              <w:jc w:val="both"/>
            </w:pPr>
            <w:r>
              <w:rPr>
                <w:rFonts w:ascii="Times New Roman"/>
                <w:b w:val="false"/>
                <w:i w:val="false"/>
                <w:color w:val="000000"/>
                <w:sz w:val="20"/>
              </w:rPr>
              <w:t>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жүгінген</w:t>
            </w:r>
            <w:r>
              <w:rPr>
                <w:rFonts w:ascii="Times New Roman"/>
                <w:b/>
                <w:i w:val="false"/>
                <w:color w:val="000000"/>
                <w:sz w:val="20"/>
              </w:rPr>
              <w:t xml:space="preserve"> күннен бастап 10 күн ішінде</w:t>
            </w:r>
          </w:p>
          <w:p>
            <w:pPr>
              <w:spacing w:after="20"/>
              <w:ind w:left="20"/>
              <w:jc w:val="both"/>
            </w:pPr>
            <w:r>
              <w:rPr>
                <w:rFonts w:ascii="Times New Roman"/>
                <w:b w:val="false"/>
                <w:i w:val="false"/>
                <w:color w:val="000000"/>
                <w:sz w:val="20"/>
              </w:rPr>
              <w:t>
</w:t>
            </w:r>
            <w:r>
              <w:rPr>
                <w:rFonts w:ascii="Times New Roman"/>
                <w:b/>
                <w:i w:val="false"/>
                <w:color w:val="000000"/>
                <w:sz w:val="20"/>
              </w:rPr>
              <w:t>жұмысқа</w:t>
            </w:r>
            <w:r>
              <w:rPr>
                <w:rFonts w:ascii="Times New Roman"/>
                <w:b/>
                <w:i w:val="false"/>
                <w:color w:val="000000"/>
                <w:sz w:val="20"/>
              </w:rPr>
              <w:t xml:space="preserve"> орналасқандар, адам</w:t>
            </w:r>
          </w:p>
          <w:p>
            <w:pPr>
              <w:spacing w:after="20"/>
              <w:ind w:left="20"/>
              <w:jc w:val="both"/>
            </w:pPr>
            <w:r>
              <w:rPr>
                <w:rFonts w:ascii="Times New Roman"/>
                <w:b w:val="false"/>
                <w:i w:val="false"/>
                <w:color w:val="000000"/>
                <w:sz w:val="20"/>
              </w:rPr>
              <w:t>
трудоустроены в течение 10 дней со дня</w:t>
            </w:r>
          </w:p>
          <w:p>
            <w:pPr>
              <w:spacing w:after="20"/>
              <w:ind w:left="20"/>
              <w:jc w:val="both"/>
            </w:pPr>
            <w:r>
              <w:rPr>
                <w:rFonts w:ascii="Times New Roman"/>
                <w:b w:val="false"/>
                <w:i w:val="false"/>
                <w:color w:val="000000"/>
                <w:sz w:val="20"/>
              </w:rPr>
              <w:t>
обращения,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w:t>
            </w:r>
            <w:r>
              <w:rPr>
                <w:rFonts w:ascii="Times New Roman"/>
                <w:b/>
                <w:i w:val="false"/>
                <w:color w:val="000000"/>
                <w:sz w:val="20"/>
              </w:rPr>
              <w:t xml:space="preserve"> іздеген адам ретінде есептен</w:t>
            </w:r>
          </w:p>
          <w:p>
            <w:pPr>
              <w:spacing w:after="20"/>
              <w:ind w:left="20"/>
              <w:jc w:val="both"/>
            </w:pPr>
            <w:r>
              <w:rPr>
                <w:rFonts w:ascii="Times New Roman"/>
                <w:b w:val="false"/>
                <w:i w:val="false"/>
                <w:color w:val="000000"/>
                <w:sz w:val="20"/>
              </w:rPr>
              <w:t>
</w:t>
            </w:r>
            <w:r>
              <w:rPr>
                <w:rFonts w:ascii="Times New Roman"/>
                <w:b/>
                <w:i w:val="false"/>
                <w:color w:val="000000"/>
                <w:sz w:val="20"/>
              </w:rPr>
              <w:t>шығарылғандар</w:t>
            </w:r>
            <w:r>
              <w:rPr>
                <w:rFonts w:ascii="Times New Roman"/>
                <w:b/>
                <w:i w:val="false"/>
                <w:color w:val="000000"/>
                <w:sz w:val="20"/>
              </w:rPr>
              <w:t>, адам</w:t>
            </w:r>
          </w:p>
          <w:p>
            <w:pPr>
              <w:spacing w:after="20"/>
              <w:ind w:left="20"/>
              <w:jc w:val="both"/>
            </w:pPr>
            <w:r>
              <w:rPr>
                <w:rFonts w:ascii="Times New Roman"/>
                <w:b w:val="false"/>
                <w:i w:val="false"/>
                <w:color w:val="000000"/>
                <w:sz w:val="20"/>
              </w:rPr>
              <w:t>
сняты с учета в качестве лица, ищущего</w:t>
            </w:r>
          </w:p>
          <w:p>
            <w:pPr>
              <w:spacing w:after="20"/>
              <w:ind w:left="20"/>
              <w:jc w:val="both"/>
            </w:pPr>
            <w:r>
              <w:rPr>
                <w:rFonts w:ascii="Times New Roman"/>
                <w:b w:val="false"/>
                <w:i w:val="false"/>
                <w:color w:val="000000"/>
                <w:sz w:val="20"/>
              </w:rPr>
              <w:t>
 работу,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қолдау шарасын көрсету үшін жұмыспен қамту органдарында тіркелгендер, адам</w:t>
            </w:r>
          </w:p>
          <w:p>
            <w:pPr>
              <w:spacing w:after="20"/>
              <w:ind w:left="20"/>
              <w:jc w:val="both"/>
            </w:pPr>
            <w:r>
              <w:rPr>
                <w:rFonts w:ascii="Times New Roman"/>
                <w:b w:val="false"/>
                <w:i w:val="false"/>
                <w:color w:val="000000"/>
                <w:sz w:val="20"/>
              </w:rPr>
              <w:t>
Зарегистрированы в органах занятости для оказания мер государственной поддержки,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жұмыссыздар</w:t>
            </w:r>
            <w:r>
              <w:rPr>
                <w:rFonts w:ascii="Times New Roman"/>
                <w:b/>
                <w:i w:val="false"/>
                <w:color w:val="000000"/>
                <w:sz w:val="20"/>
              </w:rPr>
              <w:t>, адам</w:t>
            </w:r>
          </w:p>
          <w:p>
            <w:pPr>
              <w:spacing w:after="20"/>
              <w:ind w:left="20"/>
              <w:jc w:val="both"/>
            </w:pPr>
            <w:r>
              <w:rPr>
                <w:rFonts w:ascii="Times New Roman"/>
                <w:b w:val="false"/>
                <w:i w:val="false"/>
                <w:color w:val="000000"/>
                <w:sz w:val="20"/>
              </w:rPr>
              <w:t>
безработные,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жұмыспен</w:t>
            </w:r>
            <w:r>
              <w:rPr>
                <w:rFonts w:ascii="Times New Roman"/>
                <w:b/>
                <w:i w:val="false"/>
                <w:color w:val="000000"/>
                <w:sz w:val="20"/>
              </w:rPr>
              <w:t xml:space="preserve"> қамтылған халық, адам</w:t>
            </w:r>
          </w:p>
          <w:p>
            <w:pPr>
              <w:spacing w:after="20"/>
              <w:ind w:left="20"/>
              <w:jc w:val="both"/>
            </w:pPr>
            <w:r>
              <w:rPr>
                <w:rFonts w:ascii="Times New Roman"/>
                <w:b w:val="false"/>
                <w:i w:val="false"/>
                <w:color w:val="000000"/>
                <w:sz w:val="20"/>
              </w:rPr>
              <w:t>
занятое население,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Жұмыспен қамтуға жәрдемдесудің белсенді шаралары, бірлік</w:t>
            </w:r>
          </w:p>
          <w:p>
            <w:pPr>
              <w:spacing w:after="20"/>
              <w:ind w:left="20"/>
              <w:jc w:val="both"/>
            </w:pPr>
            <w:r>
              <w:rPr>
                <w:rFonts w:ascii="Times New Roman"/>
                <w:b w:val="false"/>
                <w:i w:val="false"/>
                <w:color w:val="000000"/>
                <w:sz w:val="20"/>
              </w:rPr>
              <w:t>
Активные меры содействия занятости,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бос</w:t>
            </w:r>
            <w:r>
              <w:rPr>
                <w:rFonts w:ascii="Times New Roman"/>
                <w:b/>
                <w:i w:val="false"/>
                <w:color w:val="000000"/>
                <w:sz w:val="20"/>
              </w:rPr>
              <w:t xml:space="preserve"> жұмыс орындарына жұмысқа орналастыру, адам</w:t>
            </w:r>
          </w:p>
          <w:p>
            <w:pPr>
              <w:spacing w:after="20"/>
              <w:ind w:left="20"/>
              <w:jc w:val="both"/>
            </w:pPr>
            <w:r>
              <w:rPr>
                <w:rFonts w:ascii="Times New Roman"/>
                <w:b w:val="false"/>
                <w:i w:val="false"/>
                <w:color w:val="000000"/>
                <w:sz w:val="20"/>
              </w:rPr>
              <w:t>
трудоустройство на вакансии,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w:t>
            </w:r>
            <w:r>
              <w:rPr>
                <w:rFonts w:ascii="Times New Roman"/>
                <w:b/>
                <w:i w:val="false"/>
                <w:color w:val="000000"/>
                <w:sz w:val="20"/>
              </w:rPr>
              <w:t xml:space="preserve"> оқытуға жіберілгендер, адам</w:t>
            </w:r>
          </w:p>
          <w:p>
            <w:pPr>
              <w:spacing w:after="20"/>
              <w:ind w:left="20"/>
              <w:jc w:val="both"/>
            </w:pPr>
            <w:r>
              <w:rPr>
                <w:rFonts w:ascii="Times New Roman"/>
                <w:b w:val="false"/>
                <w:i w:val="false"/>
                <w:color w:val="000000"/>
                <w:sz w:val="20"/>
              </w:rPr>
              <w:t>
направлены на профессиональное обучение,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w:t>
            </w:r>
            <w:r>
              <w:rPr>
                <w:rFonts w:ascii="Times New Roman"/>
                <w:b/>
                <w:i w:val="false"/>
                <w:color w:val="000000"/>
                <w:sz w:val="20"/>
              </w:rPr>
              <w:t xml:space="preserve"> оқытуды аяқтағандар, адам</w:t>
            </w:r>
          </w:p>
          <w:p>
            <w:pPr>
              <w:spacing w:after="20"/>
              <w:ind w:left="20"/>
              <w:jc w:val="both"/>
            </w:pPr>
            <w:r>
              <w:rPr>
                <w:rFonts w:ascii="Times New Roman"/>
                <w:b w:val="false"/>
                <w:i w:val="false"/>
                <w:color w:val="000000"/>
                <w:sz w:val="20"/>
              </w:rPr>
              <w:t>
завершили профессиональное обучение,</w:t>
            </w:r>
          </w:p>
          <w:p>
            <w:pPr>
              <w:spacing w:after="20"/>
              <w:ind w:left="20"/>
              <w:jc w:val="both"/>
            </w:pPr>
            <w:r>
              <w:rPr>
                <w:rFonts w:ascii="Times New Roman"/>
                <w:b w:val="false"/>
                <w:i w:val="false"/>
                <w:color w:val="000000"/>
                <w:sz w:val="20"/>
              </w:rPr>
              <w:t>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w:t>
            </w:r>
            <w:r>
              <w:rPr>
                <w:rFonts w:ascii="Times New Roman"/>
                <w:b/>
                <w:i w:val="false"/>
                <w:color w:val="000000"/>
                <w:sz w:val="20"/>
              </w:rPr>
              <w:t xml:space="preserve"> оқытуды аяқтағаннан кейін жұмысқа орналасқаны</w:t>
            </w:r>
          </w:p>
          <w:p>
            <w:pPr>
              <w:spacing w:after="20"/>
              <w:ind w:left="20"/>
              <w:jc w:val="both"/>
            </w:pPr>
            <w:r>
              <w:rPr>
                <w:rFonts w:ascii="Times New Roman"/>
                <w:b w:val="false"/>
                <w:i w:val="false"/>
                <w:color w:val="000000"/>
                <w:sz w:val="20"/>
              </w:rPr>
              <w:t>
трудоустроено после завершения профессионального обучения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кәсіпкерлік</w:t>
            </w:r>
            <w:r>
              <w:rPr>
                <w:rFonts w:ascii="Times New Roman"/>
                <w:b/>
                <w:i w:val="false"/>
                <w:color w:val="000000"/>
                <w:sz w:val="20"/>
              </w:rPr>
              <w:t xml:space="preserve"> негіздеріне оқытылғандар, адам</w:t>
            </w:r>
          </w:p>
          <w:p>
            <w:pPr>
              <w:spacing w:after="20"/>
              <w:ind w:left="20"/>
              <w:jc w:val="both"/>
            </w:pPr>
            <w:r>
              <w:rPr>
                <w:rFonts w:ascii="Times New Roman"/>
                <w:b w:val="false"/>
                <w:i w:val="false"/>
                <w:color w:val="000000"/>
                <w:sz w:val="20"/>
              </w:rPr>
              <w:t>
обучены основам предпринимательства,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микрокредиттер</w:t>
            </w:r>
            <w:r>
              <w:rPr>
                <w:rFonts w:ascii="Times New Roman"/>
                <w:b/>
                <w:i w:val="false"/>
                <w:color w:val="000000"/>
                <w:sz w:val="20"/>
              </w:rPr>
              <w:t xml:space="preserve"> берілді, адам</w:t>
            </w:r>
          </w:p>
          <w:p>
            <w:pPr>
              <w:spacing w:after="20"/>
              <w:ind w:left="20"/>
              <w:jc w:val="both"/>
            </w:pPr>
            <w:r>
              <w:rPr>
                <w:rFonts w:ascii="Times New Roman"/>
                <w:b w:val="false"/>
                <w:i w:val="false"/>
                <w:color w:val="000000"/>
                <w:sz w:val="20"/>
              </w:rPr>
              <w:t>
выдано микрокредитов,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жастар</w:t>
            </w:r>
            <w:r>
              <w:rPr>
                <w:rFonts w:ascii="Times New Roman"/>
                <w:b/>
                <w:i w:val="false"/>
                <w:color w:val="000000"/>
                <w:sz w:val="20"/>
              </w:rPr>
              <w:t xml:space="preserve"> практикасы, адам</w:t>
            </w:r>
          </w:p>
          <w:p>
            <w:pPr>
              <w:spacing w:after="20"/>
              <w:ind w:left="20"/>
              <w:jc w:val="both"/>
            </w:pPr>
            <w:r>
              <w:rPr>
                <w:rFonts w:ascii="Times New Roman"/>
                <w:b w:val="false"/>
                <w:i w:val="false"/>
                <w:color w:val="000000"/>
                <w:sz w:val="20"/>
              </w:rPr>
              <w:t>
молодежная практика,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i w:val="false"/>
                <w:color w:val="000000"/>
                <w:sz w:val="20"/>
              </w:rPr>
              <w:t xml:space="preserve"> жұмыс орындары, адам</w:t>
            </w:r>
          </w:p>
          <w:p>
            <w:pPr>
              <w:spacing w:after="20"/>
              <w:ind w:left="20"/>
              <w:jc w:val="both"/>
            </w:pPr>
            <w:r>
              <w:rPr>
                <w:rFonts w:ascii="Times New Roman"/>
                <w:b w:val="false"/>
                <w:i w:val="false"/>
                <w:color w:val="000000"/>
                <w:sz w:val="20"/>
              </w:rPr>
              <w:t>
социальные рабочие места,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отбасы</w:t>
            </w:r>
            <w:r>
              <w:rPr>
                <w:rFonts w:ascii="Times New Roman"/>
                <w:b/>
                <w:i w:val="false"/>
                <w:color w:val="000000"/>
                <w:sz w:val="20"/>
              </w:rPr>
              <w:t xml:space="preserve"> көшірілді</w:t>
            </w:r>
          </w:p>
          <w:p>
            <w:pPr>
              <w:spacing w:after="20"/>
              <w:ind w:left="20"/>
              <w:jc w:val="both"/>
            </w:pPr>
            <w:r>
              <w:rPr>
                <w:rFonts w:ascii="Times New Roman"/>
                <w:b w:val="false"/>
                <w:i w:val="false"/>
                <w:color w:val="000000"/>
                <w:sz w:val="20"/>
              </w:rPr>
              <w:t>
переселено семей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w:t>
            </w:r>
            <w:r>
              <w:rPr>
                <w:rFonts w:ascii="Times New Roman"/>
                <w:b/>
                <w:i w:val="false"/>
                <w:color w:val="000000"/>
                <w:sz w:val="20"/>
              </w:rPr>
              <w:t xml:space="preserve"> ішінде еңбек етуге қабілеттілер, адам</w:t>
            </w:r>
          </w:p>
          <w:p>
            <w:pPr>
              <w:spacing w:after="20"/>
              <w:ind w:left="20"/>
              <w:jc w:val="both"/>
            </w:pPr>
            <w:r>
              <w:rPr>
                <w:rFonts w:ascii="Times New Roman"/>
                <w:b w:val="false"/>
                <w:i w:val="false"/>
                <w:color w:val="000000"/>
                <w:sz w:val="20"/>
              </w:rPr>
              <w:t>
из них трудоспособные,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адам трудоустройство лиц с инвалидностью,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i w:val="false"/>
                <w:color w:val="000000"/>
                <w:sz w:val="20"/>
              </w:rPr>
              <w:t xml:space="preserve"> жұмыстар, адам</w:t>
            </w:r>
          </w:p>
          <w:p>
            <w:pPr>
              <w:spacing w:after="20"/>
              <w:ind w:left="20"/>
              <w:jc w:val="both"/>
            </w:pPr>
            <w:r>
              <w:rPr>
                <w:rFonts w:ascii="Times New Roman"/>
                <w:b w:val="false"/>
                <w:i w:val="false"/>
                <w:color w:val="000000"/>
                <w:sz w:val="20"/>
              </w:rPr>
              <w:t>
общественные работы,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шаралар</w:t>
            </w:r>
          </w:p>
          <w:p>
            <w:pPr>
              <w:spacing w:after="20"/>
              <w:ind w:left="20"/>
              <w:jc w:val="both"/>
            </w:pPr>
            <w:r>
              <w:rPr>
                <w:rFonts w:ascii="Times New Roman"/>
                <w:b w:val="false"/>
                <w:i w:val="false"/>
                <w:color w:val="000000"/>
                <w:sz w:val="20"/>
              </w:rPr>
              <w:t xml:space="preserve">
прочие меры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Есептен шығарылғандар, барлығы адам</w:t>
            </w:r>
          </w:p>
          <w:p>
            <w:pPr>
              <w:spacing w:after="20"/>
              <w:ind w:left="20"/>
              <w:jc w:val="both"/>
            </w:pPr>
            <w:r>
              <w:rPr>
                <w:rFonts w:ascii="Times New Roman"/>
                <w:b w:val="false"/>
                <w:i w:val="false"/>
                <w:color w:val="000000"/>
                <w:sz w:val="20"/>
              </w:rPr>
              <w:t>
Сняты с учета всего,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 жұмыссыздар</w:t>
            </w:r>
          </w:p>
          <w:p>
            <w:pPr>
              <w:spacing w:after="20"/>
              <w:ind w:left="20"/>
              <w:jc w:val="both"/>
            </w:pPr>
            <w:r>
              <w:rPr>
                <w:rFonts w:ascii="Times New Roman"/>
                <w:b w:val="false"/>
                <w:i w:val="false"/>
                <w:color w:val="000000"/>
                <w:sz w:val="20"/>
              </w:rPr>
              <w:t xml:space="preserve">
в том числе </w:t>
            </w:r>
          </w:p>
          <w:p>
            <w:pPr>
              <w:spacing w:after="20"/>
              <w:ind w:left="20"/>
              <w:jc w:val="both"/>
            </w:pPr>
            <w:r>
              <w:rPr>
                <w:rFonts w:ascii="Times New Roman"/>
                <w:b w:val="false"/>
                <w:i w:val="false"/>
                <w:color w:val="000000"/>
                <w:sz w:val="20"/>
              </w:rPr>
              <w:t>
безработные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айдың соңында есепте тұрғандар, адам</w:t>
            </w:r>
          </w:p>
          <w:p>
            <w:pPr>
              <w:spacing w:after="20"/>
              <w:ind w:left="20"/>
              <w:jc w:val="both"/>
            </w:pPr>
            <w:r>
              <w:rPr>
                <w:rFonts w:ascii="Times New Roman"/>
                <w:b w:val="false"/>
                <w:i w:val="false"/>
                <w:color w:val="000000"/>
                <w:sz w:val="20"/>
              </w:rPr>
              <w:t>
Состоят на учете на конец отчетного месяца,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 жұмыссыздар</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безработные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Жұмысынан айырылған жағдайда төленетін әлеуметтік төлемдерді алушылардың саны, адам</w:t>
            </w:r>
          </w:p>
          <w:p>
            <w:pPr>
              <w:spacing w:after="20"/>
              <w:ind w:left="20"/>
              <w:jc w:val="both"/>
            </w:pPr>
            <w:r>
              <w:rPr>
                <w:rFonts w:ascii="Times New Roman"/>
                <w:b w:val="false"/>
                <w:i w:val="false"/>
                <w:color w:val="000000"/>
                <w:sz w:val="20"/>
              </w:rPr>
              <w:t>
Количество получателей социальных выплат на случай после потери работы,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Жұмысқа орналастыру жөніндегі шаралар көрсетілді, барлығы бірлік</w:t>
            </w:r>
          </w:p>
          <w:p>
            <w:pPr>
              <w:spacing w:after="20"/>
              <w:ind w:left="20"/>
              <w:jc w:val="both"/>
            </w:pPr>
            <w:r>
              <w:rPr>
                <w:rFonts w:ascii="Times New Roman"/>
                <w:b w:val="false"/>
                <w:i w:val="false"/>
                <w:color w:val="000000"/>
                <w:sz w:val="20"/>
              </w:rPr>
              <w:t>
Оказано мер по трудоустройству всего,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w:t>
            </w:r>
            <w:r>
              <w:rPr>
                <w:rFonts w:ascii="Times New Roman"/>
                <w:b/>
                <w:i w:val="false"/>
                <w:color w:val="000000"/>
                <w:sz w:val="20"/>
              </w:rPr>
              <w:t xml:space="preserve"> ішінде:</w:t>
            </w:r>
          </w:p>
          <w:p>
            <w:pPr>
              <w:spacing w:after="20"/>
              <w:ind w:left="20"/>
              <w:jc w:val="both"/>
            </w:pPr>
            <w:r>
              <w:rPr>
                <w:rFonts w:ascii="Times New Roman"/>
                <w:b w:val="false"/>
                <w:i w:val="false"/>
                <w:color w:val="000000"/>
                <w:sz w:val="20"/>
              </w:rPr>
              <w:t>
в том числе: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жұмысқа</w:t>
            </w:r>
            <w:r>
              <w:rPr>
                <w:rFonts w:ascii="Times New Roman"/>
                <w:b/>
                <w:i w:val="false"/>
                <w:color w:val="000000"/>
                <w:sz w:val="20"/>
              </w:rPr>
              <w:t xml:space="preserve"> орналастырылғанның барлығы, адам</w:t>
            </w:r>
          </w:p>
          <w:p>
            <w:pPr>
              <w:spacing w:after="20"/>
              <w:ind w:left="20"/>
              <w:jc w:val="both"/>
            </w:pPr>
            <w:r>
              <w:rPr>
                <w:rFonts w:ascii="Times New Roman"/>
                <w:b w:val="false"/>
                <w:i w:val="false"/>
                <w:color w:val="000000"/>
                <w:sz w:val="20"/>
              </w:rPr>
              <w:t xml:space="preserve">
трудоустроено всего, человек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 (респонденттің)</w:t>
      </w:r>
    </w:p>
    <w:p>
      <w:pPr>
        <w:spacing w:after="0"/>
        <w:ind w:left="0"/>
        <w:jc w:val="both"/>
      </w:pPr>
      <w:r>
        <w:rPr>
          <w:rFonts w:ascii="Times New Roman"/>
          <w:b w:val="false"/>
          <w:i w:val="false"/>
          <w:color w:val="000000"/>
          <w:sz w:val="28"/>
        </w:rPr>
        <w:t>
      Наименование__________________ Адрес (респондента)________________</w:t>
      </w:r>
    </w:p>
    <w:p>
      <w:pPr>
        <w:spacing w:after="0"/>
        <w:ind w:left="0"/>
        <w:jc w:val="both"/>
      </w:pPr>
      <w:r>
        <w:rPr>
          <w:rFonts w:ascii="Times New Roman"/>
          <w:b w:val="false"/>
          <w:i w:val="false"/>
          <w:color w:val="000000"/>
          <w:sz w:val="28"/>
        </w:rPr>
        <w:t>
      _______________________________ 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 (респонденттің)</w:t>
      </w:r>
      <w:r>
        <w:rPr>
          <w:rFonts w:ascii="Times New Roman"/>
          <w:b w:val="false"/>
          <w:i w:val="false"/>
          <w:color w:val="000000"/>
          <w:sz w:val="28"/>
        </w:rPr>
        <w:t xml:space="preserve"> _______________________ __________________________</w:t>
      </w:r>
    </w:p>
    <w:p>
      <w:pPr>
        <w:spacing w:after="0"/>
        <w:ind w:left="0"/>
        <w:jc w:val="both"/>
      </w:pPr>
      <w:r>
        <w:rPr>
          <w:rFonts w:ascii="Times New Roman"/>
          <w:b w:val="false"/>
          <w:i w:val="false"/>
          <w:color w:val="000000"/>
          <w:sz w:val="28"/>
        </w:rPr>
        <w:t xml:space="preserve">
      Телефон(респондента) </w:t>
      </w:r>
      <w:r>
        <w:rPr>
          <w:rFonts w:ascii="Times New Roman"/>
          <w:b/>
          <w:i w:val="false"/>
          <w:color w:val="000000"/>
          <w:sz w:val="28"/>
        </w:rPr>
        <w:t>стационарлық</w:t>
      </w:r>
      <w:r>
        <w:rPr>
          <w:rFonts w:ascii="Times New Roman"/>
          <w:b w:val="false"/>
          <w:i w:val="false"/>
          <w:color w:val="000000"/>
          <w:sz w:val="28"/>
        </w:rPr>
        <w:t xml:space="preserve"> </w:t>
      </w:r>
      <w:r>
        <w:rPr>
          <w:rFonts w:ascii="Times New Roman"/>
          <w:b/>
          <w:i w:val="false"/>
          <w:color w:val="000000"/>
          <w:sz w:val="28"/>
        </w:rPr>
        <w:t>ұялы</w:t>
      </w:r>
    </w:p>
    <w:p>
      <w:pPr>
        <w:spacing w:after="0"/>
        <w:ind w:left="0"/>
        <w:jc w:val="both"/>
      </w:pPr>
      <w:r>
        <w:rPr>
          <w:rFonts w:ascii="Times New Roman"/>
          <w:b w:val="false"/>
          <w:i w:val="false"/>
          <w:color w:val="000000"/>
          <w:sz w:val="28"/>
        </w:rPr>
        <w:t>
       cтационарный мобильный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Алғашқы деректерді жариялауға келісеміз¹ Алғашқы деректерді жариялауға келіспейміз¹</w:t>
      </w:r>
    </w:p>
    <w:p>
      <w:pPr>
        <w:spacing w:after="0"/>
        <w:ind w:left="0"/>
        <w:jc w:val="both"/>
      </w:pPr>
      <w:r>
        <w:rPr>
          <w:rFonts w:ascii="Times New Roman"/>
          <w:b w:val="false"/>
          <w:i w:val="false"/>
          <w:color w:val="000000"/>
          <w:sz w:val="28"/>
        </w:rPr>
        <w:t>
      Согласны на опубликование первичных данных¹ ☐ Не согласны на опубликование первичных данных¹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_______________________________ 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немесе оның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міндетін</w:t>
      </w:r>
      <w:r>
        <w:rPr>
          <w:rFonts w:ascii="Times New Roman"/>
          <w:b/>
          <w:i w:val="false"/>
          <w:color w:val="000000"/>
          <w:sz w:val="28"/>
        </w:rPr>
        <w:t xml:space="preserve"> атқарушы тұлға</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исполняющее его обязанности____________________________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немесе оның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міндетін</w:t>
      </w:r>
      <w:r>
        <w:rPr>
          <w:rFonts w:ascii="Times New Roman"/>
          <w:b/>
          <w:i w:val="false"/>
          <w:color w:val="000000"/>
          <w:sz w:val="28"/>
        </w:rPr>
        <w:t xml:space="preserve"> атқарушы тұлға</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исполняющее его обязанности ___________________________ 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¹Аталған тармақ "Мемлекеттік статистика туралы" Қазақстан Республикасы Заңының </w:t>
      </w:r>
      <w:r>
        <w:rPr>
          <w:rFonts w:ascii="Times New Roman"/>
          <w:b w:val="false"/>
          <w:i w:val="false"/>
          <w:color w:val="000000"/>
          <w:sz w:val="28"/>
        </w:rPr>
        <w:t>8-бабы</w:t>
      </w:r>
      <w:r>
        <w:rPr>
          <w:rFonts w:ascii="Times New Roman"/>
          <w:b/>
          <w:i w:val="false"/>
          <w:color w:val="000000"/>
          <w:sz w:val="28"/>
        </w:rPr>
        <w:t xml:space="preserve"> 5-тармағына сәйкес толтырылады</w:t>
      </w:r>
    </w:p>
    <w:p>
      <w:pPr>
        <w:spacing w:after="0"/>
        <w:ind w:left="0"/>
        <w:jc w:val="both"/>
      </w:pPr>
      <w:r>
        <w:rPr>
          <w:rFonts w:ascii="Times New Roman"/>
          <w:b w:val="false"/>
          <w:i w:val="false"/>
          <w:color w:val="000000"/>
          <w:sz w:val="28"/>
        </w:rPr>
        <w:t>
      ¹Данный пункт заполняется согласно пункту 5 статьи 8 Закона Республики Казахстан "О государственной статистике"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комитетінің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227 бұйрығына 6-қосымша</w:t>
            </w:r>
          </w:p>
        </w:tc>
      </w:tr>
    </w:tbl>
    <w:p>
      <w:pPr>
        <w:spacing w:after="0"/>
        <w:ind w:left="0"/>
        <w:jc w:val="both"/>
      </w:pPr>
      <w:r>
        <w:rPr>
          <w:rFonts w:ascii="Times New Roman"/>
          <w:b w:val="false"/>
          <w:i w:val="false"/>
          <w:color w:val="ff0000"/>
          <w:sz w:val="28"/>
        </w:rPr>
        <w:t xml:space="preserve">
      Ескерту. 6-қосымша жаңа редакцияда - ҚР Стратегиялық жоспарлау және реформалар агенттігі Ұлттық статистика бюросы Басшысының 19.11.2021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 w:id="23"/>
    <w:p>
      <w:pPr>
        <w:spacing w:after="0"/>
        <w:ind w:left="0"/>
        <w:jc w:val="left"/>
      </w:pPr>
      <w:r>
        <w:rPr>
          <w:rFonts w:ascii="Times New Roman"/>
          <w:b/>
          <w:i w:val="false"/>
          <w:color w:val="000000"/>
        </w:rPr>
        <w:t xml:space="preserve"> "Халықтың жұмыспен қамтылуына жәрдемдесу іс-шаралары туралы есеп" (индексі 1-Е (жұмысқа орналастыру), кезеңділігі айлық) ведомстволық статистикалық байқаудың статистикалық нысанын толтыру жөніндегі нұсқаулық</w:t>
      </w:r>
    </w:p>
    <w:bookmarkEnd w:id="23"/>
    <w:bookmarkStart w:name="z95" w:id="24"/>
    <w:p>
      <w:pPr>
        <w:spacing w:after="0"/>
        <w:ind w:left="0"/>
        <w:jc w:val="both"/>
      </w:pPr>
      <w:r>
        <w:rPr>
          <w:rFonts w:ascii="Times New Roman"/>
          <w:b w:val="false"/>
          <w:i w:val="false"/>
          <w:color w:val="000000"/>
          <w:sz w:val="28"/>
        </w:rPr>
        <w:t xml:space="preserve">
      1. Осы "Халықтың жұмыспен қамтылуына жәрдемдесу іс-шаралары туралы есеп" (1-Е индексі (жұмысқа орналастыру), кезеңділігі айлық) ведомстволық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8) тармақшасына сәйкес әзірленді және "Халықтың жұмыспен қамтылуына жәрдемдесу іс-шаралары туралы есеп" (1-Е индексі (жұмысқа орналастыру), кезеңділігі айлық) ведомстволық статистикалық байқаудың статистикалық нысанын (бұдан әрі – статистикалық нысан) толтыруды нақтылайды.</w:t>
      </w:r>
    </w:p>
    <w:bookmarkEnd w:id="24"/>
    <w:bookmarkStart w:name="z113" w:id="25"/>
    <w:p>
      <w:pPr>
        <w:spacing w:after="0"/>
        <w:ind w:left="0"/>
        <w:jc w:val="both"/>
      </w:pPr>
      <w:r>
        <w:rPr>
          <w:rFonts w:ascii="Times New Roman"/>
          <w:b w:val="false"/>
          <w:i w:val="false"/>
          <w:color w:val="000000"/>
          <w:sz w:val="28"/>
        </w:rPr>
        <w:t>
      2. Осы Нұсқаулықта келесі ұғымдар пайдаланылады:</w:t>
      </w:r>
    </w:p>
    <w:bookmarkEnd w:id="25"/>
    <w:p>
      <w:pPr>
        <w:spacing w:after="0"/>
        <w:ind w:left="0"/>
        <w:jc w:val="both"/>
      </w:pPr>
      <w:r>
        <w:rPr>
          <w:rFonts w:ascii="Times New Roman"/>
          <w:b w:val="false"/>
          <w:i w:val="false"/>
          <w:color w:val="000000"/>
          <w:sz w:val="28"/>
        </w:rPr>
        <w:t>
      1) әлеуметтiк жұмыс орны – халықты жұмыспен қамту орталығымен шарт негізінде жұмыссыздарды жұмысқа орналастыру үшiн олардың жалақысын субсидиялау арқылы жұмыс беруші құратын жұмыс орны;</w:t>
      </w:r>
    </w:p>
    <w:p>
      <w:pPr>
        <w:spacing w:after="0"/>
        <w:ind w:left="0"/>
        <w:jc w:val="both"/>
      </w:pPr>
      <w:r>
        <w:rPr>
          <w:rFonts w:ascii="Times New Roman"/>
          <w:b w:val="false"/>
          <w:i w:val="false"/>
          <w:color w:val="000000"/>
          <w:sz w:val="28"/>
        </w:rPr>
        <w:t>
      2) әлеуметтік кәсіптік бағдарлау – адамның кәсіптік білімін, дағдыларын, қызығушылықтарын және еңбек нарығының қажеттіліктерін ескере отырып, кәсіп таңдауда, кәсіп түрін ауыстыруда және біліктілігін арттыруда практикалық көмек көрсетуге бағытталған өзара байланысқан іс-шаралар кешені;</w:t>
      </w:r>
    </w:p>
    <w:p>
      <w:pPr>
        <w:spacing w:after="0"/>
        <w:ind w:left="0"/>
        <w:jc w:val="both"/>
      </w:pPr>
      <w:r>
        <w:rPr>
          <w:rFonts w:ascii="Times New Roman"/>
          <w:b w:val="false"/>
          <w:i w:val="false"/>
          <w:color w:val="000000"/>
          <w:sz w:val="28"/>
        </w:rPr>
        <w:t>
      3) жастар практикасы – техникалық және кәсіптік, орта білімнен кейінгі, жоғары, жоғары оқу орнынан кейінгі білім беру бағдарламаларын іске асыратын білім беру ұйымдарының түлектері алған кәсібі (мамандығы) бойынша бастапқы жұмыс тәжірибесін жинақтау мақсатында жүзеге асыратын еңбек қызметінің түрі;</w:t>
      </w:r>
    </w:p>
    <w:p>
      <w:pPr>
        <w:spacing w:after="0"/>
        <w:ind w:left="0"/>
        <w:jc w:val="both"/>
      </w:pPr>
      <w:r>
        <w:rPr>
          <w:rFonts w:ascii="Times New Roman"/>
          <w:b w:val="false"/>
          <w:i w:val="false"/>
          <w:color w:val="000000"/>
          <w:sz w:val="28"/>
        </w:rPr>
        <w:t>
      4) жұмысқа орналастыру – халықтың жұмыспен қамтылуын қамтамасыз етуге септігін тигізуге бағытталған ұйымдық, экономикалық және құқықтық iс-шаралар кешенi;</w:t>
      </w:r>
    </w:p>
    <w:p>
      <w:pPr>
        <w:spacing w:after="0"/>
        <w:ind w:left="0"/>
        <w:jc w:val="both"/>
      </w:pPr>
      <w:r>
        <w:rPr>
          <w:rFonts w:ascii="Times New Roman"/>
          <w:b w:val="false"/>
          <w:i w:val="false"/>
          <w:color w:val="000000"/>
          <w:sz w:val="28"/>
        </w:rPr>
        <w:t>
      5) жұмыс іздеп жүрген адам – жұмысы және (немесе) табысы (кірісі) жоқ, лайықты жұмыс іздеп жүрген адам жұмысқа орналасуына жәрдемдесу үшін өтініш жасаған кезде тұрғылықты жеріндегі халықты жұмыспен қамту орталығында тікелей не "электрондық үкіметтің" веб-порталы немесе Мемлекеттік корпорация арқылы жұмыс іздеп жүрген адам ретінде тіркеледі.</w:t>
      </w:r>
    </w:p>
    <w:p>
      <w:pPr>
        <w:spacing w:after="0"/>
        <w:ind w:left="0"/>
        <w:jc w:val="both"/>
      </w:pPr>
      <w:r>
        <w:rPr>
          <w:rFonts w:ascii="Times New Roman"/>
          <w:b w:val="false"/>
          <w:i w:val="false"/>
          <w:color w:val="000000"/>
          <w:sz w:val="28"/>
        </w:rPr>
        <w:t>
      6) жұмыссыз адам – жұмыс іздеуді жүзеге асыратын және жұмысқа кірісуге дайын жеке тұлға;</w:t>
      </w:r>
    </w:p>
    <w:p>
      <w:pPr>
        <w:spacing w:after="0"/>
        <w:ind w:left="0"/>
        <w:jc w:val="both"/>
      </w:pPr>
      <w:r>
        <w:rPr>
          <w:rFonts w:ascii="Times New Roman"/>
          <w:b w:val="false"/>
          <w:i w:val="false"/>
          <w:color w:val="000000"/>
          <w:sz w:val="28"/>
        </w:rPr>
        <w:t>
      7) қоғамдық жұмыстар – халықты жұмыспен қамту орталықтары ұйымдастыратын, жұмыскердiң алдын ала кәсiптік даярлаудан өтуiн талап етпейтiн, олардың уақытша жұмыспен қамтылуын қамтамасыз ету үшiн әлеуметтiк пайдалы бағыттағы еңбек қызметiнiң түрлерi.</w:t>
      </w:r>
    </w:p>
    <w:bookmarkStart w:name="z114" w:id="26"/>
    <w:p>
      <w:pPr>
        <w:spacing w:after="0"/>
        <w:ind w:left="0"/>
        <w:jc w:val="both"/>
      </w:pPr>
      <w:r>
        <w:rPr>
          <w:rFonts w:ascii="Times New Roman"/>
          <w:b w:val="false"/>
          <w:i w:val="false"/>
          <w:color w:val="000000"/>
          <w:sz w:val="28"/>
        </w:rPr>
        <w:t>
      3. Статистикалық нысандағы барлық көрсеткіштер (есепті айдың соңындағы деректер көрсетілетін 5, 5.1-жолдарды қоспағанда) есепті айға және ағымдағы жыл басынан бергі үдемелі қорытындымен келтіріледі. Деректер бірлігіне дейін дәлме-дәл көрсетіледі.</w:t>
      </w:r>
    </w:p>
    <w:bookmarkEnd w:id="26"/>
    <w:p>
      <w:pPr>
        <w:spacing w:after="0"/>
        <w:ind w:left="0"/>
        <w:jc w:val="both"/>
      </w:pPr>
      <w:r>
        <w:rPr>
          <w:rFonts w:ascii="Times New Roman"/>
          <w:b w:val="false"/>
          <w:i w:val="false"/>
          <w:color w:val="000000"/>
          <w:sz w:val="28"/>
        </w:rPr>
        <w:t>
      Статистикалық нысанның 3 және 4-бағандарында 1 және 2-бағандардан ауылдық жерлерде тұратын азаматтар бойынша деректер бөлінеді, оларға "қалалық үлгідегі кент" санатына жататын жұмыс кенттерінің тұрғындары жатқызылмайды.</w:t>
      </w:r>
    </w:p>
    <w:p>
      <w:pPr>
        <w:spacing w:after="0"/>
        <w:ind w:left="0"/>
        <w:jc w:val="both"/>
      </w:pPr>
      <w:r>
        <w:rPr>
          <w:rFonts w:ascii="Times New Roman"/>
          <w:b w:val="false"/>
          <w:i w:val="false"/>
          <w:color w:val="000000"/>
          <w:sz w:val="28"/>
        </w:rPr>
        <w:t>
      0-жол бойынша ағымдағы жылдың басына жұмыс іздеп жұмыспен қамту орталықтарының есебінде тұрған азаматтардың (жұмыспен қамту бағдарламасы шеңберінде микрокредиттер алған, оқуды жалғастырған, қоныс аударған адамдарды қоса алғанда) жалпы саны туралы деректер келтіріледі.</w:t>
      </w:r>
    </w:p>
    <w:p>
      <w:pPr>
        <w:spacing w:after="0"/>
        <w:ind w:left="0"/>
        <w:jc w:val="both"/>
      </w:pPr>
      <w:r>
        <w:rPr>
          <w:rFonts w:ascii="Times New Roman"/>
          <w:b w:val="false"/>
          <w:i w:val="false"/>
          <w:color w:val="000000"/>
          <w:sz w:val="28"/>
        </w:rPr>
        <w:t>
      0.1-жол бойынша ағымдағы жылдың басынан бастап жұмыс іздеп жұмыспен қамту орталықтарының есебінде тұрған жұмыссыздардың жалпы саны туралы деректер келтіріледі.</w:t>
      </w:r>
    </w:p>
    <w:p>
      <w:pPr>
        <w:spacing w:after="0"/>
        <w:ind w:left="0"/>
        <w:jc w:val="both"/>
      </w:pPr>
      <w:r>
        <w:rPr>
          <w:rFonts w:ascii="Times New Roman"/>
          <w:b w:val="false"/>
          <w:i w:val="false"/>
          <w:color w:val="000000"/>
          <w:sz w:val="28"/>
        </w:rPr>
        <w:t>
      1-жол бойынша басқа еңбек қызметінде жұмыспен қамтылған, бірақ басқа жұмыс тапқысы келетін, қосымша табыс (кіріс) тапқысы және бірнеше еңбек шарты бойынша жұмыс істегісі келетін, сондай-ақ жұмыстан бос уақытында жұмыс күшіне қажеттілік болған кезде жұмыс берушіге бағытталатын зейнеткерлерді, оқушыларды, студенттерді, мүгедектігі бар адамдарды және басқа адамдарды қоса алғанда адамдардың жалпы саны туралы деректер келтіріледі.</w:t>
      </w:r>
    </w:p>
    <w:p>
      <w:pPr>
        <w:spacing w:after="0"/>
        <w:ind w:left="0"/>
        <w:jc w:val="both"/>
      </w:pPr>
      <w:r>
        <w:rPr>
          <w:rFonts w:ascii="Times New Roman"/>
          <w:b w:val="false"/>
          <w:i w:val="false"/>
          <w:color w:val="000000"/>
          <w:sz w:val="28"/>
        </w:rPr>
        <w:t>
      1.1-жол бойынша (1-жолдан) жұмысқа орналасуына жәрдем көрсетуі үшін тілек білдірген және жұмыс іздеп жүрген адам ретінде тіркелген адамдардың саны көрсетіледі.</w:t>
      </w:r>
    </w:p>
    <w:p>
      <w:pPr>
        <w:spacing w:after="0"/>
        <w:ind w:left="0"/>
        <w:jc w:val="both"/>
      </w:pPr>
      <w:r>
        <w:rPr>
          <w:rFonts w:ascii="Times New Roman"/>
          <w:b w:val="false"/>
          <w:i w:val="false"/>
          <w:color w:val="000000"/>
          <w:sz w:val="28"/>
        </w:rPr>
        <w:t>
      1.1.1-жол бойынша жүгінген және тіркелген, халықты жұмыспен қамту орталығы кәсіптік бағдарлау бойынша қызметтер көрсеткен адамдардың саны көрсетіледі.</w:t>
      </w:r>
    </w:p>
    <w:p>
      <w:pPr>
        <w:spacing w:after="0"/>
        <w:ind w:left="0"/>
        <w:jc w:val="both"/>
      </w:pPr>
      <w:r>
        <w:rPr>
          <w:rFonts w:ascii="Times New Roman"/>
          <w:b w:val="false"/>
          <w:i w:val="false"/>
          <w:color w:val="000000"/>
          <w:sz w:val="28"/>
        </w:rPr>
        <w:t>
      1.1.2-жол бойынша халықты жұмыспен қамту орталығы жүгінген және тіркелген күнінен бастап 10 күн ішінде жұмысқа орналастырған адамдардың саны көрсетіледі.</w:t>
      </w:r>
    </w:p>
    <w:p>
      <w:pPr>
        <w:spacing w:after="0"/>
        <w:ind w:left="0"/>
        <w:jc w:val="both"/>
      </w:pPr>
      <w:r>
        <w:rPr>
          <w:rFonts w:ascii="Times New Roman"/>
          <w:b w:val="false"/>
          <w:i w:val="false"/>
          <w:color w:val="000000"/>
          <w:sz w:val="28"/>
        </w:rPr>
        <w:t>
      1.1.3-жол бойынша жұмыс іздеп жүрген адам ретінде есептен шығарылған адамдардың саны көрсетіледі.</w:t>
      </w:r>
    </w:p>
    <w:p>
      <w:pPr>
        <w:spacing w:after="0"/>
        <w:ind w:left="0"/>
        <w:jc w:val="both"/>
      </w:pPr>
      <w:r>
        <w:rPr>
          <w:rFonts w:ascii="Times New Roman"/>
          <w:b w:val="false"/>
          <w:i w:val="false"/>
          <w:color w:val="000000"/>
          <w:sz w:val="28"/>
        </w:rPr>
        <w:t>
      2-жол бойынша мемлекеттік қолдау шараларын көрсету үшін жұмыспен қамту органдарында тіркелген адамдардың саны көрсетіледі.</w:t>
      </w:r>
    </w:p>
    <w:p>
      <w:pPr>
        <w:spacing w:after="0"/>
        <w:ind w:left="0"/>
        <w:jc w:val="both"/>
      </w:pPr>
      <w:r>
        <w:rPr>
          <w:rFonts w:ascii="Times New Roman"/>
          <w:b w:val="false"/>
          <w:i w:val="false"/>
          <w:color w:val="000000"/>
          <w:sz w:val="28"/>
        </w:rPr>
        <w:t>
      2.1-жол бойынша (2-жолдан) жұмыссыз ретінде тіркелгендердің саны туралы деректер келтіріледі.</w:t>
      </w:r>
    </w:p>
    <w:p>
      <w:pPr>
        <w:spacing w:after="0"/>
        <w:ind w:left="0"/>
        <w:jc w:val="both"/>
      </w:pPr>
      <w:r>
        <w:rPr>
          <w:rFonts w:ascii="Times New Roman"/>
          <w:b w:val="false"/>
          <w:i w:val="false"/>
          <w:color w:val="000000"/>
          <w:sz w:val="28"/>
        </w:rPr>
        <w:t>
      2.2-жол бойынша (2-жолдан) тіркелген, жұмыс іздеген жұмыспен қамтылған адам ретінде тіркелгендердің саны туралы деректер келтіріледі.</w:t>
      </w:r>
    </w:p>
    <w:p>
      <w:pPr>
        <w:spacing w:after="0"/>
        <w:ind w:left="0"/>
        <w:jc w:val="both"/>
      </w:pPr>
      <w:r>
        <w:rPr>
          <w:rFonts w:ascii="Times New Roman"/>
          <w:b w:val="false"/>
          <w:i w:val="false"/>
          <w:color w:val="000000"/>
          <w:sz w:val="28"/>
        </w:rPr>
        <w:t>
      3-жол бойынша жұмыс іздеген адамдарға қолданылған жұмыспен қамтуға жәрдемдесудің белсенді шараларының саны туралы деректер келтіріледі.</w:t>
      </w:r>
    </w:p>
    <w:p>
      <w:pPr>
        <w:spacing w:after="0"/>
        <w:ind w:left="0"/>
        <w:jc w:val="both"/>
      </w:pPr>
      <w:r>
        <w:rPr>
          <w:rFonts w:ascii="Times New Roman"/>
          <w:b w:val="false"/>
          <w:i w:val="false"/>
          <w:color w:val="000000"/>
          <w:sz w:val="28"/>
        </w:rPr>
        <w:t>
      3.1-жол бойынша жұмыс берушілер ұсынған бос жұмыс орындарына жұмысқа орналасқан адамдардың саны туралы деректер көрсетіледі.</w:t>
      </w:r>
    </w:p>
    <w:p>
      <w:pPr>
        <w:spacing w:after="0"/>
        <w:ind w:left="0"/>
        <w:jc w:val="both"/>
      </w:pPr>
      <w:r>
        <w:rPr>
          <w:rFonts w:ascii="Times New Roman"/>
          <w:b w:val="false"/>
          <w:i w:val="false"/>
          <w:color w:val="000000"/>
          <w:sz w:val="28"/>
        </w:rPr>
        <w:t>
      3.2-жол бойынша кәсіптік оқытуға жіберілгендердің саны туралы деректер келтіріледі (жұмыспен қамтуға жәрдемдесу бойынша қолданыстағы бағдарламалар шеңберінде).</w:t>
      </w:r>
    </w:p>
    <w:p>
      <w:pPr>
        <w:spacing w:after="0"/>
        <w:ind w:left="0"/>
        <w:jc w:val="both"/>
      </w:pPr>
      <w:r>
        <w:rPr>
          <w:rFonts w:ascii="Times New Roman"/>
          <w:b w:val="false"/>
          <w:i w:val="false"/>
          <w:color w:val="000000"/>
          <w:sz w:val="28"/>
        </w:rPr>
        <w:t>
      3.2.1-жол бойынша кәсіптік оқытуды аяқтаған адамдардың саны туралы деректер көрсетіледі (жұмыспен қамтуға жәрдемдесу бойынша қолданылатын бағдарламалар шеңберінде).</w:t>
      </w:r>
    </w:p>
    <w:p>
      <w:pPr>
        <w:spacing w:after="0"/>
        <w:ind w:left="0"/>
        <w:jc w:val="both"/>
      </w:pPr>
      <w:r>
        <w:rPr>
          <w:rFonts w:ascii="Times New Roman"/>
          <w:b w:val="false"/>
          <w:i w:val="false"/>
          <w:color w:val="000000"/>
          <w:sz w:val="28"/>
        </w:rPr>
        <w:t>
      3.3-жол бойынша кәсіптік оқытуды аяқтағаннан кейін жұмысқа орналасқандардың саны туралы деректер келтіріледі.</w:t>
      </w:r>
    </w:p>
    <w:p>
      <w:pPr>
        <w:spacing w:after="0"/>
        <w:ind w:left="0"/>
        <w:jc w:val="both"/>
      </w:pPr>
      <w:r>
        <w:rPr>
          <w:rFonts w:ascii="Times New Roman"/>
          <w:b w:val="false"/>
          <w:i w:val="false"/>
          <w:color w:val="000000"/>
          <w:sz w:val="28"/>
        </w:rPr>
        <w:t>
      3.4-жол бойынша кәсіпкерлік негіздеріне оқытуға жіберілген адамдардың саны туралы деректер келтіріледі.</w:t>
      </w:r>
    </w:p>
    <w:p>
      <w:pPr>
        <w:spacing w:after="0"/>
        <w:ind w:left="0"/>
        <w:jc w:val="both"/>
      </w:pPr>
      <w:r>
        <w:rPr>
          <w:rFonts w:ascii="Times New Roman"/>
          <w:b w:val="false"/>
          <w:i w:val="false"/>
          <w:color w:val="000000"/>
          <w:sz w:val="28"/>
        </w:rPr>
        <w:t>
      3.5-жол бойынша берілген микрокредиттердің саны (бірлік) (өңірдегі қолданыстағы бағдарламалар шеңберінде) көрсетіледі, микрокредиттердің саны, жыл ішінде оларды алу саны бойынша есепке алынады.</w:t>
      </w:r>
    </w:p>
    <w:p>
      <w:pPr>
        <w:spacing w:after="0"/>
        <w:ind w:left="0"/>
        <w:jc w:val="both"/>
      </w:pPr>
      <w:r>
        <w:rPr>
          <w:rFonts w:ascii="Times New Roman"/>
          <w:b w:val="false"/>
          <w:i w:val="false"/>
          <w:color w:val="000000"/>
          <w:sz w:val="28"/>
        </w:rPr>
        <w:t>
      3.6-жол бойынша жастар практикасы шеңберінде жұмыс орындарына жұмысқа орналасқан адамдардың саны туралы деректер көрсетіледі.</w:t>
      </w:r>
    </w:p>
    <w:p>
      <w:pPr>
        <w:spacing w:after="0"/>
        <w:ind w:left="0"/>
        <w:jc w:val="both"/>
      </w:pPr>
      <w:r>
        <w:rPr>
          <w:rFonts w:ascii="Times New Roman"/>
          <w:b w:val="false"/>
          <w:i w:val="false"/>
          <w:color w:val="000000"/>
          <w:sz w:val="28"/>
        </w:rPr>
        <w:t>
      3.7-жол бойынша әлеуметтік жұмыс орындарына жұмысқа орналасқан адамдардың саны туралы деректер көрсетіледі.</w:t>
      </w:r>
    </w:p>
    <w:p>
      <w:pPr>
        <w:spacing w:after="0"/>
        <w:ind w:left="0"/>
        <w:jc w:val="both"/>
      </w:pPr>
      <w:r>
        <w:rPr>
          <w:rFonts w:ascii="Times New Roman"/>
          <w:b w:val="false"/>
          <w:i w:val="false"/>
          <w:color w:val="000000"/>
          <w:sz w:val="28"/>
        </w:rPr>
        <w:t>
      3.8-жол бойынша еңбек ресурстарының ұтқырлығын арттыру жөніндегі іс-шаралар шеңберінде қоныс аударған отбасылардың саны көрсетіледі, өлшем бірлік ретінде отағасы алынады.</w:t>
      </w:r>
    </w:p>
    <w:p>
      <w:pPr>
        <w:spacing w:after="0"/>
        <w:ind w:left="0"/>
        <w:jc w:val="both"/>
      </w:pPr>
      <w:r>
        <w:rPr>
          <w:rFonts w:ascii="Times New Roman"/>
          <w:b w:val="false"/>
          <w:i w:val="false"/>
          <w:color w:val="000000"/>
          <w:sz w:val="28"/>
        </w:rPr>
        <w:t>
      3.8.1-жол бойынша еңбек ресурстарының ұтқырлығын арттыру жөніндегі іс-шаралар шеңберінде қоныс аударған отбасылардың еңбек етуге қабілетті мүшелерінің саны көрсетіледі.</w:t>
      </w:r>
    </w:p>
    <w:p>
      <w:pPr>
        <w:spacing w:after="0"/>
        <w:ind w:left="0"/>
        <w:jc w:val="both"/>
      </w:pPr>
      <w:r>
        <w:rPr>
          <w:rFonts w:ascii="Times New Roman"/>
          <w:b w:val="false"/>
          <w:i w:val="false"/>
          <w:color w:val="000000"/>
          <w:sz w:val="28"/>
        </w:rPr>
        <w:t>
      3.9-жол бойынша мүгедектігі бар адамдарды жұмысқа орналастыру және олардың жұмыспен қамтылуының сақталуы көрсетіледі (мүгедектігі бар адамдар үшін арнайы жұмыс орындары) (жастар практикасын, әлеуметтік жұмыс орындарын, қоғамдық жұмыстарды есепке алусыз).</w:t>
      </w:r>
    </w:p>
    <w:p>
      <w:pPr>
        <w:spacing w:after="0"/>
        <w:ind w:left="0"/>
        <w:jc w:val="both"/>
      </w:pPr>
      <w:r>
        <w:rPr>
          <w:rFonts w:ascii="Times New Roman"/>
          <w:b w:val="false"/>
          <w:i w:val="false"/>
          <w:color w:val="000000"/>
          <w:sz w:val="28"/>
        </w:rPr>
        <w:t>
      3.10-жол бойынша бюджеттен субсидиялау есебінен қоғамдық жұмыстарда жұмыс істейтін адамдардың саны көрсетіледі. Шара санына қарай айқындалады.</w:t>
      </w:r>
    </w:p>
    <w:p>
      <w:pPr>
        <w:spacing w:after="0"/>
        <w:ind w:left="0"/>
        <w:jc w:val="both"/>
      </w:pPr>
      <w:r>
        <w:rPr>
          <w:rFonts w:ascii="Times New Roman"/>
          <w:b w:val="false"/>
          <w:i w:val="false"/>
          <w:color w:val="000000"/>
          <w:sz w:val="28"/>
        </w:rPr>
        <w:t>
      3.11-жол бойынша мемлекеттік бюджеттен субсидияланатын өзге шаралардың саны көрсетіледі.</w:t>
      </w:r>
    </w:p>
    <w:p>
      <w:pPr>
        <w:spacing w:after="0"/>
        <w:ind w:left="0"/>
        <w:jc w:val="both"/>
      </w:pPr>
      <w:r>
        <w:rPr>
          <w:rFonts w:ascii="Times New Roman"/>
          <w:b w:val="false"/>
          <w:i w:val="false"/>
          <w:color w:val="000000"/>
          <w:sz w:val="28"/>
        </w:rPr>
        <w:t>
      4-жол бойынша ағымдағы жылы "жұмыс іздеп жүрген адам" ретінде есептен шығарылған адамдардың саны көрсетіледі.</w:t>
      </w:r>
    </w:p>
    <w:p>
      <w:pPr>
        <w:spacing w:after="0"/>
        <w:ind w:left="0"/>
        <w:jc w:val="both"/>
      </w:pPr>
      <w:r>
        <w:rPr>
          <w:rFonts w:ascii="Times New Roman"/>
          <w:b w:val="false"/>
          <w:i w:val="false"/>
          <w:color w:val="000000"/>
          <w:sz w:val="28"/>
        </w:rPr>
        <w:t>
      4.1-жол бойынша ағымдағы жылы "жұмыссыз" ретінде есептен шығарылған адамдардың саны көрсетіледі.</w:t>
      </w:r>
    </w:p>
    <w:p>
      <w:pPr>
        <w:spacing w:after="0"/>
        <w:ind w:left="0"/>
        <w:jc w:val="both"/>
      </w:pPr>
      <w:r>
        <w:rPr>
          <w:rFonts w:ascii="Times New Roman"/>
          <w:b w:val="false"/>
          <w:i w:val="false"/>
          <w:color w:val="000000"/>
          <w:sz w:val="28"/>
        </w:rPr>
        <w:t>
      5-жол бойынша есепті айдың соңындағы жағдай бойынша жұмыспен қамту мәселелері жөніндегі уәкілетті органда есепте тұрған жұмыс іздеп жүрген адамдардың іс-жүзіндегі саны көрсетіледі.</w:t>
      </w:r>
    </w:p>
    <w:p>
      <w:pPr>
        <w:spacing w:after="0"/>
        <w:ind w:left="0"/>
        <w:jc w:val="both"/>
      </w:pPr>
      <w:r>
        <w:rPr>
          <w:rFonts w:ascii="Times New Roman"/>
          <w:b w:val="false"/>
          <w:i w:val="false"/>
          <w:color w:val="000000"/>
          <w:sz w:val="28"/>
        </w:rPr>
        <w:t>
      5.1-жол бойынша есепті айдың соңындағы жағдай бойынша жұмыспен қамту мәселелері жөніндегі уәкілетті органда есепте тұрған жұмыссыздардың іс-жүзіндегі саны көрсетіледі.</w:t>
      </w:r>
    </w:p>
    <w:p>
      <w:pPr>
        <w:spacing w:after="0"/>
        <w:ind w:left="0"/>
        <w:jc w:val="both"/>
      </w:pPr>
      <w:r>
        <w:rPr>
          <w:rFonts w:ascii="Times New Roman"/>
          <w:b w:val="false"/>
          <w:i w:val="false"/>
          <w:color w:val="000000"/>
          <w:sz w:val="28"/>
        </w:rPr>
        <w:t>
      6-жол бойынша (1.1-жолдан) міндетті әлеуметтік сақтандыру жүйесінің қатысушылары болып табылатын, жұмысынан айрылған жағдайда төленетін әлеуметтік төлемдерді алған адамдардың саны көрсетіледі.</w:t>
      </w:r>
    </w:p>
    <w:p>
      <w:pPr>
        <w:spacing w:after="0"/>
        <w:ind w:left="0"/>
        <w:jc w:val="both"/>
      </w:pPr>
      <w:r>
        <w:rPr>
          <w:rFonts w:ascii="Times New Roman"/>
          <w:b w:val="false"/>
          <w:i w:val="false"/>
          <w:color w:val="000000"/>
          <w:sz w:val="28"/>
        </w:rPr>
        <w:t>
      7-жол бойынша жұмыспен қамту органдары көрсеткен жұмысқа орналастыру жөніндегі шаралардың санымен айқындалатын жалпы жұмысқа орналастыру көрсетіледі.</w:t>
      </w:r>
    </w:p>
    <w:p>
      <w:pPr>
        <w:spacing w:after="0"/>
        <w:ind w:left="0"/>
        <w:jc w:val="both"/>
      </w:pPr>
      <w:r>
        <w:rPr>
          <w:rFonts w:ascii="Times New Roman"/>
          <w:b w:val="false"/>
          <w:i w:val="false"/>
          <w:color w:val="000000"/>
          <w:sz w:val="28"/>
        </w:rPr>
        <w:t>
      Егер есепті кезең ішінде өтініш берген адам бірнеше әлеуметтік қорғау шараларымен қамтылса, онда ол әрбір ретте әлеуметтік қорғаудың барлық шаралары бойынша есепке алынады.</w:t>
      </w:r>
    </w:p>
    <w:p>
      <w:pPr>
        <w:spacing w:after="0"/>
        <w:ind w:left="0"/>
        <w:jc w:val="both"/>
      </w:pPr>
      <w:r>
        <w:rPr>
          <w:rFonts w:ascii="Times New Roman"/>
          <w:b w:val="false"/>
          <w:i w:val="false"/>
          <w:color w:val="000000"/>
          <w:sz w:val="28"/>
        </w:rPr>
        <w:t>
      7.1-жол бойынша жұмыспен қамту органдары жұмысқа орналастырған адамдардың санымен айқындалатын жалпы жұмысқа орналастыру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Еңбек және халықты әлеуметтік қорғау министрінің 22.09.2022 </w:t>
      </w:r>
      <w:r>
        <w:rPr>
          <w:rFonts w:ascii="Times New Roman"/>
          <w:b w:val="false"/>
          <w:i w:val="false"/>
          <w:color w:val="000000"/>
          <w:sz w:val="28"/>
        </w:rPr>
        <w:t>№ 380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5" w:id="27"/>
    <w:p>
      <w:pPr>
        <w:spacing w:after="0"/>
        <w:ind w:left="0"/>
        <w:jc w:val="both"/>
      </w:pPr>
      <w:r>
        <w:rPr>
          <w:rFonts w:ascii="Times New Roman"/>
          <w:b w:val="false"/>
          <w:i w:val="false"/>
          <w:color w:val="000000"/>
          <w:sz w:val="28"/>
        </w:rPr>
        <w:t>
      4. Ескертпе: Х – аталған позиция толтыруға жатпайды.</w:t>
      </w:r>
    </w:p>
    <w:bookmarkEnd w:id="27"/>
    <w:bookmarkStart w:name="z116" w:id="28"/>
    <w:p>
      <w:pPr>
        <w:spacing w:after="0"/>
        <w:ind w:left="0"/>
        <w:jc w:val="both"/>
      </w:pPr>
      <w:r>
        <w:rPr>
          <w:rFonts w:ascii="Times New Roman"/>
          <w:b w:val="false"/>
          <w:i w:val="false"/>
          <w:color w:val="000000"/>
          <w:sz w:val="28"/>
        </w:rPr>
        <w:t>
      5. Арифметикалық-логикалық бақылау:</w:t>
      </w:r>
    </w:p>
    <w:bookmarkEnd w:id="28"/>
    <w:p>
      <w:pPr>
        <w:spacing w:after="0"/>
        <w:ind w:left="0"/>
        <w:jc w:val="both"/>
      </w:pPr>
      <w:r>
        <w:rPr>
          <w:rFonts w:ascii="Times New Roman"/>
          <w:b w:val="false"/>
          <w:i w:val="false"/>
          <w:color w:val="000000"/>
          <w:sz w:val="28"/>
        </w:rPr>
        <w:t>
      1) 2-баған = есепті кезеңнің 1-бағаны + өткен кезеңнің 2-бағаны (0; 0.1 және 5; 5.1-жолдарды қоспағанда);</w:t>
      </w:r>
    </w:p>
    <w:p>
      <w:pPr>
        <w:spacing w:after="0"/>
        <w:ind w:left="0"/>
        <w:jc w:val="both"/>
      </w:pPr>
      <w:r>
        <w:rPr>
          <w:rFonts w:ascii="Times New Roman"/>
          <w:b w:val="false"/>
          <w:i w:val="false"/>
          <w:color w:val="000000"/>
          <w:sz w:val="28"/>
        </w:rPr>
        <w:t>
      2) 2-баған ≥ 1-бағанның барлық жолдары бойынша 0; 0.1 және 5; 5.1-жолдарды қоспағанда;</w:t>
      </w:r>
    </w:p>
    <w:p>
      <w:pPr>
        <w:spacing w:after="0"/>
        <w:ind w:left="0"/>
        <w:jc w:val="both"/>
      </w:pPr>
      <w:r>
        <w:rPr>
          <w:rFonts w:ascii="Times New Roman"/>
          <w:b w:val="false"/>
          <w:i w:val="false"/>
          <w:color w:val="000000"/>
          <w:sz w:val="28"/>
        </w:rPr>
        <w:t>
      3) 2-жол = 1.1-жол - 1.1.2-жол - 1.1.3-жол;</w:t>
      </w:r>
    </w:p>
    <w:p>
      <w:pPr>
        <w:spacing w:after="0"/>
        <w:ind w:left="0"/>
        <w:jc w:val="both"/>
      </w:pPr>
      <w:r>
        <w:rPr>
          <w:rFonts w:ascii="Times New Roman"/>
          <w:b w:val="false"/>
          <w:i w:val="false"/>
          <w:color w:val="000000"/>
          <w:sz w:val="28"/>
        </w:rPr>
        <w:t>
      4) 2-жол = 2.1-жол + 2.2-жол; 5) 3-жол = 3.1-3.11-жолдардың ∑; 6) 5-жол = 0-жол +2-жол - 6-жол;</w:t>
      </w:r>
    </w:p>
    <w:p>
      <w:pPr>
        <w:spacing w:after="0"/>
        <w:ind w:left="0"/>
        <w:jc w:val="both"/>
      </w:pPr>
      <w:r>
        <w:rPr>
          <w:rFonts w:ascii="Times New Roman"/>
          <w:b w:val="false"/>
          <w:i w:val="false"/>
          <w:color w:val="000000"/>
          <w:sz w:val="28"/>
        </w:rPr>
        <w:t>
      7) 5.1-жол = 0.1-жол + 2.1-жол - 4.1-жол;</w:t>
      </w:r>
    </w:p>
    <w:p>
      <w:pPr>
        <w:spacing w:after="0"/>
        <w:ind w:left="0"/>
        <w:jc w:val="both"/>
      </w:pPr>
      <w:r>
        <w:rPr>
          <w:rFonts w:ascii="Times New Roman"/>
          <w:b w:val="false"/>
          <w:i w:val="false"/>
          <w:color w:val="000000"/>
          <w:sz w:val="28"/>
        </w:rPr>
        <w:t>
      8) 7-жол = 1.1.2-жол + 3.1-жол +3.6-жол +3.7-жол +3 .10-жол.</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комитетінің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227 бұйрығына 7-қосымша</w:t>
            </w:r>
          </w:p>
        </w:tc>
      </w:tr>
    </w:tbl>
    <w:p>
      <w:pPr>
        <w:spacing w:after="0"/>
        <w:ind w:left="0"/>
        <w:jc w:val="both"/>
      </w:pPr>
      <w:r>
        <w:rPr>
          <w:rFonts w:ascii="Times New Roman"/>
          <w:b w:val="false"/>
          <w:i w:val="false"/>
          <w:color w:val="ff0000"/>
          <w:sz w:val="28"/>
        </w:rPr>
        <w:t xml:space="preserve">
      Ескерту. 7-қосымша жаңа редакцияда - ҚР Стратегиялық жоспарлау және реформалар агенттігі Ұлттық статистика бюросы Басшысының 19.11.2021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8067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806700" cy="2057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 к приказу исполняющего обязанности Председателя Комитета по статистике Министерства национальной экономики Республики Казахстан от "30" декабря 2015 года № 227</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әлеуметтік қорғау министрлігінің "Еңбек ресурстарын дамыту орталығы" Акционерлік қоғамына (бұдан әрі – ҚР ЕХӘҚМ "ЕРДО" АҚ) ұсынылады</w:t>
            </w:r>
          </w:p>
          <w:p>
            <w:pPr>
              <w:spacing w:after="20"/>
              <w:ind w:left="20"/>
              <w:jc w:val="both"/>
            </w:pPr>
            <w:r>
              <w:rPr>
                <w:rFonts w:ascii="Times New Roman"/>
                <w:b w:val="false"/>
                <w:i w:val="false"/>
                <w:color w:val="000000"/>
                <w:sz w:val="20"/>
              </w:rPr>
              <w:t>
Представляется в Акционерное общество "Центр развития трудовых ресурсов" Министерства труда и социальной защиты населения Республики Казахстан (далее – АО "ЦРТР" МТСЗН РК)</w:t>
            </w:r>
          </w:p>
        </w:tc>
        <w:tc>
          <w:tcPr>
            <w:tcW w:w="0" w:type="auto"/>
            <w:vMerge/>
            <w:tcBorders>
              <w:top w:val="nil"/>
            </w:tcBorders>
          </w:tcPr>
          <w:p/>
        </w:tc>
      </w:tr>
    </w:tbl>
    <w:p>
      <w:pPr>
        <w:spacing w:after="0"/>
        <w:ind w:left="0"/>
        <w:jc w:val="left"/>
      </w:pPr>
      <w:r>
        <w:rPr>
          <w:rFonts w:ascii="Times New Roman"/>
          <w:b/>
          <w:i w:val="false"/>
          <w:color w:val="000000"/>
        </w:rPr>
        <w:t xml:space="preserve"> Жасырын жұмыссыздық жөніндегі мәлімет (қысқартылған және жұмыспен ішінара қамтылған қызметкерлер, жалақы бойынша берешек туралы) Сведения о скрытой безработице (о сокращенных и частично занятых работниках, задолженности по заработной плате)</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3-ЕН (жасырын жұмыссыздық)</w:t>
            </w:r>
          </w:p>
          <w:p>
            <w:pPr>
              <w:spacing w:after="20"/>
              <w:ind w:left="20"/>
              <w:jc w:val="both"/>
            </w:pPr>
            <w:r>
              <w:rPr>
                <w:rFonts w:ascii="Times New Roman"/>
                <w:b w:val="false"/>
                <w:i w:val="false"/>
                <w:color w:val="000000"/>
                <w:sz w:val="20"/>
              </w:rPr>
              <w:t>
3-ТН (скрытая безработица)</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p>
          <w:p>
            <w:pPr>
              <w:spacing w:after="20"/>
              <w:ind w:left="20"/>
              <w:jc w:val="both"/>
            </w:pPr>
            <w:r>
              <w:rPr>
                <w:rFonts w:ascii="Times New Roman"/>
                <w:b w:val="false"/>
                <w:i w:val="false"/>
                <w:color w:val="000000"/>
                <w:sz w:val="20"/>
              </w:rPr>
              <w:t>
месячная</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i w:val="false"/>
                <w:color w:val="000000"/>
                <w:sz w:val="20"/>
              </w:rPr>
              <w:t xml:space="preserve">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23900" cy="5207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w:t>
            </w:r>
          </w:p>
          <w:p>
            <w:pPr>
              <w:spacing w:after="20"/>
              <w:ind w:left="20"/>
              <w:jc w:val="both"/>
            </w:pPr>
            <w:r>
              <w:rPr>
                <w:rFonts w:ascii="Times New Roman"/>
                <w:b w:val="false"/>
                <w:i w:val="false"/>
                <w:color w:val="000000"/>
                <w:sz w:val="20"/>
              </w:rPr>
              <w:t>
месяц</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 және олардың филиалдары мен өкілдіктерінің өздері орналасқан орындары бойынша, аудандық (қалалық), облыстық жұмыспен қамту жөніндегі уәкілетті органдары және ҚР ЕХӘҚМ "ЕРДО" АҚ ұсынады</w:t>
            </w:r>
          </w:p>
          <w:p>
            <w:pPr>
              <w:spacing w:after="20"/>
              <w:ind w:left="20"/>
              <w:jc w:val="both"/>
            </w:pPr>
            <w:r>
              <w:rPr>
                <w:rFonts w:ascii="Times New Roman"/>
                <w:b w:val="false"/>
                <w:i w:val="false"/>
                <w:color w:val="000000"/>
                <w:sz w:val="20"/>
              </w:rPr>
              <w:t>
Представляют юридические лица и их филиалы и представительства по месту нахождения, районные (городские), областные уполномоченные органы по вопросам занятости и АО "ЦРТР" МТСЗН РК</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заңды тұлғалар және олардың филиалдары мен өкілдіктерінің өздері орналасқан орындары бойынша есепті айдан кейін 3-ші күні; аудандық (қалалық) жұмыспен қамту жөніндегі уәкілетті органдары – есепті айдан кейін 5-ші күні, облыстық жұмыспен қамту мәселелері жөніндегі уәкілетті органдары – есепті айдан кейін 7-ші күні, ҚР ЕХӘҚМ "ЕРДО" АҚ – есепті айдан кейін 10-шы күні</w:t>
            </w:r>
          </w:p>
          <w:p>
            <w:pPr>
              <w:spacing w:after="20"/>
              <w:ind w:left="20"/>
              <w:jc w:val="both"/>
            </w:pPr>
            <w:r>
              <w:rPr>
                <w:rFonts w:ascii="Times New Roman"/>
                <w:b w:val="false"/>
                <w:i w:val="false"/>
                <w:color w:val="000000"/>
                <w:sz w:val="20"/>
              </w:rPr>
              <w:t>
Срок представления – юридические лица и их филиалы и представительства по месту своего нахождения 3-го числа после отчетного месяца; районные (городские) уполномоченные органы по вопросам занятости – 5-го числа после отчетного месяца; областные уполномоченные органы по вопросам занятости – 7-го числа после отчетного месяца, АО "ЦРТР" МТСЗН РК – 10-го числа после отчетного месяца</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057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057900" cy="495300"/>
                                </a:xfrm>
                                <a:prstGeom prst="rect">
                                  <a:avLst/>
                                </a:prstGeom>
                              </pic:spPr>
                            </pic:pic>
                          </a:graphicData>
                        </a:graphic>
                      </wp:inline>
                    </w:drawing>
                  </w:r>
                </w:p>
                <w:p>
                  <w:pPr>
                    <w:spacing w:after="20"/>
                    <w:ind w:left="20"/>
                    <w:jc w:val="both"/>
                  </w:pPr>
                </w:p>
                <w:p>
                  <w:pPr>
                    <w:spacing w:after="20"/>
                    <w:ind w:left="20"/>
                    <w:jc w:val="both"/>
                  </w:pPr>
                </w:p>
              </w:tc>
            </w:tr>
          </w:tbl>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Тізімдік құрамның қысқартылған, жұмыспен ішінара қамтылған қызметкерлердің саны, өндіріс көлемі, жалақы бойынша берешек</w:t>
      </w:r>
    </w:p>
    <w:p>
      <w:pPr>
        <w:spacing w:after="0"/>
        <w:ind w:left="0"/>
        <w:jc w:val="both"/>
      </w:pPr>
      <w:r>
        <w:rPr>
          <w:rFonts w:ascii="Times New Roman"/>
          <w:b w:val="false"/>
          <w:i w:val="false"/>
          <w:color w:val="000000"/>
          <w:sz w:val="28"/>
        </w:rPr>
        <w:t>
      Раздел 1. Численность списочного состава, сокращенных, частично занятых работников, объем производства, задолженность по заработной плате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i w:val="false"/>
                <w:color w:val="000000"/>
                <w:sz w:val="20"/>
              </w:rPr>
              <w:t>Экономикалық қызмет түрі ___________</w:t>
            </w:r>
            <w:r>
              <w:rPr>
                <w:rFonts w:ascii="Times New Roman"/>
                <w:b/>
                <w:i w:val="false"/>
                <w:color w:val="000000"/>
                <w:sz w:val="20"/>
              </w:rPr>
              <w:t>_(</w:t>
            </w:r>
            <w:r>
              <w:rPr>
                <w:rFonts w:ascii="Times New Roman"/>
                <w:b/>
                <w:i w:val="false"/>
                <w:color w:val="000000"/>
                <w:sz w:val="20"/>
              </w:rPr>
              <w:t>секция коды )___________________(бөлім коды)</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Вид экономической деятельности ____________(код секции )______________________(код раздела)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жұмыс режимі</w:t>
            </w:r>
          </w:p>
          <w:p>
            <w:pPr>
              <w:spacing w:after="20"/>
              <w:ind w:left="20"/>
              <w:jc w:val="both"/>
            </w:pPr>
            <w:r>
              <w:rPr>
                <w:rFonts w:ascii="Times New Roman"/>
                <w:b w:val="false"/>
                <w:i w:val="false"/>
                <w:color w:val="000000"/>
                <w:sz w:val="20"/>
              </w:rPr>
              <w:t>
Режим работы предприятия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көлемі, мың теңге</w:t>
            </w:r>
          </w:p>
          <w:p>
            <w:pPr>
              <w:spacing w:after="20"/>
              <w:ind w:left="20"/>
              <w:jc w:val="both"/>
            </w:pPr>
            <w:r>
              <w:rPr>
                <w:rFonts w:ascii="Times New Roman"/>
                <w:b w:val="false"/>
                <w:i w:val="false"/>
                <w:color w:val="000000"/>
                <w:sz w:val="20"/>
              </w:rPr>
              <w:t>
Объем производства,</w:t>
            </w:r>
          </w:p>
          <w:p>
            <w:pPr>
              <w:spacing w:after="20"/>
              <w:ind w:left="20"/>
              <w:jc w:val="both"/>
            </w:pPr>
            <w:r>
              <w:rPr>
                <w:rFonts w:ascii="Times New Roman"/>
                <w:b w:val="false"/>
                <w:i w:val="false"/>
                <w:color w:val="000000"/>
                <w:sz w:val="20"/>
              </w:rPr>
              <w:t>
тысяч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жалпы тізімдік саны, адам</w:t>
            </w:r>
          </w:p>
          <w:p>
            <w:pPr>
              <w:spacing w:after="20"/>
              <w:ind w:left="20"/>
              <w:jc w:val="both"/>
            </w:pPr>
            <w:r>
              <w:rPr>
                <w:rFonts w:ascii="Times New Roman"/>
                <w:b w:val="false"/>
                <w:i w:val="false"/>
                <w:color w:val="000000"/>
                <w:sz w:val="20"/>
              </w:rPr>
              <w:t>
Общая списочная численность работников, человек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Қысқартылған жұмыс орындарының барлығы, адам</w:t>
            </w:r>
          </w:p>
          <w:p>
            <w:pPr>
              <w:spacing w:after="20"/>
              <w:ind w:left="20"/>
              <w:jc w:val="both"/>
            </w:pPr>
            <w:r>
              <w:rPr>
                <w:rFonts w:ascii="Times New Roman"/>
                <w:b w:val="false"/>
                <w:i w:val="false"/>
                <w:color w:val="000000"/>
                <w:sz w:val="20"/>
              </w:rPr>
              <w:t>
Всего сокращено рабочих мест, человек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Қысқартылған бос орында-рының барлығы, бірлік</w:t>
            </w:r>
          </w:p>
          <w:p>
            <w:pPr>
              <w:spacing w:after="20"/>
              <w:ind w:left="20"/>
              <w:jc w:val="both"/>
            </w:pPr>
            <w:r>
              <w:rPr>
                <w:rFonts w:ascii="Times New Roman"/>
                <w:b w:val="false"/>
                <w:i w:val="false"/>
                <w:color w:val="000000"/>
                <w:sz w:val="20"/>
              </w:rPr>
              <w:t>
Всего сокращено вакантных мест,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саны, адам</w:t>
            </w:r>
          </w:p>
          <w:p>
            <w:pPr>
              <w:spacing w:after="20"/>
              <w:ind w:left="20"/>
              <w:jc w:val="both"/>
            </w:pPr>
            <w:r>
              <w:rPr>
                <w:rFonts w:ascii="Times New Roman"/>
                <w:b w:val="false"/>
                <w:i w:val="false"/>
                <w:color w:val="000000"/>
                <w:sz w:val="20"/>
              </w:rPr>
              <w:t>
Количество работников, человек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айдан кейін күтілетін жұмыс орындарының қысқартылуы, адам</w:t>
            </w:r>
          </w:p>
          <w:p>
            <w:pPr>
              <w:spacing w:after="20"/>
              <w:ind w:left="20"/>
              <w:jc w:val="both"/>
            </w:pPr>
            <w:r>
              <w:rPr>
                <w:rFonts w:ascii="Times New Roman"/>
                <w:b w:val="false"/>
                <w:i w:val="false"/>
                <w:color w:val="000000"/>
                <w:sz w:val="20"/>
              </w:rPr>
              <w:t>
ожидаемое сокращение рабочих мест через 2 месяца,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w:t>
            </w:r>
            <w:r>
              <w:rPr>
                <w:rFonts w:ascii="Times New Roman"/>
                <w:b/>
                <w:i w:val="false"/>
                <w:color w:val="000000"/>
                <w:sz w:val="20"/>
              </w:rPr>
              <w:t xml:space="preserve"> еркімен жұмыстан босатылғандар</w:t>
            </w:r>
          </w:p>
          <w:p>
            <w:pPr>
              <w:spacing w:after="20"/>
              <w:ind w:left="20"/>
              <w:jc w:val="both"/>
            </w:pPr>
            <w:r>
              <w:rPr>
                <w:rFonts w:ascii="Times New Roman"/>
                <w:b w:val="false"/>
                <w:i w:val="false"/>
                <w:color w:val="000000"/>
                <w:sz w:val="20"/>
              </w:rPr>
              <w:t>
уволенных по собствен-ному желанию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жалақысы</w:t>
            </w:r>
            <w:r>
              <w:rPr>
                <w:rFonts w:ascii="Times New Roman"/>
                <w:b/>
                <w:i w:val="false"/>
                <w:color w:val="000000"/>
                <w:sz w:val="20"/>
              </w:rPr>
              <w:t xml:space="preserve"> сақталмайтын демалысқа шыққандар</w:t>
            </w:r>
          </w:p>
          <w:p>
            <w:pPr>
              <w:spacing w:after="20"/>
              <w:ind w:left="20"/>
              <w:jc w:val="both"/>
            </w:pPr>
            <w:r>
              <w:rPr>
                <w:rFonts w:ascii="Times New Roman"/>
                <w:b w:val="false"/>
                <w:i w:val="false"/>
                <w:color w:val="000000"/>
                <w:sz w:val="20"/>
              </w:rPr>
              <w:t>
находящихся в отпусках без сохранения заработной платы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толық</w:t>
            </w:r>
            <w:r>
              <w:rPr>
                <w:rFonts w:ascii="Times New Roman"/>
                <w:b/>
                <w:i w:val="false"/>
                <w:color w:val="000000"/>
                <w:sz w:val="20"/>
              </w:rPr>
              <w:t xml:space="preserve"> емес жұмыс уақыты режимінде жұмыс</w:t>
            </w:r>
            <w:r>
              <w:rPr>
                <w:rFonts w:ascii="Times New Roman"/>
                <w:b w:val="false"/>
                <w:i w:val="false"/>
                <w:color w:val="000000"/>
                <w:sz w:val="20"/>
              </w:rPr>
              <w:t xml:space="preserve"> істейтіндер</w:t>
            </w:r>
          </w:p>
          <w:p>
            <w:pPr>
              <w:spacing w:after="20"/>
              <w:ind w:left="20"/>
              <w:jc w:val="both"/>
            </w:pPr>
            <w:r>
              <w:rPr>
                <w:rFonts w:ascii="Times New Roman"/>
                <w:b w:val="false"/>
                <w:i w:val="false"/>
                <w:color w:val="000000"/>
                <w:sz w:val="20"/>
              </w:rPr>
              <w:t>
занятых в режиме неполного рабочего времени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өндірістің</w:t>
            </w:r>
            <w:r>
              <w:rPr>
                <w:rFonts w:ascii="Times New Roman"/>
                <w:b/>
                <w:i w:val="false"/>
                <w:color w:val="000000"/>
                <w:sz w:val="20"/>
              </w:rPr>
              <w:t>, жабдықтың тоқтатылуына байланысты уақытша жұмыспен қамтылмағандар</w:t>
            </w:r>
          </w:p>
          <w:p>
            <w:pPr>
              <w:spacing w:after="20"/>
              <w:ind w:left="20"/>
              <w:jc w:val="both"/>
            </w:pPr>
            <w:r>
              <w:rPr>
                <w:rFonts w:ascii="Times New Roman"/>
                <w:b w:val="false"/>
                <w:i w:val="false"/>
                <w:color w:val="000000"/>
                <w:sz w:val="20"/>
              </w:rPr>
              <w:t>
временно незанятых из-за простоя производства, оборудования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Өндірістің толық тоқтауы (жұмыс пен қызметтің орындалуының тоқтатылуы)</w:t>
            </w:r>
          </w:p>
          <w:p>
            <w:pPr>
              <w:spacing w:after="20"/>
              <w:ind w:left="20"/>
              <w:jc w:val="both"/>
            </w:pPr>
            <w:r>
              <w:rPr>
                <w:rFonts w:ascii="Times New Roman"/>
                <w:b w:val="false"/>
                <w:i w:val="false"/>
                <w:color w:val="000000"/>
                <w:sz w:val="20"/>
              </w:rPr>
              <w:t>
Полная остановка производства (прекращение выполнения работ и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Экономикалық қызмет түрі – осы статистикалық нысанға 1-қосымшаға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Вид экономической деятельности – заполняется согласно приложению 1 к настоящей статистической форме</w:t>
      </w:r>
    </w:p>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жұмыс режимі</w:t>
            </w:r>
          </w:p>
          <w:p>
            <w:pPr>
              <w:spacing w:after="20"/>
              <w:ind w:left="20"/>
              <w:jc w:val="both"/>
            </w:pPr>
            <w:r>
              <w:rPr>
                <w:rFonts w:ascii="Times New Roman"/>
                <w:b w:val="false"/>
                <w:i w:val="false"/>
                <w:color w:val="000000"/>
                <w:sz w:val="20"/>
              </w:rPr>
              <w:t>
Режим работы предприятия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көлемі, мың теңге</w:t>
            </w:r>
          </w:p>
          <w:p>
            <w:pPr>
              <w:spacing w:after="20"/>
              <w:ind w:left="20"/>
              <w:jc w:val="both"/>
            </w:pPr>
            <w:r>
              <w:rPr>
                <w:rFonts w:ascii="Times New Roman"/>
                <w:b w:val="false"/>
                <w:i w:val="false"/>
                <w:color w:val="000000"/>
                <w:sz w:val="20"/>
              </w:rPr>
              <w:t>
Объем производства, тысяч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жалпы тізімдік саны, адам</w:t>
            </w:r>
          </w:p>
          <w:p>
            <w:pPr>
              <w:spacing w:after="20"/>
              <w:ind w:left="20"/>
              <w:jc w:val="both"/>
            </w:pPr>
            <w:r>
              <w:rPr>
                <w:rFonts w:ascii="Times New Roman"/>
                <w:b w:val="false"/>
                <w:i w:val="false"/>
                <w:color w:val="000000"/>
                <w:sz w:val="20"/>
              </w:rPr>
              <w:t>
Общая списочная численность работников, человек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Қысқартылған жұмыс орындарының барлығы, адам</w:t>
            </w:r>
          </w:p>
          <w:p>
            <w:pPr>
              <w:spacing w:after="20"/>
              <w:ind w:left="20"/>
              <w:jc w:val="both"/>
            </w:pPr>
            <w:r>
              <w:rPr>
                <w:rFonts w:ascii="Times New Roman"/>
                <w:b w:val="false"/>
                <w:i w:val="false"/>
                <w:color w:val="000000"/>
                <w:sz w:val="20"/>
              </w:rPr>
              <w:t>
Всего сокращено рабочих мест, человек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Қысқартылған бос орындарының барлығы, бірлік</w:t>
            </w:r>
          </w:p>
          <w:p>
            <w:pPr>
              <w:spacing w:after="20"/>
              <w:ind w:left="20"/>
              <w:jc w:val="both"/>
            </w:pPr>
            <w:r>
              <w:rPr>
                <w:rFonts w:ascii="Times New Roman"/>
                <w:b w:val="false"/>
                <w:i w:val="false"/>
                <w:color w:val="000000"/>
                <w:sz w:val="20"/>
              </w:rPr>
              <w:t>
Всего сокращено вакантных мест,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саны, адам</w:t>
            </w:r>
          </w:p>
          <w:p>
            <w:pPr>
              <w:spacing w:after="20"/>
              <w:ind w:left="20"/>
              <w:jc w:val="both"/>
            </w:pPr>
            <w:r>
              <w:rPr>
                <w:rFonts w:ascii="Times New Roman"/>
                <w:b w:val="false"/>
                <w:i w:val="false"/>
                <w:color w:val="000000"/>
                <w:sz w:val="20"/>
              </w:rPr>
              <w:t>
Количество работников, человек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айдан кейін күтілетін жұмыс орындарының қысқартылуы, адам</w:t>
            </w:r>
          </w:p>
          <w:p>
            <w:pPr>
              <w:spacing w:after="20"/>
              <w:ind w:left="20"/>
              <w:jc w:val="both"/>
            </w:pPr>
            <w:r>
              <w:rPr>
                <w:rFonts w:ascii="Times New Roman"/>
                <w:b w:val="false"/>
                <w:i w:val="false"/>
                <w:color w:val="000000"/>
                <w:sz w:val="20"/>
              </w:rPr>
              <w:t>
ожидаемое сокращение рабочих мест через 2 месяца,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w:t>
            </w:r>
            <w:r>
              <w:rPr>
                <w:rFonts w:ascii="Times New Roman"/>
                <w:b/>
                <w:i w:val="false"/>
                <w:color w:val="000000"/>
                <w:sz w:val="20"/>
              </w:rPr>
              <w:t xml:space="preserve"> еркімен жұмыстан босатылғандар</w:t>
            </w:r>
          </w:p>
          <w:p>
            <w:pPr>
              <w:spacing w:after="20"/>
              <w:ind w:left="20"/>
              <w:jc w:val="both"/>
            </w:pPr>
            <w:r>
              <w:rPr>
                <w:rFonts w:ascii="Times New Roman"/>
                <w:b w:val="false"/>
                <w:i w:val="false"/>
                <w:color w:val="000000"/>
                <w:sz w:val="20"/>
              </w:rPr>
              <w:t>
уволенных по собствен-ному желанию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жалақысы</w:t>
            </w:r>
            <w:r>
              <w:rPr>
                <w:rFonts w:ascii="Times New Roman"/>
                <w:b/>
                <w:i w:val="false"/>
                <w:color w:val="000000"/>
                <w:sz w:val="20"/>
              </w:rPr>
              <w:t xml:space="preserve"> сақталмайтын демалысқа шыққандар</w:t>
            </w:r>
          </w:p>
          <w:p>
            <w:pPr>
              <w:spacing w:after="20"/>
              <w:ind w:left="20"/>
              <w:jc w:val="both"/>
            </w:pPr>
            <w:r>
              <w:rPr>
                <w:rFonts w:ascii="Times New Roman"/>
                <w:b w:val="false"/>
                <w:i w:val="false"/>
                <w:color w:val="000000"/>
                <w:sz w:val="20"/>
              </w:rPr>
              <w:t>
находящихся в отпусках без сохранения заработной платы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толық</w:t>
            </w:r>
            <w:r>
              <w:rPr>
                <w:rFonts w:ascii="Times New Roman"/>
                <w:b/>
                <w:i w:val="false"/>
                <w:color w:val="000000"/>
                <w:sz w:val="20"/>
              </w:rPr>
              <w:t xml:space="preserve"> емес жұмыс уақыты режимінде жұмыс істейтіндер</w:t>
            </w:r>
          </w:p>
          <w:p>
            <w:pPr>
              <w:spacing w:after="20"/>
              <w:ind w:left="20"/>
              <w:jc w:val="both"/>
            </w:pPr>
            <w:r>
              <w:rPr>
                <w:rFonts w:ascii="Times New Roman"/>
                <w:b w:val="false"/>
                <w:i w:val="false"/>
                <w:color w:val="000000"/>
                <w:sz w:val="20"/>
              </w:rPr>
              <w:t>
занятых в режиме неполного рабочего времени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өндірістің</w:t>
            </w:r>
            <w:r>
              <w:rPr>
                <w:rFonts w:ascii="Times New Roman"/>
                <w:b/>
                <w:i w:val="false"/>
                <w:color w:val="000000"/>
                <w:sz w:val="20"/>
              </w:rPr>
              <w:t>, жабдықтың тоқтатылуына байланысты уақытша жұмыспен қамтылмағандар</w:t>
            </w:r>
          </w:p>
          <w:p>
            <w:pPr>
              <w:spacing w:after="20"/>
              <w:ind w:left="20"/>
              <w:jc w:val="both"/>
            </w:pPr>
            <w:r>
              <w:rPr>
                <w:rFonts w:ascii="Times New Roman"/>
                <w:b w:val="false"/>
                <w:i w:val="false"/>
                <w:color w:val="000000"/>
                <w:sz w:val="20"/>
              </w:rPr>
              <w:t>
временно незанятых из-за простоя производства, оборудования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Толық емес жұмыс уақыты режиміне көшу (ішінара тоқтауы, </w:t>
            </w:r>
            <w:r>
              <w:rPr>
                <w:rFonts w:ascii="Times New Roman"/>
                <w:b/>
                <w:i w:val="false"/>
                <w:color w:val="000000"/>
                <w:sz w:val="20"/>
              </w:rPr>
              <w:t>өндіріс көлемінің қысқаруы, жұмыс режимінің өзгеруі)</w:t>
            </w:r>
          </w:p>
          <w:p>
            <w:pPr>
              <w:spacing w:after="20"/>
              <w:ind w:left="20"/>
              <w:jc w:val="both"/>
            </w:pPr>
            <w:r>
              <w:rPr>
                <w:rFonts w:ascii="Times New Roman"/>
                <w:b w:val="false"/>
                <w:i w:val="false"/>
                <w:color w:val="000000"/>
                <w:sz w:val="20"/>
              </w:rPr>
              <w:t>
Переход на режим неполного рабочего времени (частичная приостановка, сокращение объема производства, изменение режима работы)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 жұмыс режимі</w:t>
            </w:r>
          </w:p>
          <w:p>
            <w:pPr>
              <w:spacing w:after="20"/>
              <w:ind w:left="20"/>
              <w:jc w:val="both"/>
            </w:pPr>
            <w:r>
              <w:rPr>
                <w:rFonts w:ascii="Times New Roman"/>
                <w:b w:val="false"/>
                <w:i w:val="false"/>
                <w:color w:val="000000"/>
                <w:sz w:val="20"/>
              </w:rPr>
              <w:t>
Режим работы предприятия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көлемі, мың теңге</w:t>
            </w:r>
          </w:p>
          <w:p>
            <w:pPr>
              <w:spacing w:after="20"/>
              <w:ind w:left="20"/>
              <w:jc w:val="both"/>
            </w:pPr>
            <w:r>
              <w:rPr>
                <w:rFonts w:ascii="Times New Roman"/>
                <w:b w:val="false"/>
                <w:i w:val="false"/>
                <w:color w:val="000000"/>
                <w:sz w:val="20"/>
              </w:rPr>
              <w:t>
Объем производства, тысяч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жалпы тізімдік саны, адам</w:t>
            </w:r>
          </w:p>
          <w:p>
            <w:pPr>
              <w:spacing w:after="20"/>
              <w:ind w:left="20"/>
              <w:jc w:val="both"/>
            </w:pPr>
            <w:r>
              <w:rPr>
                <w:rFonts w:ascii="Times New Roman"/>
                <w:b w:val="false"/>
                <w:i w:val="false"/>
                <w:color w:val="000000"/>
                <w:sz w:val="20"/>
              </w:rPr>
              <w:t>
Общая списочная численность работников, человек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Қысқартылған жұмыс орындарының барлығы, адам</w:t>
            </w:r>
          </w:p>
          <w:p>
            <w:pPr>
              <w:spacing w:after="20"/>
              <w:ind w:left="20"/>
              <w:jc w:val="both"/>
            </w:pPr>
            <w:r>
              <w:rPr>
                <w:rFonts w:ascii="Times New Roman"/>
                <w:b w:val="false"/>
                <w:i w:val="false"/>
                <w:color w:val="000000"/>
                <w:sz w:val="20"/>
              </w:rPr>
              <w:t>
Всего сокращено рабочих мест, человек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Қысқартылған бос орындарының барлығы, бірлік</w:t>
            </w:r>
          </w:p>
          <w:p>
            <w:pPr>
              <w:spacing w:after="20"/>
              <w:ind w:left="20"/>
              <w:jc w:val="both"/>
            </w:pPr>
            <w:r>
              <w:rPr>
                <w:rFonts w:ascii="Times New Roman"/>
                <w:b w:val="false"/>
                <w:i w:val="false"/>
                <w:color w:val="000000"/>
                <w:sz w:val="20"/>
              </w:rPr>
              <w:t>
Всего сокращено вакантных мест,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саны, адам</w:t>
            </w:r>
          </w:p>
          <w:p>
            <w:pPr>
              <w:spacing w:after="20"/>
              <w:ind w:left="20"/>
              <w:jc w:val="both"/>
            </w:pPr>
            <w:r>
              <w:rPr>
                <w:rFonts w:ascii="Times New Roman"/>
                <w:b w:val="false"/>
                <w:i w:val="false"/>
                <w:color w:val="000000"/>
                <w:sz w:val="20"/>
              </w:rPr>
              <w:t>
Количество работников, человек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айдан кейін күтілетін жұмыс орындарының қысқартылуы, адам</w:t>
            </w:r>
          </w:p>
          <w:p>
            <w:pPr>
              <w:spacing w:after="20"/>
              <w:ind w:left="20"/>
              <w:jc w:val="both"/>
            </w:pPr>
            <w:r>
              <w:rPr>
                <w:rFonts w:ascii="Times New Roman"/>
                <w:b w:val="false"/>
                <w:i w:val="false"/>
                <w:color w:val="000000"/>
                <w:sz w:val="20"/>
              </w:rPr>
              <w:t>
ожидаемое сокращение рабочих мест через 2 месяца,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w:t>
            </w:r>
            <w:r>
              <w:rPr>
                <w:rFonts w:ascii="Times New Roman"/>
                <w:b/>
                <w:i w:val="false"/>
                <w:color w:val="000000"/>
                <w:sz w:val="20"/>
              </w:rPr>
              <w:t xml:space="preserve"> еркімен жұмыстан босатылғандар</w:t>
            </w:r>
          </w:p>
          <w:p>
            <w:pPr>
              <w:spacing w:after="20"/>
              <w:ind w:left="20"/>
              <w:jc w:val="both"/>
            </w:pPr>
            <w:r>
              <w:rPr>
                <w:rFonts w:ascii="Times New Roman"/>
                <w:b w:val="false"/>
                <w:i w:val="false"/>
                <w:color w:val="000000"/>
                <w:sz w:val="20"/>
              </w:rPr>
              <w:t>
уволенных по собствен-ному желанию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жалақысы</w:t>
            </w:r>
            <w:r>
              <w:rPr>
                <w:rFonts w:ascii="Times New Roman"/>
                <w:b/>
                <w:i w:val="false"/>
                <w:color w:val="000000"/>
                <w:sz w:val="20"/>
              </w:rPr>
              <w:t xml:space="preserve"> сақталмайтын демалысқа шыққандар</w:t>
            </w:r>
          </w:p>
          <w:p>
            <w:pPr>
              <w:spacing w:after="20"/>
              <w:ind w:left="20"/>
              <w:jc w:val="both"/>
            </w:pPr>
            <w:r>
              <w:rPr>
                <w:rFonts w:ascii="Times New Roman"/>
                <w:b w:val="false"/>
                <w:i w:val="false"/>
                <w:color w:val="000000"/>
                <w:sz w:val="20"/>
              </w:rPr>
              <w:t>
находящихся в отпусках без сохранения заработной платы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толық</w:t>
            </w:r>
            <w:r>
              <w:rPr>
                <w:rFonts w:ascii="Times New Roman"/>
                <w:b/>
                <w:i w:val="false"/>
                <w:color w:val="000000"/>
                <w:sz w:val="20"/>
              </w:rPr>
              <w:t xml:space="preserve"> емес жұмыс уақыты режимінде жұмыс істейтіндер</w:t>
            </w:r>
          </w:p>
          <w:p>
            <w:pPr>
              <w:spacing w:after="20"/>
              <w:ind w:left="20"/>
              <w:jc w:val="both"/>
            </w:pPr>
            <w:r>
              <w:rPr>
                <w:rFonts w:ascii="Times New Roman"/>
                <w:b w:val="false"/>
                <w:i w:val="false"/>
                <w:color w:val="000000"/>
                <w:sz w:val="20"/>
              </w:rPr>
              <w:t>
занятых в режиме неполного рабочего времени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өндірістің</w:t>
            </w:r>
            <w:r>
              <w:rPr>
                <w:rFonts w:ascii="Times New Roman"/>
                <w:b/>
                <w:i w:val="false"/>
                <w:color w:val="000000"/>
                <w:sz w:val="20"/>
              </w:rPr>
              <w:t>, жабдықтың тоқтатылуына байланысты уақытша жұмыспен қамтылмағандар</w:t>
            </w:r>
          </w:p>
          <w:p>
            <w:pPr>
              <w:spacing w:after="20"/>
              <w:ind w:left="20"/>
              <w:jc w:val="both"/>
            </w:pPr>
            <w:r>
              <w:rPr>
                <w:rFonts w:ascii="Times New Roman"/>
                <w:b w:val="false"/>
                <w:i w:val="false"/>
                <w:color w:val="000000"/>
                <w:sz w:val="20"/>
              </w:rPr>
              <w:t>
временно незанятых из-за простоя производства, оборудования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Толық режимдегі жұмыс</w:t>
            </w:r>
          </w:p>
          <w:p>
            <w:pPr>
              <w:spacing w:after="20"/>
              <w:ind w:left="20"/>
              <w:jc w:val="both"/>
            </w:pPr>
            <w:r>
              <w:rPr>
                <w:rFonts w:ascii="Times New Roman"/>
                <w:b w:val="false"/>
                <w:i w:val="false"/>
                <w:color w:val="000000"/>
                <w:sz w:val="20"/>
              </w:rPr>
              <w:t>
Работа в полном режиме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 Кәсіпорын персоналын жұмыспен қамту үшін қабылданатын шаралар</w:t>
      </w:r>
    </w:p>
    <w:p>
      <w:pPr>
        <w:spacing w:after="0"/>
        <w:ind w:left="0"/>
        <w:jc w:val="both"/>
      </w:pPr>
      <w:r>
        <w:rPr>
          <w:rFonts w:ascii="Times New Roman"/>
          <w:b w:val="false"/>
          <w:i w:val="false"/>
          <w:color w:val="000000"/>
          <w:sz w:val="28"/>
        </w:rPr>
        <w:t>
      Раздел 2. Меры, принимаемые с целью занятости персонала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Қабылданатын шаралардың атауы</w:t>
            </w:r>
          </w:p>
          <w:p>
            <w:pPr>
              <w:spacing w:after="20"/>
              <w:ind w:left="20"/>
              <w:jc w:val="both"/>
            </w:pPr>
            <w:r>
              <w:rPr>
                <w:rFonts w:ascii="Times New Roman"/>
                <w:b w:val="false"/>
                <w:i w:val="false"/>
                <w:color w:val="000000"/>
                <w:sz w:val="20"/>
              </w:rPr>
              <w:t>
Наименования принимаемых 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 саны, адам</w:t>
            </w:r>
          </w:p>
          <w:p>
            <w:pPr>
              <w:spacing w:after="20"/>
              <w:ind w:left="20"/>
              <w:jc w:val="both"/>
            </w:pPr>
            <w:r>
              <w:rPr>
                <w:rFonts w:ascii="Times New Roman"/>
                <w:b w:val="false"/>
                <w:i w:val="false"/>
                <w:color w:val="000000"/>
                <w:sz w:val="20"/>
              </w:rPr>
              <w:t>
Число работников,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жұмыстарға (лауазымдарға) ауыстырылған қызметкерлер саны</w:t>
            </w:r>
          </w:p>
          <w:p>
            <w:pPr>
              <w:spacing w:after="20"/>
              <w:ind w:left="20"/>
              <w:jc w:val="both"/>
            </w:pPr>
            <w:r>
              <w:rPr>
                <w:rFonts w:ascii="Times New Roman"/>
                <w:b w:val="false"/>
                <w:i w:val="false"/>
                <w:color w:val="000000"/>
                <w:sz w:val="20"/>
              </w:rPr>
              <w:t>
Число работников, перераспределенных на другие работы (должности)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кәсіптерге оқытылған қызметкерлер саны</w:t>
            </w:r>
          </w:p>
          <w:p>
            <w:pPr>
              <w:spacing w:after="20"/>
              <w:ind w:left="20"/>
              <w:jc w:val="both"/>
            </w:pPr>
            <w:r>
              <w:rPr>
                <w:rFonts w:ascii="Times New Roman"/>
                <w:b w:val="false"/>
                <w:i w:val="false"/>
                <w:color w:val="000000"/>
                <w:sz w:val="20"/>
              </w:rPr>
              <w:t>
Число работников, обученных другим профессиям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Кәсіптік оқуға, қайта даярлауға және біліктілігін арттыруға жіберілген қызметкерлер саны</w:t>
            </w:r>
          </w:p>
          <w:p>
            <w:pPr>
              <w:spacing w:after="20"/>
              <w:ind w:left="20"/>
              <w:jc w:val="both"/>
            </w:pPr>
            <w:r>
              <w:rPr>
                <w:rFonts w:ascii="Times New Roman"/>
                <w:b w:val="false"/>
                <w:i w:val="false"/>
                <w:color w:val="000000"/>
                <w:sz w:val="20"/>
              </w:rPr>
              <w:t>
Число работников, направленных на профессиональную подготовку, переподготовку, повышение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Жалақы бойынша мерзімі өткен берешек</w:t>
      </w:r>
    </w:p>
    <w:p>
      <w:pPr>
        <w:spacing w:after="0"/>
        <w:ind w:left="0"/>
        <w:jc w:val="both"/>
      </w:pPr>
      <w:r>
        <w:rPr>
          <w:rFonts w:ascii="Times New Roman"/>
          <w:b w:val="false"/>
          <w:i w:val="false"/>
          <w:color w:val="000000"/>
          <w:sz w:val="28"/>
        </w:rPr>
        <w:t>
      Раздел 3. Просроченная задолженность по заработной плате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 ақы бойынша мерзімі өткен берешек</w:t>
            </w:r>
          </w:p>
          <w:p>
            <w:pPr>
              <w:spacing w:after="20"/>
              <w:ind w:left="20"/>
              <w:jc w:val="both"/>
            </w:pPr>
            <w:r>
              <w:rPr>
                <w:rFonts w:ascii="Times New Roman"/>
                <w:b w:val="false"/>
                <w:i w:val="false"/>
                <w:color w:val="000000"/>
                <w:sz w:val="20"/>
              </w:rPr>
              <w:t>
Просроченная задолженность по заработной плате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p>
            <w:pPr>
              <w:spacing w:after="20"/>
              <w:ind w:left="20"/>
              <w:jc w:val="both"/>
            </w:pPr>
            <w:r>
              <w:rPr>
                <w:rFonts w:ascii="Times New Roman"/>
                <w:b w:val="false"/>
                <w:i w:val="false"/>
                <w:color w:val="000000"/>
                <w:sz w:val="20"/>
              </w:rPr>
              <w:t>
Сумма, тысяч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Жалақы бойынша мерзімі өткен берешек</w:t>
            </w:r>
          </w:p>
          <w:p>
            <w:pPr>
              <w:spacing w:after="20"/>
              <w:ind w:left="20"/>
              <w:jc w:val="both"/>
            </w:pPr>
            <w:r>
              <w:rPr>
                <w:rFonts w:ascii="Times New Roman"/>
                <w:b w:val="false"/>
                <w:i w:val="false"/>
                <w:color w:val="000000"/>
                <w:sz w:val="20"/>
              </w:rPr>
              <w:t>
Просроченная задолженность по заработной плате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 (респонденттің)</w:t>
      </w:r>
    </w:p>
    <w:p>
      <w:pPr>
        <w:spacing w:after="0"/>
        <w:ind w:left="0"/>
        <w:jc w:val="both"/>
      </w:pPr>
      <w:r>
        <w:rPr>
          <w:rFonts w:ascii="Times New Roman"/>
          <w:b w:val="false"/>
          <w:i w:val="false"/>
          <w:color w:val="000000"/>
          <w:sz w:val="28"/>
        </w:rPr>
        <w:t>
      Наименование__________________ Адрес (респондента)________________________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 (респонденттің)</w:t>
      </w:r>
    </w:p>
    <w:p>
      <w:pPr>
        <w:spacing w:after="0"/>
        <w:ind w:left="0"/>
        <w:jc w:val="both"/>
      </w:pPr>
      <w:r>
        <w:rPr>
          <w:rFonts w:ascii="Times New Roman"/>
          <w:b w:val="false"/>
          <w:i w:val="false"/>
          <w:color w:val="000000"/>
          <w:sz w:val="28"/>
        </w:rPr>
        <w:t xml:space="preserve">
      Телефон (респондента) ____________________ 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стационарлық</w:t>
      </w:r>
      <w:r>
        <w:rPr>
          <w:rFonts w:ascii="Times New Roman"/>
          <w:b w:val="false"/>
          <w:i w:val="false"/>
          <w:color w:val="000000"/>
          <w:sz w:val="28"/>
        </w:rPr>
        <w:t xml:space="preserve"> </w:t>
      </w:r>
      <w:r>
        <w:rPr>
          <w:rFonts w:ascii="Times New Roman"/>
          <w:b/>
          <w:i w:val="false"/>
          <w:color w:val="000000"/>
          <w:sz w:val="28"/>
        </w:rPr>
        <w:t>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 ¹ ☐</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 ¹ ☐</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данных¹</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 _____________________________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(бар болған жағдайда) телефоны (орындаушының)</w:t>
      </w:r>
    </w:p>
    <w:p>
      <w:pPr>
        <w:spacing w:after="0"/>
        <w:ind w:left="0"/>
        <w:jc w:val="both"/>
      </w:pPr>
      <w:r>
        <w:rPr>
          <w:rFonts w:ascii="Times New Roman"/>
          <w:b w:val="false"/>
          <w:i w:val="false"/>
          <w:color w:val="000000"/>
          <w:sz w:val="28"/>
        </w:rPr>
        <w:t>
       фамилия, имя и отчество (при его наличии) телефон (исполнителя)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немесе оның міндетін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атқарушы</w:t>
      </w:r>
      <w:r>
        <w:rPr>
          <w:rFonts w:ascii="Times New Roman"/>
          <w:b/>
          <w:i w:val="false"/>
          <w:color w:val="000000"/>
          <w:sz w:val="28"/>
        </w:rPr>
        <w:t xml:space="preserve"> тұлға</w:t>
      </w:r>
    </w:p>
    <w:p>
      <w:pPr>
        <w:spacing w:after="0"/>
        <w:ind w:left="0"/>
        <w:jc w:val="both"/>
      </w:pPr>
      <w:r>
        <w:rPr>
          <w:rFonts w:ascii="Times New Roman"/>
          <w:b w:val="false"/>
          <w:i w:val="false"/>
          <w:color w:val="000000"/>
          <w:sz w:val="28"/>
        </w:rPr>
        <w:t>
      Главный бухгалтер или лицо,</w:t>
      </w:r>
    </w:p>
    <w:p>
      <w:pPr>
        <w:spacing w:after="0"/>
        <w:ind w:left="0"/>
        <w:jc w:val="both"/>
      </w:pPr>
      <w:r>
        <w:rPr>
          <w:rFonts w:ascii="Times New Roman"/>
          <w:b w:val="false"/>
          <w:i w:val="false"/>
          <w:color w:val="000000"/>
          <w:sz w:val="28"/>
        </w:rPr>
        <w:t>
      исполняющее его обязанности 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немесе оның міндетін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атқарушы</w:t>
      </w:r>
      <w:r>
        <w:rPr>
          <w:rFonts w:ascii="Times New Roman"/>
          <w:b/>
          <w:i w:val="false"/>
          <w:color w:val="000000"/>
          <w:sz w:val="28"/>
        </w:rPr>
        <w:t xml:space="preserve"> тұлға</w:t>
      </w:r>
    </w:p>
    <w:p>
      <w:pPr>
        <w:spacing w:after="0"/>
        <w:ind w:left="0"/>
        <w:jc w:val="both"/>
      </w:pPr>
      <w:r>
        <w:rPr>
          <w:rFonts w:ascii="Times New Roman"/>
          <w:b w:val="false"/>
          <w:i w:val="false"/>
          <w:color w:val="000000"/>
          <w:sz w:val="28"/>
        </w:rPr>
        <w:t>
      Руководитель или лицо,</w:t>
      </w:r>
    </w:p>
    <w:p>
      <w:pPr>
        <w:spacing w:after="0"/>
        <w:ind w:left="0"/>
        <w:jc w:val="both"/>
      </w:pPr>
      <w:r>
        <w:rPr>
          <w:rFonts w:ascii="Times New Roman"/>
          <w:b w:val="false"/>
          <w:i w:val="false"/>
          <w:color w:val="000000"/>
          <w:sz w:val="28"/>
        </w:rPr>
        <w:t>
      исполняющее его обязанности 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w:t>
      </w:r>
      <w:r>
        <w:rPr>
          <w:rFonts w:ascii="Times New Roman"/>
          <w:b/>
          <w:i w:val="false"/>
          <w:color w:val="000000"/>
          <w:sz w:val="28"/>
        </w:rPr>
        <w:t>,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¹Аталған тармақ "Мемлекеттік статистика туралы" Қазақстан Республикасы Заңының </w:t>
      </w:r>
      <w:r>
        <w:rPr>
          <w:rFonts w:ascii="Times New Roman"/>
          <w:b w:val="false"/>
          <w:i w:val="false"/>
          <w:color w:val="000000"/>
          <w:sz w:val="28"/>
        </w:rPr>
        <w:t>8-бабы</w:t>
      </w:r>
      <w:r>
        <w:rPr>
          <w:rFonts w:ascii="Times New Roman"/>
          <w:b/>
          <w:i w:val="false"/>
          <w:color w:val="000000"/>
          <w:sz w:val="28"/>
        </w:rPr>
        <w:t xml:space="preserve"> 5-тармағына сәйкес толтырылады</w:t>
      </w:r>
    </w:p>
    <w:p>
      <w:pPr>
        <w:spacing w:after="0"/>
        <w:ind w:left="0"/>
        <w:jc w:val="both"/>
      </w:pPr>
      <w:r>
        <w:rPr>
          <w:rFonts w:ascii="Times New Roman"/>
          <w:b w:val="false"/>
          <w:i w:val="false"/>
          <w:color w:val="000000"/>
          <w:sz w:val="28"/>
        </w:rPr>
        <w:t>
      ¹Данный пункт заполняется согласно пункту 5 статьи 8 Закона Республики Казахстан "О государственной статистике"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"Жасырын жұмыссыздық</w:t>
            </w:r>
            <w:r>
              <w:br/>
            </w:r>
            <w:r>
              <w:rPr>
                <w:rFonts w:ascii="Times New Roman"/>
                <w:b w:val="false"/>
                <w:i w:val="false"/>
                <w:color w:val="000000"/>
                <w:sz w:val="20"/>
              </w:rPr>
              <w:t>туралы мәліметтер"</w:t>
            </w:r>
            <w:r>
              <w:br/>
            </w:r>
            <w:r>
              <w:rPr>
                <w:rFonts w:ascii="Times New Roman"/>
                <w:b w:val="false"/>
                <w:i w:val="false"/>
                <w:color w:val="000000"/>
                <w:sz w:val="20"/>
              </w:rPr>
              <w:t>(қысқартылған және ішінара</w:t>
            </w:r>
            <w:r>
              <w:br/>
            </w:r>
            <w:r>
              <w:rPr>
                <w:rFonts w:ascii="Times New Roman"/>
                <w:b w:val="false"/>
                <w:i w:val="false"/>
                <w:color w:val="000000"/>
                <w:sz w:val="20"/>
              </w:rPr>
              <w:t>жұмыспен қамтылған</w:t>
            </w:r>
            <w:r>
              <w:br/>
            </w:r>
            <w:r>
              <w:rPr>
                <w:rFonts w:ascii="Times New Roman"/>
                <w:b w:val="false"/>
                <w:i w:val="false"/>
                <w:color w:val="000000"/>
                <w:sz w:val="20"/>
              </w:rPr>
              <w:t>қызметкерлер, жалақы бойынша</w:t>
            </w:r>
            <w:r>
              <w:br/>
            </w:r>
            <w:r>
              <w:rPr>
                <w:rFonts w:ascii="Times New Roman"/>
                <w:b w:val="false"/>
                <w:i w:val="false"/>
                <w:color w:val="000000"/>
                <w:sz w:val="20"/>
              </w:rPr>
              <w:t>берешек туралы) ведомстволық</w:t>
            </w:r>
            <w:r>
              <w:br/>
            </w:r>
            <w:r>
              <w:rPr>
                <w:rFonts w:ascii="Times New Roman"/>
                <w:b w:val="false"/>
                <w:i w:val="false"/>
                <w:color w:val="000000"/>
                <w:sz w:val="20"/>
              </w:rPr>
              <w:t>статистикалық 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Экономикалық қызмет түрлері</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Секциялар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Бөлімдер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мал шаруашылығы, аңшылық және осы салаларда көрсетілетін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ағаш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және балық өсіру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табиғи газ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пайдалы қазбаларды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өнеркәсібінде саласындағы кызметтер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өндіру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тоқуға арналған материалдардан жасалған бұйымдар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ақпарат жеткізгіштерін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және мұнай өңдеу өнімдерін өндіру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өнеркәсібінің өнімдерін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фармацевтикалық препараттар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бейметалл минералдық өнімдер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электрондық және оптикалық жабдықтар өндіру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жабдықтарды жөндеу және орнату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өңдеу және жою, ластануды жою бойынша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жинау, өңдеу және тарату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Ақаба суларды жинау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жинау, өңдеу және жою; материалдарды кәдеге жарату (қалпына келтіру)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Ластануды жою жөніндегі қызмет және қалдықтарды жою саласындағы өзге де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құрылыс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құрылыс жұмыстары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автомобильдерді және мотоциклдерді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мотоциклдерді көтерме және бөлшек саудада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Автомобильдер мен мотоциклдер саудасынан басқа, көтерме саудада сату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Автомобильдер мен мотоциклдерді сатудан басқа, бөлшек саудада сату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жинақтау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және құбырмен жүретін көліктің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қоймалау және қосалқы көлік қызметі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және курьерлік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тұру жөнінде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өнімдерімен және сусындармен қамтамасыз ету бойынша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бейнефильмдер және телевизиялық бағдарламалар, дыбыс жазбалар және музыкалық шығармаларды шығару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және теле-радио хабарлама жасау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консультациялық және басқа ілеспе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қызмет көрсету саласындағы қызмет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делдалдық, сақтандыру және зейнетақымен қамтамасыз етуді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қамсыздандырудан басқа, сақтандыру, қайта сақтандыру және зейнетақымен қамсыздандыру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көрсетілетін қызметтер мен сақтандыру саласындағы қосалқы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бухгалтерлік есеп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компаниялардың қызметі; басқару мәселелері бойынша консультация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техникалық сынақтар мен талдау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зерттеулер және әзірлемелер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Жарнама қызметі және нарық конъюнктурасын зерттеу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кәсіби, ғылыми және техникалық қызмет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прокат және лизинг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агенттіктердің және операторлардың қызметі, брондау және ілеспе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қамтамасыз ету және тергеу жүргізу бойынша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қызмет көрсету және аумақтарды абаттандыру бойынша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қызметті қолдауға бағытталған офистік әкімшілік және қосалқы қызмет көрсету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қамсыздандыру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етумен әлеуметтік көрсетілетін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жермен қамтамасыз етусіз әлеуметтік қызметтер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архивтердің, музейлердің және өзге де мәдениет саласындағы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 және бәс тігуді ұйымдастыру бойынша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демалыс және ойын-сауықты ұйымдастыру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өзге де түрлерін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бірлестіктер (ұйымдар)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пайдаланатын заттар мен тұрмыстық тауарларды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жеке көрсетілетін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үй шаруашылықтарының қызметі, өзіндік тұтынуы үшін тауарлар мен көрсетілетін қызметтерді өндіру бойынша үй шаруашылықтарының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үй шаруашылықтарының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тұтынуы үшін тауарлар мен көрсетілетін қызметтерді көрсету өндіру бойынша үй шаруашылықтарының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 мен органдардың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комитетінің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227 бұйрығына 8-қосымша</w:t>
            </w:r>
          </w:p>
        </w:tc>
      </w:tr>
    </w:tbl>
    <w:p>
      <w:pPr>
        <w:spacing w:after="0"/>
        <w:ind w:left="0"/>
        <w:jc w:val="both"/>
      </w:pPr>
      <w:r>
        <w:rPr>
          <w:rFonts w:ascii="Times New Roman"/>
          <w:b w:val="false"/>
          <w:i w:val="false"/>
          <w:color w:val="ff0000"/>
          <w:sz w:val="28"/>
        </w:rPr>
        <w:t xml:space="preserve">
      Ескерту. 8-қосымша жаңа редакцияда - ҚР Стратегиялық жоспарлау және реформалар агенттігі Ұлттық статистика бюросы Басшысының 19.11.2021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2" w:id="29"/>
    <w:p>
      <w:pPr>
        <w:spacing w:after="0"/>
        <w:ind w:left="0"/>
        <w:jc w:val="left"/>
      </w:pPr>
      <w:r>
        <w:rPr>
          <w:rFonts w:ascii="Times New Roman"/>
          <w:b/>
          <w:i w:val="false"/>
          <w:color w:val="000000"/>
        </w:rPr>
        <w:t xml:space="preserve"> "Жасырын жұмыссыздық жөніндегі мәлімет" (қысқартылған және жұмыспен ішінара қамтылған қызметкерлер, жалақы бойынша берешек туралы) (индексі 3-ЕН, (жасырын жұмыссыздық) кезеңділігі айлық) ведомстволық статистикалық байқаудың статистикалық нысанын толтыру жөніндегі нұсқаулық</w:t>
      </w:r>
    </w:p>
    <w:bookmarkEnd w:id="29"/>
    <w:bookmarkStart w:name="z118" w:id="30"/>
    <w:p>
      <w:pPr>
        <w:spacing w:after="0"/>
        <w:ind w:left="0"/>
        <w:jc w:val="both"/>
      </w:pPr>
      <w:r>
        <w:rPr>
          <w:rFonts w:ascii="Times New Roman"/>
          <w:b w:val="false"/>
          <w:i w:val="false"/>
          <w:color w:val="000000"/>
          <w:sz w:val="28"/>
        </w:rPr>
        <w:t xml:space="preserve">
      1. Осы "Жасырын жұмыссыздық жөніндегі мәлімет" (қысқартылған және жұмыспен ішінара қамтылған қызметкерлер, жалақы бойынша берешек туралы) (индексі 3-ЕН, (жасырын жұмыссыздық) кезеңділігі айлық) ведомстволық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8) тармақшасына сәйкес әзірленді және "Жасырын жұмыссыздық жөніндегі мәлімет" (қысқартылған және жұмыспен ішінара қамтылған қызметкерлер, жалақы бойынша берешек туралы) (индексі 3-ЕН, (жасырын жұмыссыздық) кезеңділігі айлық) ведомстволық статистикалық байқаудың статистикалық нысанын (бұдан әрі – статистикалық нысан) толтыруды нақтылайды.</w:t>
      </w:r>
    </w:p>
    <w:bookmarkEnd w:id="30"/>
    <w:bookmarkStart w:name="z119" w:id="31"/>
    <w:p>
      <w:pPr>
        <w:spacing w:after="0"/>
        <w:ind w:left="0"/>
        <w:jc w:val="both"/>
      </w:pPr>
      <w:r>
        <w:rPr>
          <w:rFonts w:ascii="Times New Roman"/>
          <w:b w:val="false"/>
          <w:i w:val="false"/>
          <w:color w:val="000000"/>
          <w:sz w:val="28"/>
        </w:rPr>
        <w:t>
      2. Осы Нұсқаулықта келесі ұғымдар пайдаланылады:</w:t>
      </w:r>
    </w:p>
    <w:bookmarkEnd w:id="31"/>
    <w:p>
      <w:pPr>
        <w:spacing w:after="0"/>
        <w:ind w:left="0"/>
        <w:jc w:val="both"/>
      </w:pPr>
      <w:r>
        <w:rPr>
          <w:rFonts w:ascii="Times New Roman"/>
          <w:b w:val="false"/>
          <w:i w:val="false"/>
          <w:color w:val="000000"/>
          <w:sz w:val="28"/>
        </w:rPr>
        <w:t>
      1) Қазақстан Республикасының Еңбек кодексінде (бұдан әрі – Еңбек кодексі) белгіленген қалыпты ұзақтықтан аз уақыт, оның ішінде:</w:t>
      </w:r>
    </w:p>
    <w:p>
      <w:pPr>
        <w:spacing w:after="0"/>
        <w:ind w:left="0"/>
        <w:jc w:val="both"/>
      </w:pPr>
      <w:r>
        <w:rPr>
          <w:rFonts w:ascii="Times New Roman"/>
          <w:b w:val="false"/>
          <w:i w:val="false"/>
          <w:color w:val="000000"/>
          <w:sz w:val="28"/>
        </w:rPr>
        <w:t>
      толық емес жұмыс күні, яғни күнделікті жұмыс (жұмыс ауысымы) ұзақтығының нормасын азайту;</w:t>
      </w:r>
    </w:p>
    <w:p>
      <w:pPr>
        <w:spacing w:after="0"/>
        <w:ind w:left="0"/>
        <w:jc w:val="both"/>
      </w:pPr>
      <w:r>
        <w:rPr>
          <w:rFonts w:ascii="Times New Roman"/>
          <w:b w:val="false"/>
          <w:i w:val="false"/>
          <w:color w:val="000000"/>
          <w:sz w:val="28"/>
        </w:rPr>
        <w:t>
      толық емес жұмыс аптасы, яғни жұмыс аптасындағы жұмыс күндерінің санын қысқарту;</w:t>
      </w:r>
    </w:p>
    <w:p>
      <w:pPr>
        <w:spacing w:after="0"/>
        <w:ind w:left="0"/>
        <w:jc w:val="both"/>
      </w:pPr>
      <w:r>
        <w:rPr>
          <w:rFonts w:ascii="Times New Roman"/>
          <w:b w:val="false"/>
          <w:i w:val="false"/>
          <w:color w:val="000000"/>
          <w:sz w:val="28"/>
        </w:rPr>
        <w:t>
      бір мезгілде күнделікті жұмыс (жұмыс ауысымы) ұзақтығының нормасын азайту және жұмыс аптасындағы жұмыс күндерінің санын қысқарту толық емес жұмыс уақыты болып есептеледі;</w:t>
      </w:r>
    </w:p>
    <w:p>
      <w:pPr>
        <w:spacing w:after="0"/>
        <w:ind w:left="0"/>
        <w:jc w:val="both"/>
      </w:pPr>
      <w:r>
        <w:rPr>
          <w:rFonts w:ascii="Times New Roman"/>
          <w:b w:val="false"/>
          <w:i w:val="false"/>
          <w:color w:val="000000"/>
          <w:sz w:val="28"/>
        </w:rPr>
        <w:t>
      2) еңбек жөніндегі уәкілетті мемлекеттік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p>
    <w:bookmarkStart w:name="z120" w:id="32"/>
    <w:p>
      <w:pPr>
        <w:spacing w:after="0"/>
        <w:ind w:left="0"/>
        <w:jc w:val="both"/>
      </w:pPr>
      <w:r>
        <w:rPr>
          <w:rFonts w:ascii="Times New Roman"/>
          <w:b w:val="false"/>
          <w:i w:val="false"/>
          <w:color w:val="000000"/>
          <w:sz w:val="28"/>
        </w:rPr>
        <w:t>
      3. Статистикалық нысанды ай сайын заңды тұлғалар және олардың филиалдары мен өкілдіктерінің өздері орналасқан орындары бойынша келесі жағдайлардың бірі болған кезде ұсынады:</w:t>
      </w:r>
    </w:p>
    <w:bookmarkEnd w:id="32"/>
    <w:p>
      <w:pPr>
        <w:spacing w:after="0"/>
        <w:ind w:left="0"/>
        <w:jc w:val="both"/>
      </w:pPr>
      <w:r>
        <w:rPr>
          <w:rFonts w:ascii="Times New Roman"/>
          <w:b w:val="false"/>
          <w:i w:val="false"/>
          <w:color w:val="000000"/>
          <w:sz w:val="28"/>
        </w:rPr>
        <w:t>
      өндірісті толық тоқтату (жұмыстар мен қызметтердің орындалуын тоқтату);</w:t>
      </w:r>
    </w:p>
    <w:p>
      <w:pPr>
        <w:spacing w:after="0"/>
        <w:ind w:left="0"/>
        <w:jc w:val="both"/>
      </w:pPr>
      <w:r>
        <w:rPr>
          <w:rFonts w:ascii="Times New Roman"/>
          <w:b w:val="false"/>
          <w:i w:val="false"/>
          <w:color w:val="000000"/>
          <w:sz w:val="28"/>
        </w:rPr>
        <w:t>
      толық емес жұмыс уақыты режиміне көшу (ішінара тоқтата тұру, өндіріс көлемін қысқарту, жұмыс режимінің өзгеруі);</w:t>
      </w:r>
    </w:p>
    <w:p>
      <w:pPr>
        <w:spacing w:after="0"/>
        <w:ind w:left="0"/>
        <w:jc w:val="both"/>
      </w:pPr>
      <w:r>
        <w:rPr>
          <w:rFonts w:ascii="Times New Roman"/>
          <w:b w:val="false"/>
          <w:i w:val="false"/>
          <w:color w:val="000000"/>
          <w:sz w:val="28"/>
        </w:rPr>
        <w:t>
      толық көлемде жұмыс, бірақ штат құрамын қысқартуды жоспарлағандар және жүзеге асырғандар;</w:t>
      </w:r>
    </w:p>
    <w:p>
      <w:pPr>
        <w:spacing w:after="0"/>
        <w:ind w:left="0"/>
        <w:jc w:val="both"/>
      </w:pPr>
      <w:r>
        <w:rPr>
          <w:rFonts w:ascii="Times New Roman"/>
          <w:b w:val="false"/>
          <w:i w:val="false"/>
          <w:color w:val="000000"/>
          <w:sz w:val="28"/>
        </w:rPr>
        <w:t>
      жалақы бойынша мерзімі өткен берешектің болуы (үш айдан астам).</w:t>
      </w:r>
    </w:p>
    <w:p>
      <w:pPr>
        <w:spacing w:after="0"/>
        <w:ind w:left="0"/>
        <w:jc w:val="both"/>
      </w:pPr>
      <w:r>
        <w:rPr>
          <w:rFonts w:ascii="Times New Roman"/>
          <w:b w:val="false"/>
          <w:i w:val="false"/>
          <w:color w:val="000000"/>
          <w:sz w:val="28"/>
        </w:rPr>
        <w:t>
      1-бөлімде экономикалық қызметтің түрі Статистикалық нысанға қосымшаға сәйкес толтырылады.</w:t>
      </w:r>
    </w:p>
    <w:p>
      <w:pPr>
        <w:spacing w:after="0"/>
        <w:ind w:left="0"/>
        <w:jc w:val="both"/>
      </w:pPr>
      <w:r>
        <w:rPr>
          <w:rFonts w:ascii="Times New Roman"/>
          <w:b w:val="false"/>
          <w:i w:val="false"/>
          <w:color w:val="000000"/>
          <w:sz w:val="28"/>
        </w:rPr>
        <w:t>
      1-бөлімде 1, 2 немесе 3-жолдардың біреуі ғана толтырылады.</w:t>
      </w:r>
    </w:p>
    <w:p>
      <w:pPr>
        <w:spacing w:after="0"/>
        <w:ind w:left="0"/>
        <w:jc w:val="both"/>
      </w:pPr>
      <w:r>
        <w:rPr>
          <w:rFonts w:ascii="Times New Roman"/>
          <w:b w:val="false"/>
          <w:i w:val="false"/>
          <w:color w:val="000000"/>
          <w:sz w:val="28"/>
        </w:rPr>
        <w:t>
      1-жол бойынша деректерді жұмыстарды орындауды, Қызметтерді көрсетуді толық тоқтатқан, оның ішінде келісімшарт (шарт) мерзімінің аяқталуы және келісімшарт (шарт) бойынша міндеттемелерді орындау мерзімінің аяқталуы бойынша тоқтатқан кәсіпорындар толтырады.</w:t>
      </w:r>
    </w:p>
    <w:p>
      <w:pPr>
        <w:spacing w:after="0"/>
        <w:ind w:left="0"/>
        <w:jc w:val="both"/>
      </w:pPr>
      <w:r>
        <w:rPr>
          <w:rFonts w:ascii="Times New Roman"/>
          <w:b w:val="false"/>
          <w:i w:val="false"/>
          <w:color w:val="000000"/>
          <w:sz w:val="28"/>
        </w:rPr>
        <w:t>
      2-жол бойынша деректерді өндірісті ішінара тоқтатқан, жекелеген бөлімшелерде, цехтарда, учаскелерде жұмысын тоқтатқан, тұтастай кәсіпорын бойынша немесе жекелеген бөлімшелерде, цехтарда, учаскелерде толық емес жұмыс уақыты режиміне өткен, өндіріс көлемін қысқартқан, жұмыс режимін өзгерткен кәсіпорындар толтырады.</w:t>
      </w:r>
    </w:p>
    <w:p>
      <w:pPr>
        <w:spacing w:after="0"/>
        <w:ind w:left="0"/>
        <w:jc w:val="both"/>
      </w:pPr>
      <w:r>
        <w:rPr>
          <w:rFonts w:ascii="Times New Roman"/>
          <w:b w:val="false"/>
          <w:i w:val="false"/>
          <w:color w:val="000000"/>
          <w:sz w:val="28"/>
        </w:rPr>
        <w:t>
      3-жол бойынша деректерді жұмысты толық режимде жүзеге асыратын, бірақ персоналды босатуды немесе штат бірліктерін қысқартуды жоспарлайтын кәсіпорындар, сондай-ақ есепті кезеңде (яғни есепті айда) қысқартуды жүзеге асырған кәсіпорындар толтырады.</w:t>
      </w:r>
    </w:p>
    <w:p>
      <w:pPr>
        <w:spacing w:after="0"/>
        <w:ind w:left="0"/>
        <w:jc w:val="both"/>
      </w:pPr>
      <w:r>
        <w:rPr>
          <w:rFonts w:ascii="Times New Roman"/>
          <w:b w:val="false"/>
          <w:i w:val="false"/>
          <w:color w:val="000000"/>
          <w:sz w:val="28"/>
        </w:rPr>
        <w:t>
      1-бөлімнің 1, 2 немесе 3-жолдарында:</w:t>
      </w:r>
    </w:p>
    <w:p>
      <w:pPr>
        <w:spacing w:after="0"/>
        <w:ind w:left="0"/>
        <w:jc w:val="both"/>
      </w:pPr>
      <w:r>
        <w:rPr>
          <w:rFonts w:ascii="Times New Roman"/>
          <w:b w:val="false"/>
          <w:i w:val="false"/>
          <w:color w:val="000000"/>
          <w:sz w:val="28"/>
        </w:rPr>
        <w:t>
      1-баған бойынша кәсіпорынның өндіріс көлемі көрсетіледі, мың теңгемен;</w:t>
      </w:r>
    </w:p>
    <w:p>
      <w:pPr>
        <w:spacing w:after="0"/>
        <w:ind w:left="0"/>
        <w:jc w:val="both"/>
      </w:pPr>
      <w:r>
        <w:rPr>
          <w:rFonts w:ascii="Times New Roman"/>
          <w:b w:val="false"/>
          <w:i w:val="false"/>
          <w:color w:val="000000"/>
          <w:sz w:val="28"/>
        </w:rPr>
        <w:t>
      2-баған бойынша қызметкерлердің жалпы тізімдік саны көрсетіледі;</w:t>
      </w:r>
    </w:p>
    <w:p>
      <w:pPr>
        <w:spacing w:after="0"/>
        <w:ind w:left="0"/>
        <w:jc w:val="both"/>
      </w:pPr>
      <w:r>
        <w:rPr>
          <w:rFonts w:ascii="Times New Roman"/>
          <w:b w:val="false"/>
          <w:i w:val="false"/>
          <w:color w:val="000000"/>
          <w:sz w:val="28"/>
        </w:rPr>
        <w:t>
      3-баған бойынша есепті кезеңде штат кестесінен шығарылған қандай да бір лауазымдардың саны, яғни адамдардың саны көрсетіледі;</w:t>
      </w:r>
    </w:p>
    <w:p>
      <w:pPr>
        <w:spacing w:after="0"/>
        <w:ind w:left="0"/>
        <w:jc w:val="both"/>
      </w:pPr>
      <w:r>
        <w:rPr>
          <w:rFonts w:ascii="Times New Roman"/>
          <w:b w:val="false"/>
          <w:i w:val="false"/>
          <w:color w:val="000000"/>
          <w:sz w:val="28"/>
        </w:rPr>
        <w:t>
      4-баған бойынша штат кестесінен шығарылған қандай да бір лауазымдардың саны есепті кезеңде толтырылады, яғни бос орындар саны (бірлік);</w:t>
      </w:r>
    </w:p>
    <w:p>
      <w:pPr>
        <w:spacing w:after="0"/>
        <w:ind w:left="0"/>
        <w:jc w:val="both"/>
      </w:pPr>
      <w:r>
        <w:rPr>
          <w:rFonts w:ascii="Times New Roman"/>
          <w:b w:val="false"/>
          <w:i w:val="false"/>
          <w:color w:val="000000"/>
          <w:sz w:val="28"/>
        </w:rPr>
        <w:t>
      5-баған бойынша өз еркімен жұмыстан шығарылған, оның ішінде еңбек шартының мерзімі өткеннен кейін маусымдық, уақытша жұмыстарға қабылданған қызметкерлердің саны көрсетіледі;</w:t>
      </w:r>
    </w:p>
    <w:p>
      <w:pPr>
        <w:spacing w:after="0"/>
        <w:ind w:left="0"/>
        <w:jc w:val="both"/>
      </w:pPr>
      <w:r>
        <w:rPr>
          <w:rFonts w:ascii="Times New Roman"/>
          <w:b w:val="false"/>
          <w:i w:val="false"/>
          <w:color w:val="000000"/>
          <w:sz w:val="28"/>
        </w:rPr>
        <w:t>
      6-баған бойынша жалақысы сақталмайтын демалыстағы қызметкерлердің саны көрсетіледі. Бұл баған есепті кезеңнің соңындағы жағдай бойынша, яғни есепті айдан кейінгі айдың 1-күніне толтырылады;</w:t>
      </w:r>
    </w:p>
    <w:p>
      <w:pPr>
        <w:spacing w:after="0"/>
        <w:ind w:left="0"/>
        <w:jc w:val="both"/>
      </w:pPr>
      <w:r>
        <w:rPr>
          <w:rFonts w:ascii="Times New Roman"/>
          <w:b w:val="false"/>
          <w:i w:val="false"/>
          <w:color w:val="000000"/>
          <w:sz w:val="28"/>
        </w:rPr>
        <w:t>
      7-баған бойынша толық емес жұмыс уақыты режимінде жұмыс істейтін қызметкерлердің саны көрсетіледі. 7-баған есепті кезеңнің соңындағы жағдай бойынша, яғни есепті айдан кейінгі айдың 1-күніне толтырылады;</w:t>
      </w:r>
    </w:p>
    <w:p>
      <w:pPr>
        <w:spacing w:after="0"/>
        <w:ind w:left="0"/>
        <w:jc w:val="both"/>
      </w:pPr>
      <w:r>
        <w:rPr>
          <w:rFonts w:ascii="Times New Roman"/>
          <w:b w:val="false"/>
          <w:i w:val="false"/>
          <w:color w:val="000000"/>
          <w:sz w:val="28"/>
        </w:rPr>
        <w:t>
      8-баған бойынша өндірістің, жабдықтың тоқтап қалуына байланысты уақытша жұмыспен қамтылмаған қызметкерлердің саны көрсетіледі;</w:t>
      </w:r>
    </w:p>
    <w:p>
      <w:pPr>
        <w:spacing w:after="0"/>
        <w:ind w:left="0"/>
        <w:jc w:val="both"/>
      </w:pPr>
      <w:r>
        <w:rPr>
          <w:rFonts w:ascii="Times New Roman"/>
          <w:b w:val="false"/>
          <w:i w:val="false"/>
          <w:color w:val="000000"/>
          <w:sz w:val="28"/>
        </w:rPr>
        <w:t>
      9-баған бойынша 1 айдан кейін жұмыс орындарының күтілетін қысқаруы көрсетіледі, есепті күнге адам саны көрсетіледі.</w:t>
      </w:r>
    </w:p>
    <w:p>
      <w:pPr>
        <w:spacing w:after="0"/>
        <w:ind w:left="0"/>
        <w:jc w:val="both"/>
      </w:pPr>
      <w:r>
        <w:rPr>
          <w:rFonts w:ascii="Times New Roman"/>
          <w:b w:val="false"/>
          <w:i w:val="false"/>
          <w:color w:val="000000"/>
          <w:sz w:val="28"/>
        </w:rPr>
        <w:t>
      2-бөлім кәсіпорын (ұйым, мекеме) қызметкерлерді жұмыспен қамтуда қамтамасыз ету мақсатында қабылдаған шаралар бойынша көрсеткіштерді қамтиды.</w:t>
      </w:r>
    </w:p>
    <w:p>
      <w:pPr>
        <w:spacing w:after="0"/>
        <w:ind w:left="0"/>
        <w:jc w:val="both"/>
      </w:pPr>
      <w:r>
        <w:rPr>
          <w:rFonts w:ascii="Times New Roman"/>
          <w:b w:val="false"/>
          <w:i w:val="false"/>
          <w:color w:val="000000"/>
          <w:sz w:val="28"/>
        </w:rPr>
        <w:t>
      1-жолда басқа жұмыстарға (лауазымдарға) қайта бөлінген қызметкерлер саны – басқа жұмыстарға (лауазымдарға) ауыстырылған қызметкерлер саны көрсетіледі;</w:t>
      </w:r>
    </w:p>
    <w:p>
      <w:pPr>
        <w:spacing w:after="0"/>
        <w:ind w:left="0"/>
        <w:jc w:val="both"/>
      </w:pPr>
      <w:r>
        <w:rPr>
          <w:rFonts w:ascii="Times New Roman"/>
          <w:b w:val="false"/>
          <w:i w:val="false"/>
          <w:color w:val="000000"/>
          <w:sz w:val="28"/>
        </w:rPr>
        <w:t>
      2-жолда басқа мамандықтарға оқытылған қызметкерлердің саны, қайта даярлаудан өткен, оқытылған және қайта оқытылған, қайта даярлаудан лауазымдарда жұмыс істейтін қызметкерлердің саны көрсетіледі;</w:t>
      </w:r>
    </w:p>
    <w:p>
      <w:pPr>
        <w:spacing w:after="0"/>
        <w:ind w:left="0"/>
        <w:jc w:val="both"/>
      </w:pPr>
      <w:r>
        <w:rPr>
          <w:rFonts w:ascii="Times New Roman"/>
          <w:b w:val="false"/>
          <w:i w:val="false"/>
          <w:color w:val="000000"/>
          <w:sz w:val="28"/>
        </w:rPr>
        <w:t>
      3-жолда қайта даярлауға, біліктілігін арттыруға жіберілген және өтетін қызметкерлер саны көрсетіледі.</w:t>
      </w:r>
    </w:p>
    <w:p>
      <w:pPr>
        <w:spacing w:after="0"/>
        <w:ind w:left="0"/>
        <w:jc w:val="both"/>
      </w:pPr>
      <w:r>
        <w:rPr>
          <w:rFonts w:ascii="Times New Roman"/>
          <w:b w:val="false"/>
          <w:i w:val="false"/>
          <w:color w:val="000000"/>
          <w:sz w:val="28"/>
        </w:rPr>
        <w:t>
      3-бөлімді жалақы бойынша берешегі бар кәсіпорындар, ұйымдар, мекемелер толтырады.</w:t>
      </w:r>
    </w:p>
    <w:p>
      <w:pPr>
        <w:spacing w:after="0"/>
        <w:ind w:left="0"/>
        <w:jc w:val="both"/>
      </w:pPr>
      <w:r>
        <w:rPr>
          <w:rFonts w:ascii="Times New Roman"/>
          <w:b w:val="false"/>
          <w:i w:val="false"/>
          <w:color w:val="000000"/>
          <w:sz w:val="28"/>
        </w:rPr>
        <w:t xml:space="preserve">
      2-бағанда жалақы бойынша мерзімі өткен берешек – Еңбек кодексінің </w:t>
      </w:r>
      <w:r>
        <w:rPr>
          <w:rFonts w:ascii="Times New Roman"/>
          <w:b w:val="false"/>
          <w:i w:val="false"/>
          <w:color w:val="000000"/>
          <w:sz w:val="28"/>
        </w:rPr>
        <w:t>113-бабының</w:t>
      </w:r>
      <w:r>
        <w:rPr>
          <w:rFonts w:ascii="Times New Roman"/>
          <w:b w:val="false"/>
          <w:i w:val="false"/>
          <w:color w:val="000000"/>
          <w:sz w:val="28"/>
        </w:rPr>
        <w:t xml:space="preserve"> 1-тармағын бұза отырып, өткен айдың есепті айдан кейінгі 1-күніне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227 бұйрығына 9-қосымша</w:t>
            </w:r>
          </w:p>
        </w:tc>
      </w:tr>
    </w:tbl>
    <w:bookmarkStart w:name="z82" w:id="33"/>
    <w:p>
      <w:pPr>
        <w:spacing w:after="0"/>
        <w:ind w:left="0"/>
        <w:jc w:val="left"/>
      </w:pPr>
      <w:r>
        <w:rPr>
          <w:rFonts w:ascii="Times New Roman"/>
          <w:b/>
          <w:i w:val="false"/>
          <w:color w:val="000000"/>
        </w:rPr>
        <w:t xml:space="preserve"> Қазақстан Республикасы Ұлттық экономика министрлігі Статистика комитетінің күші жойылған кейбір бұйрықтарының тізбесі</w:t>
      </w:r>
    </w:p>
    <w:bookmarkEnd w:id="33"/>
    <w:bookmarkStart w:name="z83" w:id="34"/>
    <w:p>
      <w:pPr>
        <w:spacing w:after="0"/>
        <w:ind w:left="0"/>
        <w:jc w:val="both"/>
      </w:pPr>
      <w:r>
        <w:rPr>
          <w:rFonts w:ascii="Times New Roman"/>
          <w:b w:val="false"/>
          <w:i w:val="false"/>
          <w:color w:val="000000"/>
          <w:sz w:val="28"/>
        </w:rPr>
        <w:t xml:space="preserve">
      1. "Қазақстан Республикасы Еңбек және халықты әлеуметтік қорғау министрлігі әзірлеген ведомстволық статистикалық байқау бойынша статистикалық нысан мен оны толтыру жөніндегі нұсқаулықты бекіту туралы" Қазақстан Республикасы Статистика агенттігі төрағасының 2010 жылғы 3 қыркүйектегі № 240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6475 болып тіркелген);</w:t>
      </w:r>
    </w:p>
    <w:bookmarkEnd w:id="34"/>
    <w:bookmarkStart w:name="z84" w:id="35"/>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 әзірлеген ведомствалық статистикалық байқау бойынша статистикалық байқаулардың нысандары мен оны толтыру жөніндегі нұсқаулықты бекіту туралы" Қазақстан Республикасы Статистика агенттігі төрағасының 2011 жылғы 3 наурыздағы № 60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6835 болып тіркелген);</w:t>
      </w:r>
    </w:p>
    <w:bookmarkEnd w:id="35"/>
    <w:bookmarkStart w:name="z85" w:id="36"/>
    <w:p>
      <w:pPr>
        <w:spacing w:after="0"/>
        <w:ind w:left="0"/>
        <w:jc w:val="both"/>
      </w:pPr>
      <w:r>
        <w:rPr>
          <w:rFonts w:ascii="Times New Roman"/>
          <w:b w:val="false"/>
          <w:i w:val="false"/>
          <w:color w:val="000000"/>
          <w:sz w:val="28"/>
        </w:rPr>
        <w:t xml:space="preserve">
      3. "Қазақстан Республикасы Еңбек және халықты әлеуметтік қорғау министрлігі әзірлеген ведомстволық статистикалық байқаулардың статистикалық нысандары мен оларды толтыру жөніндегі нұсқаулықты бекіту туралы" Қазақстан Республикасы Статистика агенттігі төрағасының 2011 жылғы 15 наурыздағы № 72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тіркеу тізілімінде № 6873 болып тіркелген;</w:t>
      </w:r>
    </w:p>
    <w:bookmarkEnd w:id="36"/>
    <w:bookmarkStart w:name="z86" w:id="37"/>
    <w:p>
      <w:pPr>
        <w:spacing w:after="0"/>
        <w:ind w:left="0"/>
        <w:jc w:val="both"/>
      </w:pPr>
      <w:r>
        <w:rPr>
          <w:rFonts w:ascii="Times New Roman"/>
          <w:b w:val="false"/>
          <w:i w:val="false"/>
          <w:color w:val="000000"/>
          <w:sz w:val="28"/>
        </w:rPr>
        <w:t xml:space="preserve">
      4. "Қазақстан Республикасы Еңбек және халықты әлеуметтік қорғау министрлігі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2011 жылғы 15 наурыздағы № 74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6903 болып тіркелген);</w:t>
      </w:r>
    </w:p>
    <w:bookmarkEnd w:id="37"/>
    <w:bookmarkStart w:name="z87" w:id="38"/>
    <w:p>
      <w:pPr>
        <w:spacing w:after="0"/>
        <w:ind w:left="0"/>
        <w:jc w:val="both"/>
      </w:pPr>
      <w:r>
        <w:rPr>
          <w:rFonts w:ascii="Times New Roman"/>
          <w:b w:val="false"/>
          <w:i w:val="false"/>
          <w:color w:val="000000"/>
          <w:sz w:val="28"/>
        </w:rPr>
        <w:t xml:space="preserve">
      5. "Қазақстан Республикасы Еңбек және халықты әлеуметтік қорғау министрлігі әзірлеген ведомстволық статистикалық байқау бойынша статистикалық нысан мен оны толтыру жөніндегі нұсқаулықты бекіту туралы" Қазақстан Республикасы Статистика агенттігі төрағасының 2011 жылғы 3 наурыздағы № 60 бұйрығына өзгерістер енгізу туралы" Қазақстан Республикасы Статистика агенттігі төрағасының 2012 жылғы 5 маусымдағы № 130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7783 болып тіркелген).</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