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21de" w14:textId="fb32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28 қарашадағы № 531 және Қазақстан Республикасы Әділет министрінің 2014 жылғы 11 желтоқсандағы № 360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28 желтоқсандағы № 702 және Қазақстан Республикасы Әділет министрінің 2016 жылғы 15 ақпандағы № 73 бірлескен бұйрығы. Қазақстан Республикасының Әділет министрлігінде 2016 жылы 17 наурызда № 13507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"Нотариустарға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28 қарашадағы № 531 және Қазақстан Республикасы Әділет министрінің 2014 жылғы 11 желтоқсандағы № 360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10000 тіркелген, 2015 жылғы 29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тақырыбына мемлекеттік тілде өзгеріс енгізіледі, орыс тіліндегі мәтін өзгермейді:</w:t>
      </w:r>
    </w:p>
    <w:bookmarkEnd w:id="2"/>
    <w:p>
      <w:pPr>
        <w:spacing w:after="0"/>
        <w:ind w:left="0"/>
        <w:jc w:val="both"/>
      </w:pPr>
      <w:r>
        <w:rPr>
          <w:rFonts w:ascii="Times New Roman"/>
          <w:b w:val="false"/>
          <w:i w:val="false"/>
          <w:color w:val="000000"/>
          <w:sz w:val="28"/>
        </w:rPr>
        <w:t>
      "Нотариустарға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1-тармаққа</w:t>
      </w:r>
      <w:r>
        <w:rPr>
          <w:rFonts w:ascii="Times New Roman"/>
          <w:b w:val="false"/>
          <w:i w:val="false"/>
          <w:color w:val="000000"/>
          <w:sz w:val="28"/>
        </w:rPr>
        <w:t xml:space="preserve"> мемлекеттік тілде өзгеріс енгізіледі, орыс тіліндегі мәтін өзгермейді:</w:t>
      </w:r>
    </w:p>
    <w:p>
      <w:pPr>
        <w:spacing w:after="0"/>
        <w:ind w:left="0"/>
        <w:jc w:val="both"/>
      </w:pPr>
      <w:r>
        <w:rPr>
          <w:rFonts w:ascii="Times New Roman"/>
          <w:b w:val="false"/>
          <w:i w:val="false"/>
          <w:color w:val="000000"/>
          <w:sz w:val="28"/>
        </w:rPr>
        <w:t>
      "1. Қоса беріліп отырған Нотариустарға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бекітілсін.";</w:t>
      </w:r>
    </w:p>
    <w:bookmarkStart w:name="z5" w:id="3"/>
    <w:p>
      <w:pPr>
        <w:spacing w:after="0"/>
        <w:ind w:left="0"/>
        <w:jc w:val="both"/>
      </w:pPr>
      <w:r>
        <w:rPr>
          <w:rFonts w:ascii="Times New Roman"/>
          <w:b w:val="false"/>
          <w:i w:val="false"/>
          <w:color w:val="000000"/>
          <w:sz w:val="28"/>
        </w:rPr>
        <w:t xml:space="preserve">
      Көрсетілген бірлескен бұйрықпен бекітілген Нотариустарға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тақырыбына мемлекеттік тілде өзгеріс енгізіледі, орыс тіліндегі мәтін өзгермейді:</w:t>
      </w:r>
    </w:p>
    <w:bookmarkEnd w:id="4"/>
    <w:p>
      <w:pPr>
        <w:spacing w:after="0"/>
        <w:ind w:left="0"/>
        <w:jc w:val="both"/>
      </w:pPr>
      <w:r>
        <w:rPr>
          <w:rFonts w:ascii="Times New Roman"/>
          <w:b w:val="false"/>
          <w:i w:val="false"/>
          <w:color w:val="000000"/>
          <w:sz w:val="28"/>
        </w:rPr>
        <w:t>
      "Нотариустарға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Талаптар мақсатында мынадай негізгі ұғымдар пайдаланылады:</w:t>
      </w:r>
    </w:p>
    <w:p>
      <w:pPr>
        <w:spacing w:after="0"/>
        <w:ind w:left="0"/>
        <w:jc w:val="both"/>
      </w:pPr>
      <w:r>
        <w:rPr>
          <w:rFonts w:ascii="Times New Roman"/>
          <w:b w:val="false"/>
          <w:i w:val="false"/>
          <w:color w:val="000000"/>
          <w:sz w:val="28"/>
        </w:rPr>
        <w:t>
      1) ақшамен және (немесе) өзге мүлікпен операцияларды тоқтатып қою – Субъектілер терроризмді және экстремизмді қаржыландыруға байланысты ұйымдар мен тұлғалардың тізбесіне енгізілген ұйым немесе жеке тұлға не олардың пайдасына, сол сияқты осындай жеке тұлға бенефициарлық меншік иесі болып табылатын клиент не оның пайдасына ақшамен және (немесе) өзге мүлікпен жасалатын операцияларды жүргізуден бас тарту арқылы қабылданатын шаралар;</w:t>
      </w:r>
    </w:p>
    <w:p>
      <w:pPr>
        <w:spacing w:after="0"/>
        <w:ind w:left="0"/>
        <w:jc w:val="both"/>
      </w:pPr>
      <w:r>
        <w:rPr>
          <w:rFonts w:ascii="Times New Roman"/>
          <w:b w:val="false"/>
          <w:i w:val="false"/>
          <w:color w:val="000000"/>
          <w:sz w:val="28"/>
        </w:rPr>
        <w:t>
      2)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 не атынан операция (мәміле) жасалатын жеке тұлға;</w:t>
      </w:r>
    </w:p>
    <w:p>
      <w:pPr>
        <w:spacing w:after="0"/>
        <w:ind w:left="0"/>
        <w:jc w:val="both"/>
      </w:pPr>
      <w:r>
        <w:rPr>
          <w:rFonts w:ascii="Times New Roman"/>
          <w:b w:val="false"/>
          <w:i w:val="false"/>
          <w:color w:val="000000"/>
          <w:sz w:val="28"/>
        </w:rPr>
        <w:t xml:space="preserve">
      3) қаржы мониторингіне жататын операция туралы мәліметтер мен ақпараттар нысаны – Қазақстан Республикасы Үкіметінің 2012 жылғы 23 қарашадағы № 1484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 беру қағидаларында айқындалған нысан (бұдан әрі – ҚМ-1 нысаны);</w:t>
      </w:r>
    </w:p>
    <w:p>
      <w:pPr>
        <w:spacing w:after="0"/>
        <w:ind w:left="0"/>
        <w:jc w:val="both"/>
      </w:pPr>
      <w:r>
        <w:rPr>
          <w:rFonts w:ascii="Times New Roman"/>
          <w:b w:val="false"/>
          <w:i w:val="false"/>
          <w:color w:val="000000"/>
          <w:sz w:val="28"/>
        </w:rPr>
        <w:t xml:space="preserve">
      4) қылмыстық жолмен алынған кірістерді заңдастыру (жылыстату) және терроризмді қаржыландыру тәуекелдері – Субъектілерді қылмыстық жолмен алынған кірістерді заңдастыру (жылыстату) және терроризмді қаржыландыру процестеріне немесе өзге қылмыстық әрекетке қасақана немесе байқаусыз тарту мүмкіндігі; </w:t>
      </w:r>
    </w:p>
    <w:p>
      <w:pPr>
        <w:spacing w:after="0"/>
        <w:ind w:left="0"/>
        <w:jc w:val="both"/>
      </w:pPr>
      <w:r>
        <w:rPr>
          <w:rFonts w:ascii="Times New Roman"/>
          <w:b w:val="false"/>
          <w:i w:val="false"/>
          <w:color w:val="000000"/>
          <w:sz w:val="28"/>
        </w:rPr>
        <w:t xml:space="preserve">
      5) қылмыстық жолмен алынған кірістерді заңдастыру (жылыстату) және терроризмді қаржыландыру тәуекелдерін басқару – қылмыстық жолмен алынған кірістерді заңдастыру (жылыстату) және терроризмді қаржыландыру тәуекелдерінің мониторингі, оларды айқындау, сондай-ақ оларды төмендету бойынша Субъектілер қолданатын шаралар жиынтығы (көрсетілетін қызметтерге, клиенттерге қатысты); </w:t>
      </w:r>
    </w:p>
    <w:p>
      <w:pPr>
        <w:spacing w:after="0"/>
        <w:ind w:left="0"/>
        <w:jc w:val="both"/>
      </w:pPr>
      <w:r>
        <w:rPr>
          <w:rFonts w:ascii="Times New Roman"/>
          <w:b w:val="false"/>
          <w:i w:val="false"/>
          <w:color w:val="000000"/>
          <w:sz w:val="28"/>
        </w:rPr>
        <w:t xml:space="preserve">
      6) клиент – ақшамен және (немесе) өзге мүлікпен нотариаттық іс-әрекеттерді жүргізу бойынша қызметтерді пайдаланатын жеке және заңды тұлға; </w:t>
      </w:r>
    </w:p>
    <w:p>
      <w:pPr>
        <w:spacing w:after="0"/>
        <w:ind w:left="0"/>
        <w:jc w:val="both"/>
      </w:pPr>
      <w:r>
        <w:rPr>
          <w:rFonts w:ascii="Times New Roman"/>
          <w:b w:val="false"/>
          <w:i w:val="false"/>
          <w:color w:val="000000"/>
          <w:sz w:val="28"/>
        </w:rPr>
        <w:t>
      7) уәкілетті орган – Заңға сәйкес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 қолданатын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Субъектілер Ішкі бақылау қағидаларын (бұдан әрі – ІБҚ) ұйымдастыру және сақтау бойынша жауапты тұлғалар болып табылады.</w:t>
      </w:r>
    </w:p>
    <w:p>
      <w:pPr>
        <w:spacing w:after="0"/>
        <w:ind w:left="0"/>
        <w:jc w:val="both"/>
      </w:pPr>
      <w:r>
        <w:rPr>
          <w:rFonts w:ascii="Times New Roman"/>
          <w:b w:val="false"/>
          <w:i w:val="false"/>
          <w:color w:val="000000"/>
          <w:sz w:val="28"/>
        </w:rPr>
        <w:t xml:space="preserve">
      7. Субъектілер ІБҚ әзірлеу, қабылдау және (немесе) орындау бойынша міндеттерді және оны жүзеге асыру бағдарламаларын орындамау үшін 2014 жылғы 5 шілдедегі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жауаптылықта болады.";</w:t>
      </w:r>
    </w:p>
    <w:bookmarkStart w:name="z9" w:id="5"/>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xml:space="preserve">
      "2) АЖ/ТҚҚ туралы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және 6) тармақшаларында көзделген шараларды қолдану, ақшамен және (немесе) өзге мүлікпен операцияларды тоқтатып қою және клиентпен іскерлік қатынастар орнатудан бас тарту бойынша шараларды қолдану мүмкін болмаған жағдайда және АЖ/ТҚҚ туралы Заңның 5-бабы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шараларды қолдану мүмкін болмаған жағдайда, клиентпен іскерлік қатынастарды орнатудан бас тарту, ақшамен және (немесе) өзге де мүлікпен операция жасаудан бас тарту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 Субъектілер жүктелген функцияларға сәйкес:</w:t>
      </w:r>
    </w:p>
    <w:p>
      <w:pPr>
        <w:spacing w:after="0"/>
        <w:ind w:left="0"/>
        <w:jc w:val="both"/>
      </w:pPr>
      <w:r>
        <w:rPr>
          <w:rFonts w:ascii="Times New Roman"/>
          <w:b w:val="false"/>
          <w:i w:val="false"/>
          <w:color w:val="000000"/>
          <w:sz w:val="28"/>
        </w:rPr>
        <w:t>
      1) өз қызметін жүзеге асыру барысында алынған ақпараттың құпиялылығын қамтамасыз етеді;</w:t>
      </w:r>
    </w:p>
    <w:p>
      <w:pPr>
        <w:spacing w:after="0"/>
        <w:ind w:left="0"/>
        <w:jc w:val="both"/>
      </w:pPr>
      <w:r>
        <w:rPr>
          <w:rFonts w:ascii="Times New Roman"/>
          <w:b w:val="false"/>
          <w:i w:val="false"/>
          <w:color w:val="000000"/>
          <w:sz w:val="28"/>
        </w:rPr>
        <w:t>
      2) АЖ/ТҚҚ туралы заңнаманың орындалуын бақылауды жүзеге асыру үшін тиісті мемлекеттік органдарға ақпарат береді;</w:t>
      </w:r>
    </w:p>
    <w:p>
      <w:pPr>
        <w:spacing w:after="0"/>
        <w:ind w:left="0"/>
        <w:jc w:val="both"/>
      </w:pPr>
      <w:r>
        <w:rPr>
          <w:rFonts w:ascii="Times New Roman"/>
          <w:b w:val="false"/>
          <w:i w:val="false"/>
          <w:color w:val="000000"/>
          <w:sz w:val="28"/>
        </w:rPr>
        <w:t xml:space="preserve">
      3) уәкілетті органға оның сұратуы бойынша АЖ/ТҚҚ туралы Заңның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 қажетті ақпаратты, мәліметтер мен құжаттар береді.</w:t>
      </w:r>
    </w:p>
    <w:p>
      <w:pPr>
        <w:spacing w:after="0"/>
        <w:ind w:left="0"/>
        <w:jc w:val="both"/>
      </w:pPr>
      <w:r>
        <w:rPr>
          <w:rFonts w:ascii="Times New Roman"/>
          <w:b w:val="false"/>
          <w:i w:val="false"/>
          <w:color w:val="000000"/>
          <w:sz w:val="28"/>
        </w:rPr>
        <w:t>
      Субъект клиенттер мен өзге де адамдарға осындай клиенттер туралы және олар жасайтын операциялар туралы ақпаратты, мәліметтер мен құжаттарды уәкілетті органға бергені туралы хабарламайды.";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АЖ/ТҚ тәуекелін басқару бағдарламасында тәуекелдің жоғары деңгейі:</w:t>
      </w:r>
    </w:p>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ФАТФ ұсынымдарын орындамайтын және (немесе) жеткілікті орындамайтын;</w:t>
      </w:r>
    </w:p>
    <w:p>
      <w:pPr>
        <w:spacing w:after="0"/>
        <w:ind w:left="0"/>
        <w:jc w:val="both"/>
      </w:pPr>
      <w:r>
        <w:rPr>
          <w:rFonts w:ascii="Times New Roman"/>
          <w:b w:val="false"/>
          <w:i w:val="false"/>
          <w:color w:val="000000"/>
          <w:sz w:val="28"/>
        </w:rPr>
        <w:t>
      жемқорлық немесе өзге қылмыстық әрекеттері жоғары деңгейдегі;</w:t>
      </w:r>
    </w:p>
    <w:p>
      <w:pPr>
        <w:spacing w:after="0"/>
        <w:ind w:left="0"/>
        <w:jc w:val="both"/>
      </w:pPr>
      <w:r>
        <w:rPr>
          <w:rFonts w:ascii="Times New Roman"/>
          <w:b w:val="false"/>
          <w:i w:val="false"/>
          <w:color w:val="000000"/>
          <w:sz w:val="28"/>
        </w:rPr>
        <w:t>
      Біріккен Ұлттар Ұйымы (бұдан әрі – БҰҰ) салатын санкцияларға, эмбарго және сол сияқты шараларға ұшыраған;</w:t>
      </w:r>
    </w:p>
    <w:p>
      <w:pPr>
        <w:spacing w:after="0"/>
        <w:ind w:left="0"/>
        <w:jc w:val="both"/>
      </w:pPr>
      <w:r>
        <w:rPr>
          <w:rFonts w:ascii="Times New Roman"/>
          <w:b w:val="false"/>
          <w:i w:val="false"/>
          <w:color w:val="000000"/>
          <w:sz w:val="28"/>
        </w:rPr>
        <w:t>
      террористік (экстремистік) әрекеттерді қаржыландыратын немесе қолдау көрсететін және белгіленген террористік (экстремистік) ұйымдары бар мемлекеттен (аумақтан) келген клиенттердің іскерлік қатынастары мен мәмілелеріне.</w:t>
      </w:r>
    </w:p>
    <w:p>
      <w:pPr>
        <w:spacing w:after="0"/>
        <w:ind w:left="0"/>
        <w:jc w:val="both"/>
      </w:pPr>
      <w:r>
        <w:rPr>
          <w:rFonts w:ascii="Times New Roman"/>
          <w:b w:val="false"/>
          <w:i w:val="false"/>
          <w:color w:val="000000"/>
          <w:sz w:val="28"/>
        </w:rPr>
        <w:t xml:space="preserve">
      Осындай мемлекеттердің (аумақтардың) тізбелеріне БҰҰ және халықаралық ұйымдардың деректері бойынша сілтемелер уәкілетті органның ресми интернет-ресурсында жарияланады; </w:t>
      </w:r>
    </w:p>
    <w:p>
      <w:pPr>
        <w:spacing w:after="0"/>
        <w:ind w:left="0"/>
        <w:jc w:val="both"/>
      </w:pPr>
      <w:r>
        <w:rPr>
          <w:rFonts w:ascii="Times New Roman"/>
          <w:b w:val="false"/>
          <w:i w:val="false"/>
          <w:color w:val="000000"/>
          <w:sz w:val="28"/>
        </w:rPr>
        <w:t>
      2) мынадай жағдайларда клиентке:</w:t>
      </w:r>
    </w:p>
    <w:p>
      <w:pPr>
        <w:spacing w:after="0"/>
        <w:ind w:left="0"/>
        <w:jc w:val="both"/>
      </w:pPr>
      <w:r>
        <w:rPr>
          <w:rFonts w:ascii="Times New Roman"/>
          <w:b w:val="false"/>
          <w:i w:val="false"/>
          <w:color w:val="000000"/>
          <w:sz w:val="28"/>
        </w:rPr>
        <w:t>
      клиент шетелдiк жария лауазымды тұлға болып табылған;</w:t>
      </w:r>
    </w:p>
    <w:p>
      <w:pPr>
        <w:spacing w:after="0"/>
        <w:ind w:left="0"/>
        <w:jc w:val="both"/>
      </w:pPr>
      <w:r>
        <w:rPr>
          <w:rFonts w:ascii="Times New Roman"/>
          <w:b w:val="false"/>
          <w:i w:val="false"/>
          <w:color w:val="000000"/>
          <w:sz w:val="28"/>
        </w:rPr>
        <w:t>
      клиент жария халықаралық ұйымның лауазымды тұлғасы болып табылған;</w:t>
      </w:r>
    </w:p>
    <w:p>
      <w:pPr>
        <w:spacing w:after="0"/>
        <w:ind w:left="0"/>
        <w:jc w:val="both"/>
      </w:pPr>
      <w:r>
        <w:rPr>
          <w:rFonts w:ascii="Times New Roman"/>
          <w:b w:val="false"/>
          <w:i w:val="false"/>
          <w:color w:val="000000"/>
          <w:sz w:val="28"/>
        </w:rPr>
        <w:t>
      клиент шетелдiк жария лауазымды тұлғаның мүддесіне (пайдасына) әрекет ететін тұлға болып табылған;</w:t>
      </w:r>
    </w:p>
    <w:p>
      <w:pPr>
        <w:spacing w:after="0"/>
        <w:ind w:left="0"/>
        <w:jc w:val="both"/>
      </w:pPr>
      <w:r>
        <w:rPr>
          <w:rFonts w:ascii="Times New Roman"/>
          <w:b w:val="false"/>
          <w:i w:val="false"/>
          <w:color w:val="000000"/>
          <w:sz w:val="28"/>
        </w:rPr>
        <w:t>
      клиент шетелдiк жария лауазымды тұлғаның зайыбы, жақын туысы болып табылған;</w:t>
      </w:r>
    </w:p>
    <w:p>
      <w:pPr>
        <w:spacing w:after="0"/>
        <w:ind w:left="0"/>
        <w:jc w:val="both"/>
      </w:pPr>
      <w:r>
        <w:rPr>
          <w:rFonts w:ascii="Times New Roman"/>
          <w:b w:val="false"/>
          <w:i w:val="false"/>
          <w:color w:val="000000"/>
          <w:sz w:val="28"/>
        </w:rPr>
        <w:t xml:space="preserve">
      клиент (оның өкілі) не бенефициарлық меншік иесі не клиенттің операция бойынша контрагенті Қазақстан Республикасының Нормативтік құқықтық актілерді мемлекеттік тіркеу тізілімінде № 6058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м. а.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оффшорлық аймақтар тізбесіне енген мемлекетте (аумақта) тіркелген немесе қызметін жүзеге асырған;</w:t>
      </w:r>
    </w:p>
    <w:p>
      <w:pPr>
        <w:spacing w:after="0"/>
        <w:ind w:left="0"/>
        <w:jc w:val="both"/>
      </w:pPr>
      <w:r>
        <w:rPr>
          <w:rFonts w:ascii="Times New Roman"/>
          <w:b w:val="false"/>
          <w:i w:val="false"/>
          <w:color w:val="000000"/>
          <w:sz w:val="28"/>
        </w:rPr>
        <w:t xml:space="preserve">
      клиент АЖ/ТҚҚ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қаржыландыруға байланысты ұйымдар мен тұлғалардың тізбесіне енген;</w:t>
      </w:r>
    </w:p>
    <w:p>
      <w:pPr>
        <w:spacing w:after="0"/>
        <w:ind w:left="0"/>
        <w:jc w:val="both"/>
      </w:pPr>
      <w:r>
        <w:rPr>
          <w:rFonts w:ascii="Times New Roman"/>
          <w:b w:val="false"/>
          <w:i w:val="false"/>
          <w:color w:val="000000"/>
          <w:sz w:val="28"/>
        </w:rPr>
        <w:t>
      клиент азаматтығы жоқ адам болып табылған;</w:t>
      </w:r>
    </w:p>
    <w:p>
      <w:pPr>
        <w:spacing w:after="0"/>
        <w:ind w:left="0"/>
        <w:jc w:val="both"/>
      </w:pPr>
      <w:r>
        <w:rPr>
          <w:rFonts w:ascii="Times New Roman"/>
          <w:b w:val="false"/>
          <w:i w:val="false"/>
          <w:color w:val="000000"/>
          <w:sz w:val="28"/>
        </w:rPr>
        <w:t>
      клиент Қазақстан Республикасында тіркелген немесе келген мекенжайы болмаған Қазақстан Республикасының азаматы болып табылған;</w:t>
      </w:r>
    </w:p>
    <w:p>
      <w:pPr>
        <w:spacing w:after="0"/>
        <w:ind w:left="0"/>
        <w:jc w:val="both"/>
      </w:pPr>
      <w:r>
        <w:rPr>
          <w:rFonts w:ascii="Times New Roman"/>
          <w:b w:val="false"/>
          <w:i w:val="false"/>
          <w:color w:val="000000"/>
          <w:sz w:val="28"/>
        </w:rPr>
        <w:t>
      клиент резидент емес болып табылған;</w:t>
      </w:r>
    </w:p>
    <w:p>
      <w:pPr>
        <w:spacing w:after="0"/>
        <w:ind w:left="0"/>
        <w:jc w:val="both"/>
      </w:pPr>
      <w:r>
        <w:rPr>
          <w:rFonts w:ascii="Times New Roman"/>
          <w:b w:val="false"/>
          <w:i w:val="false"/>
          <w:color w:val="000000"/>
          <w:sz w:val="28"/>
        </w:rPr>
        <w:t>
      клиент жарғылық капиталында мемлекеттік меншік үлесі бар ұйым болып табылған;</w:t>
      </w:r>
    </w:p>
    <w:p>
      <w:pPr>
        <w:spacing w:after="0"/>
        <w:ind w:left="0"/>
        <w:jc w:val="both"/>
      </w:pPr>
      <w:r>
        <w:rPr>
          <w:rFonts w:ascii="Times New Roman"/>
          <w:b w:val="false"/>
          <w:i w:val="false"/>
          <w:color w:val="000000"/>
          <w:sz w:val="28"/>
        </w:rPr>
        <w:t xml:space="preserve">
      мемлекеттік тіркеу кезінде клиенттің мәлімдеген орны оның басқару органының іс жүзіндегі қызмет орнымен сәйкес келмеген; </w:t>
      </w:r>
    </w:p>
    <w:p>
      <w:pPr>
        <w:spacing w:after="0"/>
        <w:ind w:left="0"/>
        <w:jc w:val="both"/>
      </w:pPr>
      <w:r>
        <w:rPr>
          <w:rFonts w:ascii="Times New Roman"/>
          <w:b w:val="false"/>
          <w:i w:val="false"/>
          <w:color w:val="000000"/>
          <w:sz w:val="28"/>
        </w:rPr>
        <w:t>
      клиентпен іскерлік қатынас (мысалы, Субъект пен клиенттің арасында түсініксіз географиялық арақашықтық бар) ерекше жағдайларда жүзеге асырылған;</w:t>
      </w:r>
    </w:p>
    <w:p>
      <w:pPr>
        <w:spacing w:after="0"/>
        <w:ind w:left="0"/>
        <w:jc w:val="both"/>
      </w:pPr>
      <w:r>
        <w:rPr>
          <w:rFonts w:ascii="Times New Roman"/>
          <w:b w:val="false"/>
          <w:i w:val="false"/>
          <w:color w:val="000000"/>
          <w:sz w:val="28"/>
        </w:rPr>
        <w:t>
      клиенттің қызметі қолма-қол ақшаның қарқынды айналымымен байланысты болған;</w:t>
      </w:r>
    </w:p>
    <w:p>
      <w:pPr>
        <w:spacing w:after="0"/>
        <w:ind w:left="0"/>
        <w:jc w:val="both"/>
      </w:pPr>
      <w:r>
        <w:rPr>
          <w:rFonts w:ascii="Times New Roman"/>
          <w:b w:val="false"/>
          <w:i w:val="false"/>
          <w:color w:val="000000"/>
          <w:sz w:val="28"/>
        </w:rPr>
        <w:t>
      Субъектілерде клиент берген мәліметтерді тексеру кезінде қиындықтар пайда болған;</w:t>
      </w:r>
    </w:p>
    <w:p>
      <w:pPr>
        <w:spacing w:after="0"/>
        <w:ind w:left="0"/>
        <w:jc w:val="both"/>
      </w:pPr>
      <w:r>
        <w:rPr>
          <w:rFonts w:ascii="Times New Roman"/>
          <w:b w:val="false"/>
          <w:i w:val="false"/>
          <w:color w:val="000000"/>
          <w:sz w:val="28"/>
        </w:rPr>
        <w:t>
      клиент нотариаттық әрекеттерді тездетуді талап еткен;</w:t>
      </w:r>
    </w:p>
    <w:p>
      <w:pPr>
        <w:spacing w:after="0"/>
        <w:ind w:left="0"/>
        <w:jc w:val="both"/>
      </w:pPr>
      <w:r>
        <w:rPr>
          <w:rFonts w:ascii="Times New Roman"/>
          <w:b w:val="false"/>
          <w:i w:val="false"/>
          <w:color w:val="000000"/>
          <w:sz w:val="28"/>
        </w:rPr>
        <w:t>
      клиент пайдаланылуы Субъектілердің әдеттегі тәжірибесінен айрықшаланатын стандартты емес немесе есеп айырысудың күрделі схемаларын жүргізуді талап еткен;</w:t>
      </w:r>
    </w:p>
    <w:p>
      <w:pPr>
        <w:spacing w:after="0"/>
        <w:ind w:left="0"/>
        <w:jc w:val="both"/>
      </w:pPr>
      <w:r>
        <w:rPr>
          <w:rFonts w:ascii="Times New Roman"/>
          <w:b w:val="false"/>
          <w:i w:val="false"/>
          <w:color w:val="000000"/>
          <w:sz w:val="28"/>
        </w:rPr>
        <w:t>
      клиент жаңа, сол сияқты қолда бар өнімдерге берудің жаңа тетіктерін, жаңа немесе дамып келе жатқан технологияларды қоса алғанда, жаңа өнімдерді және жаңа іскерлік тәжірибені қолданған;</w:t>
      </w:r>
    </w:p>
    <w:p>
      <w:pPr>
        <w:spacing w:after="0"/>
        <w:ind w:left="0"/>
        <w:jc w:val="both"/>
      </w:pPr>
      <w:r>
        <w:rPr>
          <w:rFonts w:ascii="Times New Roman"/>
          <w:b w:val="false"/>
          <w:i w:val="false"/>
          <w:color w:val="000000"/>
          <w:sz w:val="28"/>
        </w:rPr>
        <w:t>
      клиент қаржы мониторингі рәсімдерінен жалтаруға бағытталған  іс-қимыл жасаған;</w:t>
      </w:r>
    </w:p>
    <w:p>
      <w:pPr>
        <w:spacing w:after="0"/>
        <w:ind w:left="0"/>
        <w:jc w:val="both"/>
      </w:pPr>
      <w:r>
        <w:rPr>
          <w:rFonts w:ascii="Times New Roman"/>
          <w:b w:val="false"/>
          <w:i w:val="false"/>
          <w:color w:val="000000"/>
          <w:sz w:val="28"/>
        </w:rPr>
        <w:t>
      клиент коммерциялық емес ұйым болып табылған;</w:t>
      </w:r>
    </w:p>
    <w:p>
      <w:pPr>
        <w:spacing w:after="0"/>
        <w:ind w:left="0"/>
        <w:jc w:val="both"/>
      </w:pPr>
      <w:r>
        <w:rPr>
          <w:rFonts w:ascii="Times New Roman"/>
          <w:b w:val="false"/>
          <w:i w:val="false"/>
          <w:color w:val="000000"/>
          <w:sz w:val="28"/>
        </w:rPr>
        <w:t>
      клиенттің операциялары бұрын күдікті деп танылған;</w:t>
      </w:r>
    </w:p>
    <w:p>
      <w:pPr>
        <w:spacing w:after="0"/>
        <w:ind w:left="0"/>
        <w:jc w:val="both"/>
      </w:pPr>
      <w:r>
        <w:rPr>
          <w:rFonts w:ascii="Times New Roman"/>
          <w:b w:val="false"/>
          <w:i w:val="false"/>
          <w:color w:val="000000"/>
          <w:sz w:val="28"/>
        </w:rPr>
        <w:t>
      АЖ/ТҚ-ның жоғары тәуекеліне байланысты клиент туралы өзге ақпарат болған жағдайда;</w:t>
      </w:r>
    </w:p>
    <w:p>
      <w:pPr>
        <w:spacing w:after="0"/>
        <w:ind w:left="0"/>
        <w:jc w:val="both"/>
      </w:pPr>
      <w:r>
        <w:rPr>
          <w:rFonts w:ascii="Times New Roman"/>
          <w:b w:val="false"/>
          <w:i w:val="false"/>
          <w:color w:val="000000"/>
          <w:sz w:val="28"/>
        </w:rPr>
        <w:t>
      3) операциялар:</w:t>
      </w:r>
    </w:p>
    <w:p>
      <w:pPr>
        <w:spacing w:after="0"/>
        <w:ind w:left="0"/>
        <w:jc w:val="both"/>
      </w:pPr>
      <w:r>
        <w:rPr>
          <w:rFonts w:ascii="Times New Roman"/>
          <w:b w:val="false"/>
          <w:i w:val="false"/>
          <w:color w:val="000000"/>
          <w:sz w:val="28"/>
        </w:rPr>
        <w:t>
      тараптардың іс жүзінде қатысуынсыз жүргізілетін;</w:t>
      </w:r>
    </w:p>
    <w:p>
      <w:pPr>
        <w:spacing w:after="0"/>
        <w:ind w:left="0"/>
        <w:jc w:val="both"/>
      </w:pPr>
      <w:r>
        <w:rPr>
          <w:rFonts w:ascii="Times New Roman"/>
          <w:b w:val="false"/>
          <w:i w:val="false"/>
          <w:color w:val="000000"/>
          <w:sz w:val="28"/>
        </w:rPr>
        <w:t>
      белгісіз немесе байланысты емес үшінші тұлғаның атынан немесе оның пайдасына жүргізілетін;</w:t>
      </w:r>
    </w:p>
    <w:p>
      <w:pPr>
        <w:spacing w:after="0"/>
        <w:ind w:left="0"/>
        <w:jc w:val="both"/>
      </w:pPr>
      <w:r>
        <w:rPr>
          <w:rFonts w:ascii="Times New Roman"/>
          <w:b w:val="false"/>
          <w:i w:val="false"/>
          <w:color w:val="000000"/>
          <w:sz w:val="28"/>
        </w:rPr>
        <w:t>
      қолма-қол есеп айырысуды қоса алғанда жасырын банк шоттарымен немесе жасырын, ойлап табылған есімдерді қолданумен байланысты;</w:t>
      </w:r>
    </w:p>
    <w:p>
      <w:pPr>
        <w:spacing w:after="0"/>
        <w:ind w:left="0"/>
        <w:jc w:val="both"/>
      </w:pPr>
      <w:r>
        <w:rPr>
          <w:rFonts w:ascii="Times New Roman"/>
          <w:b w:val="false"/>
          <w:i w:val="false"/>
          <w:color w:val="000000"/>
          <w:sz w:val="28"/>
        </w:rPr>
        <w:t>
      айқын экономикалық мәні жоқ немесе анық қойылған заңды мақсаты жоқ;</w:t>
      </w:r>
    </w:p>
    <w:p>
      <w:pPr>
        <w:spacing w:after="0"/>
        <w:ind w:left="0"/>
        <w:jc w:val="both"/>
      </w:pPr>
      <w:r>
        <w:rPr>
          <w:rFonts w:ascii="Times New Roman"/>
          <w:b w:val="false"/>
          <w:i w:val="false"/>
          <w:color w:val="000000"/>
          <w:sz w:val="28"/>
        </w:rPr>
        <w:t>
      клиенттің оған тән емес жиілікпен не осы клиент үшін ерекше ірі сомаға жүргізілген;</w:t>
      </w:r>
    </w:p>
    <w:p>
      <w:pPr>
        <w:spacing w:after="0"/>
        <w:ind w:left="0"/>
        <w:jc w:val="both"/>
      </w:pPr>
      <w:r>
        <w:rPr>
          <w:rFonts w:ascii="Times New Roman"/>
          <w:b w:val="false"/>
          <w:i w:val="false"/>
          <w:color w:val="000000"/>
          <w:sz w:val="28"/>
        </w:rPr>
        <w:t>
      АЖ/ТҚ-ның жоғары тәуекелі туралы ақпарат бар болған жағдайда беріледі.</w:t>
      </w:r>
    </w:p>
    <w:p>
      <w:pPr>
        <w:spacing w:after="0"/>
        <w:ind w:left="0"/>
        <w:jc w:val="both"/>
      </w:pPr>
      <w:r>
        <w:rPr>
          <w:rFonts w:ascii="Times New Roman"/>
          <w:b w:val="false"/>
          <w:i w:val="false"/>
          <w:color w:val="000000"/>
          <w:sz w:val="28"/>
        </w:rPr>
        <w:t xml:space="preserve">
      АЖ/ТҚ тәуекелінің жоғары деңгейі берілген клиенттерге АЖ/ТҚҚ туралы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күшейтілген шаралары қолданылады.</w:t>
      </w:r>
    </w:p>
    <w:p>
      <w:pPr>
        <w:spacing w:after="0"/>
        <w:ind w:left="0"/>
        <w:jc w:val="both"/>
      </w:pPr>
      <w:r>
        <w:rPr>
          <w:rFonts w:ascii="Times New Roman"/>
          <w:b w:val="false"/>
          <w:i w:val="false"/>
          <w:color w:val="000000"/>
          <w:sz w:val="28"/>
        </w:rPr>
        <w:t>
      АЖ/ТҚ тәуекелін басқару бағдарламасында тәуекелдің төмен деңгейі:</w:t>
      </w:r>
    </w:p>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ФАТФ ұсынымдарын орындамайтын және (немесе) толық көлемде орындамайтын мемлекеттер (аумақтар) тізбесіне енбеген;</w:t>
      </w:r>
    </w:p>
    <w:p>
      <w:pPr>
        <w:spacing w:after="0"/>
        <w:ind w:left="0"/>
        <w:jc w:val="both"/>
      </w:pPr>
      <w:r>
        <w:rPr>
          <w:rFonts w:ascii="Times New Roman"/>
          <w:b w:val="false"/>
          <w:i w:val="false"/>
          <w:color w:val="000000"/>
          <w:sz w:val="28"/>
        </w:rPr>
        <w:t>
      жемқорлық немесе өзге қылмыстық әрекеттері төмен деңгейдегі мемлекеттен (аумақтан) келген жеке және заңды тұлғалардың іскерлік қатынастары мен мәмілелеріне;</w:t>
      </w:r>
    </w:p>
    <w:p>
      <w:pPr>
        <w:spacing w:after="0"/>
        <w:ind w:left="0"/>
        <w:jc w:val="both"/>
      </w:pPr>
      <w:r>
        <w:rPr>
          <w:rFonts w:ascii="Times New Roman"/>
          <w:b w:val="false"/>
          <w:i w:val="false"/>
          <w:color w:val="000000"/>
          <w:sz w:val="28"/>
        </w:rPr>
        <w:t>
      2) клиентке егер клиент:</w:t>
      </w:r>
    </w:p>
    <w:p>
      <w:pPr>
        <w:spacing w:after="0"/>
        <w:ind w:left="0"/>
        <w:jc w:val="both"/>
      </w:pPr>
      <w:r>
        <w:rPr>
          <w:rFonts w:ascii="Times New Roman"/>
          <w:b w:val="false"/>
          <w:i w:val="false"/>
          <w:color w:val="000000"/>
          <w:sz w:val="28"/>
        </w:rPr>
        <w:t>
      қаржы мекемесі – қаржы мониторингі субъектісі болған және соңғы бір жылда АЖ/ТҚҚ туралы заңнаманы сақтамағаны үшін әкімшілік жауаптылыққа тартылмаған жағдайда;</w:t>
      </w:r>
    </w:p>
    <w:p>
      <w:pPr>
        <w:spacing w:after="0"/>
        <w:ind w:left="0"/>
        <w:jc w:val="both"/>
      </w:pPr>
      <w:r>
        <w:rPr>
          <w:rFonts w:ascii="Times New Roman"/>
          <w:b w:val="false"/>
          <w:i w:val="false"/>
          <w:color w:val="000000"/>
          <w:sz w:val="28"/>
        </w:rPr>
        <w:t>
      Қазақстан Республикасының мемлекеттік органы болып табылғанда;</w:t>
      </w:r>
    </w:p>
    <w:p>
      <w:pPr>
        <w:spacing w:after="0"/>
        <w:ind w:left="0"/>
        <w:jc w:val="both"/>
      </w:pPr>
      <w:r>
        <w:rPr>
          <w:rFonts w:ascii="Times New Roman"/>
          <w:b w:val="false"/>
          <w:i w:val="false"/>
          <w:color w:val="000000"/>
          <w:sz w:val="28"/>
        </w:rPr>
        <w:t>
      Қор биржасында тіркелген ұйым болып табылғанда;</w:t>
      </w:r>
    </w:p>
    <w:p>
      <w:pPr>
        <w:spacing w:after="0"/>
        <w:ind w:left="0"/>
        <w:jc w:val="both"/>
      </w:pPr>
      <w:r>
        <w:rPr>
          <w:rFonts w:ascii="Times New Roman"/>
          <w:b w:val="false"/>
          <w:i w:val="false"/>
          <w:color w:val="000000"/>
          <w:sz w:val="28"/>
        </w:rPr>
        <w:t>
      3) операциялар:</w:t>
      </w:r>
    </w:p>
    <w:p>
      <w:pPr>
        <w:spacing w:after="0"/>
        <w:ind w:left="0"/>
        <w:jc w:val="both"/>
      </w:pPr>
      <w:r>
        <w:rPr>
          <w:rFonts w:ascii="Times New Roman"/>
          <w:b w:val="false"/>
          <w:i w:val="false"/>
          <w:color w:val="000000"/>
          <w:sz w:val="28"/>
        </w:rPr>
        <w:t xml:space="preserve">
      мемлекеттік қызметшілердің мүлікті (коммерциялық ұйымдардың жарғылық капиталындағы үлестерді, акцияларды және өзге мүлікті, сонымен қатар жалдауға берілген мүлікті) сенімгерлікпен басқаруға беру бойынша; </w:t>
      </w:r>
    </w:p>
    <w:p>
      <w:pPr>
        <w:spacing w:after="0"/>
        <w:ind w:left="0"/>
        <w:jc w:val="both"/>
      </w:pPr>
      <w:r>
        <w:rPr>
          <w:rFonts w:ascii="Times New Roman"/>
          <w:b w:val="false"/>
          <w:i w:val="false"/>
          <w:color w:val="000000"/>
          <w:sz w:val="28"/>
        </w:rPr>
        <w:t xml:space="preserve">
      мүлікті пайдалану тәртібі туралы шартты растауға байланысты беріледі. </w:t>
      </w:r>
    </w:p>
    <w:p>
      <w:pPr>
        <w:spacing w:after="0"/>
        <w:ind w:left="0"/>
        <w:jc w:val="both"/>
      </w:pPr>
      <w:r>
        <w:rPr>
          <w:rFonts w:ascii="Times New Roman"/>
          <w:b w:val="false"/>
          <w:i w:val="false"/>
          <w:color w:val="000000"/>
          <w:sz w:val="28"/>
        </w:rPr>
        <w:t xml:space="preserve">
      АЖ/ТҚ тәуекелінің төмен деңгейі берілген клиенттерге АЖ/ТҚҚ туралы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жеңілдетілген шаралары қолданылады.</w:t>
      </w:r>
    </w:p>
    <w:bookmarkStart w:name="z12" w:id="6"/>
    <w:p>
      <w:pPr>
        <w:spacing w:after="0"/>
        <w:ind w:left="0"/>
        <w:jc w:val="both"/>
      </w:pPr>
      <w:r>
        <w:rPr>
          <w:rFonts w:ascii="Times New Roman"/>
          <w:b w:val="false"/>
          <w:i w:val="false"/>
          <w:color w:val="000000"/>
          <w:sz w:val="28"/>
        </w:rPr>
        <w:t xml:space="preserve">
      16. Клиенттерді сәйкестендіру бағдарламасы клиент жүзеге асырған операцияларды қаржыландыру көзі туралы мәліметтерді қоса алғанда, клиент (оның өкілі) және бенефициарлық меншік иесі туралы мәліметтерді анықтау, бұрын алынғанды жаңарту бойынша іс-шараларды Субъектілердің жүргізуі болып табылады және: </w:t>
      </w:r>
    </w:p>
    <w:bookmarkEnd w:id="6"/>
    <w:p>
      <w:pPr>
        <w:spacing w:after="0"/>
        <w:ind w:left="0"/>
        <w:jc w:val="both"/>
      </w:pPr>
      <w:r>
        <w:rPr>
          <w:rFonts w:ascii="Times New Roman"/>
          <w:b w:val="false"/>
          <w:i w:val="false"/>
          <w:color w:val="000000"/>
          <w:sz w:val="28"/>
        </w:rPr>
        <w:t xml:space="preserve">
      1) АЖ/ТҚҚ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талаптарына сәйкес клиентті  (оның өкілін) және бенефициарлық меншік иесін тиісінше тексеру жөніндегі шараларды сақтау;</w:t>
      </w:r>
    </w:p>
    <w:p>
      <w:pPr>
        <w:spacing w:after="0"/>
        <w:ind w:left="0"/>
        <w:jc w:val="both"/>
      </w:pPr>
      <w:r>
        <w:rPr>
          <w:rFonts w:ascii="Times New Roman"/>
          <w:b w:val="false"/>
          <w:i w:val="false"/>
          <w:color w:val="000000"/>
          <w:sz w:val="28"/>
        </w:rPr>
        <w:t xml:space="preserve">
      2) АЖ/ТҚҚ туралы Заңның 5-бабы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клиент (оның өкілі) және бенефициарлық меншік иесі туралы мәліметтердің дұрыстығын тексеру;</w:t>
      </w:r>
    </w:p>
    <w:p>
      <w:pPr>
        <w:spacing w:after="0"/>
        <w:ind w:left="0"/>
        <w:jc w:val="both"/>
      </w:pPr>
      <w:r>
        <w:rPr>
          <w:rFonts w:ascii="Times New Roman"/>
          <w:b w:val="false"/>
          <w:i w:val="false"/>
          <w:color w:val="000000"/>
          <w:sz w:val="28"/>
        </w:rPr>
        <w:t xml:space="preserve">
      3) АЖ/ТҚҚ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қаржыландыруға байланысты ұйымдар мен тұлғалардың тізбесінде көзделгендей клиентке (оның өкіліне) және бенефициарлық меншік иесіне қатысты олардың терроризмді және экстремизмді қаржыландыруға байланысының бары немесе жоғы; </w:t>
      </w:r>
    </w:p>
    <w:p>
      <w:pPr>
        <w:spacing w:after="0"/>
        <w:ind w:left="0"/>
        <w:jc w:val="both"/>
      </w:pPr>
      <w:r>
        <w:rPr>
          <w:rFonts w:ascii="Times New Roman"/>
          <w:b w:val="false"/>
          <w:i w:val="false"/>
          <w:color w:val="000000"/>
          <w:sz w:val="28"/>
        </w:rPr>
        <w:t xml:space="preserve">
      4) АЖ/ТҚҚ туралы Заңның </w:t>
      </w:r>
      <w:r>
        <w:rPr>
          <w:rFonts w:ascii="Times New Roman"/>
          <w:b w:val="false"/>
          <w:i w:val="false"/>
          <w:color w:val="000000"/>
          <w:sz w:val="28"/>
        </w:rPr>
        <w:t>8-бабының</w:t>
      </w:r>
      <w:r>
        <w:rPr>
          <w:rFonts w:ascii="Times New Roman"/>
          <w:b w:val="false"/>
          <w:i w:val="false"/>
          <w:color w:val="000000"/>
          <w:sz w:val="28"/>
        </w:rPr>
        <w:t xml:space="preserve"> талаптарына сәйкес клиенттiң шетелдiк жария лауазымды тұлғаға, оның отбасы мүшелеріне және жақын туыстарына жататынын және (немесе) қатыстылығын тексеру;</w:t>
      </w:r>
    </w:p>
    <w:p>
      <w:pPr>
        <w:spacing w:after="0"/>
        <w:ind w:left="0"/>
        <w:jc w:val="both"/>
      </w:pPr>
      <w:r>
        <w:rPr>
          <w:rFonts w:ascii="Times New Roman"/>
          <w:b w:val="false"/>
          <w:i w:val="false"/>
          <w:color w:val="000000"/>
          <w:sz w:val="28"/>
        </w:rPr>
        <w:t xml:space="preserve">
      5) мыналарды: </w:t>
      </w:r>
    </w:p>
    <w:p>
      <w:pPr>
        <w:spacing w:after="0"/>
        <w:ind w:left="0"/>
        <w:jc w:val="both"/>
      </w:pPr>
      <w:r>
        <w:rPr>
          <w:rFonts w:ascii="Times New Roman"/>
          <w:b w:val="false"/>
          <w:i w:val="false"/>
          <w:color w:val="000000"/>
          <w:sz w:val="28"/>
        </w:rPr>
        <w:t xml:space="preserve">
      ФАТФ ұсынымдарын орындамайтын және (немесе) жеткілікті орындамайтын мемлекетте (аумақта) не АЖ/ТҚҚ туралы Заңның 4-бабы  </w:t>
      </w:r>
      <w:r>
        <w:rPr>
          <w:rFonts w:ascii="Times New Roman"/>
          <w:b w:val="false"/>
          <w:i w:val="false"/>
          <w:color w:val="000000"/>
          <w:sz w:val="28"/>
        </w:rPr>
        <w:t>4-тармағы</w:t>
      </w:r>
      <w:r>
        <w:rPr>
          <w:rFonts w:ascii="Times New Roman"/>
          <w:b w:val="false"/>
          <w:i w:val="false"/>
          <w:color w:val="000000"/>
          <w:sz w:val="28"/>
        </w:rPr>
        <w:t xml:space="preserve"> 4) тармақшасына сәйкес көрсетілген мемлекетте (көрсетілген аумақта) тіркелген банктегі шоттарды пайдаланатын клиенттерді анықтау;</w:t>
      </w:r>
    </w:p>
    <w:p>
      <w:pPr>
        <w:spacing w:after="0"/>
        <w:ind w:left="0"/>
        <w:jc w:val="both"/>
      </w:pPr>
      <w:r>
        <w:rPr>
          <w:rFonts w:ascii="Times New Roman"/>
          <w:b w:val="false"/>
          <w:i w:val="false"/>
          <w:color w:val="000000"/>
          <w:sz w:val="28"/>
        </w:rPr>
        <w:t>
      Бұйрықпен бекітілген оффшорлық аймақтарда сәйкесінше тіркелген, тұратын жері және орналасқан жері бар клиенттерді анықтау;</w:t>
      </w:r>
    </w:p>
    <w:p>
      <w:pPr>
        <w:spacing w:after="0"/>
        <w:ind w:left="0"/>
        <w:jc w:val="both"/>
      </w:pPr>
      <w:r>
        <w:rPr>
          <w:rFonts w:ascii="Times New Roman"/>
          <w:b w:val="false"/>
          <w:i w:val="false"/>
          <w:color w:val="000000"/>
          <w:sz w:val="28"/>
        </w:rPr>
        <w:t>
      6) болжамдалатын мақсатты және іскерлік қатынастар сипатын белгілеу рәсімдерін қамтиды.</w:t>
      </w:r>
    </w:p>
    <w:p>
      <w:pPr>
        <w:spacing w:after="0"/>
        <w:ind w:left="0"/>
        <w:jc w:val="both"/>
      </w:pPr>
      <w:r>
        <w:rPr>
          <w:rFonts w:ascii="Times New Roman"/>
          <w:b w:val="false"/>
          <w:i w:val="false"/>
          <w:color w:val="000000"/>
          <w:sz w:val="28"/>
        </w:rPr>
        <w:t>
      АЖ/ТҚ тәуекелінің жоғары деңгейі бар клиент үшін болжамдалатын мақсатты және іскерлік қатынастар сипатын белгілеу кезінде қызмет түрі және жасалатын операциялардың қаржыландыру көзі туралы қосымша мәліметтер сұратылады.</w:t>
      </w:r>
    </w:p>
    <w:p>
      <w:pPr>
        <w:spacing w:after="0"/>
        <w:ind w:left="0"/>
        <w:jc w:val="both"/>
      </w:pPr>
      <w:r>
        <w:rPr>
          <w:rFonts w:ascii="Times New Roman"/>
          <w:b w:val="false"/>
          <w:i w:val="false"/>
          <w:color w:val="000000"/>
          <w:sz w:val="28"/>
        </w:rPr>
        <w:t>
      АЖ/ТҚ тәуекелінің төмен деңгейі бар клиент үшін болжамдалатын мақсатты және іскерлік қатынастар сипатын белгілеу клиент операциялары сипатының негізінде анықталады.</w:t>
      </w:r>
    </w:p>
    <w:p>
      <w:pPr>
        <w:spacing w:after="0"/>
        <w:ind w:left="0"/>
        <w:jc w:val="both"/>
      </w:pPr>
      <w:r>
        <w:rPr>
          <w:rFonts w:ascii="Times New Roman"/>
          <w:b w:val="false"/>
          <w:i w:val="false"/>
          <w:color w:val="000000"/>
          <w:sz w:val="28"/>
        </w:rPr>
        <w:t>
      7) берілген тәуекел деңгейіне қарай клиентке тәуекелдерді басқару бағдарламасына сәйкес клиентті тиісінше тексеру бойынша шаралар қолдану;</w:t>
      </w:r>
    </w:p>
    <w:p>
      <w:pPr>
        <w:spacing w:after="0"/>
        <w:ind w:left="0"/>
        <w:jc w:val="both"/>
      </w:pPr>
      <w:r>
        <w:rPr>
          <w:rFonts w:ascii="Times New Roman"/>
          <w:b w:val="false"/>
          <w:i w:val="false"/>
          <w:color w:val="000000"/>
          <w:sz w:val="28"/>
        </w:rPr>
        <w:t>
      8) клиент (оның өкілі) және бенефицарлық меншік туралы сәйкестендірілген мәліметтердің өзгеруіне қарай сәйкестендіру нәтижелері туралы алынған мәліметтерді жылына кемінде бір рет жаңарту рәсімдерін қамтиды;</w:t>
      </w:r>
    </w:p>
    <w:p>
      <w:pPr>
        <w:spacing w:after="0"/>
        <w:ind w:left="0"/>
        <w:jc w:val="both"/>
      </w:pPr>
      <w:r>
        <w:rPr>
          <w:rFonts w:ascii="Times New Roman"/>
          <w:b w:val="false"/>
          <w:i w:val="false"/>
          <w:color w:val="000000"/>
          <w:sz w:val="28"/>
        </w:rPr>
        <w:t>
      АЖ/ТҚ тәуекелінің жоғары деңгейі бар клиент (оның өкілі) және бенефициарлық меншік иесі туралы мәліметтерді жаңарту жарты жылда кемінде бір рет жүзеге асырылады.</w:t>
      </w:r>
    </w:p>
    <w:p>
      <w:pPr>
        <w:spacing w:after="0"/>
        <w:ind w:left="0"/>
        <w:jc w:val="both"/>
      </w:pPr>
      <w:r>
        <w:rPr>
          <w:rFonts w:ascii="Times New Roman"/>
          <w:b w:val="false"/>
          <w:i w:val="false"/>
          <w:color w:val="000000"/>
          <w:sz w:val="28"/>
        </w:rPr>
        <w:t>
      АЖ/ТҚ тәуекелінің төмен деңгейі бар клиент (оның өкілі) және бенефициарлық меншік иесі туралы мәліметтерді жаңарту екі жылда кемінде бір рет жүзеге асырылады.</w:t>
      </w:r>
    </w:p>
    <w:p>
      <w:pPr>
        <w:spacing w:after="0"/>
        <w:ind w:left="0"/>
        <w:jc w:val="both"/>
      </w:pPr>
      <w:r>
        <w:rPr>
          <w:rFonts w:ascii="Times New Roman"/>
          <w:b w:val="false"/>
          <w:i w:val="false"/>
          <w:color w:val="000000"/>
          <w:sz w:val="28"/>
        </w:rPr>
        <w:t xml:space="preserve">
      Клиентке іскерлік қатынастарды орнатудан және ақшамен және (немесе) өзге мүлікпен операция жасаудан бас тартылған жағдайда, АЖ/ТҚҚ туралы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тармақшаларында көзделген шараларды қолдану мүмкін болмаған жағдайда, сондай-ақ ақшамен және (немесе) өзге мүлікпен операцияларды тоқтатып қою шаралары қолданған жағдайда Субъектілер уәкілетті органдарға ҚМ-1 нысаны бойынша осындай бас тарту фактісі жөнінде хабарлама жібереді.</w:t>
      </w:r>
    </w:p>
    <w:p>
      <w:pPr>
        <w:spacing w:after="0"/>
        <w:ind w:left="0"/>
        <w:jc w:val="both"/>
      </w:pPr>
      <w:r>
        <w:rPr>
          <w:rFonts w:ascii="Times New Roman"/>
          <w:b w:val="false"/>
          <w:i w:val="false"/>
          <w:color w:val="000000"/>
          <w:sz w:val="28"/>
        </w:rPr>
        <w:t>
      АЖ/ТҚҚ туралы Заңның 5-бабы 3-тармағының 6) тармақшасында көзделген шараларды қолдану мүмкiн болмаған жағдайда, сондай-ақ клиент жасайтын операцияларды зерделеу процесінде клиент іскерлік қатынастарды АЖ/ТҚ мақсатында пайдаланады деген күдік туындаған жағдайда, Субъектілер клиентпен іскерлік қатынастарды тоқтатады. Егер іскерлік қатынастар жоғарыда көрсетілген негіздер бойынша тоқтатылса, Субъектілер уәкілетті органға ҚМ-1 нысаны бойынша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Субъект клиентке АЖ/ТҚ тәуекелінің жоғары деңгейін берген жағдайда жоспарланған немесе жүргізілген операциялардың себептерін анықтау мақсатында клиенттің осы Субъектіде өткізген барлық операцияларын қосымша зерделейді және одан әрі тексеруді талап ететін операциялардың сипатын анықтайды.</w:t>
      </w:r>
    </w:p>
    <w:p>
      <w:pPr>
        <w:spacing w:after="0"/>
        <w:ind w:left="0"/>
        <w:jc w:val="both"/>
      </w:pPr>
      <w:r>
        <w:rPr>
          <w:rFonts w:ascii="Times New Roman"/>
          <w:b w:val="false"/>
          <w:i w:val="false"/>
          <w:color w:val="000000"/>
          <w:sz w:val="28"/>
        </w:rPr>
        <w:t xml:space="preserve">
      Субъект клиентке АЖ/ТҚ тәуекелінің төмен деңгейін берген жағдайда клиенттің ағымдағы операциясын зерделейді.";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АЖ/ТҚҚ мәселелері бойынша даярлау және оқыту бағдарламасы Нормативтік құқықтық актілерді мемлекеттік тіркеу тізілімінде № 10001 тіркелген "Қаржы мониторингі субъектілерін жұмыскерлерді даярлау және оқыту бойынша қойылатын талаптарды бекіту туралы" Қазақстан Республикасы Қаржы министрінің 2014 жылғы 28 қарашадағы № 533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жұмыскерлерді даярлау және оқыту бойынша қойылатын талаптарға сәйкес әзірленеді.".</w:t>
      </w:r>
    </w:p>
    <w:bookmarkStart w:name="z15" w:id="7"/>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(Б.Ш. Тәжіяқов) заңнамада белгіленген тәртіппен:</w:t>
      </w:r>
    </w:p>
    <w:bookmarkEnd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4) осы бұйрықтың Қазақстан Республикасының Қаржы министрлігінің интернет-ресурсында орналастырылуын қамтамасыз етсін.</w:t>
      </w:r>
    </w:p>
    <w:bookmarkStart w:name="z16" w:id="8"/>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______________ Б. Имашев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______________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