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3a0d" w14:textId="79c3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Орман шаруашылығы және жануарлар дүниесі комитеті әзірлеген ведомстволық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2015 жылғы 30 желтоқсандағы № 231 бұйрығы. Қазақстан Республикасының Әділет министрлігінде 2016 жылы 6 сәуірде № 13573 болып тіркелді. Күші жойылды - Қазақстан Республикасы Ұлттық экономика министрлігі Статистика комитеті Төрағасының 2020 жылғы 21 қаңтардағы № 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21.01.2020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министрлігі Статистика комитеті Төрағасының 02.02.2018 </w:t>
      </w:r>
      <w:r>
        <w:rPr>
          <w:rFonts w:ascii="Times New Roman"/>
          <w:b w:val="false"/>
          <w:i w:val="false"/>
          <w:color w:val="00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Мыналар: </w:t>
      </w:r>
    </w:p>
    <w:bookmarkEnd w:id="1"/>
    <w:p>
      <w:pPr>
        <w:spacing w:after="0"/>
        <w:ind w:left="0"/>
        <w:jc w:val="both"/>
      </w:pPr>
      <w:r>
        <w:rPr>
          <w:rFonts w:ascii="Times New Roman"/>
          <w:b w:val="false"/>
          <w:i w:val="false"/>
          <w:color w:val="000000"/>
          <w:sz w:val="28"/>
        </w:rPr>
        <w:t xml:space="preserve">
      1) "Орман өрттері туралы есеп" (коды 7181206, индексі 1 өрт (орман), кезеңділігі онкүндік) ведомстволық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"Орман өрттері туралы есеп" (коды 7181206, индексі 1 өрт (орман), кезеңділігі онкүндік)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"Ағаш кесу, орманға күтім жасау шаралары, сүрек босату, шырын ағызу және жанама орман пайдалану бойынша есеп" (коды 7651210, индексі 3 (жылдық),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"Ағаш кесу, орманға күтім жасау шаралары, сүрек босату, шырын ағызу және жанама орман пайдалану бойынша есеп" (коды 7651210, индексі 3 (жылдық),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"Кеспеағаштардағы сүрек қалдықтары және ағаш кесілген  жерлерді тазарту туралы" (коды 7141202, индексі 4-ОШ (орман шаруашылығы), кезеңділігі жартыжылдық) ведомстволық статистикалық байқаудың статистикалық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"Кеспеағаштардағы сүрек қалдықтары және ағаш кесілген жерлерді тазарту туралы" (коды 7141202, индексі 4-ОШ (орман шаруашылығы), кезеңділігі жартыжылдық)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"Орман заңнамасын бұзу туралы есеп" (коды 7191202, индексі 5-орманша, кезеңділігі тоқсандық) ведомстволық статистикалық байқаудың статистикалық нысаны осы бұйрықтың </w:t>
      </w:r>
      <w:r>
        <w:rPr>
          <w:rFonts w:ascii="Times New Roman"/>
          <w:b w:val="false"/>
          <w:i w:val="false"/>
          <w:color w:val="000000"/>
          <w:sz w:val="28"/>
        </w:rPr>
        <w:t>7-қосымшасын</w:t>
      </w:r>
      <w:r>
        <w:rPr>
          <w:rFonts w:ascii="Times New Roman"/>
          <w:b w:val="false"/>
          <w:i w:val="false"/>
          <w:color w:val="000000"/>
          <w:sz w:val="28"/>
        </w:rPr>
        <w:t>а сәйкес;</w:t>
      </w:r>
    </w:p>
    <w:p>
      <w:pPr>
        <w:spacing w:after="0"/>
        <w:ind w:left="0"/>
        <w:jc w:val="both"/>
      </w:pPr>
      <w:r>
        <w:rPr>
          <w:rFonts w:ascii="Times New Roman"/>
          <w:b w:val="false"/>
          <w:i w:val="false"/>
          <w:color w:val="000000"/>
          <w:sz w:val="28"/>
        </w:rPr>
        <w:t xml:space="preserve">
      8) "Орман заңнамасын бұзу туралы есеп" (коды 7191202, индексі 5-орманша, кезеңділігі тоқсандық)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"Орман дақылдарымен жұмыс туралы және орманды қалпына келтіру туралы есеп" (коды 7151204, индексі 8-ОШ,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"Орман дақылдарымен жұмыс туралы және орманды қалпына келтіру туралы есеп" (коды 7151204, индексі 8-ОШ,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"Кеспеағаш қорын әзірлеу және беру, оның тұқымдық құрамы мен тауарлық құрылымы туралы есеп" (коды 7161210, индексі 13-ОШ (орман шаруашылығы),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"Кеспеағаш қорын әзірлеу және беру, оның тұқымдық құрамы мен тауарлық құрылымы туралы есеп" (коды 7161210, индексі 13-ОШ (орман шаруашылығы),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"Ағаштар мен бұталар тұқымдарының себу сапасы туралы есеп" (коды 7171204, индексі 17-ОШ (орман шаруашылығы),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"Ағаштар мен бұталар тұқымдарының себу сапасы туралы есеп" (коды 7171204, индексі 17 ОШ (орман шаруашылығы),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"Орман ресурстарын босату және орман табысының түсуі туралы есеп" (коды 7201202, индексі ОТ, кезеңділігі тоқсандық) ведомстволық статистикалық байқаудың статистикалық нысаны осы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"Орман ресурстарын босату және орман табысының түсуі туралы есеп" (коды 7201202, (индексі ОТ), кезеңділігі тоқсандық)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17) "Орман қорының мемлекеттік есебі және орман қорын мемлекеттік орман қорының санаттары және жерлер бойынша бөлу" (коды 7631204, (индексі 1),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17-қосымшасына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18) "Орман қорының мемлекеттік есебі және орман қорын мемлекеттік орман қорының санаттары және жерлер бойынша бөлу" (коды 7631204, индексі 1,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18-қосымшасына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19) "Орман көмкерген жерлердің алқаптары мен қорларын басым тұқымдар мен жас топтары бойынша бөлу туралы есеп" (коды 7641214, индексі 2, кезеңділігі 5 жылда бір рет) ведомстволық статистикалық байқаудың статистикалық нысаны осы бұйрықтың </w:t>
      </w:r>
      <w:r>
        <w:rPr>
          <w:rFonts w:ascii="Times New Roman"/>
          <w:b w:val="false"/>
          <w:i w:val="false"/>
          <w:color w:val="000000"/>
          <w:sz w:val="28"/>
        </w:rPr>
        <w:t>19-қосымшасына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20) "Орман көмкерген жерлердің алқаптары мен қорларын басым тұқымдар мен жас топтары бойынша бөлу туралы есеп" (коды 7641214, индексі 2, кезеңділігі 5 жылда бір рет)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20-қосымшасына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21) "Орман шаруашылығы бойынша өндірістік жоспарды орындау туралы есеп" (коды 3921203, индексі 10 ЛХ, кезеңділігі жартыжылдық) ведомстволық статистикалық байқаудың статистикалық нысаны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22) "Орман қорғау туралы есеп" (коды 3941203, индексі 12 ОШ (орман шаруашылығы), кезеңділігі жартыжылдық)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22-қосымшасына</w:t>
      </w:r>
      <w:r>
        <w:rPr>
          <w:rFonts w:ascii="Times New Roman"/>
          <w:b w:val="false"/>
          <w:i w:val="false"/>
          <w:color w:val="000000"/>
          <w:sz w:val="28"/>
        </w:rPr>
        <w:t xml:space="preserve"> сәйкес бекітілсін;</w:t>
      </w:r>
    </w:p>
    <w:p>
      <w:pPr>
        <w:spacing w:after="0"/>
        <w:ind w:left="0"/>
        <w:jc w:val="both"/>
      </w:pPr>
      <w:r>
        <w:rPr>
          <w:rFonts w:ascii="Times New Roman"/>
          <w:b w:val="false"/>
          <w:i w:val="false"/>
          <w:color w:val="000000"/>
          <w:sz w:val="28"/>
        </w:rPr>
        <w:t xml:space="preserve">
      23) "Орман қорғау туралы есеп" (коды 3941203, индексі 12 ОШ (орман шаруашылығы), кезеңділігі жартыжылдық) ведомстволық статистикалық байқаудың статистикалық нысаны осы бұйрықтың </w:t>
      </w:r>
      <w:r>
        <w:rPr>
          <w:rFonts w:ascii="Times New Roman"/>
          <w:b w:val="false"/>
          <w:i w:val="false"/>
          <w:color w:val="000000"/>
          <w:sz w:val="28"/>
        </w:rPr>
        <w:t>23-қосымшасына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24) "Орман қорғау туралы есеп" (коды 3941203, индексі 12 ОШ (орман шаруашылығы), кезеңділігі жартыжылдық)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24-қосымшасына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25) "Орман тұқымдарын дайындау туралы есеп" (коды 3961204, индексі 20 ОШ (орман шаруашылығы),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25-қосымшасына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26) "Орман тұқымдарын дайындау туралы есеп" (коды 3961204, индексі 20 ОШ (орман шаруашылығы),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26-қосымшасына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27) "Ерекше қорғалатын табиғи аумақтарды есепке алу" (коды 3951204, индексі 1-ООПТ, кезеңділігі жылдық) ведомстволық статистикалық байқаудың статистикалық нысаны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28) "Ерекше қорғалатын табиғи аумақтарды есепке алу" (коды 3951204, индексі 1-ООПТ, кезеңділігі жылдық) ведомстволық статистикалық байқаудың статистикалық нысанын толтыру жөніндегі нұсқаулық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министрлігі Статистика комитеті Төрағасының 02.02.2018 </w:t>
      </w:r>
      <w:r>
        <w:rPr>
          <w:rFonts w:ascii="Times New Roman"/>
          <w:b w:val="false"/>
          <w:i w:val="false"/>
          <w:color w:val="00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Орман және аңшылық шаруашылығы комитеті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2011 жылғы 16 наурыздағы № 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6948 болып тіркелген, Қазақстан Республикасы орталық атқарушы және өзге де орталық мемлекеттік органдарының актілер жинағында 2011 жылғы 11 қарашада № 24 болып жарияланған) күші жойылды деп танылсын.</w:t>
      </w:r>
    </w:p>
    <w:bookmarkEnd w:id="2"/>
    <w:bookmarkStart w:name="z2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bookmarkStart w:name="z2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26" w:id="5"/>
    <w:p>
      <w:pPr>
        <w:spacing w:after="0"/>
        <w:ind w:left="0"/>
        <w:jc w:val="both"/>
      </w:pPr>
      <w:r>
        <w:rPr>
          <w:rFonts w:ascii="Times New Roman"/>
          <w:b w:val="false"/>
          <w:i w:val="false"/>
          <w:color w:val="000000"/>
          <w:sz w:val="28"/>
        </w:rPr>
        <w:t>
      2) тіркелген бұйрықты алған күннен бастап бес жұмыс күні ішінде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мемлекеттік кәсіпорнына жіберілуін;</w:t>
      </w:r>
    </w:p>
    <w:bookmarkEnd w:id="5"/>
    <w:bookmarkStart w:name="z27" w:id="6"/>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мерзімді баспасөз басылымдарында және "Әділет" ақпараттық-құқықтық жүйесінде ресми жариялауға жолдануын;</w:t>
      </w:r>
    </w:p>
    <w:bookmarkEnd w:id="6"/>
    <w:bookmarkStart w:name="z28" w:id="7"/>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жариялануын қамтамасыз етсін.</w:t>
      </w:r>
    </w:p>
    <w:bookmarkEnd w:id="7"/>
    <w:bookmarkStart w:name="z29" w:id="8"/>
    <w:p>
      <w:pPr>
        <w:spacing w:after="0"/>
        <w:ind w:left="0"/>
        <w:jc w:val="both"/>
      </w:pPr>
      <w:r>
        <w:rPr>
          <w:rFonts w:ascii="Times New Roman"/>
          <w:b w:val="false"/>
          <w:i w:val="false"/>
          <w:color w:val="000000"/>
          <w:sz w:val="28"/>
        </w:rPr>
        <w:t>
      5.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8"/>
    <w:bookmarkStart w:name="z30" w:id="9"/>
    <w:p>
      <w:pPr>
        <w:spacing w:after="0"/>
        <w:ind w:left="0"/>
        <w:jc w:val="both"/>
      </w:pPr>
      <w:r>
        <w:rPr>
          <w:rFonts w:ascii="Times New Roman"/>
          <w:b w:val="false"/>
          <w:i w:val="false"/>
          <w:color w:val="000000"/>
          <w:sz w:val="28"/>
        </w:rPr>
        <w:t xml:space="preserve">
      6. Осы бұйрықтың орындалуын бақылауды өзіме қалдырамын. </w:t>
      </w:r>
    </w:p>
    <w:bookmarkEnd w:id="9"/>
    <w:bookmarkStart w:name="z31" w:id="10"/>
    <w:p>
      <w:pPr>
        <w:spacing w:after="0"/>
        <w:ind w:left="0"/>
        <w:jc w:val="both"/>
      </w:pPr>
      <w:r>
        <w:rPr>
          <w:rFonts w:ascii="Times New Roman"/>
          <w:b w:val="false"/>
          <w:i w:val="false"/>
          <w:color w:val="000000"/>
          <w:sz w:val="28"/>
        </w:rPr>
        <w:t>
      7. Осы бұйрық оның алғашқы ресми жарияланған күнінен кейін он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министрлігінің</w:t>
            </w:r>
            <w:r>
              <w:br/>
            </w:r>
            <w:r>
              <w:rPr>
                <w:rFonts w:ascii="Times New Roman"/>
                <w:b w:val="false"/>
                <w:i/>
                <w:color w:val="000000"/>
                <w:sz w:val="20"/>
              </w:rPr>
              <w:t>Статистика комитеті төрағасының</w:t>
            </w:r>
            <w:r>
              <w:br/>
            </w:r>
            <w:r>
              <w:rPr>
                <w:rFonts w:ascii="Times New Roman"/>
                <w:b w:val="false"/>
                <w:i/>
                <w:color w:val="000000"/>
                <w:sz w:val="20"/>
              </w:rPr>
              <w:t>міндетін атқарушы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"КЕЛIСIЛГЕН"</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Ауыл шаруашылығы министрі</w:t>
      </w:r>
      <w:r>
        <w:br/>
      </w:r>
      <w:r>
        <w:rPr>
          <w:rFonts w:ascii="Times New Roman"/>
          <w:b w:val="false"/>
          <w:i w:val="false"/>
          <w:color w:val="000000"/>
          <w:sz w:val="28"/>
        </w:rPr>
        <w:t>А. Мамытбеков______________</w:t>
      </w:r>
      <w:r>
        <w:br/>
      </w:r>
      <w:r>
        <w:rPr>
          <w:rFonts w:ascii="Times New Roman"/>
          <w:b w:val="false"/>
          <w:i w:val="false"/>
          <w:color w:val="000000"/>
          <w:sz w:val="28"/>
        </w:rPr>
        <w:t>2016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1-қосымша</w:t>
            </w:r>
          </w:p>
        </w:tc>
      </w:tr>
    </w:tbl>
    <w:tbl>
      <w:tblPr>
        <w:tblW w:w="0" w:type="auto"/>
        <w:tblCellSpacing w:w="0" w:type="auto"/>
        <w:tblBorders>
          <w:top w:val="none"/>
          <w:left w:val="none"/>
          <w:bottom w:val="none"/>
          <w:right w:val="none"/>
          <w:insideH w:val="none"/>
          <w:insideV w:val="none"/>
        </w:tblBorders>
      </w:tblPr>
      <w:tblGrid>
        <w:gridCol w:w="3714"/>
        <w:gridCol w:w="15"/>
        <w:gridCol w:w="139"/>
        <w:gridCol w:w="564"/>
        <w:gridCol w:w="24367"/>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2436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исполняющего обязанности Председателя Комитета по статистике Министерство национальной экономики Республики Казахстан от 30 декабря 2015 года № 231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7181206</w:t>
            </w:r>
          </w:p>
          <w:p>
            <w:pPr>
              <w:spacing w:after="20"/>
              <w:ind w:left="20"/>
              <w:jc w:val="both"/>
            </w:pPr>
            <w:r>
              <w:rPr>
                <w:rFonts w:ascii="Times New Roman"/>
                <w:b w:val="false"/>
                <w:i w:val="false"/>
                <w:color w:val="000000"/>
                <w:sz w:val="20"/>
              </w:rPr>
              <w:t>
Код статистической формы 7181206</w:t>
            </w:r>
          </w:p>
          <w:p>
            <w:pPr>
              <w:spacing w:after="20"/>
              <w:ind w:left="20"/>
              <w:jc w:val="both"/>
            </w:pPr>
            <w:r>
              <w:rPr>
                <w:rFonts w:ascii="Times New Roman"/>
                <w:b w:val="false"/>
                <w:i w:val="false"/>
                <w:color w:val="000000"/>
                <w:sz w:val="20"/>
              </w:rPr>
              <w:t>
</w:t>
            </w:r>
            <w:r>
              <w:rPr>
                <w:rFonts w:ascii="Times New Roman"/>
                <w:b/>
                <w:i w:val="false"/>
                <w:color w:val="000000"/>
                <w:sz w:val="20"/>
              </w:rPr>
              <w:t>1 өрт (орман)</w:t>
            </w:r>
          </w:p>
          <w:p>
            <w:pPr>
              <w:spacing w:after="20"/>
              <w:ind w:left="20"/>
              <w:jc w:val="both"/>
            </w:pPr>
            <w:r>
              <w:rPr>
                <w:rFonts w:ascii="Times New Roman"/>
                <w:b w:val="false"/>
                <w:i w:val="false"/>
                <w:color w:val="000000"/>
                <w:sz w:val="20"/>
              </w:rPr>
              <w:t>
1 пожар (лес)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өрттері туралы есеп</w:t>
            </w:r>
          </w:p>
          <w:p>
            <w:pPr>
              <w:spacing w:after="20"/>
              <w:ind w:left="20"/>
              <w:jc w:val="both"/>
            </w:pPr>
            <w:r>
              <w:rPr>
                <w:rFonts w:ascii="Times New Roman"/>
                <w:b w:val="false"/>
                <w:i w:val="false"/>
                <w:color w:val="000000"/>
                <w:sz w:val="20"/>
              </w:rPr>
              <w:t>
Отчет о лесных пожарах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 күндік</w:t>
            </w:r>
          </w:p>
          <w:p>
            <w:pPr>
              <w:spacing w:after="20"/>
              <w:ind w:left="20"/>
              <w:jc w:val="both"/>
            </w:pPr>
            <w:r>
              <w:rPr>
                <w:rFonts w:ascii="Times New Roman"/>
                <w:b w:val="false"/>
                <w:i w:val="false"/>
                <w:color w:val="000000"/>
                <w:sz w:val="20"/>
              </w:rPr>
              <w:t>
Декадная</w:t>
            </w:r>
          </w:p>
        </w:tc>
        <w:tc>
          <w:tcPr>
            <w:tcW w:w="0" w:type="auto"/>
            <w:gridSpan w:val="3"/>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94"/>
              <w:gridCol w:w="12394"/>
              <w:gridCol w:w="12394"/>
              <w:gridCol w:w="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p>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мемлекеттік орман иеленушілер – 9, 19, 29; облыстық орман шаруашылығы және жануарлар дүниесі аумақтық инспекциялары – 10, 20, 30 күндері.</w:t>
            </w:r>
          </w:p>
          <w:p>
            <w:pPr>
              <w:spacing w:after="20"/>
              <w:ind w:left="20"/>
              <w:jc w:val="both"/>
            </w:pPr>
            <w:r>
              <w:rPr>
                <w:rFonts w:ascii="Times New Roman"/>
                <w:b w:val="false"/>
                <w:i w:val="false"/>
                <w:color w:val="000000"/>
                <w:sz w:val="20"/>
              </w:rPr>
              <w:t>
Срок представления: государственные лесовладельцы – 9, 19, 29 числа; областные территориальные инспекции лесного хозяйства и животного мира – 10, 20, 30 числа.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өрттері туралы есеп, толтыру дәлдігі: алқабы – бүтін гектарда, сомасы – 0,1 мың теңге</w:t>
      </w:r>
    </w:p>
    <w:p>
      <w:pPr>
        <w:spacing w:after="0"/>
        <w:ind w:left="0"/>
        <w:jc w:val="both"/>
      </w:pPr>
      <w:r>
        <w:rPr>
          <w:rFonts w:ascii="Times New Roman"/>
          <w:b w:val="false"/>
          <w:i w:val="false"/>
          <w:color w:val="000000"/>
          <w:sz w:val="28"/>
        </w:rPr>
        <w:t>
      Отчет о лесных пожарах, точность заполнения: площадь – в целых гектар, сумма – 0,1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9"/>
        <w:gridCol w:w="2907"/>
        <w:gridCol w:w="3561"/>
        <w:gridCol w:w="833"/>
      </w:tblGrid>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Жолдың коды</w:t>
            </w:r>
          </w:p>
          <w:p>
            <w:pPr>
              <w:spacing w:after="20"/>
              <w:ind w:left="20"/>
              <w:jc w:val="both"/>
            </w:pPr>
            <w:r>
              <w:rPr>
                <w:rFonts w:ascii="Times New Roman"/>
                <w:b w:val="false"/>
                <w:i w:val="false"/>
                <w:color w:val="000000"/>
                <w:sz w:val="20"/>
              </w:rPr>
              <w:t>
Код строки</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w:t>
            </w:r>
          </w:p>
          <w:p>
            <w:pPr>
              <w:spacing w:after="20"/>
              <w:ind w:left="20"/>
              <w:jc w:val="both"/>
            </w:pPr>
            <w:r>
              <w:rPr>
                <w:rFonts w:ascii="Times New Roman"/>
                <w:b w:val="false"/>
                <w:i w:val="false"/>
                <w:color w:val="000000"/>
                <w:sz w:val="20"/>
              </w:rPr>
              <w:t>
Фактически</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болған орманды жерлер</w:t>
            </w:r>
          </w:p>
          <w:p>
            <w:pPr>
              <w:spacing w:after="20"/>
              <w:ind w:left="20"/>
              <w:jc w:val="both"/>
            </w:pPr>
            <w:r>
              <w:rPr>
                <w:rFonts w:ascii="Times New Roman"/>
                <w:b w:val="false"/>
                <w:i w:val="false"/>
                <w:color w:val="000000"/>
                <w:sz w:val="20"/>
              </w:rPr>
              <w:t>
Лесные угодья, пройденные пожарами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w:t>
            </w:r>
          </w:p>
          <w:p>
            <w:pPr>
              <w:spacing w:after="20"/>
              <w:ind w:left="20"/>
              <w:jc w:val="both"/>
            </w:pPr>
            <w:r>
              <w:rPr>
                <w:rFonts w:ascii="Times New Roman"/>
                <w:b w:val="false"/>
                <w:i w:val="false"/>
                <w:color w:val="000000"/>
                <w:sz w:val="20"/>
              </w:rPr>
              <w:t>
покрытые лесом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жоғарғы өртпен қамтылғаны</w:t>
            </w:r>
          </w:p>
          <w:p>
            <w:pPr>
              <w:spacing w:after="20"/>
              <w:ind w:left="20"/>
              <w:jc w:val="both"/>
            </w:pPr>
            <w:r>
              <w:rPr>
                <w:rFonts w:ascii="Times New Roman"/>
                <w:b w:val="false"/>
                <w:i w:val="false"/>
                <w:color w:val="000000"/>
                <w:sz w:val="20"/>
              </w:rPr>
              <w:t>
из них верховым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болған ормансыз жерлер</w:t>
            </w:r>
          </w:p>
          <w:p>
            <w:pPr>
              <w:spacing w:after="20"/>
              <w:ind w:left="20"/>
              <w:jc w:val="both"/>
            </w:pPr>
            <w:r>
              <w:rPr>
                <w:rFonts w:ascii="Times New Roman"/>
                <w:b w:val="false"/>
                <w:i w:val="false"/>
                <w:color w:val="000000"/>
                <w:sz w:val="20"/>
              </w:rPr>
              <w:t>
Нелесные угодья, пройденные пожарами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 болған орман өрттерінің саны</w:t>
            </w:r>
          </w:p>
          <w:p>
            <w:pPr>
              <w:spacing w:after="20"/>
              <w:ind w:left="20"/>
              <w:jc w:val="both"/>
            </w:pPr>
            <w:r>
              <w:rPr>
                <w:rFonts w:ascii="Times New Roman"/>
                <w:b w:val="false"/>
                <w:i w:val="false"/>
                <w:color w:val="000000"/>
                <w:sz w:val="20"/>
              </w:rPr>
              <w:t>
Количество возникших лесных пожаров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мына себептер бойынша</w:t>
            </w:r>
          </w:p>
          <w:p>
            <w:pPr>
              <w:spacing w:after="20"/>
              <w:ind w:left="20"/>
              <w:jc w:val="both"/>
            </w:pPr>
            <w:r>
              <w:rPr>
                <w:rFonts w:ascii="Times New Roman"/>
                <w:b w:val="false"/>
                <w:i w:val="false"/>
                <w:color w:val="000000"/>
                <w:sz w:val="20"/>
              </w:rPr>
              <w:t>
в том числе по причинам</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 егістерін өртеу</w:t>
            </w:r>
          </w:p>
          <w:p>
            <w:pPr>
              <w:spacing w:after="20"/>
              <w:ind w:left="20"/>
              <w:jc w:val="both"/>
            </w:pPr>
            <w:r>
              <w:rPr>
                <w:rFonts w:ascii="Times New Roman"/>
                <w:b w:val="false"/>
                <w:i w:val="false"/>
                <w:color w:val="000000"/>
                <w:sz w:val="20"/>
              </w:rPr>
              <w:t>
сельскохозяйственные палы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пайдаланушылардың кінәсі бойынша</w:t>
            </w:r>
          </w:p>
          <w:p>
            <w:pPr>
              <w:spacing w:after="20"/>
              <w:ind w:left="20"/>
              <w:jc w:val="both"/>
            </w:pPr>
            <w:r>
              <w:rPr>
                <w:rFonts w:ascii="Times New Roman"/>
                <w:b w:val="false"/>
                <w:i w:val="false"/>
                <w:color w:val="000000"/>
                <w:sz w:val="20"/>
              </w:rPr>
              <w:t>
по вине лесопользователей</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ұйымдар мен кәсіпорындардың кінәсі бойынша</w:t>
            </w:r>
          </w:p>
          <w:p>
            <w:pPr>
              <w:spacing w:after="20"/>
              <w:ind w:left="20"/>
              <w:jc w:val="both"/>
            </w:pPr>
            <w:r>
              <w:rPr>
                <w:rFonts w:ascii="Times New Roman"/>
                <w:b w:val="false"/>
                <w:i w:val="false"/>
                <w:color w:val="000000"/>
                <w:sz w:val="20"/>
              </w:rPr>
              <w:t>
по вине других организаций и предприятий</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тұрғындардың кінәсі бойынша</w:t>
            </w:r>
          </w:p>
          <w:p>
            <w:pPr>
              <w:spacing w:after="20"/>
              <w:ind w:left="20"/>
              <w:jc w:val="both"/>
            </w:pPr>
            <w:r>
              <w:rPr>
                <w:rFonts w:ascii="Times New Roman"/>
                <w:b w:val="false"/>
                <w:i w:val="false"/>
                <w:color w:val="000000"/>
                <w:sz w:val="20"/>
              </w:rPr>
              <w:t>
по вине населения</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найзағай отынан</w:t>
            </w:r>
          </w:p>
          <w:p>
            <w:pPr>
              <w:spacing w:after="20"/>
              <w:ind w:left="20"/>
              <w:jc w:val="both"/>
            </w:pPr>
            <w:r>
              <w:rPr>
                <w:rFonts w:ascii="Times New Roman"/>
                <w:b w:val="false"/>
                <w:i w:val="false"/>
                <w:color w:val="000000"/>
                <w:sz w:val="20"/>
              </w:rPr>
              <w:t>
от грозовых разрядов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анықталмаған себептерден</w:t>
            </w:r>
          </w:p>
          <w:p>
            <w:pPr>
              <w:spacing w:after="20"/>
              <w:ind w:left="20"/>
              <w:jc w:val="both"/>
            </w:pPr>
            <w:r>
              <w:rPr>
                <w:rFonts w:ascii="Times New Roman"/>
                <w:b w:val="false"/>
                <w:i w:val="false"/>
                <w:color w:val="000000"/>
                <w:sz w:val="20"/>
              </w:rPr>
              <w:t>
от неустановленых причин</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өрттерінен болған залал</w:t>
            </w:r>
          </w:p>
          <w:p>
            <w:pPr>
              <w:spacing w:after="20"/>
              <w:ind w:left="20"/>
              <w:jc w:val="both"/>
            </w:pPr>
            <w:r>
              <w:rPr>
                <w:rFonts w:ascii="Times New Roman"/>
                <w:b w:val="false"/>
                <w:i w:val="false"/>
                <w:color w:val="000000"/>
                <w:sz w:val="20"/>
              </w:rPr>
              <w:t>
Ущерб от лесных пожаров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өрт сөндіруге жұмсалған шығындар</w:t>
            </w:r>
          </w:p>
          <w:p>
            <w:pPr>
              <w:spacing w:after="20"/>
              <w:ind w:left="20"/>
              <w:jc w:val="both"/>
            </w:pPr>
            <w:r>
              <w:rPr>
                <w:rFonts w:ascii="Times New Roman"/>
                <w:b w:val="false"/>
                <w:i w:val="false"/>
                <w:color w:val="000000"/>
                <w:sz w:val="20"/>
              </w:rPr>
              <w:t>
в том числе расходы на тушение пожаров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p>
            <w:pPr>
              <w:spacing w:after="20"/>
              <w:ind w:left="20"/>
              <w:jc w:val="both"/>
            </w:pPr>
            <w:r>
              <w:rPr>
                <w:rFonts w:ascii="Times New Roman"/>
                <w:b w:val="false"/>
                <w:i w:val="false"/>
                <w:color w:val="000000"/>
                <w:sz w:val="20"/>
              </w:rPr>
              <w:t>
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өртенгені және бүлінгені</w:t>
            </w:r>
          </w:p>
          <w:p>
            <w:pPr>
              <w:spacing w:after="20"/>
              <w:ind w:left="20"/>
              <w:jc w:val="both"/>
            </w:pPr>
            <w:r>
              <w:rPr>
                <w:rFonts w:ascii="Times New Roman"/>
                <w:b w:val="false"/>
                <w:i w:val="false"/>
                <w:color w:val="000000"/>
                <w:sz w:val="20"/>
              </w:rPr>
              <w:t>
из них сгорело и повреждено</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өсіп тұрған ормандар</w:t>
            </w:r>
          </w:p>
          <w:p>
            <w:pPr>
              <w:spacing w:after="20"/>
              <w:ind w:left="20"/>
              <w:jc w:val="both"/>
            </w:pPr>
            <w:r>
              <w:rPr>
                <w:rFonts w:ascii="Times New Roman"/>
                <w:b w:val="false"/>
                <w:i w:val="false"/>
                <w:color w:val="000000"/>
                <w:sz w:val="20"/>
              </w:rPr>
              <w:t>
леса на корню</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текше метр</w:t>
            </w:r>
          </w:p>
          <w:p>
            <w:pPr>
              <w:spacing w:after="20"/>
              <w:ind w:left="20"/>
              <w:jc w:val="both"/>
            </w:pPr>
            <w:r>
              <w:rPr>
                <w:rFonts w:ascii="Times New Roman"/>
                <w:b w:val="false"/>
                <w:i w:val="false"/>
                <w:color w:val="000000"/>
                <w:sz w:val="20"/>
              </w:rPr>
              <w:t>
кубический метр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дайындалған орман өнімдері</w:t>
            </w:r>
          </w:p>
          <w:p>
            <w:pPr>
              <w:spacing w:after="20"/>
              <w:ind w:left="20"/>
              <w:jc w:val="both"/>
            </w:pPr>
            <w:r>
              <w:rPr>
                <w:rFonts w:ascii="Times New Roman"/>
                <w:b w:val="false"/>
                <w:i w:val="false"/>
                <w:color w:val="000000"/>
                <w:sz w:val="20"/>
              </w:rPr>
              <w:t>
заготовленной лесопродукции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текше метр</w:t>
            </w:r>
          </w:p>
          <w:p>
            <w:pPr>
              <w:spacing w:after="20"/>
              <w:ind w:left="20"/>
              <w:jc w:val="both"/>
            </w:pPr>
            <w:r>
              <w:rPr>
                <w:rFonts w:ascii="Times New Roman"/>
                <w:b w:val="false"/>
                <w:i w:val="false"/>
                <w:color w:val="000000"/>
                <w:sz w:val="20"/>
              </w:rPr>
              <w:t>
кубический метр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жойылған үйлер мен құрылыстар</w:t>
            </w:r>
          </w:p>
          <w:p>
            <w:pPr>
              <w:spacing w:after="20"/>
              <w:ind w:left="20"/>
              <w:jc w:val="both"/>
            </w:pPr>
            <w:r>
              <w:rPr>
                <w:rFonts w:ascii="Times New Roman"/>
                <w:b w:val="false"/>
                <w:i w:val="false"/>
                <w:color w:val="000000"/>
                <w:sz w:val="20"/>
              </w:rPr>
              <w:t>
уничтожено зданий и сооружений</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жойылған техника</w:t>
            </w:r>
          </w:p>
          <w:p>
            <w:pPr>
              <w:spacing w:after="20"/>
              <w:ind w:left="20"/>
              <w:jc w:val="both"/>
            </w:pPr>
            <w:r>
              <w:rPr>
                <w:rFonts w:ascii="Times New Roman"/>
                <w:b w:val="false"/>
                <w:i w:val="false"/>
                <w:color w:val="000000"/>
                <w:sz w:val="20"/>
              </w:rPr>
              <w:t>
уничтожено техники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 сөндіруге қатысушылардың жарақаты мен залалы</w:t>
            </w:r>
          </w:p>
          <w:p>
            <w:pPr>
              <w:spacing w:after="20"/>
              <w:ind w:left="20"/>
              <w:jc w:val="both"/>
            </w:pPr>
            <w:r>
              <w:rPr>
                <w:rFonts w:ascii="Times New Roman"/>
                <w:b w:val="false"/>
                <w:i w:val="false"/>
                <w:color w:val="000000"/>
                <w:sz w:val="20"/>
              </w:rPr>
              <w:t>
нанесено травм и повреждений участникам тушения пожара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p>
          <w:p>
            <w:pPr>
              <w:spacing w:after="20"/>
              <w:ind w:left="20"/>
              <w:jc w:val="both"/>
            </w:pPr>
            <w:r>
              <w:rPr>
                <w:rFonts w:ascii="Times New Roman"/>
                <w:b w:val="false"/>
                <w:i w:val="false"/>
                <w:color w:val="000000"/>
                <w:sz w:val="20"/>
              </w:rPr>
              <w:t>
человек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қайтыс болған өрт сөндіруге қатысушылар</w:t>
            </w:r>
          </w:p>
          <w:p>
            <w:pPr>
              <w:spacing w:after="20"/>
              <w:ind w:left="20"/>
              <w:jc w:val="both"/>
            </w:pPr>
            <w:r>
              <w:rPr>
                <w:rFonts w:ascii="Times New Roman"/>
                <w:b w:val="false"/>
                <w:i w:val="false"/>
                <w:color w:val="000000"/>
                <w:sz w:val="20"/>
              </w:rPr>
              <w:t>
погибло участников тушения пожара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p>
          <w:p>
            <w:pPr>
              <w:spacing w:after="20"/>
              <w:ind w:left="20"/>
              <w:jc w:val="both"/>
            </w:pPr>
            <w:r>
              <w:rPr>
                <w:rFonts w:ascii="Times New Roman"/>
                <w:b w:val="false"/>
                <w:i w:val="false"/>
                <w:color w:val="000000"/>
                <w:sz w:val="20"/>
              </w:rPr>
              <w:t>
человек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ормандағы өрт қауіпсіздігі ережесін бұзу туралы жасалған хаттамалар</w:t>
            </w:r>
          </w:p>
          <w:p>
            <w:pPr>
              <w:spacing w:after="20"/>
              <w:ind w:left="20"/>
              <w:jc w:val="both"/>
            </w:pPr>
            <w:r>
              <w:rPr>
                <w:rFonts w:ascii="Times New Roman"/>
                <w:b w:val="false"/>
                <w:i w:val="false"/>
                <w:color w:val="000000"/>
                <w:sz w:val="20"/>
              </w:rPr>
              <w:t>
составлено протоколов о нарушении Правил пожарной безопасности в лесу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өрттердің шығуына кінәлі анықталғандар</w:t>
            </w:r>
          </w:p>
          <w:p>
            <w:pPr>
              <w:spacing w:after="20"/>
              <w:ind w:left="20"/>
              <w:jc w:val="both"/>
            </w:pPr>
            <w:r>
              <w:rPr>
                <w:rFonts w:ascii="Times New Roman"/>
                <w:b w:val="false"/>
                <w:i w:val="false"/>
                <w:color w:val="000000"/>
                <w:sz w:val="20"/>
              </w:rPr>
              <w:t>
выявлено виновных в возникновении пожаров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w:t>
            </w:r>
          </w:p>
          <w:p>
            <w:pPr>
              <w:spacing w:after="20"/>
              <w:ind w:left="20"/>
              <w:jc w:val="both"/>
            </w:pPr>
            <w:r>
              <w:rPr>
                <w:rFonts w:ascii="Times New Roman"/>
                <w:b w:val="false"/>
                <w:i w:val="false"/>
                <w:color w:val="000000"/>
                <w:sz w:val="20"/>
              </w:rPr>
              <w:t>
человек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 істер</w:t>
            </w:r>
          </w:p>
          <w:p>
            <w:pPr>
              <w:spacing w:after="20"/>
              <w:ind w:left="20"/>
              <w:jc w:val="both"/>
            </w:pPr>
            <w:r>
              <w:rPr>
                <w:rFonts w:ascii="Times New Roman"/>
                <w:b w:val="false"/>
                <w:i w:val="false"/>
                <w:color w:val="000000"/>
                <w:sz w:val="20"/>
              </w:rPr>
              <w:t>
Передано дел в правоохранительные органы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 бойынша қозғалған қылмыстық істер</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из них </w:t>
            </w:r>
            <w:r>
              <w:rPr>
                <w:rFonts w:ascii="Times New Roman"/>
                <w:b w:val="false"/>
                <w:i w:val="false"/>
                <w:color w:val="000000"/>
                <w:sz w:val="20"/>
              </w:rPr>
              <w:t>возбуждено уголовных дел</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істер қозғаудан бас тартылғандар</w:t>
            </w:r>
          </w:p>
          <w:p>
            <w:pPr>
              <w:spacing w:after="20"/>
              <w:ind w:left="20"/>
              <w:jc w:val="both"/>
            </w:pPr>
            <w:r>
              <w:rPr>
                <w:rFonts w:ascii="Times New Roman"/>
                <w:b w:val="false"/>
                <w:i w:val="false"/>
                <w:color w:val="000000"/>
                <w:sz w:val="20"/>
              </w:rPr>
              <w:t>
отказано в возбуждении уголовных дел</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Соттардың қарағаны</w:t>
            </w:r>
          </w:p>
          <w:p>
            <w:pPr>
              <w:spacing w:after="20"/>
              <w:ind w:left="20"/>
              <w:jc w:val="both"/>
            </w:pPr>
            <w:r>
              <w:rPr>
                <w:rFonts w:ascii="Times New Roman"/>
                <w:b w:val="false"/>
                <w:i w:val="false"/>
                <w:color w:val="000000"/>
                <w:sz w:val="20"/>
              </w:rPr>
              <w:t>
Рассмотрено судами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істер</w:t>
            </w:r>
          </w:p>
          <w:p>
            <w:pPr>
              <w:spacing w:after="20"/>
              <w:ind w:left="20"/>
              <w:jc w:val="both"/>
            </w:pPr>
            <w:r>
              <w:rPr>
                <w:rFonts w:ascii="Times New Roman"/>
                <w:b w:val="false"/>
                <w:i w:val="false"/>
                <w:color w:val="000000"/>
                <w:sz w:val="20"/>
              </w:rPr>
              <w:t>
уголовных дел</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істер</w:t>
            </w:r>
          </w:p>
          <w:p>
            <w:pPr>
              <w:spacing w:after="20"/>
              <w:ind w:left="20"/>
              <w:jc w:val="both"/>
            </w:pPr>
            <w:r>
              <w:rPr>
                <w:rFonts w:ascii="Times New Roman"/>
                <w:b w:val="false"/>
                <w:i w:val="false"/>
                <w:color w:val="000000"/>
                <w:sz w:val="20"/>
              </w:rPr>
              <w:t>
административных дел</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p>
          <w:p>
            <w:pPr>
              <w:spacing w:after="20"/>
              <w:ind w:left="20"/>
              <w:jc w:val="both"/>
            </w:pPr>
            <w:r>
              <w:rPr>
                <w:rFonts w:ascii="Times New Roman"/>
                <w:b w:val="false"/>
                <w:i w:val="false"/>
                <w:color w:val="000000"/>
                <w:sz w:val="20"/>
              </w:rPr>
              <w:t>
штук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айыппұлдар салынды</w:t>
            </w:r>
          </w:p>
          <w:p>
            <w:pPr>
              <w:spacing w:after="20"/>
              <w:ind w:left="20"/>
              <w:jc w:val="both"/>
            </w:pPr>
            <w:r>
              <w:rPr>
                <w:rFonts w:ascii="Times New Roman"/>
                <w:b w:val="false"/>
                <w:i w:val="false"/>
                <w:color w:val="000000"/>
                <w:sz w:val="20"/>
              </w:rPr>
              <w:t>
Предъявлено административных штрафов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адам/мың теңге</w:t>
            </w:r>
          </w:p>
          <w:p>
            <w:pPr>
              <w:spacing w:after="20"/>
              <w:ind w:left="20"/>
              <w:jc w:val="both"/>
            </w:pPr>
            <w:r>
              <w:rPr>
                <w:rFonts w:ascii="Times New Roman"/>
                <w:b w:val="false"/>
                <w:i w:val="false"/>
                <w:color w:val="000000"/>
                <w:sz w:val="20"/>
              </w:rPr>
              <w:t>
человек/тысяч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айыппұлдар</w:t>
            </w:r>
          </w:p>
          <w:p>
            <w:pPr>
              <w:spacing w:after="20"/>
              <w:ind w:left="20"/>
              <w:jc w:val="both"/>
            </w:pPr>
            <w:r>
              <w:rPr>
                <w:rFonts w:ascii="Times New Roman"/>
                <w:b w:val="false"/>
                <w:i w:val="false"/>
                <w:color w:val="000000"/>
                <w:sz w:val="20"/>
              </w:rPr>
              <w:t>
Взыскано штрафов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адам/мың теңге</w:t>
            </w:r>
            <w:r>
              <w:rPr>
                <w:rFonts w:ascii="Times New Roman"/>
                <w:b w:val="false"/>
                <w:i w:val="false"/>
                <w:color w:val="000000"/>
                <w:sz w:val="20"/>
              </w:rPr>
              <w:t xml:space="preserve"> человек/тысяч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Өтеуге көрсетілген залал</w:t>
            </w:r>
          </w:p>
          <w:p>
            <w:pPr>
              <w:spacing w:after="20"/>
              <w:ind w:left="20"/>
              <w:jc w:val="both"/>
            </w:pPr>
            <w:r>
              <w:rPr>
                <w:rFonts w:ascii="Times New Roman"/>
                <w:b w:val="false"/>
                <w:i w:val="false"/>
                <w:color w:val="000000"/>
                <w:sz w:val="20"/>
              </w:rPr>
              <w:t>
Предъявлено ущерба на возмещение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адам/мың теңге</w:t>
            </w:r>
            <w:r>
              <w:rPr>
                <w:rFonts w:ascii="Times New Roman"/>
                <w:b w:val="false"/>
                <w:i w:val="false"/>
                <w:color w:val="000000"/>
                <w:sz w:val="20"/>
              </w:rPr>
              <w:t xml:space="preserve"> человек/тысяч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Өндіріп алынған залал</w:t>
            </w:r>
          </w:p>
          <w:p>
            <w:pPr>
              <w:spacing w:after="20"/>
              <w:ind w:left="20"/>
              <w:jc w:val="both"/>
            </w:pPr>
            <w:r>
              <w:rPr>
                <w:rFonts w:ascii="Times New Roman"/>
                <w:b w:val="false"/>
                <w:i w:val="false"/>
                <w:color w:val="000000"/>
                <w:sz w:val="20"/>
              </w:rPr>
              <w:t>
Взыскано ущерба</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адам/мың теңге</w:t>
            </w:r>
            <w:r>
              <w:rPr>
                <w:rFonts w:ascii="Times New Roman"/>
                <w:b w:val="false"/>
                <w:i w:val="false"/>
                <w:color w:val="000000"/>
                <w:sz w:val="20"/>
              </w:rPr>
              <w:t xml:space="preserve"> человек/тысяч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    </w:t>
      </w:r>
      <w:r>
        <w:rPr>
          <w:rFonts w:ascii="Times New Roman"/>
          <w:b w:val="false"/>
          <w:i w:val="false"/>
          <w:color w:val="000000"/>
          <w:sz w:val="28"/>
        </w:rPr>
        <w:t>Адрес</w:t>
      </w:r>
      <w:r>
        <w:rPr>
          <w:rFonts w:ascii="Times New Roman"/>
          <w:b/>
          <w:i w:val="false"/>
          <w:color w:val="000000"/>
          <w:sz w:val="28"/>
        </w:rPr>
        <w:t>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xml:space="preserve">
      Исполнитель </w:t>
      </w:r>
      <w:r>
        <w:rPr>
          <w:rFonts w:ascii="Times New Roman"/>
          <w:b/>
          <w:i w:val="false"/>
          <w:color w:val="000000"/>
          <w:sz w:val="28"/>
        </w:rPr>
        <w:t>_________________________________________  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xml:space="preserve">
      Руководитель </w:t>
      </w:r>
      <w:r>
        <w:rPr>
          <w:rFonts w:ascii="Times New Roman"/>
          <w:b/>
          <w:i w:val="false"/>
          <w:color w:val="000000"/>
          <w:sz w:val="28"/>
        </w:rPr>
        <w:t>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w:t>
      </w: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2-қосымша</w:t>
            </w:r>
          </w:p>
        </w:tc>
      </w:tr>
    </w:tbl>
    <w:bookmarkStart w:name="z34" w:id="11"/>
    <w:p>
      <w:pPr>
        <w:spacing w:after="0"/>
        <w:ind w:left="0"/>
        <w:jc w:val="left"/>
      </w:pPr>
      <w:r>
        <w:rPr>
          <w:rFonts w:ascii="Times New Roman"/>
          <w:b/>
          <w:i w:val="false"/>
          <w:color w:val="000000"/>
        </w:rPr>
        <w:t xml:space="preserve"> "Орман өрттері туралы есеп" ведомстволық статистикалық байқаудың статистикалық нысанын толтыру жөніндегі нұсқаулық (коды 7181206, индексі 1 өрт (орман), кезеңділігі онкүндік)</w:t>
      </w:r>
    </w:p>
    <w:bookmarkEnd w:id="11"/>
    <w:bookmarkStart w:name="z35" w:id="12"/>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ведомстволық статистикалық байқаудың "Орман өрттері туралы есеп"</w:t>
      </w:r>
    </w:p>
    <w:bookmarkEnd w:id="12"/>
    <w:p>
      <w:pPr>
        <w:spacing w:after="0"/>
        <w:ind w:left="0"/>
        <w:jc w:val="both"/>
      </w:pPr>
      <w:r>
        <w:rPr>
          <w:rFonts w:ascii="Times New Roman"/>
          <w:b w:val="false"/>
          <w:i w:val="false"/>
          <w:color w:val="000000"/>
          <w:sz w:val="28"/>
        </w:rPr>
        <w:t xml:space="preserve">
      (коды 7181206, индексі 1 өрт (орман), кезеңділігі он күндік) </w:t>
      </w:r>
    </w:p>
    <w:p>
      <w:pPr>
        <w:spacing w:after="0"/>
        <w:ind w:left="0"/>
        <w:jc w:val="both"/>
      </w:pPr>
      <w:r>
        <w:rPr>
          <w:rFonts w:ascii="Times New Roman"/>
          <w:b w:val="false"/>
          <w:i w:val="false"/>
          <w:color w:val="000000"/>
          <w:sz w:val="28"/>
        </w:rPr>
        <w:t>
      (бұдан әрі – статистикалық нысан) статистикалық нысанын толтыру тәртібін нақтылайды.</w:t>
      </w:r>
    </w:p>
    <w:bookmarkStart w:name="z36" w:id="13"/>
    <w:p>
      <w:pPr>
        <w:spacing w:after="0"/>
        <w:ind w:left="0"/>
        <w:jc w:val="both"/>
      </w:pPr>
      <w:r>
        <w:rPr>
          <w:rFonts w:ascii="Times New Roman"/>
          <w:b w:val="false"/>
          <w:i w:val="false"/>
          <w:color w:val="000000"/>
          <w:sz w:val="28"/>
        </w:rPr>
        <w:t xml:space="preserve">
      2. Барлық көрсеткіштер орман орналастыру материалдарына, орман өрттері туралы хаттамаларға, қызметтік тексеру актілеріне орай жылдың басынан бергі үдемелі қорытындымен бастапқы құжаттама деректерінің негізінде толтырылады </w:t>
      </w:r>
    </w:p>
    <w:bookmarkEnd w:id="13"/>
    <w:bookmarkStart w:name="z37" w:id="14"/>
    <w:p>
      <w:pPr>
        <w:spacing w:after="0"/>
        <w:ind w:left="0"/>
        <w:jc w:val="both"/>
      </w:pPr>
      <w:r>
        <w:rPr>
          <w:rFonts w:ascii="Times New Roman"/>
          <w:b w:val="false"/>
          <w:i w:val="false"/>
          <w:color w:val="000000"/>
          <w:sz w:val="28"/>
        </w:rPr>
        <w:t>
      3. Келесі анықтамалар осы статистикалық нысанды толтыру мақсатында қолданылады:</w:t>
      </w:r>
    </w:p>
    <w:bookmarkEnd w:id="14"/>
    <w:bookmarkStart w:name="z38" w:id="15"/>
    <w:p>
      <w:pPr>
        <w:spacing w:after="0"/>
        <w:ind w:left="0"/>
        <w:jc w:val="both"/>
      </w:pPr>
      <w:r>
        <w:rPr>
          <w:rFonts w:ascii="Times New Roman"/>
          <w:b w:val="false"/>
          <w:i w:val="false"/>
          <w:color w:val="000000"/>
          <w:sz w:val="28"/>
        </w:rPr>
        <w:t>
      1) орманды жерлер – бұл орманмен қамтылған жерлер, жинақталмаған орман екпелері, арнайы мақсаттағы плантациялар, орман тұқымбағы және де орманмен қамтылмаған жерлер – ағашы кесілген жерлер, өртеңдер, алаңқай жерлер, сирек ормандар;</w:t>
      </w:r>
    </w:p>
    <w:bookmarkEnd w:id="15"/>
    <w:bookmarkStart w:name="z39" w:id="16"/>
    <w:p>
      <w:pPr>
        <w:spacing w:after="0"/>
        <w:ind w:left="0"/>
        <w:jc w:val="both"/>
      </w:pPr>
      <w:r>
        <w:rPr>
          <w:rFonts w:ascii="Times New Roman"/>
          <w:b w:val="false"/>
          <w:i w:val="false"/>
          <w:color w:val="000000"/>
          <w:sz w:val="28"/>
        </w:rPr>
        <w:t xml:space="preserve">
      2) ормансыз жерлер – ауыл шаруашылығы жерлері, жолдар, соқпақ орамы, өрт жолындағы үзілімдер, усадьбалар, сулар, батпақтар, мұздықтар, құмдар және мемлекеттік орман қорындағы басқа да жерлер. </w:t>
      </w:r>
    </w:p>
    <w:bookmarkEnd w:id="16"/>
    <w:bookmarkStart w:name="z40" w:id="17"/>
    <w:p>
      <w:pPr>
        <w:spacing w:after="0"/>
        <w:ind w:left="0"/>
        <w:jc w:val="both"/>
      </w:pPr>
      <w:r>
        <w:rPr>
          <w:rFonts w:ascii="Times New Roman"/>
          <w:b w:val="false"/>
          <w:i w:val="false"/>
          <w:color w:val="000000"/>
          <w:sz w:val="28"/>
        </w:rPr>
        <w:t xml:space="preserve">
      4. 01-03-жолдар бойынша орманды жерлердегі өрттердің аудандары туралы деректер келтіріледі. </w:t>
      </w:r>
    </w:p>
    <w:bookmarkEnd w:id="17"/>
    <w:bookmarkStart w:name="z41" w:id="18"/>
    <w:p>
      <w:pPr>
        <w:spacing w:after="0"/>
        <w:ind w:left="0"/>
        <w:jc w:val="both"/>
      </w:pPr>
      <w:r>
        <w:rPr>
          <w:rFonts w:ascii="Times New Roman"/>
          <w:b w:val="false"/>
          <w:i w:val="false"/>
          <w:color w:val="000000"/>
          <w:sz w:val="28"/>
        </w:rPr>
        <w:t>
      5. 04-жол бойынша ормансыз жерлердегі өрттердің аудандары көрсетіледі.</w:t>
      </w:r>
    </w:p>
    <w:bookmarkEnd w:id="18"/>
    <w:bookmarkStart w:name="z42" w:id="19"/>
    <w:p>
      <w:pPr>
        <w:spacing w:after="0"/>
        <w:ind w:left="0"/>
        <w:jc w:val="both"/>
      </w:pPr>
      <w:r>
        <w:rPr>
          <w:rFonts w:ascii="Times New Roman"/>
          <w:b w:val="false"/>
          <w:i w:val="false"/>
          <w:color w:val="000000"/>
          <w:sz w:val="28"/>
        </w:rPr>
        <w:t xml:space="preserve">
      6. 05-жолға 0,01 гектарға дейін өртену оқиғаларын қоспағанда, пайда болған орман өрттерінің барлық оқиғалары жазылады. </w:t>
      </w:r>
    </w:p>
    <w:bookmarkEnd w:id="19"/>
    <w:bookmarkStart w:name="z43" w:id="20"/>
    <w:p>
      <w:pPr>
        <w:spacing w:after="0"/>
        <w:ind w:left="0"/>
        <w:jc w:val="both"/>
      </w:pPr>
      <w:r>
        <w:rPr>
          <w:rFonts w:ascii="Times New Roman"/>
          <w:b w:val="false"/>
          <w:i w:val="false"/>
          <w:color w:val="000000"/>
          <w:sz w:val="28"/>
        </w:rPr>
        <w:t>
      7. 06-11-жолдар бойынша орман өрттерінің шығу себептері көрсетіледі.</w:t>
      </w:r>
    </w:p>
    <w:bookmarkEnd w:id="20"/>
    <w:bookmarkStart w:name="z44" w:id="21"/>
    <w:p>
      <w:pPr>
        <w:spacing w:after="0"/>
        <w:ind w:left="0"/>
        <w:jc w:val="both"/>
      </w:pPr>
      <w:r>
        <w:rPr>
          <w:rFonts w:ascii="Times New Roman"/>
          <w:b w:val="false"/>
          <w:i w:val="false"/>
          <w:color w:val="000000"/>
          <w:sz w:val="28"/>
        </w:rPr>
        <w:t xml:space="preserve">
      8. Орман өрттері келтірген залалдың есеп-қисабы 12 жолы бойынша Қазақстан Республикасы Ауыл шаруашылығы министрінің 2015 жылғы </w:t>
      </w:r>
    </w:p>
    <w:bookmarkEnd w:id="21"/>
    <w:p>
      <w:pPr>
        <w:spacing w:after="0"/>
        <w:ind w:left="0"/>
        <w:jc w:val="both"/>
      </w:pPr>
      <w:r>
        <w:rPr>
          <w:rFonts w:ascii="Times New Roman"/>
          <w:b w:val="false"/>
          <w:i w:val="false"/>
          <w:color w:val="000000"/>
          <w:sz w:val="28"/>
        </w:rPr>
        <w:t xml:space="preserve">
      27 қаңтардағы № 18-02/42 (Нормативтік құқықтық актілерді мемлекеттік тіркеу тізілімінде № 10418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Орман қорының аумағында өрттен келтірілген залалды есепке алу, айқындау және өтеу қағидаларына сәйкес жасалады.</w:t>
      </w:r>
    </w:p>
    <w:bookmarkStart w:name="z45" w:id="22"/>
    <w:p>
      <w:pPr>
        <w:spacing w:after="0"/>
        <w:ind w:left="0"/>
        <w:jc w:val="both"/>
      </w:pPr>
      <w:r>
        <w:rPr>
          <w:rFonts w:ascii="Times New Roman"/>
          <w:b w:val="false"/>
          <w:i w:val="false"/>
          <w:color w:val="000000"/>
          <w:sz w:val="28"/>
        </w:rPr>
        <w:t>
      9. 13 жол бойынша өрттерді сөндіруге байланысты шығындар, өрт сөндіру техникасы мен құралдарын жалдауға, өрт сөндіруге қатысушыларды тамақтандыруға байланысты шығындар көрсетіледі.</w:t>
      </w:r>
    </w:p>
    <w:bookmarkEnd w:id="22"/>
    <w:bookmarkStart w:name="z46" w:id="23"/>
    <w:p>
      <w:pPr>
        <w:spacing w:after="0"/>
        <w:ind w:left="0"/>
        <w:jc w:val="both"/>
      </w:pPr>
      <w:r>
        <w:rPr>
          <w:rFonts w:ascii="Times New Roman"/>
          <w:b w:val="false"/>
          <w:i w:val="false"/>
          <w:color w:val="000000"/>
          <w:sz w:val="28"/>
        </w:rPr>
        <w:t>
      10. 14-жолда өсіп тұрған сүректің жанып кеткен және зақымдалған қоры көрсетіледі.</w:t>
      </w:r>
    </w:p>
    <w:bookmarkEnd w:id="23"/>
    <w:bookmarkStart w:name="z47" w:id="24"/>
    <w:p>
      <w:pPr>
        <w:spacing w:after="0"/>
        <w:ind w:left="0"/>
        <w:jc w:val="both"/>
      </w:pPr>
      <w:r>
        <w:rPr>
          <w:rFonts w:ascii="Times New Roman"/>
          <w:b w:val="false"/>
          <w:i w:val="false"/>
          <w:color w:val="000000"/>
          <w:sz w:val="28"/>
        </w:rPr>
        <w:t>
      11. 15-жолда өрт жойып жіберген дайындалған ағаш өнімінің көлемі көрсетіледі.</w:t>
      </w:r>
    </w:p>
    <w:bookmarkEnd w:id="24"/>
    <w:bookmarkStart w:name="z48" w:id="25"/>
    <w:p>
      <w:pPr>
        <w:spacing w:after="0"/>
        <w:ind w:left="0"/>
        <w:jc w:val="both"/>
      </w:pPr>
      <w:r>
        <w:rPr>
          <w:rFonts w:ascii="Times New Roman"/>
          <w:b w:val="false"/>
          <w:i w:val="false"/>
          <w:color w:val="000000"/>
          <w:sz w:val="28"/>
        </w:rPr>
        <w:t>
      12. 16 және 17-жолдарда өрт жойып жіберген үйлердің, құрылыстардың, техниканың саны көрсетіледі.</w:t>
      </w:r>
    </w:p>
    <w:bookmarkEnd w:id="25"/>
    <w:bookmarkStart w:name="z49" w:id="26"/>
    <w:p>
      <w:pPr>
        <w:spacing w:after="0"/>
        <w:ind w:left="0"/>
        <w:jc w:val="both"/>
      </w:pPr>
      <w:r>
        <w:rPr>
          <w:rFonts w:ascii="Times New Roman"/>
          <w:b w:val="false"/>
          <w:i w:val="false"/>
          <w:color w:val="000000"/>
          <w:sz w:val="28"/>
        </w:rPr>
        <w:t>
      13. 18-жолда орман өрттерін сөндіру кезінде жарақат алған және зиян шеккен адамдар саны көрсетіледі.</w:t>
      </w:r>
    </w:p>
    <w:bookmarkEnd w:id="26"/>
    <w:bookmarkStart w:name="z50" w:id="27"/>
    <w:p>
      <w:pPr>
        <w:spacing w:after="0"/>
        <w:ind w:left="0"/>
        <w:jc w:val="both"/>
      </w:pPr>
      <w:r>
        <w:rPr>
          <w:rFonts w:ascii="Times New Roman"/>
          <w:b w:val="false"/>
          <w:i w:val="false"/>
          <w:color w:val="000000"/>
          <w:sz w:val="28"/>
        </w:rPr>
        <w:t>
      14. 19-жолда орман өрттерін сөндіру кезінде қайтыс болған адамдардың саны көрсетіледі.</w:t>
      </w:r>
    </w:p>
    <w:bookmarkEnd w:id="27"/>
    <w:bookmarkStart w:name="z51" w:id="28"/>
    <w:p>
      <w:pPr>
        <w:spacing w:after="0"/>
        <w:ind w:left="0"/>
        <w:jc w:val="both"/>
      </w:pPr>
      <w:r>
        <w:rPr>
          <w:rFonts w:ascii="Times New Roman"/>
          <w:b w:val="false"/>
          <w:i w:val="false"/>
          <w:color w:val="000000"/>
          <w:sz w:val="28"/>
        </w:rPr>
        <w:t xml:space="preserve">
      15. 20-жолда Қазақстан Республикасы Ауыл шаруашылығы министрінің 2015 жылғы 23 қазандағы № 18-02/942 </w:t>
      </w:r>
      <w:r>
        <w:rPr>
          <w:rFonts w:ascii="Times New Roman"/>
          <w:b w:val="false"/>
          <w:i w:val="false"/>
          <w:color w:val="000000"/>
          <w:sz w:val="28"/>
        </w:rPr>
        <w:t>бұйрығымен</w:t>
      </w:r>
      <w:r>
        <w:rPr>
          <w:rFonts w:ascii="Times New Roman"/>
          <w:b w:val="false"/>
          <w:i w:val="false"/>
          <w:color w:val="000000"/>
          <w:sz w:val="28"/>
        </w:rPr>
        <w:t xml:space="preserve"> бектілген (Нормативтік құқықтық актілерді мемлекеттік тіркеу тізілімінде № 12351 болып тіркелген) Ормандардағы өрт қауіпсіздігі қағидаларының бұзылуы туралы толтырылған хаттамалардың саны көрсетіледі.</w:t>
      </w:r>
    </w:p>
    <w:bookmarkEnd w:id="28"/>
    <w:bookmarkStart w:name="z52" w:id="29"/>
    <w:p>
      <w:pPr>
        <w:spacing w:after="0"/>
        <w:ind w:left="0"/>
        <w:jc w:val="both"/>
      </w:pPr>
      <w:r>
        <w:rPr>
          <w:rFonts w:ascii="Times New Roman"/>
          <w:b w:val="false"/>
          <w:i w:val="false"/>
          <w:color w:val="000000"/>
          <w:sz w:val="28"/>
        </w:rPr>
        <w:t>
      16. 21-жолда орман өрттерінің шығуына кінәлі адамдардың саны көрсетіледі.</w:t>
      </w:r>
    </w:p>
    <w:bookmarkEnd w:id="29"/>
    <w:bookmarkStart w:name="z53" w:id="30"/>
    <w:p>
      <w:pPr>
        <w:spacing w:after="0"/>
        <w:ind w:left="0"/>
        <w:jc w:val="both"/>
      </w:pPr>
      <w:r>
        <w:rPr>
          <w:rFonts w:ascii="Times New Roman"/>
          <w:b w:val="false"/>
          <w:i w:val="false"/>
          <w:color w:val="000000"/>
          <w:sz w:val="28"/>
        </w:rPr>
        <w:t>
      17. 22-27-жолдарда соттар мен құқық қорғау органдарында істердің қаралуы туралы мәліметтер көрсетіледі.</w:t>
      </w:r>
    </w:p>
    <w:bookmarkEnd w:id="30"/>
    <w:bookmarkStart w:name="z54" w:id="31"/>
    <w:p>
      <w:pPr>
        <w:spacing w:after="0"/>
        <w:ind w:left="0"/>
        <w:jc w:val="both"/>
      </w:pPr>
      <w:r>
        <w:rPr>
          <w:rFonts w:ascii="Times New Roman"/>
          <w:b w:val="false"/>
          <w:i w:val="false"/>
          <w:color w:val="000000"/>
          <w:sz w:val="28"/>
        </w:rPr>
        <w:t>
      18. 28-29-жолдарда салынған және өндіріп алынған айыппұлдар, оның ішінде сот арқылы салынған және өндіріп алынған айыппұлдар туралы деректер көрсетіледі.</w:t>
      </w:r>
    </w:p>
    <w:bookmarkEnd w:id="31"/>
    <w:bookmarkStart w:name="z55" w:id="32"/>
    <w:p>
      <w:pPr>
        <w:spacing w:after="0"/>
        <w:ind w:left="0"/>
        <w:jc w:val="both"/>
      </w:pPr>
      <w:r>
        <w:rPr>
          <w:rFonts w:ascii="Times New Roman"/>
          <w:b w:val="false"/>
          <w:i w:val="false"/>
          <w:color w:val="000000"/>
          <w:sz w:val="28"/>
        </w:rPr>
        <w:t>
      19. 30-31-жолдарда салынған және өндіріп алынған нұқсан сомалары, оның ішінде сот арқылы салынған және өндіріп алынған нұқсан сомалары туралы деректер көрсетіледі.</w:t>
      </w:r>
    </w:p>
    <w:bookmarkEnd w:id="32"/>
    <w:p>
      <w:pPr>
        <w:spacing w:after="0"/>
        <w:ind w:left="0"/>
        <w:jc w:val="both"/>
      </w:pPr>
      <w:r>
        <w:rPr>
          <w:rFonts w:ascii="Times New Roman"/>
          <w:b w:val="false"/>
          <w:i w:val="false"/>
          <w:color w:val="000000"/>
          <w:sz w:val="28"/>
        </w:rPr>
        <w:t>
      Көрсеткіштер: ауданы бойынша – тұтас гектарлармен, сомасы бойынша – мың теңгемен және оннан бір белгіге дейін дәлдікпен келтіріледі.</w:t>
      </w:r>
    </w:p>
    <w:p>
      <w:pPr>
        <w:spacing w:after="0"/>
        <w:ind w:left="0"/>
        <w:jc w:val="both"/>
      </w:pPr>
      <w:r>
        <w:rPr>
          <w:rFonts w:ascii="Times New Roman"/>
          <w:b w:val="false"/>
          <w:i w:val="false"/>
          <w:color w:val="000000"/>
          <w:sz w:val="28"/>
        </w:rPr>
        <w:t>
      Ескерту: Х – аталған айқындама толтыруға жатпайды.</w:t>
      </w:r>
    </w:p>
    <w:bookmarkStart w:name="z56" w:id="33"/>
    <w:p>
      <w:pPr>
        <w:spacing w:after="0"/>
        <w:ind w:left="0"/>
        <w:jc w:val="both"/>
      </w:pPr>
      <w:r>
        <w:rPr>
          <w:rFonts w:ascii="Times New Roman"/>
          <w:b w:val="false"/>
          <w:i w:val="false"/>
          <w:color w:val="000000"/>
          <w:sz w:val="28"/>
        </w:rPr>
        <w:t>
      20. Арифметикалық логикалық бақылау:</w:t>
      </w:r>
    </w:p>
    <w:bookmarkEnd w:id="33"/>
    <w:p>
      <w:pPr>
        <w:spacing w:after="0"/>
        <w:ind w:left="0"/>
        <w:jc w:val="both"/>
      </w:pPr>
      <w:r>
        <w:rPr>
          <w:rFonts w:ascii="Times New Roman"/>
          <w:b w:val="false"/>
          <w:i w:val="false"/>
          <w:color w:val="000000"/>
          <w:sz w:val="28"/>
        </w:rPr>
        <w:t xml:space="preserve">
      01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02+03 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05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06-11 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15+16 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26+27 жол.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3-қосымша</w:t>
            </w:r>
          </w:p>
        </w:tc>
      </w:tr>
    </w:tbl>
    <w:tbl>
      <w:tblPr>
        <w:tblW w:w="0" w:type="auto"/>
        <w:tblCellSpacing w:w="0" w:type="auto"/>
        <w:tblBorders>
          <w:top w:val="none"/>
          <w:left w:val="none"/>
          <w:bottom w:val="none"/>
          <w:right w:val="none"/>
          <w:insideH w:val="none"/>
          <w:insideV w:val="none"/>
        </w:tblBorders>
      </w:tblPr>
      <w:tblGrid>
        <w:gridCol w:w="3714"/>
        <w:gridCol w:w="1"/>
        <w:gridCol w:w="1"/>
        <w:gridCol w:w="94"/>
        <w:gridCol w:w="6197"/>
        <w:gridCol w:w="6197"/>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 исполняющего обязанности Председателя Комитета по статистике Министерства  национальной экономики Республики Казахстан от 30 декабря 2015 года № 231</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xml:space="preserve">
Представляется Комитету лесного хозяйства и животного мира Министерства сельского хозяйства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www.stat.gov.kz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7651210</w:t>
            </w:r>
          </w:p>
          <w:p>
            <w:pPr>
              <w:spacing w:after="20"/>
              <w:ind w:left="20"/>
              <w:jc w:val="both"/>
            </w:pPr>
            <w:r>
              <w:rPr>
                <w:rFonts w:ascii="Times New Roman"/>
                <w:b w:val="false"/>
                <w:i w:val="false"/>
                <w:color w:val="000000"/>
                <w:sz w:val="20"/>
              </w:rPr>
              <w:t>
Код статистической формы 7651210</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кесу, орманға күтім жасау шаралары, сүрек босату, шырын ағызу және жанама орман пайдалану бойынша есеп</w:t>
            </w:r>
          </w:p>
          <w:p>
            <w:pPr>
              <w:spacing w:after="20"/>
              <w:ind w:left="20"/>
              <w:jc w:val="both"/>
            </w:pPr>
            <w:r>
              <w:rPr>
                <w:rFonts w:ascii="Times New Roman"/>
                <w:b w:val="false"/>
                <w:i w:val="false"/>
                <w:color w:val="000000"/>
                <w:sz w:val="20"/>
              </w:rPr>
              <w:t>
Отчет по рубкам, мерам ухода за лесом, отпуску древесины, подсочке и побочным лесным пользованиям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(жылдық)</w:t>
            </w:r>
          </w:p>
          <w:p>
            <w:pPr>
              <w:spacing w:after="20"/>
              <w:ind w:left="20"/>
              <w:jc w:val="both"/>
            </w:pPr>
            <w:r>
              <w:rPr>
                <w:rFonts w:ascii="Times New Roman"/>
                <w:b w:val="false"/>
                <w:i w:val="false"/>
                <w:color w:val="000000"/>
                <w:sz w:val="20"/>
              </w:rPr>
              <w:t>
3 (годовая)</w:t>
            </w:r>
          </w:p>
        </w:tc>
        <w:tc>
          <w:tcPr>
            <w:tcW w:w="0" w:type="auto"/>
            <w:gridSpan w:val="4"/>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w:t>
            </w:r>
            <w:r>
              <w:rPr>
                <w:rFonts w:ascii="Times New Roman"/>
                <w:b/>
                <w:i w:val="false"/>
                <w:color w:val="000000"/>
                <w:sz w:val="20"/>
              </w:rPr>
              <w:t>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p>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мемлекеттік орман иеленушілер – 10 қаңтарына, облыстық орман шаруашылығы және жануарлар дүниесі аумақтық инспекциялары – 25 ақпанға.</w:t>
            </w:r>
          </w:p>
          <w:p>
            <w:pPr>
              <w:spacing w:after="20"/>
              <w:ind w:left="20"/>
              <w:jc w:val="both"/>
            </w:pPr>
            <w:r>
              <w:rPr>
                <w:rFonts w:ascii="Times New Roman"/>
                <w:b w:val="false"/>
                <w:i w:val="false"/>
                <w:color w:val="000000"/>
                <w:sz w:val="20"/>
              </w:rPr>
              <w:t>
Срок представления – государственные лесовладельцы – 10 января, областные территориальные инспекции лесного хозяйства и животного мира – 25 февраля.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Нақты ағаш кесу (толтыру дәлдігі: алқабы – тұтас гектармен, массасы – 0,1 мың текше метр)</w:t>
      </w:r>
    </w:p>
    <w:p>
      <w:pPr>
        <w:spacing w:after="0"/>
        <w:ind w:left="0"/>
        <w:jc w:val="both"/>
      </w:pPr>
      <w:r>
        <w:rPr>
          <w:rFonts w:ascii="Times New Roman"/>
          <w:b w:val="false"/>
          <w:i w:val="false"/>
          <w:color w:val="000000"/>
          <w:sz w:val="28"/>
        </w:rPr>
        <w:t xml:space="preserve">
      Фактическая рубка леса (точность заполнения: площадь – в целых гектарах, масса – 0,1 тысяч метров кубических)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5"/>
        <w:gridCol w:w="2009"/>
        <w:gridCol w:w="1295"/>
        <w:gridCol w:w="1655"/>
        <w:gridCol w:w="1295"/>
        <w:gridCol w:w="1295"/>
        <w:gridCol w:w="1296"/>
      </w:tblGrid>
      <w:tr>
        <w:trPr>
          <w:trHeight w:val="30" w:hRule="atLeast"/>
        </w:trPr>
        <w:tc>
          <w:tcPr>
            <w:tcW w:w="3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кесудің атауы</w:t>
            </w:r>
          </w:p>
          <w:p>
            <w:pPr>
              <w:spacing w:after="20"/>
              <w:ind w:left="20"/>
              <w:jc w:val="both"/>
            </w:pPr>
            <w:r>
              <w:rPr>
                <w:rFonts w:ascii="Times New Roman"/>
                <w:b w:val="false"/>
                <w:i w:val="false"/>
                <w:color w:val="000000"/>
                <w:sz w:val="20"/>
              </w:rPr>
              <w:t>
Наименование рубок</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Кесілгені жиыны</w:t>
            </w:r>
          </w:p>
          <w:p>
            <w:pPr>
              <w:spacing w:after="20"/>
              <w:ind w:left="20"/>
              <w:jc w:val="both"/>
            </w:pPr>
            <w:r>
              <w:rPr>
                <w:rFonts w:ascii="Times New Roman"/>
                <w:b w:val="false"/>
                <w:i w:val="false"/>
                <w:color w:val="000000"/>
                <w:sz w:val="20"/>
              </w:rPr>
              <w:t>
Итого вырублено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алқабы</w:t>
            </w:r>
          </w:p>
          <w:p>
            <w:pPr>
              <w:spacing w:after="20"/>
              <w:ind w:left="20"/>
              <w:jc w:val="both"/>
            </w:pPr>
            <w:r>
              <w:rPr>
                <w:rFonts w:ascii="Times New Roman"/>
                <w:b w:val="false"/>
                <w:i w:val="false"/>
                <w:color w:val="000000"/>
                <w:sz w:val="20"/>
              </w:rPr>
              <w:t>
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w:t>
            </w:r>
          </w:p>
          <w:p>
            <w:pPr>
              <w:spacing w:after="20"/>
              <w:ind w:left="20"/>
              <w:jc w:val="both"/>
            </w:pPr>
            <w:r>
              <w:rPr>
                <w:rFonts w:ascii="Times New Roman"/>
                <w:b w:val="false"/>
                <w:i w:val="false"/>
                <w:color w:val="000000"/>
                <w:sz w:val="20"/>
              </w:rPr>
              <w:t>
запас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ішіндегі қылқанды тұқымдар</w:t>
            </w:r>
          </w:p>
          <w:p>
            <w:pPr>
              <w:spacing w:after="20"/>
              <w:ind w:left="20"/>
              <w:jc w:val="both"/>
            </w:pPr>
            <w:r>
              <w:rPr>
                <w:rFonts w:ascii="Times New Roman"/>
                <w:b w:val="false"/>
                <w:i w:val="false"/>
                <w:color w:val="000000"/>
                <w:sz w:val="20"/>
              </w:rPr>
              <w:t>
из них хвойных пород</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p>
          <w:p>
            <w:pPr>
              <w:spacing w:after="20"/>
              <w:ind w:left="20"/>
              <w:jc w:val="both"/>
            </w:pPr>
            <w:r>
              <w:rPr>
                <w:rFonts w:ascii="Times New Roman"/>
                <w:b w:val="false"/>
                <w:i w:val="false"/>
                <w:color w:val="000000"/>
                <w:sz w:val="20"/>
              </w:rPr>
              <w:t>
общий</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өтімді сүрек</w:t>
            </w:r>
          </w:p>
          <w:p>
            <w:pPr>
              <w:spacing w:after="20"/>
              <w:ind w:left="20"/>
              <w:jc w:val="both"/>
            </w:pPr>
            <w:r>
              <w:rPr>
                <w:rFonts w:ascii="Times New Roman"/>
                <w:b w:val="false"/>
                <w:i w:val="false"/>
                <w:color w:val="000000"/>
                <w:sz w:val="20"/>
              </w:rPr>
              <w:t>
ликвидной древесины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қылқандылар</w:t>
            </w:r>
          </w:p>
          <w:p>
            <w:pPr>
              <w:spacing w:after="20"/>
              <w:ind w:left="20"/>
              <w:jc w:val="both"/>
            </w:pPr>
            <w:r>
              <w:rPr>
                <w:rFonts w:ascii="Times New Roman"/>
                <w:b w:val="false"/>
                <w:i w:val="false"/>
                <w:color w:val="000000"/>
                <w:sz w:val="20"/>
              </w:rPr>
              <w:t>
из них хвойной</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 – жиыны</w:t>
            </w:r>
          </w:p>
          <w:p>
            <w:pPr>
              <w:spacing w:after="20"/>
              <w:ind w:left="20"/>
              <w:jc w:val="both"/>
            </w:pPr>
            <w:r>
              <w:rPr>
                <w:rFonts w:ascii="Times New Roman"/>
                <w:b w:val="false"/>
                <w:i w:val="false"/>
                <w:color w:val="000000"/>
                <w:sz w:val="20"/>
              </w:rPr>
              <w:t xml:space="preserve">
Главное пользование – итого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іріктеп кесу</w:t>
            </w:r>
          </w:p>
          <w:p>
            <w:pPr>
              <w:spacing w:after="20"/>
              <w:ind w:left="20"/>
              <w:jc w:val="both"/>
            </w:pPr>
            <w:r>
              <w:rPr>
                <w:rFonts w:ascii="Times New Roman"/>
                <w:b w:val="false"/>
                <w:i w:val="false"/>
                <w:color w:val="000000"/>
                <w:sz w:val="20"/>
              </w:rPr>
              <w:t>
выборочные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біртіндеп кесу</w:t>
            </w:r>
          </w:p>
          <w:p>
            <w:pPr>
              <w:spacing w:after="20"/>
              <w:ind w:left="20"/>
              <w:jc w:val="both"/>
            </w:pPr>
            <w:r>
              <w:rPr>
                <w:rFonts w:ascii="Times New Roman"/>
                <w:b w:val="false"/>
                <w:i w:val="false"/>
                <w:color w:val="000000"/>
                <w:sz w:val="20"/>
              </w:rPr>
              <w:t>
постепенные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жаппай кесу</w:t>
            </w:r>
          </w:p>
          <w:p>
            <w:pPr>
              <w:spacing w:after="20"/>
              <w:ind w:left="20"/>
              <w:jc w:val="both"/>
            </w:pPr>
            <w:r>
              <w:rPr>
                <w:rFonts w:ascii="Times New Roman"/>
                <w:b w:val="false"/>
                <w:i w:val="false"/>
                <w:color w:val="000000"/>
                <w:sz w:val="20"/>
              </w:rPr>
              <w:t>
сплошные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мақсатта пайдалану – жиыны</w:t>
            </w:r>
          </w:p>
          <w:p>
            <w:pPr>
              <w:spacing w:after="20"/>
              <w:ind w:left="20"/>
              <w:jc w:val="both"/>
            </w:pPr>
            <w:r>
              <w:rPr>
                <w:rFonts w:ascii="Times New Roman"/>
                <w:b w:val="false"/>
                <w:i w:val="false"/>
                <w:color w:val="000000"/>
                <w:sz w:val="20"/>
              </w:rPr>
              <w:t>
Промежуточное пользование – итого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орманға күтім жасау үшін кесу – жиыны</w:t>
            </w:r>
          </w:p>
          <w:p>
            <w:pPr>
              <w:spacing w:after="20"/>
              <w:ind w:left="20"/>
              <w:jc w:val="both"/>
            </w:pPr>
            <w:r>
              <w:rPr>
                <w:rFonts w:ascii="Times New Roman"/>
                <w:b w:val="false"/>
                <w:i w:val="false"/>
                <w:color w:val="000000"/>
                <w:sz w:val="20"/>
              </w:rPr>
              <w:t>
рубки ухода за лесом – итого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жарықтандыру</w:t>
            </w:r>
          </w:p>
          <w:p>
            <w:pPr>
              <w:spacing w:after="20"/>
              <w:ind w:left="20"/>
              <w:jc w:val="both"/>
            </w:pPr>
            <w:r>
              <w:rPr>
                <w:rFonts w:ascii="Times New Roman"/>
                <w:b w:val="false"/>
                <w:i w:val="false"/>
                <w:color w:val="000000"/>
                <w:sz w:val="20"/>
              </w:rPr>
              <w:t>
осветления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тазарту</w:t>
            </w:r>
          </w:p>
          <w:p>
            <w:pPr>
              <w:spacing w:after="20"/>
              <w:ind w:left="20"/>
              <w:jc w:val="both"/>
            </w:pPr>
            <w:r>
              <w:rPr>
                <w:rFonts w:ascii="Times New Roman"/>
                <w:b w:val="false"/>
                <w:i w:val="false"/>
                <w:color w:val="000000"/>
                <w:sz w:val="20"/>
              </w:rPr>
              <w:t>
прочистки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сирету</w:t>
            </w:r>
          </w:p>
          <w:p>
            <w:pPr>
              <w:spacing w:after="20"/>
              <w:ind w:left="20"/>
              <w:jc w:val="both"/>
            </w:pPr>
            <w:r>
              <w:rPr>
                <w:rFonts w:ascii="Times New Roman"/>
                <w:b w:val="false"/>
                <w:i w:val="false"/>
                <w:color w:val="000000"/>
                <w:sz w:val="20"/>
              </w:rPr>
              <w:t>
прореживания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өтпелі кесу</w:t>
            </w:r>
          </w:p>
          <w:p>
            <w:pPr>
              <w:spacing w:after="20"/>
              <w:ind w:left="20"/>
              <w:jc w:val="both"/>
            </w:pPr>
            <w:r>
              <w:rPr>
                <w:rFonts w:ascii="Times New Roman"/>
                <w:b w:val="false"/>
                <w:i w:val="false"/>
                <w:color w:val="000000"/>
                <w:sz w:val="20"/>
              </w:rPr>
              <w:t>
проходные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санитарлық іріктеп кесу</w:t>
            </w:r>
          </w:p>
          <w:p>
            <w:pPr>
              <w:spacing w:after="20"/>
              <w:ind w:left="20"/>
              <w:jc w:val="both"/>
            </w:pPr>
            <w:r>
              <w:rPr>
                <w:rFonts w:ascii="Times New Roman"/>
                <w:b w:val="false"/>
                <w:i w:val="false"/>
                <w:color w:val="000000"/>
                <w:sz w:val="20"/>
              </w:rPr>
              <w:t>
санитарные выборочные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екпелерді қайта жаңартуға байланысты кесулер </w:t>
            </w:r>
          </w:p>
          <w:p>
            <w:pPr>
              <w:spacing w:after="20"/>
              <w:ind w:left="20"/>
              <w:jc w:val="both"/>
            </w:pPr>
            <w:r>
              <w:rPr>
                <w:rFonts w:ascii="Times New Roman"/>
                <w:b w:val="false"/>
                <w:i w:val="false"/>
                <w:color w:val="000000"/>
                <w:sz w:val="20"/>
              </w:rPr>
              <w:t>
рубки, связанные с реконструкцией насаждений</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жалғыз ағаштарды кесу</w:t>
            </w:r>
          </w:p>
          <w:p>
            <w:pPr>
              <w:spacing w:after="20"/>
              <w:ind w:left="20"/>
              <w:jc w:val="both"/>
            </w:pPr>
            <w:r>
              <w:rPr>
                <w:rFonts w:ascii="Times New Roman"/>
                <w:b w:val="false"/>
                <w:i w:val="false"/>
                <w:color w:val="000000"/>
                <w:sz w:val="20"/>
              </w:rPr>
              <w:t>
рубка единичных деревьев</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кесулер – жиыны</w:t>
            </w:r>
          </w:p>
          <w:p>
            <w:pPr>
              <w:spacing w:after="20"/>
              <w:ind w:left="20"/>
              <w:jc w:val="both"/>
            </w:pPr>
            <w:r>
              <w:rPr>
                <w:rFonts w:ascii="Times New Roman"/>
                <w:b w:val="false"/>
                <w:i w:val="false"/>
                <w:color w:val="000000"/>
                <w:sz w:val="20"/>
              </w:rPr>
              <w:t>
Прочие рубки – итого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жаппай санитарлық кесу</w:t>
            </w:r>
          </w:p>
          <w:p>
            <w:pPr>
              <w:spacing w:after="20"/>
              <w:ind w:left="20"/>
              <w:jc w:val="both"/>
            </w:pPr>
            <w:r>
              <w:rPr>
                <w:rFonts w:ascii="Times New Roman"/>
                <w:b w:val="false"/>
                <w:i w:val="false"/>
                <w:color w:val="000000"/>
                <w:sz w:val="20"/>
              </w:rPr>
              <w:t>
сплошные санитарные рубки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алқабын тазалау</w:t>
            </w:r>
          </w:p>
          <w:p>
            <w:pPr>
              <w:spacing w:after="20"/>
              <w:ind w:left="20"/>
              <w:jc w:val="both"/>
            </w:pPr>
            <w:r>
              <w:rPr>
                <w:rFonts w:ascii="Times New Roman"/>
                <w:b w:val="false"/>
                <w:i w:val="false"/>
                <w:color w:val="000000"/>
                <w:sz w:val="20"/>
              </w:rPr>
              <w:t>
расчистка лесных площадей</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өтімді қоқымдарды жинау</w:t>
            </w:r>
          </w:p>
          <w:p>
            <w:pPr>
              <w:spacing w:after="20"/>
              <w:ind w:left="20"/>
              <w:jc w:val="both"/>
            </w:pPr>
            <w:r>
              <w:rPr>
                <w:rFonts w:ascii="Times New Roman"/>
                <w:b w:val="false"/>
                <w:i w:val="false"/>
                <w:color w:val="000000"/>
                <w:sz w:val="20"/>
              </w:rPr>
              <w:t>
уборка ликвидной захламленности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Есептік кеспеағашпен салыстырғанда тұқымдар бойынша сүрек босату (толтыру дәлдігі – 0,1 мың шаршы метр)</w:t>
      </w:r>
    </w:p>
    <w:p>
      <w:pPr>
        <w:spacing w:after="0"/>
        <w:ind w:left="0"/>
        <w:jc w:val="both"/>
      </w:pPr>
      <w:r>
        <w:rPr>
          <w:rFonts w:ascii="Times New Roman"/>
          <w:b w:val="false"/>
          <w:i w:val="false"/>
          <w:color w:val="000000"/>
          <w:sz w:val="28"/>
        </w:rPr>
        <w:t xml:space="preserve">
      Отпуск древесины по породам по сравнению с расчетной лесосекой (точность заполнения – 0,1 тысяч метров кубических)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957"/>
        <w:gridCol w:w="691"/>
        <w:gridCol w:w="957"/>
        <w:gridCol w:w="1489"/>
        <w:gridCol w:w="957"/>
        <w:gridCol w:w="1489"/>
        <w:gridCol w:w="957"/>
        <w:gridCol w:w="957"/>
        <w:gridCol w:w="958"/>
        <w:gridCol w:w="958"/>
      </w:tblGrid>
      <w:tr>
        <w:trPr>
          <w:trHeight w:val="30" w:hRule="atLeast"/>
        </w:trPr>
        <w:tc>
          <w:tcPr>
            <w:tcW w:w="1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 (есептік кеспеағаш)</w:t>
            </w:r>
          </w:p>
          <w:p>
            <w:pPr>
              <w:spacing w:after="20"/>
              <w:ind w:left="20"/>
              <w:jc w:val="both"/>
            </w:pPr>
            <w:r>
              <w:rPr>
                <w:rFonts w:ascii="Times New Roman"/>
                <w:b w:val="false"/>
                <w:i w:val="false"/>
                <w:color w:val="000000"/>
                <w:sz w:val="20"/>
              </w:rPr>
              <w:t>
Код строки (расчетная лесосека)</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иеленушілердің атауы</w:t>
            </w:r>
          </w:p>
          <w:p>
            <w:pPr>
              <w:spacing w:after="20"/>
              <w:ind w:left="20"/>
              <w:jc w:val="both"/>
            </w:pPr>
            <w:r>
              <w:rPr>
                <w:rFonts w:ascii="Times New Roman"/>
                <w:b w:val="false"/>
                <w:i w:val="false"/>
                <w:color w:val="000000"/>
                <w:sz w:val="20"/>
              </w:rPr>
              <w:t>
Наименование лесовладения</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w:t>
            </w:r>
          </w:p>
          <w:p>
            <w:pPr>
              <w:spacing w:after="20"/>
              <w:ind w:left="20"/>
              <w:jc w:val="both"/>
            </w:pPr>
            <w:r>
              <w:rPr>
                <w:rFonts w:ascii="Times New Roman"/>
                <w:b w:val="false"/>
                <w:i w:val="false"/>
                <w:color w:val="000000"/>
                <w:sz w:val="20"/>
              </w:rPr>
              <w:t>
Главное 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кәделік сүрек</w:t>
            </w:r>
          </w:p>
          <w:p>
            <w:pPr>
              <w:spacing w:after="20"/>
              <w:ind w:left="20"/>
              <w:jc w:val="both"/>
            </w:pPr>
            <w:r>
              <w:rPr>
                <w:rFonts w:ascii="Times New Roman"/>
                <w:b w:val="false"/>
                <w:i w:val="false"/>
                <w:color w:val="000000"/>
                <w:sz w:val="20"/>
              </w:rPr>
              <w:t>
в том числе деловой древесины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мөлшерден қылқанды тұқымдылар</w:t>
            </w:r>
          </w:p>
          <w:p>
            <w:pPr>
              <w:spacing w:after="20"/>
              <w:ind w:left="20"/>
              <w:jc w:val="both"/>
            </w:pPr>
            <w:r>
              <w:rPr>
                <w:rFonts w:ascii="Times New Roman"/>
                <w:b w:val="false"/>
                <w:i w:val="false"/>
                <w:color w:val="000000"/>
                <w:sz w:val="20"/>
              </w:rPr>
              <w:t>
хвойные породы от общего размера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ішіндегі кәделік сүрек</w:t>
            </w:r>
          </w:p>
          <w:p>
            <w:pPr>
              <w:spacing w:after="20"/>
              <w:ind w:left="20"/>
              <w:jc w:val="both"/>
            </w:pPr>
            <w:r>
              <w:rPr>
                <w:rFonts w:ascii="Times New Roman"/>
                <w:b w:val="false"/>
                <w:i w:val="false"/>
                <w:color w:val="000000"/>
                <w:sz w:val="20"/>
              </w:rPr>
              <w:t>
в том числе деловой древесины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сосновой</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шыршасамырсын</w:t>
            </w:r>
          </w:p>
          <w:p>
            <w:pPr>
              <w:spacing w:after="20"/>
              <w:ind w:left="20"/>
              <w:jc w:val="both"/>
            </w:pPr>
            <w:r>
              <w:rPr>
                <w:rFonts w:ascii="Times New Roman"/>
                <w:b w:val="false"/>
                <w:i w:val="false"/>
                <w:color w:val="000000"/>
                <w:sz w:val="20"/>
              </w:rPr>
              <w:t>
еловопихтовой</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 қарағай</w:t>
            </w:r>
          </w:p>
          <w:p>
            <w:pPr>
              <w:spacing w:after="20"/>
              <w:ind w:left="20"/>
              <w:jc w:val="both"/>
            </w:pPr>
            <w:r>
              <w:rPr>
                <w:rFonts w:ascii="Times New Roman"/>
                <w:b w:val="false"/>
                <w:i w:val="false"/>
                <w:color w:val="000000"/>
                <w:sz w:val="20"/>
              </w:rPr>
              <w:t>
кедровой</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жапырақты</w:t>
            </w:r>
          </w:p>
          <w:p>
            <w:pPr>
              <w:spacing w:after="20"/>
              <w:ind w:left="20"/>
              <w:jc w:val="both"/>
            </w:pPr>
            <w:r>
              <w:rPr>
                <w:rFonts w:ascii="Times New Roman"/>
                <w:b w:val="false"/>
                <w:i w:val="false"/>
                <w:color w:val="000000"/>
                <w:sz w:val="20"/>
              </w:rPr>
              <w:t>
лиственничной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724"/>
        <w:gridCol w:w="523"/>
        <w:gridCol w:w="724"/>
        <w:gridCol w:w="1125"/>
        <w:gridCol w:w="1125"/>
        <w:gridCol w:w="1125"/>
        <w:gridCol w:w="1125"/>
        <w:gridCol w:w="1125"/>
        <w:gridCol w:w="1125"/>
        <w:gridCol w:w="1329"/>
        <w:gridCol w:w="1126"/>
      </w:tblGrid>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иеленушілердің атауы</w:t>
            </w:r>
          </w:p>
          <w:p>
            <w:pPr>
              <w:spacing w:after="20"/>
              <w:ind w:left="20"/>
              <w:jc w:val="both"/>
            </w:pPr>
            <w:r>
              <w:rPr>
                <w:rFonts w:ascii="Times New Roman"/>
                <w:b w:val="false"/>
                <w:i w:val="false"/>
                <w:color w:val="000000"/>
                <w:sz w:val="20"/>
              </w:rPr>
              <w:t>
Наименование лесовладельцев</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 жалпы мөлшерден</w:t>
            </w:r>
          </w:p>
          <w:p>
            <w:pPr>
              <w:spacing w:after="20"/>
              <w:ind w:left="20"/>
              <w:jc w:val="both"/>
            </w:pPr>
            <w:r>
              <w:rPr>
                <w:rFonts w:ascii="Times New Roman"/>
                <w:b w:val="false"/>
                <w:i w:val="false"/>
                <w:color w:val="000000"/>
                <w:sz w:val="20"/>
              </w:rPr>
              <w:t>
Главное пользование от общего размера</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мақсатта пайдалану үшін ағаш кесу</w:t>
            </w:r>
          </w:p>
          <w:p>
            <w:pPr>
              <w:spacing w:after="20"/>
              <w:ind w:left="20"/>
              <w:jc w:val="both"/>
            </w:pPr>
            <w:r>
              <w:rPr>
                <w:rFonts w:ascii="Times New Roman"/>
                <w:b w:val="false"/>
                <w:i w:val="false"/>
                <w:color w:val="000000"/>
                <w:sz w:val="20"/>
              </w:rPr>
              <w:t>
Рубки промежуточного пользования</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кесулер</w:t>
            </w:r>
          </w:p>
          <w:p>
            <w:pPr>
              <w:spacing w:after="20"/>
              <w:ind w:left="20"/>
              <w:jc w:val="both"/>
            </w:pPr>
            <w:r>
              <w:rPr>
                <w:rFonts w:ascii="Times New Roman"/>
                <w:b w:val="false"/>
                <w:i w:val="false"/>
                <w:color w:val="000000"/>
                <w:sz w:val="20"/>
              </w:rPr>
              <w:t>
Прочие рубки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жұмсақ жапырақтылар</w:t>
            </w:r>
          </w:p>
          <w:p>
            <w:pPr>
              <w:spacing w:after="20"/>
              <w:ind w:left="20"/>
              <w:jc w:val="both"/>
            </w:pPr>
            <w:r>
              <w:rPr>
                <w:rFonts w:ascii="Times New Roman"/>
                <w:b w:val="false"/>
                <w:i w:val="false"/>
                <w:color w:val="000000"/>
                <w:sz w:val="20"/>
              </w:rPr>
              <w:t>
мягколиственные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жапырақтылар</w:t>
            </w:r>
          </w:p>
          <w:p>
            <w:pPr>
              <w:spacing w:after="20"/>
              <w:ind w:left="20"/>
              <w:jc w:val="both"/>
            </w:pPr>
            <w:r>
              <w:rPr>
                <w:rFonts w:ascii="Times New Roman"/>
                <w:b w:val="false"/>
                <w:i w:val="false"/>
                <w:color w:val="000000"/>
                <w:sz w:val="20"/>
              </w:rPr>
              <w:t>
твердолиственные</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сексеуілдіктер</w:t>
            </w:r>
          </w:p>
          <w:p>
            <w:pPr>
              <w:spacing w:after="20"/>
              <w:ind w:left="20"/>
              <w:jc w:val="both"/>
            </w:pPr>
            <w:r>
              <w:rPr>
                <w:rFonts w:ascii="Times New Roman"/>
                <w:b w:val="false"/>
                <w:i w:val="false"/>
                <w:color w:val="000000"/>
                <w:sz w:val="20"/>
              </w:rPr>
              <w:t>
саксаульники</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бұталар</w:t>
            </w:r>
          </w:p>
          <w:p>
            <w:pPr>
              <w:spacing w:after="20"/>
              <w:ind w:left="20"/>
              <w:jc w:val="both"/>
            </w:pPr>
            <w:r>
              <w:rPr>
                <w:rFonts w:ascii="Times New Roman"/>
                <w:b w:val="false"/>
                <w:i w:val="false"/>
                <w:color w:val="000000"/>
                <w:sz w:val="20"/>
              </w:rPr>
              <w:t>
кустарники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кәделік сүрек</w:t>
            </w:r>
          </w:p>
          <w:p>
            <w:pPr>
              <w:spacing w:after="20"/>
              <w:ind w:left="20"/>
              <w:jc w:val="both"/>
            </w:pPr>
            <w:r>
              <w:rPr>
                <w:rFonts w:ascii="Times New Roman"/>
                <w:b w:val="false"/>
                <w:i w:val="false"/>
                <w:color w:val="000000"/>
                <w:sz w:val="20"/>
              </w:rPr>
              <w:t>
из них деловой древесины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қайың</w:t>
            </w:r>
          </w:p>
          <w:p>
            <w:pPr>
              <w:spacing w:after="20"/>
              <w:ind w:left="20"/>
              <w:jc w:val="both"/>
            </w:pPr>
            <w:r>
              <w:rPr>
                <w:rFonts w:ascii="Times New Roman"/>
                <w:b w:val="false"/>
                <w:i w:val="false"/>
                <w:color w:val="000000"/>
                <w:sz w:val="20"/>
              </w:rPr>
              <w:t>
из них березовой</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кәделік сүрек</w:t>
            </w:r>
          </w:p>
          <w:p>
            <w:pPr>
              <w:spacing w:after="20"/>
              <w:ind w:left="20"/>
              <w:jc w:val="both"/>
            </w:pPr>
            <w:r>
              <w:rPr>
                <w:rFonts w:ascii="Times New Roman"/>
                <w:b w:val="false"/>
                <w:i w:val="false"/>
                <w:color w:val="000000"/>
                <w:sz w:val="20"/>
              </w:rPr>
              <w:t>
из них деловой древесины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Орман пайдаланушылар бойынша сүрек босату (толтыру дәлдігі – 0,1 мың текше метр)</w:t>
      </w:r>
    </w:p>
    <w:p>
      <w:pPr>
        <w:spacing w:after="0"/>
        <w:ind w:left="0"/>
        <w:jc w:val="both"/>
      </w:pPr>
      <w:r>
        <w:rPr>
          <w:rFonts w:ascii="Times New Roman"/>
          <w:b w:val="false"/>
          <w:i w:val="false"/>
          <w:color w:val="000000"/>
          <w:sz w:val="28"/>
        </w:rPr>
        <w:t>
      Отпуск древесины по лесопользователям (точность заполнения – 0,1 тысяч метров кубических)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880"/>
        <w:gridCol w:w="636"/>
        <w:gridCol w:w="881"/>
        <w:gridCol w:w="1370"/>
        <w:gridCol w:w="881"/>
        <w:gridCol w:w="1371"/>
        <w:gridCol w:w="881"/>
        <w:gridCol w:w="1371"/>
        <w:gridCol w:w="881"/>
        <w:gridCol w:w="1372"/>
      </w:tblGrid>
      <w:tr>
        <w:trPr>
          <w:trHeight w:val="30" w:hRule="atLeast"/>
        </w:trPr>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 (ңақты кесілген)</w:t>
            </w:r>
          </w:p>
          <w:p>
            <w:pPr>
              <w:spacing w:after="20"/>
              <w:ind w:left="20"/>
              <w:jc w:val="both"/>
            </w:pPr>
            <w:r>
              <w:rPr>
                <w:rFonts w:ascii="Times New Roman"/>
                <w:b w:val="false"/>
                <w:i w:val="false"/>
                <w:color w:val="000000"/>
                <w:sz w:val="20"/>
              </w:rPr>
              <w:t>
Код строки (фактически вырублено)</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пайдаланушының атауы</w:t>
            </w:r>
          </w:p>
          <w:p>
            <w:pPr>
              <w:spacing w:after="20"/>
              <w:ind w:left="20"/>
              <w:jc w:val="both"/>
            </w:pPr>
            <w:r>
              <w:rPr>
                <w:rFonts w:ascii="Times New Roman"/>
                <w:b w:val="false"/>
                <w:i w:val="false"/>
                <w:color w:val="000000"/>
                <w:sz w:val="20"/>
              </w:rPr>
              <w:t>
Наименование лесопользователя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мақсатта пайдалану</w:t>
            </w:r>
          </w:p>
          <w:p>
            <w:pPr>
              <w:spacing w:after="20"/>
              <w:ind w:left="20"/>
              <w:jc w:val="both"/>
            </w:pPr>
            <w:r>
              <w:rPr>
                <w:rFonts w:ascii="Times New Roman"/>
                <w:b w:val="false"/>
                <w:i w:val="false"/>
                <w:color w:val="000000"/>
                <w:sz w:val="20"/>
              </w:rPr>
              <w:t>
Главное 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ағаш кесу билеттері</w:t>
            </w:r>
          </w:p>
          <w:p>
            <w:pPr>
              <w:spacing w:after="20"/>
              <w:ind w:left="20"/>
              <w:jc w:val="both"/>
            </w:pPr>
            <w:r>
              <w:rPr>
                <w:rFonts w:ascii="Times New Roman"/>
                <w:b w:val="false"/>
                <w:i w:val="false"/>
                <w:color w:val="000000"/>
                <w:sz w:val="20"/>
              </w:rPr>
              <w:t>
выдано лесорубочных билетов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кесілгені</w:t>
            </w:r>
          </w:p>
          <w:p>
            <w:pPr>
              <w:spacing w:after="20"/>
              <w:ind w:left="20"/>
              <w:jc w:val="both"/>
            </w:pPr>
            <w:r>
              <w:rPr>
                <w:rFonts w:ascii="Times New Roman"/>
                <w:b w:val="false"/>
                <w:i w:val="false"/>
                <w:color w:val="000000"/>
                <w:sz w:val="20"/>
              </w:rPr>
              <w:t>
фактически вырублено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қылқанды тұқымдар бойынша</w:t>
            </w:r>
          </w:p>
          <w:p>
            <w:pPr>
              <w:spacing w:after="20"/>
              <w:ind w:left="20"/>
              <w:jc w:val="both"/>
            </w:pPr>
            <w:r>
              <w:rPr>
                <w:rFonts w:ascii="Times New Roman"/>
                <w:b w:val="false"/>
                <w:i w:val="false"/>
                <w:color w:val="000000"/>
                <w:sz w:val="20"/>
              </w:rPr>
              <w:t>
из них по хвойным породам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кәделік сүрек</w:t>
            </w:r>
          </w:p>
          <w:p>
            <w:pPr>
              <w:spacing w:after="20"/>
              <w:ind w:left="20"/>
              <w:jc w:val="both"/>
            </w:pPr>
            <w:r>
              <w:rPr>
                <w:rFonts w:ascii="Times New Roman"/>
                <w:b w:val="false"/>
                <w:i w:val="false"/>
                <w:color w:val="000000"/>
                <w:sz w:val="20"/>
              </w:rPr>
              <w:t>
деловой древесины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қылқанды тұқымдар бойынша</w:t>
            </w:r>
          </w:p>
          <w:p>
            <w:pPr>
              <w:spacing w:after="20"/>
              <w:ind w:left="20"/>
              <w:jc w:val="both"/>
            </w:pPr>
            <w:r>
              <w:rPr>
                <w:rFonts w:ascii="Times New Roman"/>
                <w:b w:val="false"/>
                <w:i w:val="false"/>
                <w:color w:val="000000"/>
                <w:sz w:val="20"/>
              </w:rPr>
              <w:t>
из них по хвойным породам</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қылқанды тұқымдар бойынша</w:t>
            </w:r>
          </w:p>
          <w:p>
            <w:pPr>
              <w:spacing w:after="20"/>
              <w:ind w:left="20"/>
              <w:jc w:val="both"/>
            </w:pPr>
            <w:r>
              <w:rPr>
                <w:rFonts w:ascii="Times New Roman"/>
                <w:b w:val="false"/>
                <w:i w:val="false"/>
                <w:color w:val="000000"/>
                <w:sz w:val="20"/>
              </w:rPr>
              <w:t>
из них по хвойным породам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ішіндегі қылқанды тұқымдар бойынша</w:t>
            </w:r>
          </w:p>
          <w:p>
            <w:pPr>
              <w:spacing w:after="20"/>
              <w:ind w:left="20"/>
              <w:jc w:val="both"/>
            </w:pPr>
            <w:r>
              <w:rPr>
                <w:rFonts w:ascii="Times New Roman"/>
                <w:b w:val="false"/>
                <w:i w:val="false"/>
                <w:color w:val="000000"/>
                <w:sz w:val="20"/>
              </w:rPr>
              <w:t>
из них по хвойным породам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940"/>
        <w:gridCol w:w="678"/>
        <w:gridCol w:w="1724"/>
        <w:gridCol w:w="1459"/>
        <w:gridCol w:w="1459"/>
        <w:gridCol w:w="2248"/>
        <w:gridCol w:w="2334"/>
      </w:tblGrid>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пайдаланушының атауы</w:t>
            </w:r>
          </w:p>
          <w:p>
            <w:pPr>
              <w:spacing w:after="20"/>
              <w:ind w:left="20"/>
              <w:jc w:val="both"/>
            </w:pPr>
            <w:r>
              <w:rPr>
                <w:rFonts w:ascii="Times New Roman"/>
                <w:b w:val="false"/>
                <w:i w:val="false"/>
                <w:color w:val="000000"/>
                <w:sz w:val="20"/>
              </w:rPr>
              <w:t>
Наименование лесопользователя</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Аралық мақсатта пайдалану үшін ағашты кесу</w:t>
            </w:r>
          </w:p>
          <w:p>
            <w:pPr>
              <w:spacing w:after="20"/>
              <w:ind w:left="20"/>
              <w:jc w:val="both"/>
            </w:pPr>
            <w:r>
              <w:rPr>
                <w:rFonts w:ascii="Times New Roman"/>
                <w:b w:val="false"/>
                <w:i w:val="false"/>
                <w:color w:val="000000"/>
                <w:sz w:val="20"/>
              </w:rPr>
              <w:t>
Рубки промежуточного пользования</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кесулер</w:t>
            </w:r>
          </w:p>
          <w:p>
            <w:pPr>
              <w:spacing w:after="20"/>
              <w:ind w:left="20"/>
              <w:jc w:val="both"/>
            </w:pPr>
            <w:r>
              <w:rPr>
                <w:rFonts w:ascii="Times New Roman"/>
                <w:b w:val="false"/>
                <w:i w:val="false"/>
                <w:color w:val="000000"/>
                <w:sz w:val="20"/>
              </w:rPr>
              <w:t>
Прочие рубки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Кем пайдаланылған кеспеағаш қоры</w:t>
            </w:r>
          </w:p>
          <w:p>
            <w:pPr>
              <w:spacing w:after="20"/>
              <w:ind w:left="20"/>
              <w:jc w:val="both"/>
            </w:pPr>
            <w:r>
              <w:rPr>
                <w:rFonts w:ascii="Times New Roman"/>
                <w:b w:val="false"/>
                <w:i w:val="false"/>
                <w:color w:val="000000"/>
                <w:sz w:val="20"/>
              </w:rPr>
              <w:t>
Недоиспользовано лесосечного фонда</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Кезекті жылдың кеспе- ағашынан мерзімінен бұрын кесілгені</w:t>
            </w:r>
          </w:p>
          <w:p>
            <w:pPr>
              <w:spacing w:after="20"/>
              <w:ind w:left="20"/>
              <w:jc w:val="both"/>
            </w:pPr>
            <w:r>
              <w:rPr>
                <w:rFonts w:ascii="Times New Roman"/>
                <w:b w:val="false"/>
                <w:i w:val="false"/>
                <w:color w:val="000000"/>
                <w:sz w:val="20"/>
              </w:rPr>
              <w:t>
Вырублено досрочно из лесосеки очередного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кезекті жылдың кеспеағаш қорына есептелгені</w:t>
            </w:r>
          </w:p>
          <w:p>
            <w:pPr>
              <w:spacing w:after="20"/>
              <w:ind w:left="20"/>
              <w:jc w:val="both"/>
            </w:pPr>
            <w:r>
              <w:rPr>
                <w:rFonts w:ascii="Times New Roman"/>
                <w:b w:val="false"/>
                <w:i w:val="false"/>
                <w:color w:val="000000"/>
                <w:sz w:val="20"/>
              </w:rPr>
              <w:t>
из них зачтено в лесосечный фонд очередного года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Екпелерден шырын ағызу (толтыру дәлдігі: алқабы – тұтас гектармен, массасы – 0,1 мың текше метр)</w:t>
      </w:r>
    </w:p>
    <w:p>
      <w:pPr>
        <w:spacing w:after="0"/>
        <w:ind w:left="0"/>
        <w:jc w:val="both"/>
      </w:pPr>
      <w:r>
        <w:rPr>
          <w:rFonts w:ascii="Times New Roman"/>
          <w:b w:val="false"/>
          <w:i w:val="false"/>
          <w:color w:val="000000"/>
          <w:sz w:val="28"/>
        </w:rPr>
        <w:t>
      Подсочка насаждений (точность заполнения: площадь – в целых гектар, масса – 0,1 тысяч метров кубических)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205"/>
        <w:gridCol w:w="1636"/>
        <w:gridCol w:w="1636"/>
        <w:gridCol w:w="1205"/>
        <w:gridCol w:w="3431"/>
        <w:gridCol w:w="775"/>
        <w:gridCol w:w="1638"/>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иеленушінің атауы</w:t>
            </w:r>
          </w:p>
          <w:p>
            <w:pPr>
              <w:spacing w:after="20"/>
              <w:ind w:left="20"/>
              <w:jc w:val="both"/>
            </w:pPr>
            <w:r>
              <w:rPr>
                <w:rFonts w:ascii="Times New Roman"/>
                <w:b w:val="false"/>
                <w:i w:val="false"/>
                <w:color w:val="000000"/>
                <w:sz w:val="20"/>
              </w:rPr>
              <w:t>
Наименование лесовладельца</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мекеме бойынша коды</w:t>
            </w:r>
          </w:p>
          <w:p>
            <w:pPr>
              <w:spacing w:after="20"/>
              <w:ind w:left="20"/>
              <w:jc w:val="both"/>
            </w:pPr>
            <w:r>
              <w:rPr>
                <w:rFonts w:ascii="Times New Roman"/>
                <w:b w:val="false"/>
                <w:i w:val="false"/>
                <w:color w:val="000000"/>
                <w:sz w:val="20"/>
              </w:rPr>
              <w:t>
Код БИН по учреждению</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ағызатын ұйым мен кәсіпорынның атауы</w:t>
            </w:r>
          </w:p>
          <w:p>
            <w:pPr>
              <w:spacing w:after="20"/>
              <w:ind w:left="20"/>
              <w:jc w:val="both"/>
            </w:pPr>
            <w:r>
              <w:rPr>
                <w:rFonts w:ascii="Times New Roman"/>
                <w:b w:val="false"/>
                <w:i w:val="false"/>
                <w:color w:val="000000"/>
                <w:sz w:val="20"/>
              </w:rPr>
              <w:t>
Наименование организации и предприятия, производящих подсочку</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ұйымның, кәсіпорынның бойынша коды</w:t>
            </w:r>
          </w:p>
          <w:p>
            <w:pPr>
              <w:spacing w:after="20"/>
              <w:ind w:left="20"/>
              <w:jc w:val="both"/>
            </w:pPr>
            <w:r>
              <w:rPr>
                <w:rFonts w:ascii="Times New Roman"/>
                <w:b w:val="false"/>
                <w:i w:val="false"/>
                <w:color w:val="000000"/>
                <w:sz w:val="20"/>
              </w:rPr>
              <w:t>
Код БИН, организации, предприятия</w:t>
            </w: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Ағызу және сүрек тұқымының коды</w:t>
            </w:r>
          </w:p>
          <w:p>
            <w:pPr>
              <w:spacing w:after="20"/>
              <w:ind w:left="20"/>
              <w:jc w:val="both"/>
            </w:pPr>
            <w:r>
              <w:rPr>
                <w:rFonts w:ascii="Times New Roman"/>
                <w:b w:val="false"/>
                <w:i w:val="false"/>
                <w:color w:val="000000"/>
                <w:sz w:val="20"/>
              </w:rPr>
              <w:t>
Код подсочки и древесной породы</w:t>
            </w:r>
          </w:p>
        </w:tc>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болуы мен олардың жай-күйін басшылыққа ала отырып, жыл сайынғы ағызудың ықтимал мөлшері</w:t>
            </w:r>
          </w:p>
          <w:p>
            <w:pPr>
              <w:spacing w:after="20"/>
              <w:ind w:left="20"/>
              <w:jc w:val="both"/>
            </w:pPr>
            <w:r>
              <w:rPr>
                <w:rFonts w:ascii="Times New Roman"/>
                <w:b w:val="false"/>
                <w:i w:val="false"/>
                <w:color w:val="000000"/>
                <w:sz w:val="20"/>
              </w:rPr>
              <w:t>
Возможный размер ежегодной подсочки, исходя из наличия и состояния насаждений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ағызуда болды, гектар</w:t>
            </w:r>
          </w:p>
          <w:p>
            <w:pPr>
              <w:spacing w:after="20"/>
              <w:ind w:left="20"/>
              <w:jc w:val="both"/>
            </w:pPr>
            <w:r>
              <w:rPr>
                <w:rFonts w:ascii="Times New Roman"/>
                <w:b w:val="false"/>
                <w:i w:val="false"/>
                <w:color w:val="000000"/>
                <w:sz w:val="20"/>
              </w:rPr>
              <w:t>
Находилось в подсочке,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пісіп –жетілген екпелер</w:t>
            </w:r>
          </w:p>
          <w:p>
            <w:pPr>
              <w:spacing w:after="20"/>
              <w:ind w:left="20"/>
              <w:jc w:val="both"/>
            </w:pPr>
            <w:r>
              <w:rPr>
                <w:rFonts w:ascii="Times New Roman"/>
                <w:b w:val="false"/>
                <w:i w:val="false"/>
                <w:color w:val="000000"/>
                <w:sz w:val="20"/>
              </w:rPr>
              <w:t>
из них приспевающих насаждений</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Қазақстан Республикасы Ауыл шаруашылығы министрінің м.а. 2015 жылғы 27 ақпандағы № 18-02/178 </w:t>
      </w:r>
      <w:r>
        <w:rPr>
          <w:rFonts w:ascii="Times New Roman"/>
          <w:b w:val="false"/>
          <w:i w:val="false"/>
          <w:color w:val="000000"/>
          <w:sz w:val="28"/>
        </w:rPr>
        <w:t>бұйрығы</w:t>
      </w:r>
      <w:r>
        <w:rPr>
          <w:rFonts w:ascii="Times New Roman"/>
          <w:b/>
          <w:i w:val="false"/>
          <w:color w:val="000000"/>
          <w:sz w:val="28"/>
        </w:rPr>
        <w:t xml:space="preserve"> (Қазақстан Республикасының Әділет министрлігінде 2015 жылы 10 сәуірде № 10679 болып тіркелген) "Мемлекеттік орман қоры учаскелерінде сүректі түбірімен босату қағидаларын бекіту туралы" Ағаш дайындаушылардың Қазақстан Республикасының ормандарында өсіп тұрған сүректі босату ережесін бұзуы (толтыру дәлдігі:массасы – 0,1 мың текше метр, сомасы – 0,1 мың теңге)</w:t>
      </w:r>
    </w:p>
    <w:p>
      <w:pPr>
        <w:spacing w:after="0"/>
        <w:ind w:left="0"/>
        <w:jc w:val="both"/>
      </w:pPr>
      <w:r>
        <w:rPr>
          <w:rFonts w:ascii="Times New Roman"/>
          <w:b w:val="false"/>
          <w:i w:val="false"/>
          <w:color w:val="000000"/>
          <w:sz w:val="28"/>
        </w:rPr>
        <w:t xml:space="preserve">
      Нарушение лесозаготовителями на основании Приказа и.о. Министра сельского хозяйства Республики Казахстан от 27 февраля 2015 года </w:t>
      </w:r>
    </w:p>
    <w:p>
      <w:pPr>
        <w:spacing w:after="0"/>
        <w:ind w:left="0"/>
        <w:jc w:val="both"/>
      </w:pPr>
      <w:r>
        <w:rPr>
          <w:rFonts w:ascii="Times New Roman"/>
          <w:b w:val="false"/>
          <w:i w:val="false"/>
          <w:color w:val="000000"/>
          <w:sz w:val="28"/>
        </w:rPr>
        <w:t>
      № 18-02/178 (зарегистрированный в Министерстве юстиции Республики Казахстан 10 апреля 2015 года № 10679) "Об утверждении Правил отпуска древесины на корню на участках государственного лесного фонда" на корню в лесах Республики Казахстан* (точность заполнения: масса – 0,1 тысяч метров кубических, сумма – 0,1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566"/>
        <w:gridCol w:w="784"/>
        <w:gridCol w:w="1221"/>
        <w:gridCol w:w="1658"/>
        <w:gridCol w:w="2967"/>
        <w:gridCol w:w="785"/>
        <w:gridCol w:w="1221"/>
        <w:gridCol w:w="2314"/>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пайдаланушылардың атауы</w:t>
            </w:r>
          </w:p>
          <w:p>
            <w:pPr>
              <w:spacing w:after="20"/>
              <w:ind w:left="20"/>
              <w:jc w:val="both"/>
            </w:pPr>
            <w:r>
              <w:rPr>
                <w:rFonts w:ascii="Times New Roman"/>
                <w:b w:val="false"/>
                <w:i w:val="false"/>
                <w:color w:val="000000"/>
                <w:sz w:val="20"/>
              </w:rPr>
              <w:t>
Наименование лесопользователей</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Жасалған тексеру актілерінің саны</w:t>
            </w:r>
          </w:p>
          <w:p>
            <w:pPr>
              <w:spacing w:after="20"/>
              <w:ind w:left="20"/>
              <w:jc w:val="both"/>
            </w:pPr>
            <w:r>
              <w:rPr>
                <w:rFonts w:ascii="Times New Roman"/>
                <w:b w:val="false"/>
                <w:i w:val="false"/>
                <w:color w:val="000000"/>
                <w:sz w:val="20"/>
              </w:rPr>
              <w:t>
Количество составленных актов проверки</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Билетсіз ағаш кесу, мың текше метр</w:t>
            </w:r>
          </w:p>
          <w:p>
            <w:pPr>
              <w:spacing w:after="20"/>
              <w:ind w:left="20"/>
              <w:jc w:val="both"/>
            </w:pPr>
            <w:r>
              <w:rPr>
                <w:rFonts w:ascii="Times New Roman"/>
                <w:b w:val="false"/>
                <w:i w:val="false"/>
                <w:color w:val="000000"/>
                <w:sz w:val="20"/>
              </w:rPr>
              <w:t>
Безбилетная рубка леса, тысяч метров кубических</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 бұзудың барлық түрі бойынша тұрақсыздық айыппұлы өндіріп алынды барлығы, мың теңге</w:t>
            </w:r>
          </w:p>
          <w:p>
            <w:pPr>
              <w:spacing w:after="20"/>
              <w:ind w:left="20"/>
              <w:jc w:val="both"/>
            </w:pPr>
            <w:r>
              <w:rPr>
                <w:rFonts w:ascii="Times New Roman"/>
                <w:b w:val="false"/>
                <w:i w:val="false"/>
                <w:color w:val="000000"/>
                <w:sz w:val="20"/>
              </w:rPr>
              <w:t>
Всего взыскано неустоек по всем видам нарушений,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Лауазымды тұлғаларға әкімшілік айыппұлдар салынды</w:t>
            </w:r>
          </w:p>
          <w:p>
            <w:pPr>
              <w:spacing w:after="20"/>
              <w:ind w:left="20"/>
              <w:jc w:val="both"/>
            </w:pPr>
            <w:r>
              <w:rPr>
                <w:rFonts w:ascii="Times New Roman"/>
                <w:b w:val="false"/>
                <w:i w:val="false"/>
                <w:color w:val="000000"/>
                <w:sz w:val="20"/>
              </w:rPr>
              <w:t>
Наложено административных штрафов на должностных лиц</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Тәртіп бұзушылықты жойғанға дейін ағаш кесуге тыйым салу оқиғаларының саны</w:t>
            </w:r>
          </w:p>
          <w:p>
            <w:pPr>
              <w:spacing w:after="20"/>
              <w:ind w:left="20"/>
              <w:jc w:val="both"/>
            </w:pPr>
            <w:r>
              <w:rPr>
                <w:rFonts w:ascii="Times New Roman"/>
                <w:b w:val="false"/>
                <w:i w:val="false"/>
                <w:color w:val="000000"/>
                <w:sz w:val="20"/>
              </w:rPr>
              <w:t>
Количество случаев запрещения рубки леса до устранения нарушения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жеке тәртіп бұзу</w:t>
            </w:r>
          </w:p>
          <w:p>
            <w:pPr>
              <w:spacing w:after="20"/>
              <w:ind w:left="20"/>
              <w:jc w:val="both"/>
            </w:pPr>
            <w:r>
              <w:rPr>
                <w:rFonts w:ascii="Times New Roman"/>
                <w:b w:val="false"/>
                <w:i w:val="false"/>
                <w:color w:val="000000"/>
                <w:sz w:val="20"/>
              </w:rPr>
              <w:t>
из них с наличием нарушений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количество случаев</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айыппұл сомасы, мың теңге</w:t>
            </w:r>
          </w:p>
          <w:p>
            <w:pPr>
              <w:spacing w:after="20"/>
              <w:ind w:left="20"/>
              <w:jc w:val="both"/>
            </w:pPr>
            <w:r>
              <w:rPr>
                <w:rFonts w:ascii="Times New Roman"/>
                <w:b w:val="false"/>
                <w:i w:val="false"/>
                <w:color w:val="000000"/>
                <w:sz w:val="20"/>
              </w:rPr>
              <w:t>
сумма штрафов,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1191"/>
        <w:gridCol w:w="1617"/>
        <w:gridCol w:w="1618"/>
        <w:gridCol w:w="1192"/>
        <w:gridCol w:w="1192"/>
        <w:gridCol w:w="1405"/>
        <w:gridCol w:w="3745"/>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мекеме бойынша коды</w:t>
            </w:r>
          </w:p>
          <w:p>
            <w:pPr>
              <w:spacing w:after="20"/>
              <w:ind w:left="20"/>
              <w:jc w:val="both"/>
            </w:pPr>
            <w:r>
              <w:rPr>
                <w:rFonts w:ascii="Times New Roman"/>
                <w:b w:val="false"/>
                <w:i w:val="false"/>
                <w:color w:val="000000"/>
                <w:sz w:val="20"/>
              </w:rPr>
              <w:t>
код БИН по учреждению</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ағызатын ұйым мен кәсіпорынның атауы</w:t>
            </w:r>
          </w:p>
          <w:p>
            <w:pPr>
              <w:spacing w:after="20"/>
              <w:ind w:left="20"/>
              <w:jc w:val="both"/>
            </w:pPr>
            <w:r>
              <w:rPr>
                <w:rFonts w:ascii="Times New Roman"/>
                <w:b w:val="false"/>
                <w:i w:val="false"/>
                <w:color w:val="000000"/>
                <w:sz w:val="20"/>
              </w:rPr>
              <w:t>
Наименование организации и предприятия, производящих подсочку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ұйымның, кәсіпорынның бойынша коды</w:t>
            </w:r>
          </w:p>
          <w:p>
            <w:pPr>
              <w:spacing w:after="20"/>
              <w:ind w:left="20"/>
              <w:jc w:val="both"/>
            </w:pPr>
            <w:r>
              <w:rPr>
                <w:rFonts w:ascii="Times New Roman"/>
                <w:b w:val="false"/>
                <w:i w:val="false"/>
                <w:color w:val="000000"/>
                <w:sz w:val="20"/>
              </w:rPr>
              <w:t>
Код БИН организации, предприятия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Ағызу және сүрек тұқымының коды</w:t>
            </w:r>
          </w:p>
          <w:p>
            <w:pPr>
              <w:spacing w:after="20"/>
              <w:ind w:left="20"/>
              <w:jc w:val="both"/>
            </w:pPr>
            <w:r>
              <w:rPr>
                <w:rFonts w:ascii="Times New Roman"/>
                <w:b w:val="false"/>
                <w:i w:val="false"/>
                <w:color w:val="000000"/>
                <w:sz w:val="20"/>
              </w:rPr>
              <w:t>
Код подсочки и древесной породы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ағызудан шығарылған, гектар</w:t>
            </w:r>
          </w:p>
          <w:p>
            <w:pPr>
              <w:spacing w:after="20"/>
              <w:ind w:left="20"/>
              <w:jc w:val="both"/>
            </w:pPr>
            <w:r>
              <w:rPr>
                <w:rFonts w:ascii="Times New Roman"/>
                <w:b w:val="false"/>
                <w:i w:val="false"/>
                <w:color w:val="000000"/>
                <w:sz w:val="20"/>
              </w:rPr>
              <w:t>
Вышло из подсочки, гектар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Беруге жататын жаңа алқаптар, гектар</w:t>
            </w:r>
          </w:p>
          <w:p>
            <w:pPr>
              <w:spacing w:after="20"/>
              <w:ind w:left="20"/>
              <w:jc w:val="both"/>
            </w:pPr>
            <w:r>
              <w:rPr>
                <w:rFonts w:ascii="Times New Roman"/>
                <w:b w:val="false"/>
                <w:i w:val="false"/>
                <w:color w:val="000000"/>
                <w:sz w:val="20"/>
              </w:rPr>
              <w:t>
Подлежит передаче новых отводов, гектар</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ағызудан шығарылған, бірақ ағаш дайындаушылар кеспеген екпелердің болуы, мың текше метр</w:t>
            </w:r>
          </w:p>
          <w:p>
            <w:pPr>
              <w:spacing w:after="20"/>
              <w:ind w:left="20"/>
              <w:jc w:val="both"/>
            </w:pPr>
            <w:r>
              <w:rPr>
                <w:rFonts w:ascii="Times New Roman"/>
                <w:b w:val="false"/>
                <w:i w:val="false"/>
                <w:color w:val="000000"/>
                <w:sz w:val="20"/>
              </w:rPr>
              <w:t>
Наличие насаждений, вышедших из подсочки, но не срубленных лесозаготовителя-ми, тысяч м</w:t>
            </w:r>
            <w:r>
              <w:rPr>
                <w:rFonts w:ascii="Times New Roman"/>
                <w:b w:val="false"/>
                <w:i w:val="false"/>
                <w:color w:val="000000"/>
                <w:vertAlign w:val="superscript"/>
              </w:rPr>
              <w:t>3</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Жанама орман пайдалану</w:t>
      </w:r>
    </w:p>
    <w:p>
      <w:pPr>
        <w:spacing w:after="0"/>
        <w:ind w:left="0"/>
        <w:jc w:val="both"/>
      </w:pPr>
      <w:r>
        <w:rPr>
          <w:rFonts w:ascii="Times New Roman"/>
          <w:b w:val="false"/>
          <w:i w:val="false"/>
          <w:color w:val="000000"/>
          <w:sz w:val="28"/>
        </w:rPr>
        <w:t>
      Побочные лесные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1831"/>
        <w:gridCol w:w="3256"/>
        <w:gridCol w:w="1508"/>
        <w:gridCol w:w="1180"/>
        <w:gridCol w:w="1180"/>
        <w:gridCol w:w="1181"/>
      </w:tblGrid>
      <w:tr>
        <w:trPr>
          <w:trHeight w:val="30"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Жанама орман пайдаланудың атауы</w:t>
            </w:r>
          </w:p>
          <w:p>
            <w:pPr>
              <w:spacing w:after="20"/>
              <w:ind w:left="20"/>
              <w:jc w:val="both"/>
            </w:pPr>
            <w:r>
              <w:rPr>
                <w:rFonts w:ascii="Times New Roman"/>
                <w:b w:val="false"/>
                <w:i w:val="false"/>
                <w:color w:val="000000"/>
                <w:sz w:val="20"/>
              </w:rPr>
              <w:t>
Наименование вида побочного пользования</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түрінің коды</w:t>
            </w:r>
          </w:p>
          <w:p>
            <w:pPr>
              <w:spacing w:after="20"/>
              <w:ind w:left="20"/>
              <w:jc w:val="both"/>
            </w:pPr>
            <w:r>
              <w:rPr>
                <w:rFonts w:ascii="Times New Roman"/>
                <w:b w:val="false"/>
                <w:i w:val="false"/>
                <w:color w:val="000000"/>
                <w:sz w:val="20"/>
              </w:rPr>
              <w:t>
Код вида пользования</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Жанама орман пайдалануға арналған алқаптар бар-жоғы, гектар</w:t>
            </w:r>
          </w:p>
          <w:p>
            <w:pPr>
              <w:spacing w:after="20"/>
              <w:ind w:left="20"/>
              <w:jc w:val="both"/>
            </w:pPr>
            <w:r>
              <w:rPr>
                <w:rFonts w:ascii="Times New Roman"/>
                <w:b w:val="false"/>
                <w:i w:val="false"/>
                <w:color w:val="000000"/>
                <w:sz w:val="20"/>
              </w:rPr>
              <w:t>
Наличие площадей, предназначенных для побочного пользования,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Алқабы, гектар</w:t>
            </w:r>
          </w:p>
          <w:p>
            <w:pPr>
              <w:spacing w:after="20"/>
              <w:ind w:left="20"/>
              <w:jc w:val="both"/>
            </w:pPr>
            <w:r>
              <w:rPr>
                <w:rFonts w:ascii="Times New Roman"/>
                <w:b w:val="false"/>
                <w:i w:val="false"/>
                <w:color w:val="000000"/>
                <w:sz w:val="20"/>
              </w:rPr>
              <w:t>
Площадь,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пайдалануға берілгені</w:t>
            </w:r>
          </w:p>
          <w:p>
            <w:pPr>
              <w:spacing w:after="20"/>
              <w:ind w:left="20"/>
              <w:jc w:val="both"/>
            </w:pPr>
            <w:r>
              <w:rPr>
                <w:rFonts w:ascii="Times New Roman"/>
                <w:b w:val="false"/>
                <w:i w:val="false"/>
                <w:color w:val="000000"/>
                <w:sz w:val="20"/>
              </w:rPr>
              <w:t>
передано в долгосрочное пользование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жылы пайдаланылғаны</w:t>
            </w:r>
          </w:p>
          <w:p>
            <w:pPr>
              <w:spacing w:after="20"/>
              <w:ind w:left="20"/>
              <w:jc w:val="both"/>
            </w:pPr>
            <w:r>
              <w:rPr>
                <w:rFonts w:ascii="Times New Roman"/>
                <w:b w:val="false"/>
                <w:i w:val="false"/>
                <w:color w:val="000000"/>
                <w:sz w:val="20"/>
              </w:rPr>
              <w:t>
использовано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иеленушілер</w:t>
            </w:r>
          </w:p>
          <w:p>
            <w:pPr>
              <w:spacing w:after="20"/>
              <w:ind w:left="20"/>
              <w:jc w:val="both"/>
            </w:pPr>
            <w:r>
              <w:rPr>
                <w:rFonts w:ascii="Times New Roman"/>
                <w:b w:val="false"/>
                <w:i w:val="false"/>
                <w:color w:val="000000"/>
                <w:sz w:val="20"/>
              </w:rPr>
              <w:t>
лесопользователями</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пайдаланушылар</w:t>
            </w:r>
          </w:p>
          <w:p>
            <w:pPr>
              <w:spacing w:after="20"/>
              <w:ind w:left="20"/>
              <w:jc w:val="both"/>
            </w:pPr>
            <w:r>
              <w:rPr>
                <w:rFonts w:ascii="Times New Roman"/>
                <w:b w:val="false"/>
                <w:i w:val="false"/>
                <w:color w:val="000000"/>
                <w:sz w:val="20"/>
              </w:rPr>
              <w:t>
другими пользователями</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Шөп шабу – барлығы</w:t>
            </w:r>
          </w:p>
          <w:p>
            <w:pPr>
              <w:spacing w:after="20"/>
              <w:ind w:left="20"/>
              <w:jc w:val="both"/>
            </w:pPr>
            <w:r>
              <w:rPr>
                <w:rFonts w:ascii="Times New Roman"/>
                <w:b w:val="false"/>
                <w:i w:val="false"/>
                <w:color w:val="000000"/>
                <w:sz w:val="20"/>
              </w:rPr>
              <w:t>
Сенокошение – всего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тұрақты пайдаланылатын шабындықтарда</w:t>
            </w:r>
          </w:p>
          <w:p>
            <w:pPr>
              <w:spacing w:after="20"/>
              <w:ind w:left="20"/>
              <w:jc w:val="both"/>
            </w:pPr>
            <w:r>
              <w:rPr>
                <w:rFonts w:ascii="Times New Roman"/>
                <w:b w:val="false"/>
                <w:i w:val="false"/>
                <w:color w:val="000000"/>
                <w:sz w:val="20"/>
              </w:rPr>
              <w:t>
на сенокосах постоянного пользования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 жаю – барлығы </w:t>
            </w:r>
          </w:p>
          <w:p>
            <w:pPr>
              <w:spacing w:after="20"/>
              <w:ind w:left="20"/>
              <w:jc w:val="both"/>
            </w:pPr>
            <w:r>
              <w:rPr>
                <w:rFonts w:ascii="Times New Roman"/>
                <w:b w:val="false"/>
                <w:i w:val="false"/>
                <w:color w:val="000000"/>
                <w:sz w:val="20"/>
              </w:rPr>
              <w:t>
Пастьба скота – всего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 мен өрістерде</w:t>
            </w:r>
          </w:p>
          <w:p>
            <w:pPr>
              <w:spacing w:after="20"/>
              <w:ind w:left="20"/>
              <w:jc w:val="both"/>
            </w:pPr>
            <w:r>
              <w:rPr>
                <w:rFonts w:ascii="Times New Roman"/>
                <w:b w:val="false"/>
                <w:i w:val="false"/>
                <w:color w:val="000000"/>
                <w:sz w:val="20"/>
              </w:rPr>
              <w:t>
на пастбищах и выгонах</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жыртылған жерлерді пайдалану </w:t>
            </w:r>
          </w:p>
          <w:p>
            <w:pPr>
              <w:spacing w:after="20"/>
              <w:ind w:left="20"/>
              <w:jc w:val="both"/>
            </w:pPr>
            <w:r>
              <w:rPr>
                <w:rFonts w:ascii="Times New Roman"/>
                <w:b w:val="false"/>
                <w:i w:val="false"/>
                <w:color w:val="000000"/>
                <w:sz w:val="20"/>
              </w:rPr>
              <w:t>
использование пахотных угодий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жабайы өсетін жемістерді дайындау және жинау</w:t>
            </w:r>
          </w:p>
          <w:p>
            <w:pPr>
              <w:spacing w:after="20"/>
              <w:ind w:left="20"/>
              <w:jc w:val="both"/>
            </w:pPr>
            <w:r>
              <w:rPr>
                <w:rFonts w:ascii="Times New Roman"/>
                <w:b w:val="false"/>
                <w:i w:val="false"/>
                <w:color w:val="000000"/>
                <w:sz w:val="20"/>
              </w:rPr>
              <w:t>
заготовка и сбор дикорастущих плодов</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марал шаруашылығы, аң шаруашылығы</w:t>
            </w:r>
          </w:p>
          <w:p>
            <w:pPr>
              <w:spacing w:after="20"/>
              <w:ind w:left="20"/>
              <w:jc w:val="both"/>
            </w:pPr>
            <w:r>
              <w:rPr>
                <w:rFonts w:ascii="Times New Roman"/>
                <w:b w:val="false"/>
                <w:i w:val="false"/>
                <w:color w:val="000000"/>
                <w:sz w:val="20"/>
              </w:rPr>
              <w:t>
мараловодство, звероводство</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ара ұяларын, омарталарын орналастыру</w:t>
            </w:r>
          </w:p>
          <w:p>
            <w:pPr>
              <w:spacing w:after="20"/>
              <w:ind w:left="20"/>
              <w:jc w:val="both"/>
            </w:pPr>
            <w:r>
              <w:rPr>
                <w:rFonts w:ascii="Times New Roman"/>
                <w:b w:val="false"/>
                <w:i w:val="false"/>
                <w:color w:val="000000"/>
                <w:sz w:val="20"/>
              </w:rPr>
              <w:t>
размещение ульев, пасек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 </w:t>
      </w:r>
      <w:r>
        <w:rPr>
          <w:rFonts w:ascii="Times New Roman"/>
          <w:b w:val="false"/>
          <w:i w:val="false"/>
          <w:color w:val="000000"/>
          <w:sz w:val="28"/>
        </w:rPr>
        <w:t>Адрес</w:t>
      </w:r>
      <w:r>
        <w:rPr>
          <w:rFonts w:ascii="Times New Roman"/>
          <w:b/>
          <w:i w:val="false"/>
          <w:color w:val="000000"/>
          <w:sz w:val="28"/>
        </w:rPr>
        <w:t>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___________________________________________ 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 _________</w:t>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bookmarkStart w:name="z58" w:id="34"/>
    <w:p>
      <w:pPr>
        <w:spacing w:after="0"/>
        <w:ind w:left="0"/>
        <w:jc w:val="both"/>
      </w:pPr>
      <w:r>
        <w:rPr>
          <w:rFonts w:ascii="Times New Roman"/>
          <w:b w:val="false"/>
          <w:i w:val="false"/>
          <w:color w:val="000000"/>
          <w:sz w:val="28"/>
        </w:rPr>
        <w:t xml:space="preserve">
      "Ағаш кесу, орманға күтім жасау шаралары,  </w:t>
      </w:r>
    </w:p>
    <w:bookmarkEnd w:id="34"/>
    <w:p>
      <w:pPr>
        <w:spacing w:after="0"/>
        <w:ind w:left="0"/>
        <w:jc w:val="both"/>
      </w:pPr>
      <w:r>
        <w:rPr>
          <w:rFonts w:ascii="Times New Roman"/>
          <w:b w:val="false"/>
          <w:i w:val="false"/>
          <w:color w:val="000000"/>
          <w:sz w:val="28"/>
        </w:rPr>
        <w:t xml:space="preserve">
      сүрек босату, шырын ағызу және жанама орман </w:t>
      </w:r>
    </w:p>
    <w:p>
      <w:pPr>
        <w:spacing w:after="0"/>
        <w:ind w:left="0"/>
        <w:jc w:val="both"/>
      </w:pPr>
      <w:r>
        <w:rPr>
          <w:rFonts w:ascii="Times New Roman"/>
          <w:b w:val="false"/>
          <w:i w:val="false"/>
          <w:color w:val="000000"/>
          <w:sz w:val="28"/>
        </w:rPr>
        <w:t xml:space="preserve">
      пайдалану бойынша есеп" ведомстволық     </w:t>
      </w:r>
    </w:p>
    <w:p>
      <w:pPr>
        <w:spacing w:after="0"/>
        <w:ind w:left="0"/>
        <w:jc w:val="both"/>
      </w:pPr>
      <w:r>
        <w:rPr>
          <w:rFonts w:ascii="Times New Roman"/>
          <w:b w:val="false"/>
          <w:i w:val="false"/>
          <w:color w:val="000000"/>
          <w:sz w:val="28"/>
        </w:rPr>
        <w:t xml:space="preserve">
      статистикалық байқаудың нысанына (коды    </w:t>
      </w:r>
    </w:p>
    <w:p>
      <w:pPr>
        <w:spacing w:after="0"/>
        <w:ind w:left="0"/>
        <w:jc w:val="both"/>
      </w:pPr>
      <w:r>
        <w:rPr>
          <w:rFonts w:ascii="Times New Roman"/>
          <w:b w:val="false"/>
          <w:i w:val="false"/>
          <w:color w:val="000000"/>
          <w:sz w:val="28"/>
        </w:rPr>
        <w:t xml:space="preserve">
      7651210, индексі 3 (жылдық), кезеңділігі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жылдық) қосымша</w:t>
            </w:r>
            <w:r>
              <w:br/>
            </w:r>
            <w:r>
              <w:rPr>
                <w:rFonts w:ascii="Times New Roman"/>
                <w:b w:val="false"/>
                <w:i w:val="false"/>
                <w:color w:val="000000"/>
                <w:sz w:val="20"/>
              </w:rPr>
              <w:t>Приложение к форме ведомственного статистического</w:t>
            </w:r>
            <w:r>
              <w:br/>
            </w:r>
            <w:r>
              <w:rPr>
                <w:rFonts w:ascii="Times New Roman"/>
                <w:b w:val="false"/>
                <w:i w:val="false"/>
                <w:color w:val="000000"/>
                <w:sz w:val="20"/>
              </w:rPr>
              <w:t xml:space="preserve">наблюдения "Отчет по рубкам, мерам ухода за лесом, </w:t>
            </w:r>
            <w:r>
              <w:br/>
            </w:r>
            <w:r>
              <w:rPr>
                <w:rFonts w:ascii="Times New Roman"/>
                <w:b w:val="false"/>
                <w:i w:val="false"/>
                <w:color w:val="000000"/>
                <w:sz w:val="20"/>
              </w:rPr>
              <w:t>отпуску древесины, подсочке и побочным пользованиям"</w:t>
            </w:r>
            <w:r>
              <w:br/>
            </w:r>
            <w:r>
              <w:rPr>
                <w:rFonts w:ascii="Times New Roman"/>
                <w:b w:val="false"/>
                <w:i w:val="false"/>
                <w:color w:val="000000"/>
                <w:sz w:val="20"/>
              </w:rPr>
              <w:t>(код 7651210, индекс 3 (годовая), периодичность годовая)</w:t>
            </w:r>
          </w:p>
        </w:tc>
      </w:tr>
    </w:tbl>
    <w:p>
      <w:pPr>
        <w:spacing w:after="0"/>
        <w:ind w:left="0"/>
        <w:jc w:val="both"/>
      </w:pPr>
      <w:r>
        <w:rPr>
          <w:rFonts w:ascii="Times New Roman"/>
          <w:b w:val="false"/>
          <w:i w:val="false"/>
          <w:color w:val="000000"/>
          <w:sz w:val="28"/>
        </w:rPr>
        <w:t>
      Түсіндірме жазба</w:t>
      </w:r>
    </w:p>
    <w:p>
      <w:pPr>
        <w:spacing w:after="0"/>
        <w:ind w:left="0"/>
        <w:jc w:val="both"/>
      </w:pPr>
      <w:r>
        <w:rPr>
          <w:rFonts w:ascii="Times New Roman"/>
          <w:b w:val="false"/>
          <w:i w:val="false"/>
          <w:color w:val="000000"/>
          <w:sz w:val="28"/>
        </w:rPr>
        <w:t xml:space="preserve">
      Пояснительная записка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7"/>
        <w:gridCol w:w="1213"/>
      </w:tblGrid>
      <w:tr>
        <w:trPr>
          <w:trHeight w:val="30" w:hRule="atLeast"/>
        </w:trPr>
        <w:tc>
          <w:tcPr>
            <w:tcW w:w="1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Нақты ағаш кесу</w:t>
            </w:r>
          </w:p>
          <w:p>
            <w:pPr>
              <w:spacing w:after="20"/>
              <w:ind w:left="20"/>
              <w:jc w:val="both"/>
            </w:pPr>
            <w:r>
              <w:rPr>
                <w:rFonts w:ascii="Times New Roman"/>
                <w:b w:val="false"/>
                <w:i w:val="false"/>
                <w:color w:val="000000"/>
                <w:sz w:val="20"/>
              </w:rPr>
              <w:t>
   Фактическая рубка леса.</w:t>
            </w:r>
          </w:p>
          <w:p>
            <w:pPr>
              <w:spacing w:after="20"/>
              <w:ind w:left="20"/>
              <w:jc w:val="both"/>
            </w:pPr>
            <w:r>
              <w:rPr>
                <w:rFonts w:ascii="Times New Roman"/>
                <w:b w:val="false"/>
                <w:i w:val="false"/>
                <w:color w:val="000000"/>
                <w:sz w:val="20"/>
              </w:rPr>
              <w:t>
</w:t>
            </w:r>
            <w:r>
              <w:rPr>
                <w:rFonts w:ascii="Times New Roman"/>
                <w:b/>
                <w:i w:val="false"/>
                <w:color w:val="000000"/>
                <w:sz w:val="20"/>
              </w:rPr>
              <w:t>2. Септік кеспе ағаш пен салыстырғанда тұқымдар бойынша сүрек босату</w:t>
            </w:r>
          </w:p>
          <w:p>
            <w:pPr>
              <w:spacing w:after="20"/>
              <w:ind w:left="20"/>
              <w:jc w:val="both"/>
            </w:pPr>
            <w:r>
              <w:rPr>
                <w:rFonts w:ascii="Times New Roman"/>
                <w:b w:val="false"/>
                <w:i w:val="false"/>
                <w:color w:val="000000"/>
                <w:sz w:val="20"/>
              </w:rPr>
              <w:t>
   Отпуск древесины по породам посравнению с расчетной лесосекой.</w:t>
            </w:r>
          </w:p>
          <w:p>
            <w:pPr>
              <w:spacing w:after="20"/>
              <w:ind w:left="20"/>
              <w:jc w:val="both"/>
            </w:pPr>
            <w:r>
              <w:rPr>
                <w:rFonts w:ascii="Times New Roman"/>
                <w:b w:val="false"/>
                <w:i w:val="false"/>
                <w:color w:val="000000"/>
                <w:sz w:val="20"/>
              </w:rPr>
              <w:t>
</w:t>
            </w:r>
            <w:r>
              <w:rPr>
                <w:rFonts w:ascii="Times New Roman"/>
                <w:b/>
                <w:i w:val="false"/>
                <w:color w:val="000000"/>
                <w:sz w:val="20"/>
              </w:rPr>
              <w:t>3. Орман пайдаланушылар бойынша сүрек босату</w:t>
            </w:r>
          </w:p>
          <w:p>
            <w:pPr>
              <w:spacing w:after="20"/>
              <w:ind w:left="20"/>
              <w:jc w:val="both"/>
            </w:pPr>
            <w:r>
              <w:rPr>
                <w:rFonts w:ascii="Times New Roman"/>
                <w:b w:val="false"/>
                <w:i w:val="false"/>
                <w:color w:val="000000"/>
                <w:sz w:val="20"/>
              </w:rPr>
              <w:t>
   Отпуск древесины по лесопользователям.</w:t>
            </w:r>
          </w:p>
          <w:p>
            <w:pPr>
              <w:spacing w:after="20"/>
              <w:ind w:left="20"/>
              <w:jc w:val="both"/>
            </w:pPr>
            <w:r>
              <w:rPr>
                <w:rFonts w:ascii="Times New Roman"/>
                <w:b w:val="false"/>
                <w:i w:val="false"/>
                <w:color w:val="000000"/>
                <w:sz w:val="20"/>
              </w:rPr>
              <w:t>
</w:t>
            </w:r>
            <w:r>
              <w:rPr>
                <w:rFonts w:ascii="Times New Roman"/>
                <w:b/>
                <w:i w:val="false"/>
                <w:color w:val="000000"/>
                <w:sz w:val="20"/>
              </w:rPr>
              <w:t>4. Екпелерден шырын ағызу</w:t>
            </w:r>
          </w:p>
          <w:p>
            <w:pPr>
              <w:spacing w:after="20"/>
              <w:ind w:left="20"/>
              <w:jc w:val="both"/>
            </w:pPr>
            <w:r>
              <w:rPr>
                <w:rFonts w:ascii="Times New Roman"/>
                <w:b w:val="false"/>
                <w:i w:val="false"/>
                <w:color w:val="000000"/>
                <w:sz w:val="20"/>
              </w:rPr>
              <w:t>
   Подсочка насаждений.</w:t>
            </w:r>
          </w:p>
          <w:p>
            <w:pPr>
              <w:spacing w:after="20"/>
              <w:ind w:left="20"/>
              <w:jc w:val="both"/>
            </w:pPr>
            <w:r>
              <w:rPr>
                <w:rFonts w:ascii="Times New Roman"/>
                <w:b w:val="false"/>
                <w:i w:val="false"/>
                <w:color w:val="000000"/>
                <w:sz w:val="20"/>
              </w:rPr>
              <w:t>
</w:t>
            </w:r>
            <w:r>
              <w:rPr>
                <w:rFonts w:ascii="Times New Roman"/>
                <w:b/>
                <w:i w:val="false"/>
                <w:color w:val="000000"/>
                <w:sz w:val="20"/>
              </w:rPr>
              <w:t>5. Ағаш дайындаушылардың мемлекеттік ормандарда өсіп тұрған сүректі босату ережесін бұзуы</w:t>
            </w:r>
          </w:p>
          <w:p>
            <w:pPr>
              <w:spacing w:after="20"/>
              <w:ind w:left="20"/>
              <w:jc w:val="both"/>
            </w:pPr>
            <w:r>
              <w:rPr>
                <w:rFonts w:ascii="Times New Roman"/>
                <w:b w:val="false"/>
                <w:i w:val="false"/>
                <w:color w:val="000000"/>
                <w:sz w:val="20"/>
              </w:rPr>
              <w:t>
   Нарушение лесозаготовителями Правил отпуска древесины на корню на участках государственного лесного фонда.</w:t>
            </w:r>
          </w:p>
          <w:p>
            <w:pPr>
              <w:spacing w:after="20"/>
              <w:ind w:left="20"/>
              <w:jc w:val="both"/>
            </w:pPr>
            <w:r>
              <w:rPr>
                <w:rFonts w:ascii="Times New Roman"/>
                <w:b w:val="false"/>
                <w:i w:val="false"/>
                <w:color w:val="000000"/>
                <w:sz w:val="20"/>
              </w:rPr>
              <w:t>
</w:t>
            </w:r>
            <w:r>
              <w:rPr>
                <w:rFonts w:ascii="Times New Roman"/>
                <w:b/>
                <w:i w:val="false"/>
                <w:color w:val="000000"/>
                <w:sz w:val="20"/>
              </w:rPr>
              <w:t>6. Жанама орман пайдалану</w:t>
            </w:r>
          </w:p>
          <w:p>
            <w:pPr>
              <w:spacing w:after="20"/>
              <w:ind w:left="20"/>
              <w:jc w:val="both"/>
            </w:pPr>
            <w:r>
              <w:rPr>
                <w:rFonts w:ascii="Times New Roman"/>
                <w:b w:val="false"/>
                <w:i w:val="false"/>
                <w:color w:val="000000"/>
                <w:sz w:val="20"/>
              </w:rPr>
              <w:t>
   Побочные лесные пользования.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 </w:t>
      </w:r>
      <w:r>
        <w:rPr>
          <w:rFonts w:ascii="Times New Roman"/>
          <w:b w:val="false"/>
          <w:i w:val="false"/>
          <w:color w:val="000000"/>
          <w:sz w:val="28"/>
        </w:rPr>
        <w:t>Адрес</w:t>
      </w:r>
      <w:r>
        <w:rPr>
          <w:rFonts w:ascii="Times New Roman"/>
          <w:b/>
          <w:i w:val="false"/>
          <w:color w:val="000000"/>
          <w:sz w:val="28"/>
        </w:rPr>
        <w:t>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___________________________________________ 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 _________</w:t>
      </w: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4-қосымша</w:t>
            </w:r>
          </w:p>
        </w:tc>
      </w:tr>
    </w:tbl>
    <w:bookmarkStart w:name="z60" w:id="35"/>
    <w:p>
      <w:pPr>
        <w:spacing w:after="0"/>
        <w:ind w:left="0"/>
        <w:jc w:val="left"/>
      </w:pPr>
      <w:r>
        <w:rPr>
          <w:rFonts w:ascii="Times New Roman"/>
          <w:b/>
          <w:i w:val="false"/>
          <w:color w:val="000000"/>
        </w:rPr>
        <w:t xml:space="preserve"> "Ағаш кесу, орманға күтім жасау шаралары, сүрек босату, шырын ағызу және жанама орман пайдалану бойынша есеп" ведомстволық статистикалық бақылаудың статистикалық нысанын толтыру жөніндегі нұсқаулық (коды 7651210, индексі 3 (жылдық), кезеңділігі жылдық)</w:t>
      </w:r>
    </w:p>
    <w:bookmarkEnd w:id="35"/>
    <w:bookmarkStart w:name="z61" w:id="36"/>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ведомстволық статистикалық бақылаудың "Ағаш кесу, орманға күтім жасау шаралары, сүрек босату, шырын ағызу және жанама орман пайдалану бойынша есеп" (коды 7651210, индексі 3 (жылдық), кезеңділігі жылдық) (бұдан әрі – Статистикалық нысан) статистикалық нысанын толтыру тәртібін нақтылайды.</w:t>
      </w:r>
    </w:p>
    <w:bookmarkEnd w:id="36"/>
    <w:bookmarkStart w:name="z62" w:id="37"/>
    <w:p>
      <w:pPr>
        <w:spacing w:after="0"/>
        <w:ind w:left="0"/>
        <w:jc w:val="both"/>
      </w:pPr>
      <w:r>
        <w:rPr>
          <w:rFonts w:ascii="Times New Roman"/>
          <w:b w:val="false"/>
          <w:i w:val="false"/>
          <w:color w:val="000000"/>
          <w:sz w:val="28"/>
        </w:rPr>
        <w:t xml:space="preserve">
      2. Осы статистикалық нысанды толтыру мақсатында келесі анықтамалар қолданылады: </w:t>
      </w:r>
    </w:p>
    <w:bookmarkEnd w:id="37"/>
    <w:bookmarkStart w:name="z63" w:id="38"/>
    <w:p>
      <w:pPr>
        <w:spacing w:after="0"/>
        <w:ind w:left="0"/>
        <w:jc w:val="both"/>
      </w:pPr>
      <w:r>
        <w:rPr>
          <w:rFonts w:ascii="Times New Roman"/>
          <w:b w:val="false"/>
          <w:i w:val="false"/>
          <w:color w:val="000000"/>
          <w:sz w:val="28"/>
        </w:rPr>
        <w:t>
      1) кәделік сүрек – жұмыр қабықсыз ағаш материалдары;</w:t>
      </w:r>
    </w:p>
    <w:bookmarkEnd w:id="38"/>
    <w:bookmarkStart w:name="z64" w:id="39"/>
    <w:p>
      <w:pPr>
        <w:spacing w:after="0"/>
        <w:ind w:left="0"/>
        <w:jc w:val="both"/>
      </w:pPr>
      <w:r>
        <w:rPr>
          <w:rFonts w:ascii="Times New Roman"/>
          <w:b w:val="false"/>
          <w:i w:val="false"/>
          <w:color w:val="000000"/>
          <w:sz w:val="28"/>
        </w:rPr>
        <w:t xml:space="preserve">
      2) кеспеағаш аймағы – ағаш кесудің барлық түрлері үшін бөлінген немесе ағаштары кесілу сатысындағы орман учаскесі; </w:t>
      </w:r>
    </w:p>
    <w:bookmarkEnd w:id="39"/>
    <w:bookmarkStart w:name="z65" w:id="40"/>
    <w:p>
      <w:pPr>
        <w:spacing w:after="0"/>
        <w:ind w:left="0"/>
        <w:jc w:val="both"/>
      </w:pPr>
      <w:r>
        <w:rPr>
          <w:rFonts w:ascii="Times New Roman"/>
          <w:b w:val="false"/>
          <w:i w:val="false"/>
          <w:color w:val="000000"/>
          <w:sz w:val="28"/>
        </w:rPr>
        <w:t>
      3) орман иеленушілер – мемлекеттік орман қоры учаскелері тұрақты жер пайдалану құқығымен берілген мемлекеттік ұйымдар, сондай-ақ жекеше орман учаскесі меншігінде болатын жеке және мемлекеттік емес заңды тұлғалар;</w:t>
      </w:r>
    </w:p>
    <w:bookmarkEnd w:id="40"/>
    <w:bookmarkStart w:name="z66" w:id="41"/>
    <w:p>
      <w:pPr>
        <w:spacing w:after="0"/>
        <w:ind w:left="0"/>
        <w:jc w:val="both"/>
      </w:pPr>
      <w:r>
        <w:rPr>
          <w:rFonts w:ascii="Times New Roman"/>
          <w:b w:val="false"/>
          <w:i w:val="false"/>
          <w:color w:val="000000"/>
          <w:sz w:val="28"/>
        </w:rPr>
        <w:t>
      4) орман пайдаланушы – белгіленген тәртіппен уақытша орман пайдалану құқығы берілген жеке немесе заңды тұлға;</w:t>
      </w:r>
    </w:p>
    <w:bookmarkEnd w:id="41"/>
    <w:bookmarkStart w:name="z67" w:id="42"/>
    <w:p>
      <w:pPr>
        <w:spacing w:after="0"/>
        <w:ind w:left="0"/>
        <w:jc w:val="both"/>
      </w:pPr>
      <w:r>
        <w:rPr>
          <w:rFonts w:ascii="Times New Roman"/>
          <w:b w:val="false"/>
          <w:i w:val="false"/>
          <w:color w:val="000000"/>
          <w:sz w:val="28"/>
        </w:rPr>
        <w:t>
      5) шырын ағызу – өсіп-өну кезеңініде ағаштардың діңінен, қолдан зақымдау арқылы, шырын, шайыр алу;</w:t>
      </w:r>
    </w:p>
    <w:bookmarkEnd w:id="42"/>
    <w:bookmarkStart w:name="z68" w:id="43"/>
    <w:p>
      <w:pPr>
        <w:spacing w:after="0"/>
        <w:ind w:left="0"/>
        <w:jc w:val="both"/>
      </w:pPr>
      <w:r>
        <w:rPr>
          <w:rFonts w:ascii="Times New Roman"/>
          <w:b w:val="false"/>
          <w:i w:val="false"/>
          <w:color w:val="000000"/>
          <w:sz w:val="28"/>
        </w:rPr>
        <w:t>
      6) шайыр – қылқан жапырақты ағаштар зақымданған кезде бөлінетін қоймалжың зат.</w:t>
      </w:r>
    </w:p>
    <w:bookmarkEnd w:id="43"/>
    <w:bookmarkStart w:name="z69" w:id="44"/>
    <w:p>
      <w:pPr>
        <w:spacing w:after="0"/>
        <w:ind w:left="0"/>
        <w:jc w:val="both"/>
      </w:pPr>
      <w:r>
        <w:rPr>
          <w:rFonts w:ascii="Times New Roman"/>
          <w:b w:val="false"/>
          <w:i w:val="false"/>
          <w:color w:val="000000"/>
          <w:sz w:val="28"/>
        </w:rPr>
        <w:t xml:space="preserve">
      3. Статистикалық нысан бойынша есеп нұсқаулыққа сәйкес түсіндірме жазбасымен ұсынылады. </w:t>
      </w:r>
    </w:p>
    <w:bookmarkEnd w:id="44"/>
    <w:bookmarkStart w:name="z70" w:id="45"/>
    <w:p>
      <w:pPr>
        <w:spacing w:after="0"/>
        <w:ind w:left="0"/>
        <w:jc w:val="both"/>
      </w:pPr>
      <w:r>
        <w:rPr>
          <w:rFonts w:ascii="Times New Roman"/>
          <w:b w:val="false"/>
          <w:i w:val="false"/>
          <w:color w:val="000000"/>
          <w:sz w:val="28"/>
        </w:rPr>
        <w:t xml:space="preserve">
      4. Барлық көрсеткіштер бірінші құжаттама мәліметі негізінде толтырылады: ағаш кесу билеттері, орман билеттері, ағаш шығыны мен күтіп-баптау мақсатындағы кесулер кітаптары, ағаштарды кесетін орындарды куәландыру актілері, тексеру актілері. </w:t>
      </w:r>
    </w:p>
    <w:bookmarkEnd w:id="45"/>
    <w:p>
      <w:pPr>
        <w:spacing w:after="0"/>
        <w:ind w:left="0"/>
        <w:jc w:val="both"/>
      </w:pPr>
      <w:r>
        <w:rPr>
          <w:rFonts w:ascii="Times New Roman"/>
          <w:b w:val="false"/>
          <w:i w:val="false"/>
          <w:color w:val="000000"/>
          <w:sz w:val="28"/>
        </w:rPr>
        <w:t>
      Көрсеткіштер: ауданы бойынша - бүтін гектарда, массасы бойынша – нөл бүтін оннан бірге дейінгі дәлдікпен мың шаршы метрде, айыппұл бойынша - нөл бүтін оннан бірге дейінгі дәлдікпен мың теңгемен келтіріледі.</w:t>
      </w:r>
    </w:p>
    <w:bookmarkStart w:name="z71" w:id="46"/>
    <w:p>
      <w:pPr>
        <w:spacing w:after="0"/>
        <w:ind w:left="0"/>
        <w:jc w:val="both"/>
      </w:pPr>
      <w:r>
        <w:rPr>
          <w:rFonts w:ascii="Times New Roman"/>
          <w:b w:val="false"/>
          <w:i w:val="false"/>
          <w:color w:val="000000"/>
          <w:sz w:val="28"/>
        </w:rPr>
        <w:t>
      5. Барлық бөлімдердегі дайындалған сүректер массасының есебі өтімдіде, ал 1-бөлімде 3-баған бойынша жалпы массасы көрсетіледі.</w:t>
      </w:r>
    </w:p>
    <w:bookmarkEnd w:id="46"/>
    <w:p>
      <w:pPr>
        <w:spacing w:after="0"/>
        <w:ind w:left="0"/>
        <w:jc w:val="both"/>
      </w:pPr>
      <w:r>
        <w:rPr>
          <w:rFonts w:ascii="Times New Roman"/>
          <w:b w:val="false"/>
          <w:i w:val="false"/>
          <w:color w:val="000000"/>
          <w:sz w:val="28"/>
        </w:rPr>
        <w:t>
      Статистикалық нысан бойынша барлық бөліміндегі орман пайдаланушы кәсіпорындардың коды бизнес-идентификациялық нөмірі (БИН) және жекеше идентификациялық нөмірі (ЖИН) бойынша қондырылады.</w:t>
      </w:r>
    </w:p>
    <w:bookmarkStart w:name="z72" w:id="47"/>
    <w:p>
      <w:pPr>
        <w:spacing w:after="0"/>
        <w:ind w:left="0"/>
        <w:jc w:val="both"/>
      </w:pPr>
      <w:r>
        <w:rPr>
          <w:rFonts w:ascii="Times New Roman"/>
          <w:b w:val="false"/>
          <w:i w:val="false"/>
          <w:color w:val="000000"/>
          <w:sz w:val="28"/>
        </w:rPr>
        <w:t>
      6. 1, 2, 3 бөлімдерде сүректер мемлекеттік және жалпы қажеттіліктер және өзге де орманды және ормансыз жерлерді ауыстырудың жай-күйі үшін орман өсіп тұрған жер учаскелерін алу кезіндегі кесілген, сондай-ақ мекемелер бойынша жаппай санитарлық кесу кезінде кеспеағаштар қорының есебіне әзірленген басты мақсатта пайдалануға бекіту шегіндегі кеспеағаштар қосылады, ал көлемі шегінен шыққан кеспеағаштар, өзге кесулерге сәйкестігімен жатқызылды.</w:t>
      </w:r>
    </w:p>
    <w:bookmarkEnd w:id="47"/>
    <w:p>
      <w:pPr>
        <w:spacing w:after="0"/>
        <w:ind w:left="0"/>
        <w:jc w:val="both"/>
      </w:pPr>
      <w:r>
        <w:rPr>
          <w:rFonts w:ascii="Times New Roman"/>
          <w:b w:val="false"/>
          <w:i w:val="false"/>
          <w:color w:val="000000"/>
          <w:sz w:val="28"/>
        </w:rPr>
        <w:t>
      Есептік жылда нақты кесілген көлемдерге жатқызылады:</w:t>
      </w:r>
    </w:p>
    <w:bookmarkStart w:name="z73" w:id="48"/>
    <w:p>
      <w:pPr>
        <w:spacing w:after="0"/>
        <w:ind w:left="0"/>
        <w:jc w:val="both"/>
      </w:pPr>
      <w:r>
        <w:rPr>
          <w:rFonts w:ascii="Times New Roman"/>
          <w:b w:val="false"/>
          <w:i w:val="false"/>
          <w:color w:val="000000"/>
          <w:sz w:val="28"/>
        </w:rPr>
        <w:t>
      1) өткен жылғы шала кесілген және заңсыз кесілген, есепті жылда дайындауын кейінге қалдырылуға рұқсат берілген кеспеағаштар;</w:t>
      </w:r>
    </w:p>
    <w:bookmarkEnd w:id="48"/>
    <w:bookmarkStart w:name="z74" w:id="49"/>
    <w:p>
      <w:pPr>
        <w:spacing w:after="0"/>
        <w:ind w:left="0"/>
        <w:jc w:val="both"/>
      </w:pPr>
      <w:r>
        <w:rPr>
          <w:rFonts w:ascii="Times New Roman"/>
          <w:b w:val="false"/>
          <w:i w:val="false"/>
          <w:color w:val="000000"/>
          <w:sz w:val="28"/>
        </w:rPr>
        <w:t>
      2) есепті жылға кеспеағаштар қорына есептелген, және өткен жылы кесуі басталмаған кеспеағаштар.</w:t>
      </w:r>
    </w:p>
    <w:bookmarkEnd w:id="49"/>
    <w:bookmarkStart w:name="z75" w:id="50"/>
    <w:p>
      <w:pPr>
        <w:spacing w:after="0"/>
        <w:ind w:left="0"/>
        <w:jc w:val="both"/>
      </w:pPr>
      <w:r>
        <w:rPr>
          <w:rFonts w:ascii="Times New Roman"/>
          <w:b w:val="false"/>
          <w:i w:val="false"/>
          <w:color w:val="000000"/>
          <w:sz w:val="28"/>
        </w:rPr>
        <w:t>
      7. 1-бөлімде есепті жылдағы сүректердің ңақты кесілгені туралы мәліметтер келтіріледі.</w:t>
      </w:r>
    </w:p>
    <w:bookmarkEnd w:id="50"/>
    <w:p>
      <w:pPr>
        <w:spacing w:after="0"/>
        <w:ind w:left="0"/>
        <w:jc w:val="both"/>
      </w:pPr>
      <w:r>
        <w:rPr>
          <w:rFonts w:ascii="Times New Roman"/>
          <w:b w:val="false"/>
          <w:i w:val="false"/>
          <w:color w:val="000000"/>
          <w:sz w:val="28"/>
        </w:rPr>
        <w:t>
      1-бағанда нақты кесілгендердің жалпы ауданы, ал 2-бағанда қылқанды тұқымдылардың аудандары көрсетіледі.</w:t>
      </w:r>
    </w:p>
    <w:p>
      <w:pPr>
        <w:spacing w:after="0"/>
        <w:ind w:left="0"/>
        <w:jc w:val="both"/>
      </w:pPr>
      <w:r>
        <w:rPr>
          <w:rFonts w:ascii="Times New Roman"/>
          <w:b w:val="false"/>
          <w:i w:val="false"/>
          <w:color w:val="000000"/>
          <w:sz w:val="28"/>
        </w:rPr>
        <w:t>
      3-баған 06 – 13, 15 жолдардың кодтарына сәйкес толтырылады.</w:t>
      </w:r>
    </w:p>
    <w:p>
      <w:pPr>
        <w:spacing w:after="0"/>
        <w:ind w:left="0"/>
        <w:jc w:val="both"/>
      </w:pPr>
      <w:r>
        <w:rPr>
          <w:rFonts w:ascii="Times New Roman"/>
          <w:b w:val="false"/>
          <w:i w:val="false"/>
          <w:color w:val="000000"/>
          <w:sz w:val="28"/>
        </w:rPr>
        <w:t>
      4-бағанда өтімді сүректер қоры, ал 5-бағанда - қылқанды тұқымдар бойынша сүректердің өтімді қоры көрсетіледі.</w:t>
      </w:r>
    </w:p>
    <w:p>
      <w:pPr>
        <w:spacing w:after="0"/>
        <w:ind w:left="0"/>
        <w:jc w:val="both"/>
      </w:pPr>
      <w:r>
        <w:rPr>
          <w:rFonts w:ascii="Times New Roman"/>
          <w:b w:val="false"/>
          <w:i w:val="false"/>
          <w:color w:val="000000"/>
          <w:sz w:val="28"/>
        </w:rPr>
        <w:t xml:space="preserve">
      Аралық мақсатта пайдалану үшін кесу және өзге де кесулер жөніндегі 1-бөлімнің мәліметі орман шаруашылығы бойынша өндірістік жоспарды орындау туралы мәліметтер есебіне сәйкес келеді. </w:t>
      </w:r>
    </w:p>
    <w:bookmarkStart w:name="z76" w:id="51"/>
    <w:p>
      <w:pPr>
        <w:spacing w:after="0"/>
        <w:ind w:left="0"/>
        <w:jc w:val="both"/>
      </w:pPr>
      <w:r>
        <w:rPr>
          <w:rFonts w:ascii="Times New Roman"/>
          <w:b w:val="false"/>
          <w:i w:val="false"/>
          <w:color w:val="000000"/>
          <w:sz w:val="28"/>
        </w:rPr>
        <w:t>
      8. 2-бөлімдегі мекеме "А" және "Б" бағандарын толтырмайды.</w:t>
      </w:r>
    </w:p>
    <w:bookmarkEnd w:id="51"/>
    <w:p>
      <w:pPr>
        <w:spacing w:after="0"/>
        <w:ind w:left="0"/>
        <w:jc w:val="both"/>
      </w:pPr>
      <w:r>
        <w:rPr>
          <w:rFonts w:ascii="Times New Roman"/>
          <w:b w:val="false"/>
          <w:i w:val="false"/>
          <w:color w:val="000000"/>
          <w:sz w:val="28"/>
        </w:rPr>
        <w:t>
      Респондеттер 1-15-бағандар әрбір мекеме бойынша екі жолмен толтырылады, сондықтан 1-жолда тұқымдар бойынша есептік кеспеағаштар көрсетіледі, ал есепті жылдағы сүректердің нақты кесулері 2-жолда көрсетіледі.</w:t>
      </w:r>
    </w:p>
    <w:p>
      <w:pPr>
        <w:spacing w:after="0"/>
        <w:ind w:left="0"/>
        <w:jc w:val="both"/>
      </w:pPr>
      <w:r>
        <w:rPr>
          <w:rFonts w:ascii="Times New Roman"/>
          <w:b w:val="false"/>
          <w:i w:val="false"/>
          <w:color w:val="000000"/>
          <w:sz w:val="28"/>
        </w:rPr>
        <w:t>
      Есепті жылда, өткен кезеңдегі пайдаланылмаған есептік кеспеағаштар есебінен басты мақсатта пайдалану бойынша сүректер жіберілген жағдайда, ал кесулердің жалпы көлемі есептік кеспеағаштардан асып кетсе, 2 бөлімде 1-15 бағаналардағы мәліметтер келесідей көрсетіліді:</w:t>
      </w:r>
    </w:p>
    <w:bookmarkStart w:name="z77" w:id="52"/>
    <w:p>
      <w:pPr>
        <w:spacing w:after="0"/>
        <w:ind w:left="0"/>
        <w:jc w:val="both"/>
      </w:pPr>
      <w:r>
        <w:rPr>
          <w:rFonts w:ascii="Times New Roman"/>
          <w:b w:val="false"/>
          <w:i w:val="false"/>
          <w:color w:val="000000"/>
          <w:sz w:val="28"/>
        </w:rPr>
        <w:t>
      1) 01 жолда – пайдаланылмаған кезеңдегі, пайдаланылмаған кеспеағаштар көлемімен;</w:t>
      </w:r>
    </w:p>
    <w:bookmarkEnd w:id="52"/>
    <w:bookmarkStart w:name="z78" w:id="53"/>
    <w:p>
      <w:pPr>
        <w:spacing w:after="0"/>
        <w:ind w:left="0"/>
        <w:jc w:val="both"/>
      </w:pPr>
      <w:r>
        <w:rPr>
          <w:rFonts w:ascii="Times New Roman"/>
          <w:b w:val="false"/>
          <w:i w:val="false"/>
          <w:color w:val="000000"/>
          <w:sz w:val="28"/>
        </w:rPr>
        <w:t>
      2) 02-бағанда – өткен жылғы кезеңдегі толық пайдаланылмаған есептік кеспеағаштар есебінен, нақты кесулер туралы мәлімет (тек есептік кеспеағаштардан асқан көлемдері көрсетіледі).</w:t>
      </w:r>
    </w:p>
    <w:bookmarkEnd w:id="53"/>
    <w:p>
      <w:pPr>
        <w:spacing w:after="0"/>
        <w:ind w:left="0"/>
        <w:jc w:val="both"/>
      </w:pPr>
      <w:r>
        <w:rPr>
          <w:rFonts w:ascii="Times New Roman"/>
          <w:b w:val="false"/>
          <w:i w:val="false"/>
          <w:color w:val="000000"/>
          <w:sz w:val="28"/>
        </w:rPr>
        <w:t>
      Осындай жағдайда табиғи ресурстар және табиғатты пайдалануды реттеу басқармасы, осындай ретпен облыстар бойынша әрбір мекеме бойынша жасалған қорытынды мәліметін ұсынады.</w:t>
      </w:r>
    </w:p>
    <w:p>
      <w:pPr>
        <w:spacing w:after="0"/>
        <w:ind w:left="0"/>
        <w:jc w:val="both"/>
      </w:pPr>
      <w:r>
        <w:rPr>
          <w:rFonts w:ascii="Times New Roman"/>
          <w:b w:val="false"/>
          <w:i w:val="false"/>
          <w:color w:val="000000"/>
          <w:sz w:val="28"/>
        </w:rPr>
        <w:t>
      16, 17-бағанда өтімді сүректер көлемі көрсетіледі.</w:t>
      </w:r>
    </w:p>
    <w:p>
      <w:pPr>
        <w:spacing w:after="0"/>
        <w:ind w:left="0"/>
        <w:jc w:val="both"/>
      </w:pPr>
      <w:r>
        <w:rPr>
          <w:rFonts w:ascii="Times New Roman"/>
          <w:b w:val="false"/>
          <w:i w:val="false"/>
          <w:color w:val="000000"/>
          <w:sz w:val="28"/>
        </w:rPr>
        <w:t>
      2-бөлімде кеспеағаштар көлемі туралы мәлімет, мекеме және облыстар бойынша Қазақстан Республикасының орман шаруашылығы және жануарлар дүниесі саласындағы уәкілетті органдармен бекітілген кеспеағаштар көлемі туралы мәліметтерге сәйкес келу керек.</w:t>
      </w:r>
    </w:p>
    <w:bookmarkStart w:name="z79" w:id="54"/>
    <w:p>
      <w:pPr>
        <w:spacing w:after="0"/>
        <w:ind w:left="0"/>
        <w:jc w:val="both"/>
      </w:pPr>
      <w:r>
        <w:rPr>
          <w:rFonts w:ascii="Times New Roman"/>
          <w:b w:val="false"/>
          <w:i w:val="false"/>
          <w:color w:val="000000"/>
          <w:sz w:val="28"/>
        </w:rPr>
        <w:t>
      9. 3-бөлімде орман пайдаланушылар бойынша есепті жылға нақты сүректерді жібергені туралы мәлімет көрсетіледі.</w:t>
      </w:r>
    </w:p>
    <w:bookmarkEnd w:id="54"/>
    <w:bookmarkStart w:name="z80" w:id="55"/>
    <w:p>
      <w:pPr>
        <w:spacing w:after="0"/>
        <w:ind w:left="0"/>
        <w:jc w:val="both"/>
      </w:pPr>
      <w:r>
        <w:rPr>
          <w:rFonts w:ascii="Times New Roman"/>
          <w:b w:val="false"/>
          <w:i w:val="false"/>
          <w:color w:val="000000"/>
          <w:sz w:val="28"/>
        </w:rPr>
        <w:t>
      3-бөлімнің "А" бағаны мынандай ретпен толтырылады:</w:t>
      </w:r>
    </w:p>
    <w:bookmarkEnd w:id="55"/>
    <w:bookmarkStart w:name="z81" w:id="56"/>
    <w:p>
      <w:pPr>
        <w:spacing w:after="0"/>
        <w:ind w:left="0"/>
        <w:jc w:val="both"/>
      </w:pPr>
      <w:r>
        <w:rPr>
          <w:rFonts w:ascii="Times New Roman"/>
          <w:b w:val="false"/>
          <w:i w:val="false"/>
          <w:color w:val="000000"/>
          <w:sz w:val="28"/>
        </w:rPr>
        <w:t>
      1. Қазақстан Республикасының министрлігі мен ведомствосы.</w:t>
      </w:r>
    </w:p>
    <w:bookmarkEnd w:id="56"/>
    <w:bookmarkStart w:name="z82" w:id="57"/>
    <w:p>
      <w:pPr>
        <w:spacing w:after="0"/>
        <w:ind w:left="0"/>
        <w:jc w:val="both"/>
      </w:pPr>
      <w:r>
        <w:rPr>
          <w:rFonts w:ascii="Times New Roman"/>
          <w:b w:val="false"/>
          <w:i w:val="false"/>
          <w:color w:val="000000"/>
          <w:sz w:val="28"/>
        </w:rPr>
        <w:t>
      2. Облыстық атқарушы билік органдары:</w:t>
      </w:r>
    </w:p>
    <w:bookmarkEnd w:id="57"/>
    <w:bookmarkStart w:name="z83" w:id="58"/>
    <w:p>
      <w:pPr>
        <w:spacing w:after="0"/>
        <w:ind w:left="0"/>
        <w:jc w:val="both"/>
      </w:pPr>
      <w:r>
        <w:rPr>
          <w:rFonts w:ascii="Times New Roman"/>
          <w:b w:val="false"/>
          <w:i w:val="false"/>
          <w:color w:val="000000"/>
          <w:sz w:val="28"/>
        </w:rPr>
        <w:t>
      1) өндірістік кәсіпорындар;</w:t>
      </w:r>
    </w:p>
    <w:bookmarkEnd w:id="58"/>
    <w:bookmarkStart w:name="z84" w:id="59"/>
    <w:p>
      <w:pPr>
        <w:spacing w:after="0"/>
        <w:ind w:left="0"/>
        <w:jc w:val="both"/>
      </w:pPr>
      <w:r>
        <w:rPr>
          <w:rFonts w:ascii="Times New Roman"/>
          <w:b w:val="false"/>
          <w:i w:val="false"/>
          <w:color w:val="000000"/>
          <w:sz w:val="28"/>
        </w:rPr>
        <w:t>
      2) ауыл шаруашылығы кәсіпорындары;</w:t>
      </w:r>
    </w:p>
    <w:bookmarkEnd w:id="59"/>
    <w:bookmarkStart w:name="z85" w:id="60"/>
    <w:p>
      <w:pPr>
        <w:spacing w:after="0"/>
        <w:ind w:left="0"/>
        <w:jc w:val="both"/>
      </w:pPr>
      <w:r>
        <w:rPr>
          <w:rFonts w:ascii="Times New Roman"/>
          <w:b w:val="false"/>
          <w:i w:val="false"/>
          <w:color w:val="000000"/>
          <w:sz w:val="28"/>
        </w:rPr>
        <w:t>
      3) шаруа қожалығы (фермерлік);</w:t>
      </w:r>
    </w:p>
    <w:bookmarkEnd w:id="60"/>
    <w:bookmarkStart w:name="z86" w:id="61"/>
    <w:p>
      <w:pPr>
        <w:spacing w:after="0"/>
        <w:ind w:left="0"/>
        <w:jc w:val="both"/>
      </w:pPr>
      <w:r>
        <w:rPr>
          <w:rFonts w:ascii="Times New Roman"/>
          <w:b w:val="false"/>
          <w:i w:val="false"/>
          <w:color w:val="000000"/>
          <w:sz w:val="28"/>
        </w:rPr>
        <w:t>
      4) жергілікті тұрғындар;</w:t>
      </w:r>
    </w:p>
    <w:bookmarkEnd w:id="61"/>
    <w:bookmarkStart w:name="z87" w:id="62"/>
    <w:p>
      <w:pPr>
        <w:spacing w:after="0"/>
        <w:ind w:left="0"/>
        <w:jc w:val="both"/>
      </w:pPr>
      <w:r>
        <w:rPr>
          <w:rFonts w:ascii="Times New Roman"/>
          <w:b w:val="false"/>
          <w:i w:val="false"/>
          <w:color w:val="000000"/>
          <w:sz w:val="28"/>
        </w:rPr>
        <w:t>
      5) мектептер, ауруханалар және сүректерді жеке қажеттіліктері үшін дайындайтын өзге де ұйымдар.</w:t>
      </w:r>
    </w:p>
    <w:bookmarkEnd w:id="62"/>
    <w:p>
      <w:pPr>
        <w:spacing w:after="0"/>
        <w:ind w:left="0"/>
        <w:jc w:val="both"/>
      </w:pPr>
      <w:r>
        <w:rPr>
          <w:rFonts w:ascii="Times New Roman"/>
          <w:b w:val="false"/>
          <w:i w:val="false"/>
          <w:color w:val="000000"/>
          <w:sz w:val="28"/>
        </w:rPr>
        <w:t>
      1-4 – бағандарда кеспеағаштар қорының ағаш кесу билеттері бойынша, кейінге қалдырылуға ұсынылған шала кесілгендерді, кесілуі аяқталмаған кеспеағаштарды ала отырып және өткен жылғы кесіле бастаған кеспеағаштар және өткен жылғы кесілмеген кеспеағаштар, сондай-ақ басты мақсатта пайдалануға жатқызылатын кесу түрлерін, есепті жылға беру туралы мәліметтер келтіріледі.</w:t>
      </w:r>
    </w:p>
    <w:p>
      <w:pPr>
        <w:spacing w:after="0"/>
        <w:ind w:left="0"/>
        <w:jc w:val="both"/>
      </w:pPr>
      <w:r>
        <w:rPr>
          <w:rFonts w:ascii="Times New Roman"/>
          <w:b w:val="false"/>
          <w:i w:val="false"/>
          <w:color w:val="000000"/>
          <w:sz w:val="28"/>
        </w:rPr>
        <w:t>
      Ағаш кесу билеттері туралы мәліметтер, келесі есепті жылға ұзақ мерзімді кеспеағаштар кесуге берілгені есепке қосылмайды.</w:t>
      </w:r>
    </w:p>
    <w:p>
      <w:pPr>
        <w:spacing w:after="0"/>
        <w:ind w:left="0"/>
        <w:jc w:val="both"/>
      </w:pPr>
      <w:r>
        <w:rPr>
          <w:rFonts w:ascii="Times New Roman"/>
          <w:b w:val="false"/>
          <w:i w:val="false"/>
          <w:color w:val="000000"/>
          <w:sz w:val="28"/>
        </w:rPr>
        <w:t>
      5-8 – бағандарда есепті жылдағы, осы бөлімнің 1-4 бағандарында сипат тапқан, ағаш кесу билеттері негізіндегі басты мақсатта пайдалану бойынша нақты кесілген сүректер туралы мәліметтер көрсетіледі.</w:t>
      </w:r>
    </w:p>
    <w:p>
      <w:pPr>
        <w:spacing w:after="0"/>
        <w:ind w:left="0"/>
        <w:jc w:val="both"/>
      </w:pPr>
      <w:r>
        <w:rPr>
          <w:rFonts w:ascii="Times New Roman"/>
          <w:b w:val="false"/>
          <w:i w:val="false"/>
          <w:color w:val="000000"/>
          <w:sz w:val="28"/>
        </w:rPr>
        <w:t>
      5, 9, 10, 13 – бағандар әрбір орман пайдаланушы бойынша екі жолмен толтырылады, сондықтан 01-жолда нақты кесілген сүректер, ал 02-жолда тасып шығарылғаны қосылып көрсетіледі.</w:t>
      </w:r>
    </w:p>
    <w:p>
      <w:pPr>
        <w:spacing w:after="0"/>
        <w:ind w:left="0"/>
        <w:jc w:val="both"/>
      </w:pPr>
      <w:r>
        <w:rPr>
          <w:rFonts w:ascii="Times New Roman"/>
          <w:b w:val="false"/>
          <w:i w:val="false"/>
          <w:color w:val="000000"/>
          <w:sz w:val="28"/>
        </w:rPr>
        <w:t>
      11-бағанда есепті жылдағы толық пайдаланылмаған кеспеағаштар қорының жалпы көлемі туралы мәлімет, ал 12-бағанда оның кезекті жылғы орман қорының есебіндегі көлемі көрсетіледі.</w:t>
      </w:r>
    </w:p>
    <w:p>
      <w:pPr>
        <w:spacing w:after="0"/>
        <w:ind w:left="0"/>
        <w:jc w:val="both"/>
      </w:pPr>
      <w:r>
        <w:rPr>
          <w:rFonts w:ascii="Times New Roman"/>
          <w:b w:val="false"/>
          <w:i w:val="false"/>
          <w:color w:val="000000"/>
          <w:sz w:val="28"/>
        </w:rPr>
        <w:t>
      13-бағанда есепті жылдағы кезекті жылдың кеспеағашының мерзіменен бұрын нақты кесулер жүргізілген мәліметтері көрсетіледі.</w:t>
      </w:r>
    </w:p>
    <w:p>
      <w:pPr>
        <w:spacing w:after="0"/>
        <w:ind w:left="0"/>
        <w:jc w:val="both"/>
      </w:pPr>
      <w:r>
        <w:rPr>
          <w:rFonts w:ascii="Times New Roman"/>
          <w:b w:val="false"/>
          <w:i w:val="false"/>
          <w:color w:val="000000"/>
          <w:sz w:val="28"/>
        </w:rPr>
        <w:t>
      3 және 4-бөлімдерде облыс ормандарында ағаш дайындау мен шырын алуды жүзеге асыратын бойынша кәсіпорындардың, министрліктер мен ведомстволар бойынша мәліметтері келтіріледі. Бөлімдер бойынша жалпы жиыны шығарылады, сондай-ақ ағаш дайындаушы - ведомстволар мен министрліктер бойынша жиыны беріледі.</w:t>
      </w:r>
    </w:p>
    <w:bookmarkStart w:name="z88" w:id="63"/>
    <w:p>
      <w:pPr>
        <w:spacing w:after="0"/>
        <w:ind w:left="0"/>
        <w:jc w:val="both"/>
      </w:pPr>
      <w:r>
        <w:rPr>
          <w:rFonts w:ascii="Times New Roman"/>
          <w:b w:val="false"/>
          <w:i w:val="false"/>
          <w:color w:val="000000"/>
          <w:sz w:val="28"/>
        </w:rPr>
        <w:t>
      10. 4-бөлімнің "А" және "Б" бағандарын мекемелер толтырмайды.</w:t>
      </w:r>
    </w:p>
    <w:bookmarkEnd w:id="63"/>
    <w:p>
      <w:pPr>
        <w:spacing w:after="0"/>
        <w:ind w:left="0"/>
        <w:jc w:val="both"/>
      </w:pPr>
      <w:r>
        <w:rPr>
          <w:rFonts w:ascii="Times New Roman"/>
          <w:b w:val="false"/>
          <w:i w:val="false"/>
          <w:color w:val="000000"/>
          <w:sz w:val="28"/>
        </w:rPr>
        <w:t>
      "В" - бағанында шырын ағызуды өндіретін кәсіпорындар аталымы көрсетіледі. Сондықтан "В" - бағанды тек мекемелер толтырады. Табиғи ресурстар және табиғатты пайдалануды реттеу басқармасы бұл бағанды толтырмайды.</w:t>
      </w:r>
    </w:p>
    <w:p>
      <w:pPr>
        <w:spacing w:after="0"/>
        <w:ind w:left="0"/>
        <w:jc w:val="both"/>
      </w:pPr>
      <w:r>
        <w:rPr>
          <w:rFonts w:ascii="Times New Roman"/>
          <w:b w:val="false"/>
          <w:i w:val="false"/>
          <w:color w:val="000000"/>
          <w:sz w:val="28"/>
        </w:rPr>
        <w:t>
      "Д" - бағанында жалпы көлемі бойынша және сүрек тұқымдары бойынша шырын ағызу кодтары қойылады:</w:t>
      </w:r>
    </w:p>
    <w:p>
      <w:pPr>
        <w:spacing w:after="0"/>
        <w:ind w:left="0"/>
        <w:jc w:val="both"/>
      </w:pPr>
      <w:r>
        <w:rPr>
          <w:rFonts w:ascii="Times New Roman"/>
          <w:b w:val="false"/>
          <w:i w:val="false"/>
          <w:color w:val="000000"/>
          <w:sz w:val="28"/>
        </w:rPr>
        <w:t>
      10 – барлық шырын ағызу;</w:t>
      </w:r>
    </w:p>
    <w:p>
      <w:pPr>
        <w:spacing w:after="0"/>
        <w:ind w:left="0"/>
        <w:jc w:val="both"/>
      </w:pPr>
      <w:r>
        <w:rPr>
          <w:rFonts w:ascii="Times New Roman"/>
          <w:b w:val="false"/>
          <w:i w:val="false"/>
          <w:color w:val="000000"/>
          <w:sz w:val="28"/>
        </w:rPr>
        <w:t xml:space="preserve">
      11 – шырша шырынын ағызу; </w:t>
      </w:r>
    </w:p>
    <w:p>
      <w:pPr>
        <w:spacing w:after="0"/>
        <w:ind w:left="0"/>
        <w:jc w:val="both"/>
      </w:pPr>
      <w:r>
        <w:rPr>
          <w:rFonts w:ascii="Times New Roman"/>
          <w:b w:val="false"/>
          <w:i w:val="false"/>
          <w:color w:val="000000"/>
          <w:sz w:val="28"/>
        </w:rPr>
        <w:t>
      13 – майқарағай шырынын ағызу;</w:t>
      </w:r>
    </w:p>
    <w:p>
      <w:pPr>
        <w:spacing w:after="0"/>
        <w:ind w:left="0"/>
        <w:jc w:val="both"/>
      </w:pPr>
      <w:r>
        <w:rPr>
          <w:rFonts w:ascii="Times New Roman"/>
          <w:b w:val="false"/>
          <w:i w:val="false"/>
          <w:color w:val="000000"/>
          <w:sz w:val="28"/>
        </w:rPr>
        <w:t>
      14 – қарағай шырынын ағызу.</w:t>
      </w:r>
    </w:p>
    <w:p>
      <w:pPr>
        <w:spacing w:after="0"/>
        <w:ind w:left="0"/>
        <w:jc w:val="both"/>
      </w:pPr>
      <w:r>
        <w:rPr>
          <w:rFonts w:ascii="Times New Roman"/>
          <w:b w:val="false"/>
          <w:i w:val="false"/>
          <w:color w:val="000000"/>
          <w:sz w:val="28"/>
        </w:rPr>
        <w:t>
      1-6 бағандар шайыр өндіретін кәсіпорындар бойынша толтырылады.</w:t>
      </w:r>
    </w:p>
    <w:p>
      <w:pPr>
        <w:spacing w:after="0"/>
        <w:ind w:left="0"/>
        <w:jc w:val="both"/>
      </w:pPr>
      <w:r>
        <w:rPr>
          <w:rFonts w:ascii="Times New Roman"/>
          <w:b w:val="false"/>
          <w:i w:val="false"/>
          <w:color w:val="000000"/>
          <w:sz w:val="28"/>
        </w:rPr>
        <w:t>
      6-бағанда есепті жылдағы ғана емес, сонымен бірге өткен жылдардағы да шырын ағызудан шығарылған алқаағаштардың қорлары туралы жылдың соңына қарай кесілмеген мәліметтері көрсетіледі.</w:t>
      </w:r>
    </w:p>
    <w:bookmarkStart w:name="z89" w:id="64"/>
    <w:p>
      <w:pPr>
        <w:spacing w:after="0"/>
        <w:ind w:left="0"/>
        <w:jc w:val="both"/>
      </w:pPr>
      <w:r>
        <w:rPr>
          <w:rFonts w:ascii="Times New Roman"/>
          <w:b w:val="false"/>
          <w:i w:val="false"/>
          <w:color w:val="000000"/>
          <w:sz w:val="28"/>
        </w:rPr>
        <w:t>
      11. 5-бөлімде, орман және аңшылық шаруашылық және ерекше қорғалатын табиғи аумақтар саласындағы ормандарда сүректер дайындау және ағаш кесетін жерлерді куәландыру туралы актілер және әкімшілік құқық бұзушылықтар туралы хаттамалар бойынша, сондай-ақ сол органдағы уәкілетті орган толтырған (орман шаруашылығы, қаржылық) әкімшілік құқық бұзушылық іс туралы қаулы бойынша, есепті жылдағы орман заң бұзушылықтар туралы мәліметтер көрсетіледі.</w:t>
      </w:r>
    </w:p>
    <w:bookmarkEnd w:id="64"/>
    <w:p>
      <w:pPr>
        <w:spacing w:after="0"/>
        <w:ind w:left="0"/>
        <w:jc w:val="both"/>
      </w:pPr>
      <w:r>
        <w:rPr>
          <w:rFonts w:ascii="Times New Roman"/>
          <w:b w:val="false"/>
          <w:i w:val="false"/>
          <w:color w:val="000000"/>
          <w:sz w:val="28"/>
        </w:rPr>
        <w:t>
      4-бағанда, бұзушылықтың барлық түрлері бойынша, лауазымды тұлғаларға салынған әкімшілік сомасын қоспағандағы, жыл бойы жаза қолданылған жалпы айыппұл сомасы көрсетіледі. Бұл айыппұлдар 6-бағанда көрсетіледі.</w:t>
      </w:r>
    </w:p>
    <w:bookmarkStart w:name="z90" w:id="65"/>
    <w:p>
      <w:pPr>
        <w:spacing w:after="0"/>
        <w:ind w:left="0"/>
        <w:jc w:val="both"/>
      </w:pPr>
      <w:r>
        <w:rPr>
          <w:rFonts w:ascii="Times New Roman"/>
          <w:b w:val="false"/>
          <w:i w:val="false"/>
          <w:color w:val="000000"/>
          <w:sz w:val="28"/>
        </w:rPr>
        <w:t>
      12. 1-бағандағы 6–бөлім бойынша орманды жанама пайдалану түрлері бойынша ұзақ мерзімге орман пайдалануға берілген жерлерді қоса алғандағы, жабайы өсетін жаңғақ жемістері, саңырауқұлақтар, жидектер, дәрілік өсімдіктер мен техникалық шикізаттар, марал шаруашылығы, аң өсіру шаруашылығы, омарталар мен ұяларды орналастыру, бау-бақшалық, бақшашылық, шөп шабушылық, мал жаю мен ауыл шаруашылығы дақылдарын өсіру, жинау және дайындауға арналған жерлердің аудандары көрсетіледі.</w:t>
      </w:r>
    </w:p>
    <w:bookmarkEnd w:id="65"/>
    <w:p>
      <w:pPr>
        <w:spacing w:after="0"/>
        <w:ind w:left="0"/>
        <w:jc w:val="both"/>
      </w:pPr>
      <w:r>
        <w:rPr>
          <w:rFonts w:ascii="Times New Roman"/>
          <w:b w:val="false"/>
          <w:i w:val="false"/>
          <w:color w:val="000000"/>
          <w:sz w:val="28"/>
        </w:rPr>
        <w:t>
      2-бағанда ұзақ мерзімге пайдалануға берілген, жерлердің ауданы қойылады.</w:t>
      </w:r>
    </w:p>
    <w:p>
      <w:pPr>
        <w:spacing w:after="0"/>
        <w:ind w:left="0"/>
        <w:jc w:val="both"/>
      </w:pPr>
      <w:r>
        <w:rPr>
          <w:rFonts w:ascii="Times New Roman"/>
          <w:b w:val="false"/>
          <w:i w:val="false"/>
          <w:color w:val="000000"/>
          <w:sz w:val="28"/>
        </w:rPr>
        <w:t>
      4-бағанда орман шаруашылығының қажеттілігі үшін (өзіндік қажеттіліктерге, орман қорғаудағы қызметтік істерге, жұмысшы пен қызметкерлерге бөлінген пайдаланылатын жерлер) есепті жылы пайдаланылған аудандар көрсетіледі.</w:t>
      </w:r>
    </w:p>
    <w:p>
      <w:pPr>
        <w:spacing w:after="0"/>
        <w:ind w:left="0"/>
        <w:jc w:val="both"/>
      </w:pPr>
      <w:r>
        <w:rPr>
          <w:rFonts w:ascii="Times New Roman"/>
          <w:b w:val="false"/>
          <w:i w:val="false"/>
          <w:color w:val="000000"/>
          <w:sz w:val="28"/>
        </w:rPr>
        <w:t>
      Орман қоры есебіндегі шабындық, жайылым және егістікке пайдаланатын жерлердің аудандары бойынша мәліметтер немесе өткен жылдағы есептік мәліметтер бойынша көрсетілген бөлімдегі мәліметтер үйлеспеген жағдайда, түсіндірме жазбада осы үйлеспеушіліктің себептері көрсетіледі.</w:t>
      </w:r>
    </w:p>
    <w:p>
      <w:pPr>
        <w:spacing w:after="0"/>
        <w:ind w:left="0"/>
        <w:jc w:val="both"/>
      </w:pPr>
      <w:r>
        <w:rPr>
          <w:rFonts w:ascii="Times New Roman"/>
          <w:b w:val="false"/>
          <w:i w:val="false"/>
          <w:color w:val="000000"/>
          <w:sz w:val="28"/>
        </w:rPr>
        <w:t>
      Ескерту: Х – аталған айқындама толтыруға жатпайды.</w:t>
      </w:r>
    </w:p>
    <w:bookmarkStart w:name="z91" w:id="66"/>
    <w:p>
      <w:pPr>
        <w:spacing w:after="0"/>
        <w:ind w:left="0"/>
        <w:jc w:val="both"/>
      </w:pPr>
      <w:r>
        <w:rPr>
          <w:rFonts w:ascii="Times New Roman"/>
          <w:b w:val="false"/>
          <w:i w:val="false"/>
          <w:color w:val="000000"/>
          <w:sz w:val="28"/>
        </w:rPr>
        <w:t>
      13. Арифметикалық-логикалық бақылау:</w:t>
      </w:r>
    </w:p>
    <w:bookmarkEnd w:id="66"/>
    <w:bookmarkStart w:name="z92" w:id="67"/>
    <w:p>
      <w:pPr>
        <w:spacing w:after="0"/>
        <w:ind w:left="0"/>
        <w:jc w:val="both"/>
      </w:pPr>
      <w:r>
        <w:rPr>
          <w:rFonts w:ascii="Times New Roman"/>
          <w:b w:val="false"/>
          <w:i w:val="false"/>
          <w:color w:val="000000"/>
          <w:sz w:val="28"/>
        </w:rPr>
        <w:t>
      1) 1-бөлім.</w:t>
      </w:r>
    </w:p>
    <w:bookmarkEnd w:id="67"/>
    <w:p>
      <w:pPr>
        <w:spacing w:after="0"/>
        <w:ind w:left="0"/>
        <w:jc w:val="both"/>
      </w:pPr>
      <w:r>
        <w:rPr>
          <w:rFonts w:ascii="Times New Roman"/>
          <w:b w:val="false"/>
          <w:i w:val="false"/>
          <w:color w:val="000000"/>
          <w:sz w:val="28"/>
        </w:rPr>
        <w:t xml:space="preserve">
      18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 5, 14 жолдар.</w:t>
      </w:r>
      <w:r>
        <w:br/>
      </w:r>
      <w:r>
        <w:rPr>
          <w:rFonts w:ascii="Times New Roman"/>
          <w:b w:val="false"/>
          <w:i w:val="false"/>
          <w:color w:val="000000"/>
          <w:sz w:val="28"/>
        </w:rPr>
        <w:t>
</w:t>
      </w:r>
    </w:p>
    <w:bookmarkStart w:name="z93" w:id="68"/>
    <w:p>
      <w:pPr>
        <w:spacing w:after="0"/>
        <w:ind w:left="0"/>
        <w:jc w:val="both"/>
      </w:pPr>
      <w:r>
        <w:rPr>
          <w:rFonts w:ascii="Times New Roman"/>
          <w:b w:val="false"/>
          <w:i w:val="false"/>
          <w:color w:val="000000"/>
          <w:sz w:val="28"/>
        </w:rPr>
        <w:t>
      2) 2 – бөлім.</w:t>
      </w:r>
    </w:p>
    <w:bookmarkEnd w:id="68"/>
    <w:p>
      <w:pPr>
        <w:spacing w:after="0"/>
        <w:ind w:left="0"/>
        <w:jc w:val="both"/>
      </w:pPr>
      <w:r>
        <w:rPr>
          <w:rFonts w:ascii="Times New Roman"/>
          <w:b w:val="false"/>
          <w:i w:val="false"/>
          <w:color w:val="000000"/>
          <w:sz w:val="28"/>
        </w:rPr>
        <w:t xml:space="preserve">
      1 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 9, 12, 14, 15 бағандар.</w:t>
      </w:r>
      <w:r>
        <w:br/>
      </w:r>
      <w:r>
        <w:rPr>
          <w:rFonts w:ascii="Times New Roman"/>
          <w:b w:val="false"/>
          <w:i w:val="false"/>
          <w:color w:val="000000"/>
          <w:sz w:val="28"/>
        </w:rPr>
        <w:t>
</w:t>
      </w:r>
    </w:p>
    <w:bookmarkStart w:name="z94" w:id="69"/>
    <w:p>
      <w:pPr>
        <w:spacing w:after="0"/>
        <w:ind w:left="0"/>
        <w:jc w:val="both"/>
      </w:pPr>
      <w:r>
        <w:rPr>
          <w:rFonts w:ascii="Times New Roman"/>
          <w:b w:val="false"/>
          <w:i w:val="false"/>
          <w:color w:val="000000"/>
          <w:sz w:val="28"/>
        </w:rPr>
        <w:t>
      3) 3–бөлім</w:t>
      </w:r>
    </w:p>
    <w:bookmarkEnd w:id="69"/>
    <w:p>
      <w:pPr>
        <w:spacing w:after="0"/>
        <w:ind w:left="0"/>
        <w:jc w:val="both"/>
      </w:pPr>
      <w:r>
        <w:rPr>
          <w:rFonts w:ascii="Times New Roman"/>
          <w:b w:val="false"/>
          <w:i w:val="false"/>
          <w:color w:val="000000"/>
          <w:sz w:val="28"/>
        </w:rPr>
        <w:t>
      9 және 10-бағандардағы мәліметтер 1-бөлімінің 5, 14 жолына және 2-бөлімінің 16, 17 бағандарына сәйкес келеді.</w:t>
      </w:r>
    </w:p>
    <w:p>
      <w:pPr>
        <w:spacing w:after="0"/>
        <w:ind w:left="0"/>
        <w:jc w:val="both"/>
      </w:pPr>
      <w:r>
        <w:rPr>
          <w:rFonts w:ascii="Times New Roman"/>
          <w:b w:val="false"/>
          <w:i w:val="false"/>
          <w:color w:val="000000"/>
          <w:sz w:val="28"/>
        </w:rPr>
        <w:t>
      5 – 8 бағандар бойынша мәліметтер жиыны 2-бөлімінің 1 – 4 бағандарының жиынына сәйкес келеді.</w:t>
      </w:r>
    </w:p>
    <w:bookmarkStart w:name="z95" w:id="70"/>
    <w:p>
      <w:pPr>
        <w:spacing w:after="0"/>
        <w:ind w:left="0"/>
        <w:jc w:val="both"/>
      </w:pPr>
      <w:r>
        <w:rPr>
          <w:rFonts w:ascii="Times New Roman"/>
          <w:b w:val="false"/>
          <w:i w:val="false"/>
          <w:color w:val="000000"/>
          <w:sz w:val="28"/>
        </w:rPr>
        <w:t>
      4) 6 – бөлім.</w:t>
      </w:r>
    </w:p>
    <w:bookmarkEnd w:id="70"/>
    <w:p>
      <w:pPr>
        <w:spacing w:after="0"/>
        <w:ind w:left="0"/>
        <w:jc w:val="both"/>
      </w:pPr>
      <w:r>
        <w:rPr>
          <w:rFonts w:ascii="Times New Roman"/>
          <w:b w:val="false"/>
          <w:i w:val="false"/>
          <w:color w:val="000000"/>
          <w:sz w:val="28"/>
        </w:rPr>
        <w:t xml:space="preserve">
      3 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 5 бағандар.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2234"/>
        <w:gridCol w:w="23"/>
        <w:gridCol w:w="474"/>
        <w:gridCol w:w="953"/>
        <w:gridCol w:w="10967"/>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құпиялылығымына кепілдік береді</w:t>
            </w:r>
            <w:r>
              <w:br/>
            </w:r>
            <w:r>
              <w:rPr>
                <w:rFonts w:ascii="Times New Roman"/>
                <w:b w:val="false"/>
                <w:i w:val="false"/>
                <w:color w:val="000000"/>
                <w:sz w:val="20"/>
              </w:rPr>
              <w:t xml:space="preserve">
Конфиденциальность гарантируется органами государственной статистики </w:t>
            </w:r>
            <w:r>
              <w:br/>
            </w: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10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xml:space="preserve">
Представляется Комитету лесного хозяйства и животного мира Министерства сельского хозяйства Республики Казахстан. </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7141202</w:t>
            </w:r>
            <w:r>
              <w:br/>
            </w:r>
            <w:r>
              <w:rPr>
                <w:rFonts w:ascii="Times New Roman"/>
                <w:b w:val="false"/>
                <w:i w:val="false"/>
                <w:color w:val="000000"/>
                <w:sz w:val="20"/>
              </w:rPr>
              <w:t>
Код статистической формы 7141202</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Кеспеағаштардағы сүрек қалдықтары және ағаш кесілген жерлерді тазарту туралы есеп</w:t>
            </w:r>
            <w:r>
              <w:br/>
            </w:r>
            <w:r>
              <w:rPr>
                <w:rFonts w:ascii="Times New Roman"/>
                <w:b w:val="false"/>
                <w:i w:val="false"/>
                <w:color w:val="000000"/>
                <w:sz w:val="20"/>
              </w:rPr>
              <w:t>
Отчет об остатках древесины на лесосеках и очистке мест рубок</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ОШ (орман шаруашылығы)</w:t>
            </w:r>
            <w:r>
              <w:br/>
            </w:r>
            <w:r>
              <w:rPr>
                <w:rFonts w:ascii="Times New Roman"/>
                <w:b w:val="false"/>
                <w:i w:val="false"/>
                <w:color w:val="000000"/>
                <w:sz w:val="20"/>
              </w:rPr>
              <w:t>
4 ЛХ (лесное хозяйство)</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
Отчетный период </w:t>
            </w:r>
          </w:p>
          <w:p>
            <w:pPr>
              <w:spacing w:after="20"/>
              <w:ind w:left="20"/>
              <w:jc w:val="both"/>
            </w:pPr>
            <w:r>
              <w:drawing>
                <wp:inline distT="0" distB="0" distL="0" distR="0">
                  <wp:extent cx="102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28700" cy="355600"/>
                          </a:xfrm>
                          <a:prstGeom prst="rect">
                            <a:avLst/>
                          </a:prstGeom>
                        </pic:spPr>
                      </pic:pic>
                    </a:graphicData>
                  </a:graphic>
                </wp:inline>
              </w:drawing>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мемлекеттік орман иеленушілер – есепті кезеңнен кейін 1 шілдеде, 10 қаңтарда, облыстық орман шаруашылығы және жануарлар дүниесі аумақтық инспекциялары – есепті кезеңнен кейін 10 шілдеде, 25 ақпанда.</w:t>
            </w:r>
            <w:r>
              <w:br/>
            </w:r>
            <w:r>
              <w:rPr>
                <w:rFonts w:ascii="Times New Roman"/>
                <w:b w:val="false"/>
                <w:i w:val="false"/>
                <w:color w:val="000000"/>
                <w:sz w:val="20"/>
              </w:rPr>
              <w:t>
Срок представления – государственные лесовладельцы – 1 июля, 10 января после отчетного периода числа, областные территориальные инспекции лесного хозяйства и животного мира – 10 июля, 25 февраля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Кеспеағаштардағы сүрек қалдықтары және ағаш кесілген жерлерді тазарту туралы есеп (толтыру дәлдігі: алқабы – тұтас гектармен, массасы – текше метрмен; сомасы – 0,1 мың теңге)</w:t>
      </w:r>
    </w:p>
    <w:p>
      <w:pPr>
        <w:spacing w:after="0"/>
        <w:ind w:left="0"/>
        <w:jc w:val="both"/>
      </w:pPr>
      <w:r>
        <w:rPr>
          <w:rFonts w:ascii="Times New Roman"/>
          <w:b w:val="false"/>
          <w:i w:val="false"/>
          <w:color w:val="000000"/>
          <w:sz w:val="28"/>
        </w:rPr>
        <w:t>
      Остатки древесины на лесосеках и очистке мест рубок (точность заполнения: площадь – в целых гектарах; масса – метрах кубических; сумма – 0,1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867"/>
        <w:gridCol w:w="867"/>
        <w:gridCol w:w="867"/>
        <w:gridCol w:w="867"/>
        <w:gridCol w:w="867"/>
        <w:gridCol w:w="1590"/>
        <w:gridCol w:w="2072"/>
        <w:gridCol w:w="2314"/>
      </w:tblGrid>
      <w:tr>
        <w:trPr>
          <w:trHeight w:val="30"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дайындаушының атауы</w:t>
            </w:r>
            <w:r>
              <w:br/>
            </w:r>
            <w:r>
              <w:rPr>
                <w:rFonts w:ascii="Times New Roman"/>
                <w:b w:val="false"/>
                <w:i w:val="false"/>
                <w:color w:val="000000"/>
                <w:sz w:val="20"/>
              </w:rPr>
              <w:t>
Наименование лесозаготовителя</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дайындаушының коды</w:t>
            </w:r>
            <w:r>
              <w:br/>
            </w:r>
            <w:r>
              <w:rPr>
                <w:rFonts w:ascii="Times New Roman"/>
                <w:b w:val="false"/>
                <w:i w:val="false"/>
                <w:color w:val="000000"/>
                <w:sz w:val="20"/>
              </w:rPr>
              <w:t>
Код лесозаготовителя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Тасып әкетілмеген сүрек қалдығы, текше метр</w:t>
            </w:r>
            <w:r>
              <w:br/>
            </w:r>
            <w:r>
              <w:rPr>
                <w:rFonts w:ascii="Times New Roman"/>
                <w:b w:val="false"/>
                <w:i w:val="false"/>
                <w:color w:val="000000"/>
                <w:sz w:val="20"/>
              </w:rPr>
              <w:t>
Остатки невывезенной древесины, метров кубические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орындарын куәландыру материалдары бойынша пайдаланудың барлық түрі бойынша сүрек босату қағидаларын бұзуға жол берілді</w:t>
            </w:r>
            <w:r>
              <w:rPr>
                <w:rFonts w:ascii="Times New Roman"/>
                <w:b w:val="false"/>
                <w:i w:val="false"/>
                <w:color w:val="000000"/>
                <w:vertAlign w:val="superscript"/>
              </w:rPr>
              <w:t>1</w:t>
            </w:r>
            <w:r>
              <w:br/>
            </w:r>
            <w:r>
              <w:rPr>
                <w:rFonts w:ascii="Times New Roman"/>
                <w:b w:val="false"/>
                <w:i w:val="false"/>
                <w:color w:val="000000"/>
                <w:sz w:val="20"/>
              </w:rPr>
              <w:t>
Допущены нарушения Правил отпуска древесины по всем видам пользования по материалам освидетельствования мест рубок</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кесіліп қалдырылды, текше метр</w:t>
            </w:r>
            <w:r>
              <w:br/>
            </w:r>
            <w:r>
              <w:rPr>
                <w:rFonts w:ascii="Times New Roman"/>
                <w:b w:val="false"/>
                <w:i w:val="false"/>
                <w:color w:val="000000"/>
                <w:sz w:val="20"/>
              </w:rPr>
              <w:t>
оставлено недорубов, кубических метров</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орындарында қалдырылған сүрек, текше метр</w:t>
            </w:r>
            <w:r>
              <w:br/>
            </w:r>
            <w:r>
              <w:rPr>
                <w:rFonts w:ascii="Times New Roman"/>
                <w:b w:val="false"/>
                <w:i w:val="false"/>
                <w:color w:val="000000"/>
                <w:sz w:val="20"/>
              </w:rPr>
              <w:t>
брошено древесины на местах рубок, метров кубических</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қорғалуға жататын өскіндер мен жас шыбықтар жойылды, гектар</w:t>
            </w:r>
            <w:r>
              <w:br/>
            </w:r>
            <w:r>
              <w:rPr>
                <w:rFonts w:ascii="Times New Roman"/>
                <w:b w:val="false"/>
                <w:i w:val="false"/>
                <w:color w:val="000000"/>
                <w:sz w:val="20"/>
              </w:rPr>
              <w:t>
уничтожено подроста и молодняка, подлежащего сохранению,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мақсатта пайдалану</w:t>
            </w:r>
            <w:r>
              <w:br/>
            </w:r>
            <w:r>
              <w:rPr>
                <w:rFonts w:ascii="Times New Roman"/>
                <w:b w:val="false"/>
                <w:i w:val="false"/>
                <w:color w:val="000000"/>
                <w:sz w:val="20"/>
              </w:rPr>
              <w:t>
главное пользование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мақсатта пайдалану</w:t>
            </w:r>
            <w:r>
              <w:br/>
            </w:r>
            <w:r>
              <w:rPr>
                <w:rFonts w:ascii="Times New Roman"/>
                <w:b w:val="false"/>
                <w:i w:val="false"/>
                <w:color w:val="000000"/>
                <w:sz w:val="20"/>
              </w:rPr>
              <w:t>
промежуточное пользование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кесулер</w:t>
            </w:r>
            <w:r>
              <w:br/>
            </w:r>
            <w:r>
              <w:rPr>
                <w:rFonts w:ascii="Times New Roman"/>
                <w:b w:val="false"/>
                <w:i w:val="false"/>
                <w:color w:val="000000"/>
                <w:sz w:val="20"/>
              </w:rPr>
              <w:t>
прочие рубки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пайдаланушылар бойынша</w:t>
            </w:r>
            <w:r>
              <w:br/>
            </w:r>
            <w:r>
              <w:rPr>
                <w:rFonts w:ascii="Times New Roman"/>
                <w:b w:val="false"/>
                <w:i w:val="false"/>
                <w:color w:val="000000"/>
                <w:sz w:val="20"/>
              </w:rPr>
              <w:t>
(в том числе по лесопользователям)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749"/>
        <w:gridCol w:w="750"/>
        <w:gridCol w:w="1375"/>
        <w:gridCol w:w="1163"/>
        <w:gridCol w:w="1375"/>
        <w:gridCol w:w="2210"/>
        <w:gridCol w:w="1164"/>
        <w:gridCol w:w="1794"/>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дайындаушының атауы</w:t>
            </w:r>
            <w:r>
              <w:br/>
            </w:r>
            <w:r>
              <w:rPr>
                <w:rFonts w:ascii="Times New Roman"/>
                <w:b w:val="false"/>
                <w:i w:val="false"/>
                <w:color w:val="000000"/>
                <w:sz w:val="20"/>
              </w:rPr>
              <w:t>
Наименование лесозаготовителя</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дайындаушының коды</w:t>
            </w:r>
            <w:r>
              <w:br/>
            </w:r>
            <w:r>
              <w:rPr>
                <w:rFonts w:ascii="Times New Roman"/>
                <w:b w:val="false"/>
                <w:i w:val="false"/>
                <w:color w:val="000000"/>
                <w:sz w:val="20"/>
              </w:rPr>
              <w:t>
Код лесозаготовителя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Тазартылуға жататын кеспе- ағаштардың алқабы, гектар</w:t>
            </w:r>
            <w:r>
              <w:br/>
            </w:r>
            <w:r>
              <w:rPr>
                <w:rFonts w:ascii="Times New Roman"/>
                <w:b w:val="false"/>
                <w:i w:val="false"/>
                <w:color w:val="000000"/>
                <w:sz w:val="20"/>
              </w:rPr>
              <w:t>
Площадь лесосек, подлежащих очистке,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алқаптар қалдығы, гектар</w:t>
            </w:r>
            <w:r>
              <w:br/>
            </w:r>
            <w:r>
              <w:rPr>
                <w:rFonts w:ascii="Times New Roman"/>
                <w:b w:val="false"/>
                <w:i w:val="false"/>
                <w:color w:val="000000"/>
                <w:sz w:val="20"/>
              </w:rPr>
              <w:t>
Остаток неочищенных площадей, гектар</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қылқанды тұқымдардың қабығы алынбаған сүрек қалдығы, текше метр</w:t>
            </w:r>
            <w:r>
              <w:br/>
            </w:r>
            <w:r>
              <w:rPr>
                <w:rFonts w:ascii="Times New Roman"/>
                <w:b w:val="false"/>
                <w:i w:val="false"/>
                <w:color w:val="000000"/>
                <w:sz w:val="20"/>
              </w:rPr>
              <w:t>
Остаток в лесу неокоренной древесины хвойных пород, метры кубические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тұрақсыздық айыппұлы, мың теңге</w:t>
            </w:r>
            <w:r>
              <w:br/>
            </w:r>
            <w:r>
              <w:rPr>
                <w:rFonts w:ascii="Times New Roman"/>
                <w:b w:val="false"/>
                <w:i w:val="false"/>
                <w:color w:val="000000"/>
                <w:sz w:val="20"/>
              </w:rPr>
              <w:t>
Начислено неустоек,</w:t>
            </w:r>
            <w:r>
              <w:br/>
            </w:r>
            <w:r>
              <w:rPr>
                <w:rFonts w:ascii="Times New Roman"/>
                <w:b w:val="false"/>
                <w:i w:val="false"/>
                <w:color w:val="000000"/>
                <w:sz w:val="20"/>
              </w:rPr>
              <w:t>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жаппай кесу</w:t>
            </w:r>
            <w:r>
              <w:br/>
            </w:r>
            <w:r>
              <w:rPr>
                <w:rFonts w:ascii="Times New Roman"/>
                <w:b w:val="false"/>
                <w:i w:val="false"/>
                <w:color w:val="000000"/>
                <w:sz w:val="20"/>
              </w:rPr>
              <w:t>
в том числе от сплошных рубок</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жаппай кесу</w:t>
            </w:r>
            <w:r>
              <w:br/>
            </w:r>
            <w:r>
              <w:rPr>
                <w:rFonts w:ascii="Times New Roman"/>
                <w:b w:val="false"/>
                <w:i w:val="false"/>
                <w:color w:val="000000"/>
                <w:sz w:val="20"/>
              </w:rPr>
              <w:t>
в том числе от сплошных рубок</w:t>
            </w: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ағаш кесілген жерлерде қалдырылған</w:t>
            </w:r>
            <w:r>
              <w:br/>
            </w:r>
            <w:r>
              <w:rPr>
                <w:rFonts w:ascii="Times New Roman"/>
                <w:b w:val="false"/>
                <w:i w:val="false"/>
                <w:color w:val="000000"/>
                <w:sz w:val="20"/>
              </w:rPr>
              <w:t>
в том числе заброшенную на местах рубок древесины</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ағаш дайындаушылар бойынша</w:t>
            </w:r>
            <w:r>
              <w:br/>
            </w:r>
            <w:r>
              <w:rPr>
                <w:rFonts w:ascii="Times New Roman"/>
                <w:b w:val="false"/>
                <w:i w:val="false"/>
                <w:color w:val="000000"/>
                <w:sz w:val="20"/>
              </w:rPr>
              <w:t>
(в том числе по лесопользователям)</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2</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Қазақстан Республикасы Ауыл шаруашылығы министрінің міндетін атқарушының 2015 жылғы 27 ақпандағы № 18-02/178 "Мемлекеттік орман қоры учаскелерінде сүректі түбірімен босату қағидаларын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10679 болып тіркелген).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Приказ исполняющего обязанности Министра сельского хозяйства Республики Казахстан от 27 февраля 2015 года № 18-02/178 "Об утверждении Правил отпуска древесины на корню на участках государственного лесного фонда" (зарегистрированный в Реестре государственной регистрации нормативных правовых актов за № 10679).</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6-қосымша</w:t>
            </w:r>
          </w:p>
        </w:tc>
      </w:tr>
    </w:tbl>
    <w:bookmarkStart w:name="z99" w:id="71"/>
    <w:p>
      <w:pPr>
        <w:spacing w:after="0"/>
        <w:ind w:left="0"/>
        <w:jc w:val="left"/>
      </w:pPr>
      <w:r>
        <w:rPr>
          <w:rFonts w:ascii="Times New Roman"/>
          <w:b/>
          <w:i w:val="false"/>
          <w:color w:val="000000"/>
        </w:rPr>
        <w:t xml:space="preserve"> "Кеспе ағаштардағы сүрек қалдықтары және ағашы кесілген жерлерді тазарту туралы есеп" ведомстволық статистикалық бақылаудың статистикалық нысанын толтыру жөніндегі нұсқаулық (коды 7141202, индексі 4 ОШ (орман шаруашылығы), кезеңділігі жартыжылдық)</w:t>
      </w:r>
    </w:p>
    <w:bookmarkEnd w:id="71"/>
    <w:bookmarkStart w:name="z100" w:id="72"/>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"Кеспе ағаштардағы сүрек қалдықтары және ағашы кесілген жерлерді тазарту туралы есеп" (коды 7141202, индексі 4 ОШ (орман шаруашылығы, кезеңділігі жартыжылдық) (бұдан әрі – статистикалық нысан) ведомстволық статистикалық байқаудың статистикалық нысанын толтыруды нақтылайды.</w:t>
      </w:r>
    </w:p>
    <w:bookmarkEnd w:id="72"/>
    <w:p>
      <w:pPr>
        <w:spacing w:after="0"/>
        <w:ind w:left="0"/>
        <w:jc w:val="both"/>
      </w:pPr>
      <w:r>
        <w:rPr>
          <w:rFonts w:ascii="Times New Roman"/>
          <w:b w:val="false"/>
          <w:i w:val="false"/>
          <w:color w:val="000000"/>
          <w:sz w:val="28"/>
        </w:rPr>
        <w:t xml:space="preserve">
      Статистикалық нысан бойынша есеп осы нұсқаулыққа сәйкес, облыстық орман шаруашылығы және жануарлар дүниесі аумақтық инспекциясының түсіндірме жазбасымен ұсынылады, облыстық орман шаруашылығы және жануарлар дүниесі аумақтық инспекциялары есепті және түсіндірме жазбаны орман шаруашылығы саласындағы уәкілетті органға тапсырады. </w:t>
      </w:r>
    </w:p>
    <w:p>
      <w:pPr>
        <w:spacing w:after="0"/>
        <w:ind w:left="0"/>
        <w:jc w:val="both"/>
      </w:pPr>
      <w:r>
        <w:rPr>
          <w:rFonts w:ascii="Times New Roman"/>
          <w:b w:val="false"/>
          <w:i w:val="false"/>
          <w:color w:val="000000"/>
          <w:sz w:val="28"/>
        </w:rPr>
        <w:t xml:space="preserve">
      Түсіндірме жазбада сүрек дайындауды, тасып әкетуді және ағашы кесілген жерлерді тазарту бойынша қолданылған шаралар, "Мемлекеттік орман қоры учаскелерінде сүректі түбірімен босату қағидалары" Қазақстан Республикасы Ауыл шаруашылығы министрінің м. а. 2015 жылғы 27 ақпандағы № 18-02/178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10679 болып тіркелген) сәйкес толтырылады.</w:t>
      </w:r>
    </w:p>
    <w:bookmarkStart w:name="z101" w:id="73"/>
    <w:p>
      <w:pPr>
        <w:spacing w:after="0"/>
        <w:ind w:left="0"/>
        <w:jc w:val="both"/>
      </w:pPr>
      <w:r>
        <w:rPr>
          <w:rFonts w:ascii="Times New Roman"/>
          <w:b w:val="false"/>
          <w:i w:val="false"/>
          <w:color w:val="000000"/>
          <w:sz w:val="28"/>
        </w:rPr>
        <w:t xml:space="preserve">
      2. Келесі анықтамалар осы статистикалық нысанды толтыру мақсатында қолданылады: </w:t>
      </w:r>
    </w:p>
    <w:bookmarkEnd w:id="73"/>
    <w:bookmarkStart w:name="z102" w:id="74"/>
    <w:p>
      <w:pPr>
        <w:spacing w:after="0"/>
        <w:ind w:left="0"/>
        <w:jc w:val="both"/>
      </w:pPr>
      <w:r>
        <w:rPr>
          <w:rFonts w:ascii="Times New Roman"/>
          <w:b w:val="false"/>
          <w:i w:val="false"/>
          <w:color w:val="000000"/>
          <w:sz w:val="28"/>
        </w:rPr>
        <w:t>
      1) кеспеағаш аймағы – ағаш кесудің барлық түрлері үшін бөлінген немесе ағаштары кесілу сатысындағы орман учаскесі;</w:t>
      </w:r>
    </w:p>
    <w:bookmarkEnd w:id="74"/>
    <w:bookmarkStart w:name="z103" w:id="75"/>
    <w:p>
      <w:pPr>
        <w:spacing w:after="0"/>
        <w:ind w:left="0"/>
        <w:jc w:val="both"/>
      </w:pPr>
      <w:r>
        <w:rPr>
          <w:rFonts w:ascii="Times New Roman"/>
          <w:b w:val="false"/>
          <w:i w:val="false"/>
          <w:color w:val="000000"/>
          <w:sz w:val="28"/>
        </w:rPr>
        <w:t>
      2) кеспеағаш аймағын бөлу – шекараны нақты және кеспеағаштар таксациясын анықтау, кесілетін ағаштарға белгі салу, кеспеағаш аймағында есепке алынған сүректерді материалдық және ақшалай бағалау жөніңдегі іс-шаралар;</w:t>
      </w:r>
    </w:p>
    <w:bookmarkEnd w:id="75"/>
    <w:bookmarkStart w:name="z104" w:id="76"/>
    <w:p>
      <w:pPr>
        <w:spacing w:after="0"/>
        <w:ind w:left="0"/>
        <w:jc w:val="both"/>
      </w:pPr>
      <w:r>
        <w:rPr>
          <w:rFonts w:ascii="Times New Roman"/>
          <w:b w:val="false"/>
          <w:i w:val="false"/>
          <w:color w:val="000000"/>
          <w:sz w:val="28"/>
        </w:rPr>
        <w:t>
      3) орман иеленушілер – мемлекеттік орман қоры учаскелері тұрақты жер пайдалану құқығымен берілген мемлекеттік ұйымдар, сондай-ақ жекеше орман қоры учаскесі меншігінде болатын жеке және мемлекеттік емес заңды тұлғалар;</w:t>
      </w:r>
    </w:p>
    <w:bookmarkEnd w:id="76"/>
    <w:bookmarkStart w:name="z105" w:id="77"/>
    <w:p>
      <w:pPr>
        <w:spacing w:after="0"/>
        <w:ind w:left="0"/>
        <w:jc w:val="both"/>
      </w:pPr>
      <w:r>
        <w:rPr>
          <w:rFonts w:ascii="Times New Roman"/>
          <w:b w:val="false"/>
          <w:i w:val="false"/>
          <w:color w:val="000000"/>
          <w:sz w:val="28"/>
        </w:rPr>
        <w:t>
      4) орман пайдаланушы – уақытша орман пайдалану құқығы берілген жеке немесе заңды тұлға.</w:t>
      </w:r>
    </w:p>
    <w:bookmarkEnd w:id="77"/>
    <w:bookmarkStart w:name="z106" w:id="78"/>
    <w:p>
      <w:pPr>
        <w:spacing w:after="0"/>
        <w:ind w:left="0"/>
        <w:jc w:val="both"/>
      </w:pPr>
      <w:r>
        <w:rPr>
          <w:rFonts w:ascii="Times New Roman"/>
          <w:b w:val="false"/>
          <w:i w:val="false"/>
          <w:color w:val="000000"/>
          <w:sz w:val="28"/>
        </w:rPr>
        <w:t>
      3. Статистикалық нысандағы барлық көрсеткіштер бастапқы құжаттаманың: ағаш кесу билеттері, ағашы кесілген жерлерді куәландыру актілері, дайындалған сүректің мөлшері туралы анықтама және тексеру актісі деректерінің негізінде толтырылады.</w:t>
      </w:r>
    </w:p>
    <w:bookmarkEnd w:id="78"/>
    <w:p>
      <w:pPr>
        <w:spacing w:after="0"/>
        <w:ind w:left="0"/>
        <w:jc w:val="both"/>
      </w:pPr>
      <w:r>
        <w:rPr>
          <w:rFonts w:ascii="Times New Roman"/>
          <w:b w:val="false"/>
          <w:i w:val="false"/>
          <w:color w:val="000000"/>
          <w:sz w:val="28"/>
        </w:rPr>
        <w:t xml:space="preserve">
      "А" және "Б" бағандарында ағаш дайындаушының атауы мен оның бизнес-идентификациялық нөмірі (БИН). </w:t>
      </w:r>
    </w:p>
    <w:p>
      <w:pPr>
        <w:spacing w:after="0"/>
        <w:ind w:left="0"/>
        <w:jc w:val="both"/>
      </w:pPr>
      <w:r>
        <w:rPr>
          <w:rFonts w:ascii="Times New Roman"/>
          <w:b w:val="false"/>
          <w:i w:val="false"/>
          <w:color w:val="000000"/>
          <w:sz w:val="28"/>
        </w:rPr>
        <w:t>
      Пайдаланудың барлық түрі бойынша 5 – 7 бағандар Өсіп тұрған сүректі босату ережесін бұзушылық, сондай-ақ 13, 14-бағандар есептелген тұрақсыздық төлем туралы деректер ағашы кесілген жерлерді куәландыру актілерінен және тексеру актілерінен алынады.</w:t>
      </w:r>
    </w:p>
    <w:p>
      <w:pPr>
        <w:spacing w:after="0"/>
        <w:ind w:left="0"/>
        <w:jc w:val="both"/>
      </w:pPr>
      <w:r>
        <w:rPr>
          <w:rFonts w:ascii="Times New Roman"/>
          <w:b w:val="false"/>
          <w:i w:val="false"/>
          <w:color w:val="000000"/>
          <w:sz w:val="28"/>
        </w:rPr>
        <w:t>
      Тазартылуға жататын 8, 9-бағандар бойынша кеспеағаштар ауданы ағаш кесу билеттерінің деректерінен, ал тазартылмаған аудандар қалдығы 10, 11-бағандар бойынша және қабығы тазартылмаған сүрек 12-баған бойынша ағашы кесілген жерлерді куәландыру материалдарынан алынады.</w:t>
      </w:r>
    </w:p>
    <w:p>
      <w:pPr>
        <w:spacing w:after="0"/>
        <w:ind w:left="0"/>
        <w:jc w:val="both"/>
      </w:pPr>
      <w:r>
        <w:rPr>
          <w:rFonts w:ascii="Times New Roman"/>
          <w:b w:val="false"/>
          <w:i w:val="false"/>
          <w:color w:val="000000"/>
          <w:sz w:val="28"/>
        </w:rPr>
        <w:t xml:space="preserve">
      7-11-бағандар мен 1-6, 12-бағандардағы деректер гектар мен текше метрдің тұтас санына дейінгі дәлдікпен келтіріледі. Тұрақсыздық төлемнің сомасы 13, 14 - бағандарда тұтас мың теңгенің оннан бір үлесіне дейінгі дәлдікпен келтіріледі (үтірден кейін бір белгі). </w:t>
      </w:r>
    </w:p>
    <w:bookmarkStart w:name="z107" w:id="79"/>
    <w:p>
      <w:pPr>
        <w:spacing w:after="0"/>
        <w:ind w:left="0"/>
        <w:jc w:val="both"/>
      </w:pPr>
      <w:r>
        <w:rPr>
          <w:rFonts w:ascii="Times New Roman"/>
          <w:b w:val="false"/>
          <w:i w:val="false"/>
          <w:color w:val="000000"/>
          <w:sz w:val="28"/>
        </w:rPr>
        <w:t>
      4. Арифметикалық-логикалық бақылау:</w:t>
      </w:r>
    </w:p>
    <w:bookmarkEnd w:id="79"/>
    <w:bookmarkStart w:name="z108" w:id="80"/>
    <w:p>
      <w:pPr>
        <w:spacing w:after="0"/>
        <w:ind w:left="0"/>
        <w:jc w:val="both"/>
      </w:pPr>
      <w:r>
        <w:rPr>
          <w:rFonts w:ascii="Times New Roman"/>
          <w:b w:val="false"/>
          <w:i w:val="false"/>
          <w:color w:val="000000"/>
          <w:sz w:val="28"/>
        </w:rPr>
        <w:t xml:space="preserve">
      1) 1 баған = 2-4-бағандар </w:t>
      </w:r>
    </w:p>
    <w:bookmarkEnd w:id="80"/>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bookmarkStart w:name="z109" w:id="81"/>
    <w:p>
      <w:pPr>
        <w:spacing w:after="0"/>
        <w:ind w:left="0"/>
        <w:jc w:val="both"/>
      </w:pPr>
      <w:r>
        <w:rPr>
          <w:rFonts w:ascii="Times New Roman"/>
          <w:b w:val="false"/>
          <w:i w:val="false"/>
          <w:color w:val="000000"/>
          <w:sz w:val="28"/>
        </w:rPr>
        <w:t xml:space="preserve">
      2) "Барлығы" жолы = әрбір баған үшін барлық жолдағы </w:t>
      </w:r>
    </w:p>
    <w:bookmarkEnd w:id="81"/>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7-қосымша</w:t>
            </w:r>
          </w:p>
        </w:tc>
      </w:tr>
    </w:tbl>
    <w:tbl>
      <w:tblPr>
        <w:tblW w:w="0" w:type="auto"/>
        <w:tblCellSpacing w:w="0" w:type="auto"/>
        <w:tblBorders>
          <w:top w:val="none"/>
          <w:left w:val="none"/>
          <w:bottom w:val="none"/>
          <w:right w:val="none"/>
          <w:insideH w:val="none"/>
          <w:insideV w:val="none"/>
        </w:tblBorders>
      </w:tblPr>
      <w:tblGrid>
        <w:gridCol w:w="3714"/>
        <w:gridCol w:w="1"/>
        <w:gridCol w:w="1"/>
        <w:gridCol w:w="94"/>
        <w:gridCol w:w="12394"/>
        <w:gridCol w:w="94"/>
        <w:gridCol w:w="12394"/>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исполняющего обязанности  Председателя Комитета по статистике Министерства национальной экономики Республики Казахстан от 30 декабря 2015 года № 231</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7191202</w:t>
            </w:r>
          </w:p>
          <w:p>
            <w:pPr>
              <w:spacing w:after="20"/>
              <w:ind w:left="20"/>
              <w:jc w:val="both"/>
            </w:pPr>
            <w:r>
              <w:rPr>
                <w:rFonts w:ascii="Times New Roman"/>
                <w:b w:val="false"/>
                <w:i w:val="false"/>
                <w:color w:val="000000"/>
                <w:sz w:val="20"/>
              </w:rPr>
              <w:t>
Код статистической формы 7191202</w:t>
            </w:r>
          </w:p>
          <w:p>
            <w:pPr>
              <w:spacing w:after="20"/>
              <w:ind w:left="20"/>
              <w:jc w:val="both"/>
            </w:pPr>
            <w:r>
              <w:rPr>
                <w:rFonts w:ascii="Times New Roman"/>
                <w:b w:val="false"/>
                <w:i w:val="false"/>
                <w:color w:val="000000"/>
                <w:sz w:val="20"/>
              </w:rPr>
              <w:t>
</w:t>
            </w:r>
            <w:r>
              <w:rPr>
                <w:rFonts w:ascii="Times New Roman"/>
                <w:b/>
                <w:i w:val="false"/>
                <w:color w:val="000000"/>
                <w:sz w:val="20"/>
              </w:rPr>
              <w:t>5 орманша</w:t>
            </w:r>
          </w:p>
          <w:p>
            <w:pPr>
              <w:spacing w:after="20"/>
              <w:ind w:left="20"/>
              <w:jc w:val="both"/>
            </w:pPr>
            <w:r>
              <w:rPr>
                <w:rFonts w:ascii="Times New Roman"/>
                <w:b w:val="false"/>
                <w:i w:val="false"/>
                <w:color w:val="000000"/>
                <w:sz w:val="20"/>
              </w:rPr>
              <w:t>
5 лесхоз</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заңнамасын бұзу туралы есеп</w:t>
            </w:r>
          </w:p>
          <w:p>
            <w:pPr>
              <w:spacing w:after="20"/>
              <w:ind w:left="20"/>
              <w:jc w:val="both"/>
            </w:pPr>
            <w:r>
              <w:rPr>
                <w:rFonts w:ascii="Times New Roman"/>
                <w:b w:val="false"/>
                <w:i w:val="false"/>
                <w:color w:val="000000"/>
                <w:sz w:val="20"/>
              </w:rPr>
              <w:t>
Отчет о нарушениях лесного законодательства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p>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мемлекеттік орман иеленушілер – есепті кезеңнен кейін 25-інде, облыстық орман шаруашылығы және жануарлар дүниесі аумақтық инспекциялары – есепті кезеңнен кейін 1-де.</w:t>
            </w:r>
          </w:p>
          <w:p>
            <w:pPr>
              <w:spacing w:after="20"/>
              <w:ind w:left="20"/>
              <w:jc w:val="both"/>
            </w:pPr>
            <w:r>
              <w:rPr>
                <w:rFonts w:ascii="Times New Roman"/>
                <w:b w:val="false"/>
                <w:i w:val="false"/>
                <w:color w:val="000000"/>
                <w:sz w:val="20"/>
              </w:rPr>
              <w:t>
Срок представления – государственные  лесовладельцы – 25 числа после отчетного периода, областные территориальные инспекции лесного хозяйства и животного мира – 1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тәртібін бұзудың түрлері</w:t>
      </w:r>
    </w:p>
    <w:p>
      <w:pPr>
        <w:spacing w:after="0"/>
        <w:ind w:left="0"/>
        <w:jc w:val="both"/>
      </w:pPr>
      <w:r>
        <w:rPr>
          <w:rFonts w:ascii="Times New Roman"/>
          <w:b w:val="false"/>
          <w:i w:val="false"/>
          <w:color w:val="000000"/>
          <w:sz w:val="28"/>
        </w:rPr>
        <w:t>
      Виды лесонарушений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9"/>
        <w:gridCol w:w="1564"/>
        <w:gridCol w:w="1008"/>
        <w:gridCol w:w="1288"/>
        <w:gridCol w:w="1008"/>
        <w:gridCol w:w="1008"/>
        <w:gridCol w:w="1008"/>
        <w:gridCol w:w="1008"/>
        <w:gridCol w:w="1289"/>
      </w:tblGrid>
      <w:tr>
        <w:trPr>
          <w:trHeight w:val="30" w:hRule="atLeast"/>
        </w:trPr>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Заңсыз ағаш кесу</w:t>
            </w:r>
          </w:p>
          <w:p>
            <w:pPr>
              <w:spacing w:after="20"/>
              <w:ind w:left="20"/>
              <w:jc w:val="both"/>
            </w:pPr>
            <w:r>
              <w:rPr>
                <w:rFonts w:ascii="Times New Roman"/>
                <w:b w:val="false"/>
                <w:i w:val="false"/>
                <w:color w:val="000000"/>
                <w:sz w:val="20"/>
              </w:rPr>
              <w:t>
Незаконные порубки леса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Орманның сарқынды сулармен, өнеркәсіп тастандыларымен, қалдықтармен және шығындылармен бүлінуі</w:t>
            </w:r>
          </w:p>
          <w:p>
            <w:pPr>
              <w:spacing w:after="20"/>
              <w:ind w:left="20"/>
              <w:jc w:val="both"/>
            </w:pPr>
            <w:r>
              <w:rPr>
                <w:rFonts w:ascii="Times New Roman"/>
                <w:b w:val="false"/>
                <w:i w:val="false"/>
                <w:color w:val="000000"/>
                <w:sz w:val="20"/>
              </w:rPr>
              <w:t>
Повреждение леса сточными водами промышленными выбросами, отходами и отбросами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массасы, текше метр</w:t>
            </w:r>
          </w:p>
          <w:p>
            <w:pPr>
              <w:spacing w:after="20"/>
              <w:ind w:left="20"/>
              <w:jc w:val="both"/>
            </w:pPr>
            <w:r>
              <w:rPr>
                <w:rFonts w:ascii="Times New Roman"/>
                <w:b w:val="false"/>
                <w:i w:val="false"/>
                <w:color w:val="000000"/>
                <w:sz w:val="20"/>
              </w:rPr>
              <w:t>
масса, метров кубических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w:t>
            </w:r>
          </w:p>
          <w:p>
            <w:pPr>
              <w:spacing w:after="20"/>
              <w:ind w:left="20"/>
              <w:jc w:val="both"/>
            </w:pPr>
            <w:r>
              <w:rPr>
                <w:rFonts w:ascii="Times New Roman"/>
                <w:b w:val="false"/>
                <w:i w:val="false"/>
                <w:color w:val="000000"/>
                <w:sz w:val="20"/>
              </w:rPr>
              <w:t>
из них взыскано</w:t>
            </w:r>
          </w:p>
        </w:tc>
        <w:tc>
          <w:tcPr>
            <w:tcW w:w="0" w:type="auto"/>
            <w:vMerge/>
            <w:tcBorders>
              <w:top w:val="nil"/>
              <w:left w:val="single" w:color="cfcfcf" w:sz="5"/>
              <w:bottom w:val="single" w:color="cfcfcf" w:sz="5"/>
              <w:right w:val="single" w:color="cfcfcf" w:sz="5"/>
            </w:tcBorders>
          </w:tcP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 алынғаны</w:t>
            </w:r>
          </w:p>
          <w:p>
            <w:pPr>
              <w:spacing w:after="20"/>
              <w:ind w:left="20"/>
              <w:jc w:val="both"/>
            </w:pPr>
            <w:r>
              <w:rPr>
                <w:rFonts w:ascii="Times New Roman"/>
                <w:b w:val="false"/>
                <w:i w:val="false"/>
                <w:color w:val="000000"/>
                <w:sz w:val="20"/>
              </w:rPr>
              <w:t>
из них взыскано</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заңнамасын бұзу, барлығы</w:t>
            </w:r>
          </w:p>
          <w:p>
            <w:pPr>
              <w:spacing w:after="20"/>
              <w:ind w:left="20"/>
              <w:jc w:val="both"/>
            </w:pPr>
            <w:r>
              <w:rPr>
                <w:rFonts w:ascii="Times New Roman"/>
                <w:b w:val="false"/>
                <w:i w:val="false"/>
                <w:color w:val="000000"/>
                <w:sz w:val="20"/>
              </w:rPr>
              <w:t>
Всего нарушений лесного законодательства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анықталмаған орман тәртібін бұзушылар жасаған</w:t>
            </w:r>
          </w:p>
          <w:p>
            <w:pPr>
              <w:spacing w:after="20"/>
              <w:ind w:left="20"/>
              <w:jc w:val="both"/>
            </w:pPr>
            <w:r>
              <w:rPr>
                <w:rFonts w:ascii="Times New Roman"/>
                <w:b w:val="false"/>
                <w:i w:val="false"/>
                <w:color w:val="000000"/>
                <w:sz w:val="20"/>
              </w:rPr>
              <w:t>
из них совершено невыявленными лесонарушителями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Сотқа берілген істер</w:t>
            </w:r>
          </w:p>
          <w:p>
            <w:pPr>
              <w:spacing w:after="20"/>
              <w:ind w:left="20"/>
              <w:jc w:val="both"/>
            </w:pPr>
            <w:r>
              <w:rPr>
                <w:rFonts w:ascii="Times New Roman"/>
                <w:b w:val="false"/>
                <w:i w:val="false"/>
                <w:color w:val="000000"/>
                <w:sz w:val="20"/>
              </w:rPr>
              <w:t>
Передано дел в суд</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қаралғаны</w:t>
            </w:r>
          </w:p>
          <w:p>
            <w:pPr>
              <w:spacing w:after="20"/>
              <w:ind w:left="20"/>
              <w:jc w:val="both"/>
            </w:pPr>
            <w:r>
              <w:rPr>
                <w:rFonts w:ascii="Times New Roman"/>
                <w:b w:val="false"/>
                <w:i w:val="false"/>
                <w:color w:val="000000"/>
                <w:sz w:val="20"/>
              </w:rPr>
              <w:t>
рассмотрено</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қараудан бас тартылғаны</w:t>
            </w:r>
          </w:p>
          <w:p>
            <w:pPr>
              <w:spacing w:after="20"/>
              <w:ind w:left="20"/>
              <w:jc w:val="both"/>
            </w:pPr>
            <w:r>
              <w:rPr>
                <w:rFonts w:ascii="Times New Roman"/>
                <w:b w:val="false"/>
                <w:i w:val="false"/>
                <w:color w:val="000000"/>
                <w:sz w:val="20"/>
              </w:rPr>
              <w:t>
отказано в рассмотрении</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берілгені</w:t>
            </w:r>
          </w:p>
          <w:p>
            <w:pPr>
              <w:spacing w:after="20"/>
              <w:ind w:left="20"/>
              <w:jc w:val="both"/>
            </w:pPr>
            <w:r>
              <w:rPr>
                <w:rFonts w:ascii="Times New Roman"/>
                <w:b w:val="false"/>
                <w:i w:val="false"/>
                <w:color w:val="000000"/>
                <w:sz w:val="20"/>
              </w:rPr>
              <w:t>
Передано дел в правоохранительные органы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 бойынша қозғалған қылмыстық істер</w:t>
            </w:r>
          </w:p>
          <w:p>
            <w:pPr>
              <w:spacing w:after="20"/>
              <w:ind w:left="20"/>
              <w:jc w:val="both"/>
            </w:pPr>
            <w:r>
              <w:rPr>
                <w:rFonts w:ascii="Times New Roman"/>
                <w:b w:val="false"/>
                <w:i w:val="false"/>
                <w:color w:val="000000"/>
                <w:sz w:val="20"/>
              </w:rPr>
              <w:t>
возбуждено уголовных дел по ним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 қозғаудан бас тартылды</w:t>
            </w:r>
          </w:p>
          <w:p>
            <w:pPr>
              <w:spacing w:after="20"/>
              <w:ind w:left="20"/>
              <w:jc w:val="both"/>
            </w:pPr>
            <w:r>
              <w:rPr>
                <w:rFonts w:ascii="Times New Roman"/>
                <w:b w:val="false"/>
                <w:i w:val="false"/>
                <w:color w:val="000000"/>
                <w:sz w:val="20"/>
              </w:rPr>
              <w:t>
отказано в возбуждении уголовных дел</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Cоттар шешімдер қабылдады (мың теңге)</w:t>
            </w:r>
          </w:p>
          <w:p>
            <w:pPr>
              <w:spacing w:after="20"/>
              <w:ind w:left="20"/>
              <w:jc w:val="both"/>
            </w:pPr>
            <w:r>
              <w:rPr>
                <w:rFonts w:ascii="Times New Roman"/>
                <w:b w:val="false"/>
                <w:i w:val="false"/>
                <w:color w:val="000000"/>
                <w:sz w:val="20"/>
              </w:rPr>
              <w:t>
Присуждено судами за ущерб (тысяч тенге)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2"/>
        <w:gridCol w:w="1325"/>
        <w:gridCol w:w="853"/>
        <w:gridCol w:w="853"/>
        <w:gridCol w:w="1325"/>
        <w:gridCol w:w="1325"/>
        <w:gridCol w:w="1325"/>
        <w:gridCol w:w="1326"/>
        <w:gridCol w:w="1326"/>
      </w:tblGrid>
      <w:tr>
        <w:trPr>
          <w:trHeight w:val="30" w:hRule="atLeast"/>
        </w:trPr>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дақылдарының, тұқымбақтардың және табиғи өскен жас ағаштардың жойылуы немесе зақымдануы</w:t>
            </w:r>
          </w:p>
          <w:p>
            <w:pPr>
              <w:spacing w:after="20"/>
              <w:ind w:left="20"/>
              <w:jc w:val="both"/>
            </w:pPr>
            <w:r>
              <w:rPr>
                <w:rFonts w:ascii="Times New Roman"/>
                <w:b w:val="false"/>
                <w:i w:val="false"/>
                <w:color w:val="000000"/>
                <w:sz w:val="20"/>
              </w:rPr>
              <w:t>
Уничтожение или повреждение лесных культур, питомников и молодняков естественного происхождения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заңдарын өзге де бұзулар</w:t>
            </w:r>
          </w:p>
          <w:p>
            <w:pPr>
              <w:spacing w:after="20"/>
              <w:ind w:left="20"/>
              <w:jc w:val="both"/>
            </w:pPr>
            <w:r>
              <w:rPr>
                <w:rFonts w:ascii="Times New Roman"/>
                <w:b w:val="false"/>
                <w:i w:val="false"/>
                <w:color w:val="000000"/>
                <w:sz w:val="20"/>
              </w:rPr>
              <w:t>
Прочие нарушения лесного законодательства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көлемі, гектар</w:t>
            </w:r>
          </w:p>
          <w:p>
            <w:pPr>
              <w:spacing w:after="20"/>
              <w:ind w:left="20"/>
              <w:jc w:val="both"/>
            </w:pPr>
            <w:r>
              <w:rPr>
                <w:rFonts w:ascii="Times New Roman"/>
                <w:b w:val="false"/>
                <w:i w:val="false"/>
                <w:color w:val="000000"/>
                <w:sz w:val="20"/>
              </w:rPr>
              <w:t>
площадь,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жағдайлар саны</w:t>
            </w:r>
          </w:p>
          <w:p>
            <w:pPr>
              <w:spacing w:after="20"/>
              <w:ind w:left="20"/>
              <w:jc w:val="both"/>
            </w:pPr>
            <w:r>
              <w:rPr>
                <w:rFonts w:ascii="Times New Roman"/>
                <w:b w:val="false"/>
                <w:i w:val="false"/>
                <w:color w:val="000000"/>
                <w:sz w:val="20"/>
              </w:rPr>
              <w:t>
число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w:t>
            </w:r>
          </w:p>
          <w:p>
            <w:pPr>
              <w:spacing w:after="20"/>
              <w:ind w:left="20"/>
              <w:jc w:val="both"/>
            </w:pPr>
            <w:r>
              <w:rPr>
                <w:rFonts w:ascii="Times New Roman"/>
                <w:b w:val="false"/>
                <w:i w:val="false"/>
                <w:color w:val="000000"/>
                <w:sz w:val="20"/>
              </w:rPr>
              <w:t>
из них взыскано</w:t>
            </w: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w:t>
            </w:r>
          </w:p>
          <w:p>
            <w:pPr>
              <w:spacing w:after="20"/>
              <w:ind w:left="20"/>
              <w:jc w:val="both"/>
            </w:pPr>
            <w:r>
              <w:rPr>
                <w:rFonts w:ascii="Times New Roman"/>
                <w:b w:val="false"/>
                <w:i w:val="false"/>
                <w:color w:val="000000"/>
                <w:sz w:val="20"/>
              </w:rPr>
              <w:t>
из них взыскано</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заңнамасын бұзу, барлығы</w:t>
            </w:r>
          </w:p>
          <w:p>
            <w:pPr>
              <w:spacing w:after="20"/>
              <w:ind w:left="20"/>
              <w:jc w:val="both"/>
            </w:pPr>
            <w:r>
              <w:rPr>
                <w:rFonts w:ascii="Times New Roman"/>
                <w:b w:val="false"/>
                <w:i w:val="false"/>
                <w:color w:val="000000"/>
                <w:sz w:val="20"/>
              </w:rPr>
              <w:t>
Всего нарушений лесного законодательства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анықталмаған орман </w:t>
            </w:r>
            <w:r>
              <w:rPr>
                <w:rFonts w:ascii="Times New Roman"/>
                <w:b/>
                <w:i w:val="false"/>
                <w:color w:val="000000"/>
                <w:sz w:val="20"/>
              </w:rPr>
              <w:t>тәртібін бұзушылар жасаған</w:t>
            </w:r>
          </w:p>
          <w:p>
            <w:pPr>
              <w:spacing w:after="20"/>
              <w:ind w:left="20"/>
              <w:jc w:val="both"/>
            </w:pPr>
            <w:r>
              <w:rPr>
                <w:rFonts w:ascii="Times New Roman"/>
                <w:b w:val="false"/>
                <w:i w:val="false"/>
                <w:color w:val="000000"/>
                <w:sz w:val="20"/>
              </w:rPr>
              <w:t>
из них совершено невыявленными лесонарушителями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Сотқа берілген істер</w:t>
            </w:r>
          </w:p>
          <w:p>
            <w:pPr>
              <w:spacing w:after="20"/>
              <w:ind w:left="20"/>
              <w:jc w:val="both"/>
            </w:pPr>
            <w:r>
              <w:rPr>
                <w:rFonts w:ascii="Times New Roman"/>
                <w:b w:val="false"/>
                <w:i w:val="false"/>
                <w:color w:val="000000"/>
                <w:sz w:val="20"/>
              </w:rPr>
              <w:t>
Передано дел в суд</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қаралғаны</w:t>
            </w:r>
          </w:p>
          <w:p>
            <w:pPr>
              <w:spacing w:after="20"/>
              <w:ind w:left="20"/>
              <w:jc w:val="both"/>
            </w:pPr>
            <w:r>
              <w:rPr>
                <w:rFonts w:ascii="Times New Roman"/>
                <w:b w:val="false"/>
                <w:i w:val="false"/>
                <w:color w:val="000000"/>
                <w:sz w:val="20"/>
              </w:rPr>
              <w:t>
рассмотрено</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қараудан бас тартылғаны</w:t>
            </w:r>
          </w:p>
          <w:p>
            <w:pPr>
              <w:spacing w:after="20"/>
              <w:ind w:left="20"/>
              <w:jc w:val="both"/>
            </w:pPr>
            <w:r>
              <w:rPr>
                <w:rFonts w:ascii="Times New Roman"/>
                <w:b w:val="false"/>
                <w:i w:val="false"/>
                <w:color w:val="000000"/>
                <w:sz w:val="20"/>
              </w:rPr>
              <w:t>
отказано в рассмотрении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берілгені</w:t>
            </w:r>
          </w:p>
          <w:p>
            <w:pPr>
              <w:spacing w:after="20"/>
              <w:ind w:left="20"/>
              <w:jc w:val="both"/>
            </w:pPr>
            <w:r>
              <w:rPr>
                <w:rFonts w:ascii="Times New Roman"/>
                <w:b w:val="false"/>
                <w:i w:val="false"/>
                <w:color w:val="000000"/>
                <w:sz w:val="20"/>
              </w:rPr>
              <w:t>
Передано дел в правоохранительные органы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олар бойынша қозғалған қылмыстық істер</w:t>
            </w:r>
          </w:p>
          <w:p>
            <w:pPr>
              <w:spacing w:after="20"/>
              <w:ind w:left="20"/>
              <w:jc w:val="both"/>
            </w:pPr>
            <w:r>
              <w:rPr>
                <w:rFonts w:ascii="Times New Roman"/>
                <w:b w:val="false"/>
                <w:i w:val="false"/>
                <w:color w:val="000000"/>
                <w:sz w:val="20"/>
              </w:rPr>
              <w:t>
из них по ним возбуждено уголовных дел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 қозғаудан бас тартылды</w:t>
            </w:r>
          </w:p>
          <w:p>
            <w:pPr>
              <w:spacing w:after="20"/>
              <w:ind w:left="20"/>
              <w:jc w:val="both"/>
            </w:pPr>
            <w:r>
              <w:rPr>
                <w:rFonts w:ascii="Times New Roman"/>
                <w:b w:val="false"/>
                <w:i w:val="false"/>
                <w:color w:val="000000"/>
                <w:sz w:val="20"/>
              </w:rPr>
              <w:t>
отказано в возбуждении уголовных дел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Cоттар шешімдер қабылдады (мың теңге)</w:t>
            </w:r>
          </w:p>
          <w:p>
            <w:pPr>
              <w:spacing w:after="20"/>
              <w:ind w:left="20"/>
              <w:jc w:val="both"/>
            </w:pPr>
            <w:r>
              <w:rPr>
                <w:rFonts w:ascii="Times New Roman"/>
                <w:b w:val="false"/>
                <w:i w:val="false"/>
                <w:color w:val="000000"/>
                <w:sz w:val="20"/>
              </w:rPr>
              <w:t>
Присуждено судами за ущерб (тысяч тенге)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1308"/>
        <w:gridCol w:w="1308"/>
        <w:gridCol w:w="1308"/>
        <w:gridCol w:w="1308"/>
        <w:gridCol w:w="1309"/>
        <w:gridCol w:w="1340"/>
        <w:gridCol w:w="1810"/>
      </w:tblGrid>
      <w:tr>
        <w:trPr>
          <w:trHeight w:val="30" w:hRule="atLeast"/>
        </w:trPr>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 жерлерінде өз еркімен шөп шабу, мал жаю</w:t>
            </w:r>
          </w:p>
          <w:p>
            <w:pPr>
              <w:spacing w:after="20"/>
              <w:ind w:left="20"/>
              <w:jc w:val="both"/>
            </w:pPr>
            <w:r>
              <w:rPr>
                <w:rFonts w:ascii="Times New Roman"/>
                <w:b w:val="false"/>
                <w:i w:val="false"/>
                <w:color w:val="000000"/>
                <w:sz w:val="20"/>
              </w:rPr>
              <w:t>
Самовольное сенокошение, пастьба скота на землях лесного фонда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Толтырылған хаттамалар, дана</w:t>
            </w:r>
          </w:p>
          <w:p>
            <w:pPr>
              <w:spacing w:after="20"/>
              <w:ind w:left="20"/>
              <w:jc w:val="both"/>
            </w:pPr>
            <w:r>
              <w:rPr>
                <w:rFonts w:ascii="Times New Roman"/>
                <w:b w:val="false"/>
                <w:i w:val="false"/>
                <w:color w:val="000000"/>
                <w:sz w:val="20"/>
              </w:rPr>
              <w:t>
Составлено протоколов,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айыппұл</w:t>
            </w:r>
          </w:p>
          <w:p>
            <w:pPr>
              <w:spacing w:after="20"/>
              <w:ind w:left="20"/>
              <w:jc w:val="both"/>
            </w:pPr>
            <w:r>
              <w:rPr>
                <w:rFonts w:ascii="Times New Roman"/>
                <w:b w:val="false"/>
                <w:i w:val="false"/>
                <w:color w:val="000000"/>
                <w:sz w:val="20"/>
              </w:rPr>
              <w:t>
Административный штраф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оқиғалар саны</w:t>
            </w:r>
          </w:p>
          <w:p>
            <w:pPr>
              <w:spacing w:after="20"/>
              <w:ind w:left="20"/>
              <w:jc w:val="both"/>
            </w:pPr>
            <w:r>
              <w:rPr>
                <w:rFonts w:ascii="Times New Roman"/>
                <w:b w:val="false"/>
                <w:i w:val="false"/>
                <w:color w:val="000000"/>
                <w:sz w:val="20"/>
              </w:rPr>
              <w:t>
число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залал, мың теңге</w:t>
            </w:r>
          </w:p>
          <w:p>
            <w:pPr>
              <w:spacing w:after="20"/>
              <w:ind w:left="20"/>
              <w:jc w:val="both"/>
            </w:pPr>
            <w:r>
              <w:rPr>
                <w:rFonts w:ascii="Times New Roman"/>
                <w:b w:val="false"/>
                <w:i w:val="false"/>
                <w:color w:val="000000"/>
                <w:sz w:val="20"/>
              </w:rPr>
              <w:t>
ущерб, тысяч тенге</w:t>
            </w:r>
          </w:p>
        </w:tc>
        <w:tc>
          <w:tcPr>
            <w:tcW w:w="0" w:type="auto"/>
            <w:vMerge/>
            <w:tcBorders>
              <w:top w:val="nil"/>
              <w:left w:val="single" w:color="cfcfcf" w:sz="5"/>
              <w:bottom w:val="single" w:color="cfcfcf" w:sz="5"/>
              <w:right w:val="single" w:color="cfcfcf" w:sz="5"/>
            </w:tcBorders>
          </w:tcP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салынды. адам/мың теңге</w:t>
            </w:r>
          </w:p>
          <w:p>
            <w:pPr>
              <w:spacing w:after="20"/>
              <w:ind w:left="20"/>
              <w:jc w:val="both"/>
            </w:pPr>
            <w:r>
              <w:rPr>
                <w:rFonts w:ascii="Times New Roman"/>
                <w:b w:val="false"/>
                <w:i w:val="false"/>
                <w:color w:val="000000"/>
                <w:sz w:val="20"/>
              </w:rPr>
              <w:t>
наложено. человек/тысяч тенге</w:t>
            </w:r>
          </w:p>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өндіріп алынды, адам/ мың теңге</w:t>
            </w:r>
          </w:p>
          <w:p>
            <w:pPr>
              <w:spacing w:after="20"/>
              <w:ind w:left="20"/>
              <w:jc w:val="both"/>
            </w:pPr>
            <w:r>
              <w:rPr>
                <w:rFonts w:ascii="Times New Roman"/>
                <w:b w:val="false"/>
                <w:i w:val="false"/>
                <w:color w:val="000000"/>
                <w:sz w:val="20"/>
              </w:rPr>
              <w:t>
взыскано человек/тысяч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өндірілді</w:t>
            </w:r>
          </w:p>
          <w:p>
            <w:pPr>
              <w:spacing w:after="20"/>
              <w:ind w:left="20"/>
              <w:jc w:val="both"/>
            </w:pPr>
            <w:r>
              <w:rPr>
                <w:rFonts w:ascii="Times New Roman"/>
                <w:b w:val="false"/>
                <w:i w:val="false"/>
                <w:color w:val="000000"/>
                <w:sz w:val="20"/>
              </w:rPr>
              <w:t>
из них взыскано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заңнамасын бұзу, барлығы</w:t>
            </w:r>
          </w:p>
          <w:p>
            <w:pPr>
              <w:spacing w:after="20"/>
              <w:ind w:left="20"/>
              <w:jc w:val="both"/>
            </w:pPr>
            <w:r>
              <w:rPr>
                <w:rFonts w:ascii="Times New Roman"/>
                <w:b w:val="false"/>
                <w:i w:val="false"/>
                <w:color w:val="000000"/>
                <w:sz w:val="20"/>
              </w:rPr>
              <w:t>
Всего нарушений лесного законодательства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анықталмаған орман тәртібін бұзушылар жасаған</w:t>
            </w:r>
          </w:p>
          <w:p>
            <w:pPr>
              <w:spacing w:after="20"/>
              <w:ind w:left="20"/>
              <w:jc w:val="both"/>
            </w:pPr>
            <w:r>
              <w:rPr>
                <w:rFonts w:ascii="Times New Roman"/>
                <w:b w:val="false"/>
                <w:i w:val="false"/>
                <w:color w:val="000000"/>
                <w:sz w:val="20"/>
              </w:rPr>
              <w:t>
из них совершено невыявленными лесонарушителями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Сотқа берілген істер</w:t>
            </w:r>
          </w:p>
          <w:p>
            <w:pPr>
              <w:spacing w:after="20"/>
              <w:ind w:left="20"/>
              <w:jc w:val="both"/>
            </w:pPr>
            <w:r>
              <w:rPr>
                <w:rFonts w:ascii="Times New Roman"/>
                <w:b w:val="false"/>
                <w:i w:val="false"/>
                <w:color w:val="000000"/>
                <w:sz w:val="20"/>
              </w:rPr>
              <w:t>
Передано дел в суд</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қаралғаны</w:t>
            </w:r>
          </w:p>
          <w:p>
            <w:pPr>
              <w:spacing w:after="20"/>
              <w:ind w:left="20"/>
              <w:jc w:val="both"/>
            </w:pPr>
            <w:r>
              <w:rPr>
                <w:rFonts w:ascii="Times New Roman"/>
                <w:b w:val="false"/>
                <w:i w:val="false"/>
                <w:color w:val="000000"/>
                <w:sz w:val="20"/>
              </w:rPr>
              <w:t>
рассмотрено</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қараудан бас тартылғаны</w:t>
            </w:r>
          </w:p>
          <w:p>
            <w:pPr>
              <w:spacing w:after="20"/>
              <w:ind w:left="20"/>
              <w:jc w:val="both"/>
            </w:pPr>
            <w:r>
              <w:rPr>
                <w:rFonts w:ascii="Times New Roman"/>
                <w:b w:val="false"/>
                <w:i w:val="false"/>
                <w:color w:val="000000"/>
                <w:sz w:val="20"/>
              </w:rPr>
              <w:t>
отказано в рассмотрении</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қорғау органдарына берілгені</w:t>
            </w:r>
          </w:p>
          <w:p>
            <w:pPr>
              <w:spacing w:after="20"/>
              <w:ind w:left="20"/>
              <w:jc w:val="both"/>
            </w:pPr>
            <w:r>
              <w:rPr>
                <w:rFonts w:ascii="Times New Roman"/>
                <w:b w:val="false"/>
                <w:i w:val="false"/>
                <w:color w:val="000000"/>
                <w:sz w:val="20"/>
              </w:rPr>
              <w:t>
Передано дел в правоохранительные органы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них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 бойынша қозғалған қылмыстық істер</w:t>
            </w:r>
          </w:p>
          <w:p>
            <w:pPr>
              <w:spacing w:after="20"/>
              <w:ind w:left="20"/>
              <w:jc w:val="both"/>
            </w:pPr>
            <w:r>
              <w:rPr>
                <w:rFonts w:ascii="Times New Roman"/>
                <w:b w:val="false"/>
                <w:i w:val="false"/>
                <w:color w:val="000000"/>
                <w:sz w:val="20"/>
              </w:rPr>
              <w:t>
по ним возбуждено уголовных дел</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қылмыстық іс қозғаудан бас тартылды</w:t>
            </w:r>
          </w:p>
          <w:p>
            <w:pPr>
              <w:spacing w:after="20"/>
              <w:ind w:left="20"/>
              <w:jc w:val="both"/>
            </w:pPr>
            <w:r>
              <w:rPr>
                <w:rFonts w:ascii="Times New Roman"/>
                <w:b w:val="false"/>
                <w:i w:val="false"/>
                <w:color w:val="000000"/>
                <w:sz w:val="20"/>
              </w:rPr>
              <w:t>
отказано в возбуждении уголовных дел</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Cоттар шешімдер қабылдады (мың теңге)</w:t>
            </w:r>
          </w:p>
          <w:p>
            <w:pPr>
              <w:spacing w:after="20"/>
              <w:ind w:left="20"/>
              <w:jc w:val="both"/>
            </w:pPr>
            <w:r>
              <w:rPr>
                <w:rFonts w:ascii="Times New Roman"/>
                <w:b w:val="false"/>
                <w:i w:val="false"/>
                <w:color w:val="000000"/>
                <w:sz w:val="20"/>
              </w:rPr>
              <w:t>
Присуждено судами за ущерб (тысяч тенге)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__________________________</w:t>
      </w:r>
      <w:r>
        <w:rPr>
          <w:rFonts w:ascii="Times New Roman"/>
          <w:b w:val="false"/>
          <w:i w:val="false"/>
          <w:color w:val="000000"/>
          <w:sz w:val="28"/>
        </w:rPr>
        <w:t xml:space="preserve"> Адрес</w:t>
      </w:r>
      <w:r>
        <w:rPr>
          <w:rFonts w:ascii="Times New Roman"/>
          <w:b/>
          <w:i w:val="false"/>
          <w:color w:val="000000"/>
          <w:sz w:val="28"/>
        </w:rPr>
        <w:t>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xml:space="preserve">
      Исполнитель </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 xml:space="preserve">подпись </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bookmarkStart w:name="z111" w:id="82"/>
    <w:p>
      <w:pPr>
        <w:spacing w:after="0"/>
        <w:ind w:left="0"/>
        <w:jc w:val="both"/>
      </w:pPr>
      <w:r>
        <w:rPr>
          <w:rFonts w:ascii="Times New Roman"/>
          <w:b w:val="false"/>
          <w:i w:val="false"/>
          <w:color w:val="000000"/>
          <w:sz w:val="28"/>
        </w:rPr>
        <w:t xml:space="preserve">
      "Орман заңнамасын бұзу туралы есеп"  </w:t>
      </w:r>
    </w:p>
    <w:bookmarkEnd w:id="82"/>
    <w:p>
      <w:pPr>
        <w:spacing w:after="0"/>
        <w:ind w:left="0"/>
        <w:jc w:val="both"/>
      </w:pPr>
      <w:r>
        <w:rPr>
          <w:rFonts w:ascii="Times New Roman"/>
          <w:b w:val="false"/>
          <w:i w:val="false"/>
          <w:color w:val="000000"/>
          <w:sz w:val="28"/>
        </w:rPr>
        <w:t xml:space="preserve">
      ведомстволық статистикалық байқаудың  </w:t>
      </w:r>
    </w:p>
    <w:p>
      <w:pPr>
        <w:spacing w:after="0"/>
        <w:ind w:left="0"/>
        <w:jc w:val="both"/>
      </w:pPr>
      <w:r>
        <w:rPr>
          <w:rFonts w:ascii="Times New Roman"/>
          <w:b w:val="false"/>
          <w:i w:val="false"/>
          <w:color w:val="000000"/>
          <w:sz w:val="28"/>
        </w:rPr>
        <w:t>
      нысанына (7191202 коды, индексі 5 орманшар,</w:t>
      </w:r>
    </w:p>
    <w:p>
      <w:pPr>
        <w:spacing w:after="0"/>
        <w:ind w:left="0"/>
        <w:jc w:val="both"/>
      </w:pPr>
      <w:r>
        <w:rPr>
          <w:rFonts w:ascii="Times New Roman"/>
          <w:b w:val="false"/>
          <w:i w:val="false"/>
          <w:color w:val="000000"/>
          <w:sz w:val="28"/>
        </w:rPr>
        <w:t xml:space="preserve">
      кезеңділігі тоқсандық) қосымша      </w:t>
      </w:r>
    </w:p>
    <w:p>
      <w:pPr>
        <w:spacing w:after="0"/>
        <w:ind w:left="0"/>
        <w:jc w:val="both"/>
      </w:pPr>
      <w:r>
        <w:rPr>
          <w:rFonts w:ascii="Times New Roman"/>
          <w:b w:val="false"/>
          <w:i w:val="false"/>
          <w:color w:val="000000"/>
          <w:sz w:val="28"/>
        </w:rPr>
        <w:t xml:space="preserve">
      Приложение к форме ведомственного      </w:t>
      </w:r>
    </w:p>
    <w:p>
      <w:pPr>
        <w:spacing w:after="0"/>
        <w:ind w:left="0"/>
        <w:jc w:val="both"/>
      </w:pPr>
      <w:r>
        <w:rPr>
          <w:rFonts w:ascii="Times New Roman"/>
          <w:b w:val="false"/>
          <w:i w:val="false"/>
          <w:color w:val="000000"/>
          <w:sz w:val="28"/>
        </w:rPr>
        <w:t xml:space="preserve">
      статистического наблюдения "Отчет о     </w:t>
      </w:r>
    </w:p>
    <w:p>
      <w:pPr>
        <w:spacing w:after="0"/>
        <w:ind w:left="0"/>
        <w:jc w:val="both"/>
      </w:pPr>
      <w:r>
        <w:rPr>
          <w:rFonts w:ascii="Times New Roman"/>
          <w:b w:val="false"/>
          <w:i w:val="false"/>
          <w:color w:val="000000"/>
          <w:sz w:val="28"/>
        </w:rPr>
        <w:t>
      нарушениях лесного законодательства" (код 7191202,</w:t>
      </w:r>
    </w:p>
    <w:p>
      <w:pPr>
        <w:spacing w:after="0"/>
        <w:ind w:left="0"/>
        <w:jc w:val="both"/>
      </w:pPr>
      <w:r>
        <w:rPr>
          <w:rFonts w:ascii="Times New Roman"/>
          <w:b w:val="false"/>
          <w:i w:val="false"/>
          <w:color w:val="000000"/>
          <w:sz w:val="28"/>
        </w:rPr>
        <w:t xml:space="preserve">
      индекс 5 лесхоз, периодичность квартальная)  </w:t>
      </w:r>
    </w:p>
    <w:p>
      <w:pPr>
        <w:spacing w:after="0"/>
        <w:ind w:left="0"/>
        <w:jc w:val="both"/>
      </w:pPr>
      <w:r>
        <w:rPr>
          <w:rFonts w:ascii="Times New Roman"/>
          <w:b w:val="false"/>
          <w:i w:val="false"/>
          <w:color w:val="000000"/>
          <w:sz w:val="28"/>
        </w:rPr>
        <w:t>
      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__________________________________________________________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9"/>
        <w:gridCol w:w="1611"/>
      </w:tblGrid>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0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Орман заңнамасын бұзу туралы оқиғалар саны</w:t>
            </w:r>
          </w:p>
          <w:p>
            <w:pPr>
              <w:spacing w:after="20"/>
              <w:ind w:left="20"/>
              <w:jc w:val="both"/>
            </w:pPr>
            <w:r>
              <w:rPr>
                <w:rFonts w:ascii="Times New Roman"/>
                <w:b w:val="false"/>
                <w:i w:val="false"/>
                <w:color w:val="000000"/>
                <w:sz w:val="20"/>
              </w:rPr>
              <w:t>
Зарегистрировано случаев нарушения лесного законодательства</w:t>
            </w:r>
          </w:p>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Әкімшілік бұзушылықтар үшін толтырылған хаттамалар</w:t>
            </w:r>
          </w:p>
          <w:p>
            <w:pPr>
              <w:spacing w:after="20"/>
              <w:ind w:left="20"/>
              <w:jc w:val="both"/>
            </w:pPr>
            <w:r>
              <w:rPr>
                <w:rFonts w:ascii="Times New Roman"/>
                <w:b w:val="false"/>
                <w:i w:val="false"/>
                <w:color w:val="000000"/>
                <w:sz w:val="20"/>
              </w:rPr>
              <w:t>
Составлено протоколов об административных нарушениях</w:t>
            </w:r>
          </w:p>
          <w:p>
            <w:pPr>
              <w:spacing w:after="20"/>
              <w:ind w:left="20"/>
              <w:jc w:val="both"/>
            </w:pPr>
            <w:r>
              <w:rPr>
                <w:rFonts w:ascii="Times New Roman"/>
                <w:b w:val="false"/>
                <w:i w:val="false"/>
                <w:color w:val="000000"/>
                <w:sz w:val="20"/>
              </w:rPr>
              <w:t>
</w:t>
            </w:r>
            <w:r>
              <w:rPr>
                <w:rFonts w:ascii="Times New Roman"/>
                <w:b/>
                <w:i w:val="false"/>
                <w:color w:val="000000"/>
                <w:sz w:val="20"/>
              </w:rPr>
              <w:t>3. Әкімшілік бұзушылақтарды жауапқа тартуы</w:t>
            </w:r>
          </w:p>
          <w:p>
            <w:pPr>
              <w:spacing w:after="20"/>
              <w:ind w:left="20"/>
              <w:jc w:val="both"/>
            </w:pPr>
            <w:r>
              <w:rPr>
                <w:rFonts w:ascii="Times New Roman"/>
                <w:b w:val="false"/>
                <w:i w:val="false"/>
                <w:color w:val="000000"/>
                <w:sz w:val="20"/>
              </w:rPr>
              <w:t>
Привлечено к административной ответственности</w:t>
            </w:r>
          </w:p>
          <w:p>
            <w:pPr>
              <w:spacing w:after="20"/>
              <w:ind w:left="20"/>
              <w:jc w:val="both"/>
            </w:pPr>
            <w:r>
              <w:rPr>
                <w:rFonts w:ascii="Times New Roman"/>
                <w:b w:val="false"/>
                <w:i w:val="false"/>
                <w:color w:val="000000"/>
                <w:sz w:val="20"/>
              </w:rPr>
              <w:t>
</w:t>
            </w:r>
            <w:r>
              <w:rPr>
                <w:rFonts w:ascii="Times New Roman"/>
                <w:b/>
                <w:i w:val="false"/>
                <w:color w:val="000000"/>
                <w:sz w:val="20"/>
              </w:rPr>
              <w:t>4. Сотқа берілген істер</w:t>
            </w:r>
          </w:p>
          <w:p>
            <w:pPr>
              <w:spacing w:after="20"/>
              <w:ind w:left="20"/>
              <w:jc w:val="both"/>
            </w:pPr>
            <w:r>
              <w:rPr>
                <w:rFonts w:ascii="Times New Roman"/>
                <w:b w:val="false"/>
                <w:i w:val="false"/>
                <w:color w:val="000000"/>
                <w:sz w:val="20"/>
              </w:rPr>
              <w:t>
Передано дел в суд</w:t>
            </w:r>
          </w:p>
          <w:p>
            <w:pPr>
              <w:spacing w:after="20"/>
              <w:ind w:left="20"/>
              <w:jc w:val="both"/>
            </w:pPr>
            <w:r>
              <w:rPr>
                <w:rFonts w:ascii="Times New Roman"/>
                <w:b w:val="false"/>
                <w:i w:val="false"/>
                <w:color w:val="000000"/>
                <w:sz w:val="20"/>
              </w:rPr>
              <w:t>
</w:t>
            </w:r>
            <w:r>
              <w:rPr>
                <w:rFonts w:ascii="Times New Roman"/>
                <w:b/>
                <w:i w:val="false"/>
                <w:color w:val="000000"/>
                <w:sz w:val="20"/>
              </w:rPr>
              <w:t>5. Айыппұл өндіріп алынды</w:t>
            </w:r>
          </w:p>
          <w:p>
            <w:pPr>
              <w:spacing w:after="20"/>
              <w:ind w:left="20"/>
              <w:jc w:val="both"/>
            </w:pPr>
            <w:r>
              <w:rPr>
                <w:rFonts w:ascii="Times New Roman"/>
                <w:b w:val="false"/>
                <w:i w:val="false"/>
                <w:color w:val="000000"/>
                <w:sz w:val="20"/>
              </w:rPr>
              <w:t>
Взыскано штрафов</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__________________________</w:t>
      </w:r>
      <w:r>
        <w:rPr>
          <w:rFonts w:ascii="Times New Roman"/>
          <w:b w:val="false"/>
          <w:i w:val="false"/>
          <w:color w:val="000000"/>
          <w:sz w:val="28"/>
        </w:rPr>
        <w:t xml:space="preserve"> Адрес</w:t>
      </w:r>
      <w:r>
        <w:rPr>
          <w:rFonts w:ascii="Times New Roman"/>
          <w:b/>
          <w:i w:val="false"/>
          <w:color w:val="000000"/>
          <w:sz w:val="28"/>
        </w:rPr>
        <w:t>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xml:space="preserve">
      Исполнитель </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(бар болған жағдайда)               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 xml:space="preserve">подпись </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8-қосымша</w:t>
            </w:r>
          </w:p>
        </w:tc>
      </w:tr>
    </w:tbl>
    <w:bookmarkStart w:name="z113" w:id="83"/>
    <w:p>
      <w:pPr>
        <w:spacing w:after="0"/>
        <w:ind w:left="0"/>
        <w:jc w:val="left"/>
      </w:pPr>
      <w:r>
        <w:rPr>
          <w:rFonts w:ascii="Times New Roman"/>
          <w:b/>
          <w:i w:val="false"/>
          <w:color w:val="000000"/>
        </w:rPr>
        <w:t xml:space="preserve"> "Орман заңнамасын бұзу туралы есеп" ведомстволық статистикалық байқаудың статистикалық нысанын толтыру жөніндегі нұсқаулық (7191202 коды, индексі 5 орманшар, кезеңділігі тоқсандық)</w:t>
      </w:r>
    </w:p>
    <w:bookmarkEnd w:id="83"/>
    <w:bookmarkStart w:name="z114" w:id="84"/>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"Орман заңнамасын бұзу туралы есеп" (коды 7191202, индексі 5 орманшар, кезеңділігі тоқсандық) (бұдан әрі – статистикалық нысан) ведомстволық статистикалық байқаудың статистикалық нысанын толтыру тәртібін нақтылайды.</w:t>
      </w:r>
    </w:p>
    <w:bookmarkEnd w:id="84"/>
    <w:bookmarkStart w:name="z115" w:id="85"/>
    <w:p>
      <w:pPr>
        <w:spacing w:after="0"/>
        <w:ind w:left="0"/>
        <w:jc w:val="both"/>
      </w:pPr>
      <w:r>
        <w:rPr>
          <w:rFonts w:ascii="Times New Roman"/>
          <w:b w:val="false"/>
          <w:i w:val="false"/>
          <w:color w:val="000000"/>
          <w:sz w:val="28"/>
        </w:rPr>
        <w:t>
      2. Статистикалық нысан бойынша есептеме осы нұсқаулыққа сәйкес түсіндірме жазбасымен қоса беріледі.</w:t>
      </w:r>
    </w:p>
    <w:bookmarkEnd w:id="85"/>
    <w:bookmarkStart w:name="z116" w:id="86"/>
    <w:p>
      <w:pPr>
        <w:spacing w:after="0"/>
        <w:ind w:left="0"/>
        <w:jc w:val="both"/>
      </w:pPr>
      <w:r>
        <w:rPr>
          <w:rFonts w:ascii="Times New Roman"/>
          <w:b w:val="false"/>
          <w:i w:val="false"/>
          <w:color w:val="000000"/>
          <w:sz w:val="28"/>
        </w:rPr>
        <w:t>
      3. Барлық көрсеткіштер жыл басынан бергі үдемелі қорытындымен бастапқы құжаттама: ағаш кесу билеттері, орман билеттері, орман шығынының кітабы, айналма ревизиясы актілері, ағаш кесілген жерлерді куәландыру актілері деректерінің, орман, аңшылық шаруашылығы және ерекше қорғалатын табиғи аумақтар (бұдан әрі – ЕҚТА) саласындағы әкімшілік құқық бұзушылықтар туралы хаттамалар мен әкімшілік құқық бұзушылықтар бойынша қаулылардың негізінде толтырылады.</w:t>
      </w:r>
    </w:p>
    <w:bookmarkEnd w:id="86"/>
    <w:bookmarkStart w:name="z117" w:id="87"/>
    <w:p>
      <w:pPr>
        <w:spacing w:after="0"/>
        <w:ind w:left="0"/>
        <w:jc w:val="both"/>
      </w:pPr>
      <w:r>
        <w:rPr>
          <w:rFonts w:ascii="Times New Roman"/>
          <w:b w:val="false"/>
          <w:i w:val="false"/>
          <w:color w:val="000000"/>
          <w:sz w:val="28"/>
        </w:rPr>
        <w:t>
      4. 01-жол бойынша деректер айналмалар ревизиясы кезінде анықталған осы мекемеде есепті кезеңде жасалған орман заңнамасының барлық тәртіп бұзушылықтары бойынша енгізіледі. Көрсеткіштер орман тәртібін бұзудың әрбір түрі бойынша жеке келтіріледі.</w:t>
      </w:r>
    </w:p>
    <w:bookmarkEnd w:id="87"/>
    <w:p>
      <w:pPr>
        <w:spacing w:after="0"/>
        <w:ind w:left="0"/>
        <w:jc w:val="both"/>
      </w:pPr>
      <w:r>
        <w:rPr>
          <w:rFonts w:ascii="Times New Roman"/>
          <w:b w:val="false"/>
          <w:i w:val="false"/>
          <w:color w:val="000000"/>
          <w:sz w:val="28"/>
        </w:rPr>
        <w:t>
      02-жол бойынша анықталмаған тәртіп бұзушылар жасаған орман заңнамасының бұзушылықтары бойынша деректер келтіріледі.</w:t>
      </w:r>
    </w:p>
    <w:p>
      <w:pPr>
        <w:spacing w:after="0"/>
        <w:ind w:left="0"/>
        <w:jc w:val="both"/>
      </w:pPr>
      <w:r>
        <w:rPr>
          <w:rFonts w:ascii="Times New Roman"/>
          <w:b w:val="false"/>
          <w:i w:val="false"/>
          <w:color w:val="000000"/>
          <w:sz w:val="28"/>
        </w:rPr>
        <w:t>
      Тәртіп бұзудың түрлері 3, 6, 10 және 13 бағандар бойынша келтірілген залалдың есеп-қисабы әрбір оқиға бойынша орман, аңшылық шаруашылығы және ЕҚТА саласындағы әкімшілік құқық бұзушылықтар туралы хаттамалар деректерінің және белгіленген тәртіпте бекітілген орман шаруашылығына келтірілген залалды өтеу мөлшерлерінің негізінде жасалады.</w:t>
      </w:r>
    </w:p>
    <w:p>
      <w:pPr>
        <w:spacing w:after="0"/>
        <w:ind w:left="0"/>
        <w:jc w:val="both"/>
      </w:pPr>
      <w:r>
        <w:rPr>
          <w:rFonts w:ascii="Times New Roman"/>
          <w:b w:val="false"/>
          <w:i w:val="false"/>
          <w:color w:val="000000"/>
          <w:sz w:val="28"/>
        </w:rPr>
        <w:t>
      3, 6 және 9-жолдарда сот және құқық қорғау органдарына қарау үшін жіберілген орман тәртібін бұзушылық материалдары бойынша ғана деректер көрсетіледі.</w:t>
      </w:r>
    </w:p>
    <w:bookmarkStart w:name="z118" w:id="88"/>
    <w:p>
      <w:pPr>
        <w:spacing w:after="0"/>
        <w:ind w:left="0"/>
        <w:jc w:val="both"/>
      </w:pPr>
      <w:r>
        <w:rPr>
          <w:rFonts w:ascii="Times New Roman"/>
          <w:b w:val="false"/>
          <w:i w:val="false"/>
          <w:color w:val="000000"/>
          <w:sz w:val="28"/>
        </w:rPr>
        <w:t>
      Көрсеткіштер: алқап бойынша - тұтас гектарлармен, массасы бойынша – тұтас текше метрлермен, сомасы бойынша – оннан бір белгіге дейін дәлдікпен мың теңгеде келтіріледі.</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9-қосымша</w:t>
            </w:r>
          </w:p>
        </w:tc>
      </w:tr>
    </w:tbl>
    <w:tbl>
      <w:tblPr>
        <w:tblW w:w="0" w:type="auto"/>
        <w:tblCellSpacing w:w="0" w:type="auto"/>
        <w:tblBorders>
          <w:top w:val="none"/>
          <w:left w:val="none"/>
          <w:bottom w:val="none"/>
          <w:right w:val="none"/>
          <w:insideH w:val="none"/>
          <w:insideV w:val="none"/>
        </w:tblBorders>
      </w:tblPr>
      <w:tblGrid>
        <w:gridCol w:w="3714"/>
        <w:gridCol w:w="1"/>
        <w:gridCol w:w="1"/>
        <w:gridCol w:w="94"/>
        <w:gridCol w:w="12394"/>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 к приказу исполняющего обязанности Председателя Комитета по статистике Министерство национальной экономики Республики Казахстан от 30 декабря 2015 года  № 231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7151204</w:t>
            </w:r>
          </w:p>
          <w:p>
            <w:pPr>
              <w:spacing w:after="20"/>
              <w:ind w:left="20"/>
              <w:jc w:val="both"/>
            </w:pPr>
            <w:r>
              <w:rPr>
                <w:rFonts w:ascii="Times New Roman"/>
                <w:b w:val="false"/>
                <w:i w:val="false"/>
                <w:color w:val="000000"/>
                <w:sz w:val="20"/>
              </w:rPr>
              <w:t>
Код статистической формы 7151204 </w:t>
            </w:r>
          </w:p>
          <w:p>
            <w:pPr>
              <w:spacing w:after="20"/>
              <w:ind w:left="20"/>
              <w:jc w:val="both"/>
            </w:pPr>
            <w:r>
              <w:rPr>
                <w:rFonts w:ascii="Times New Roman"/>
                <w:b w:val="false"/>
                <w:i w:val="false"/>
                <w:color w:val="000000"/>
                <w:sz w:val="20"/>
              </w:rPr>
              <w:t>
</w:t>
            </w:r>
            <w:r>
              <w:rPr>
                <w:rFonts w:ascii="Times New Roman"/>
                <w:b/>
                <w:i w:val="false"/>
                <w:color w:val="000000"/>
                <w:sz w:val="20"/>
              </w:rPr>
              <w:t>8 ОШ</w:t>
            </w:r>
          </w:p>
          <w:p>
            <w:pPr>
              <w:spacing w:after="20"/>
              <w:ind w:left="20"/>
              <w:jc w:val="both"/>
            </w:pPr>
            <w:r>
              <w:rPr>
                <w:rFonts w:ascii="Times New Roman"/>
                <w:b w:val="false"/>
                <w:i w:val="false"/>
                <w:color w:val="000000"/>
                <w:sz w:val="20"/>
              </w:rPr>
              <w:t>
8 ЛХ</w:t>
            </w:r>
          </w:p>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дақылдарымен жұмыс туралы және ормандарды қалпына келтіру туралы есеп</w:t>
            </w:r>
          </w:p>
          <w:p>
            <w:pPr>
              <w:spacing w:after="20"/>
              <w:ind w:left="20"/>
              <w:jc w:val="both"/>
            </w:pPr>
            <w:r>
              <w:rPr>
                <w:rFonts w:ascii="Times New Roman"/>
                <w:b w:val="false"/>
                <w:i w:val="false"/>
                <w:color w:val="000000"/>
                <w:sz w:val="20"/>
              </w:rPr>
              <w:t>
Отчет о работе с лесными культурами и о лесовозобновлении</w:t>
            </w:r>
          </w:p>
        </w:tc>
      </w:tr>
      <w:tr>
        <w:trPr>
          <w:trHeight w:val="30" w:hRule="atLeast"/>
        </w:trPr>
        <w:tc>
          <w:tcPr>
            <w:tcW w:w="0" w:type="auto"/>
            <w:gridSpan w:val="3"/>
            <w:vMerge/>
            <w:tcBorders>
              <w:top w:val="nil"/>
            </w:tcBorders>
          </w:tc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xml:space="preserve">
Отчетный период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шаруашылығы мемлекеттік мекемелері, мемлекеттік табиғи қорықтар, мемлекеттік ұлттық табиғи парктер, мемлекеттік орман табиғи резерваттары, облыстық орман және аңшылық шаруашылығы аумақтық инспекциялары, "Қазақ орман орналастыру кәсіпорыны" Республикалық мемлекеттік қазыналық кәсіпорын тапсырады.</w:t>
            </w:r>
          </w:p>
          <w:p>
            <w:pPr>
              <w:spacing w:after="20"/>
              <w:ind w:left="20"/>
              <w:jc w:val="both"/>
            </w:pPr>
            <w:r>
              <w:rPr>
                <w:rFonts w:ascii="Times New Roman"/>
                <w:b w:val="false"/>
                <w:i w:val="false"/>
                <w:color w:val="000000"/>
                <w:sz w:val="20"/>
              </w:rPr>
              <w:t>
Представляют -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 Респбуликанское государственное казенное предприятие "Казахское лесоустроительное предприятие".</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 есепті кезеңнен кейін – орман шаруашылығы мемлекеттік мекемелері, мемлекеттік табиғи қорықтар, мемлекеттік ұлттық табиғи парктер, мемлекеттік орман табиғи резерваттары – 10 қарашаға дейін, облыстық орман шаруашылығы және жануарлар дүниесі аумақтық инспекциялары – 20 қарашаға дейін, "Қазақ орман орналастыру кәсіпорыны" Республикалық мемлекеттік қазыналық кәсіпорын – 15 қаңтарға дейін.</w:t>
            </w:r>
          </w:p>
          <w:p>
            <w:pPr>
              <w:spacing w:after="20"/>
              <w:ind w:left="20"/>
              <w:jc w:val="both"/>
            </w:pPr>
            <w:r>
              <w:rPr>
                <w:rFonts w:ascii="Times New Roman"/>
                <w:b w:val="false"/>
                <w:i w:val="false"/>
                <w:color w:val="000000"/>
                <w:sz w:val="20"/>
              </w:rPr>
              <w:t>
Срок представления после отчетного периода –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 10 ноября, областные территориальные инспекции лесного хозяйства и животного мира – 20 ноября, Респбуликанское государственное казенное предприятие "Казахское лесоустроительное предприятие" – 15 января.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Тұқымбақтарда, мектептерде, плантацияларда отырғызу материалдарының болуы (толтыру дәлдігі: алқабы – 0,1 гектар, көлемі – тұтас мың дана)</w:t>
      </w:r>
    </w:p>
    <w:p>
      <w:pPr>
        <w:spacing w:after="0"/>
        <w:ind w:left="0"/>
        <w:jc w:val="both"/>
      </w:pPr>
      <w:r>
        <w:rPr>
          <w:rFonts w:ascii="Times New Roman"/>
          <w:b w:val="false"/>
          <w:i w:val="false"/>
          <w:color w:val="000000"/>
          <w:sz w:val="28"/>
        </w:rPr>
        <w:t>
      Наличие посадочного материала в питомниках, школах и на плантациях (точность заполнения: площадь – 0,1 гектар, объем – в целых тысяч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968"/>
        <w:gridCol w:w="1342"/>
        <w:gridCol w:w="1342"/>
        <w:gridCol w:w="1342"/>
        <w:gridCol w:w="1342"/>
        <w:gridCol w:w="1342"/>
        <w:gridCol w:w="1342"/>
        <w:gridCol w:w="1342"/>
        <w:gridCol w:w="1343"/>
      </w:tblGrid>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w:t>
            </w:r>
          </w:p>
          <w:p>
            <w:pPr>
              <w:spacing w:after="20"/>
              <w:ind w:left="20"/>
              <w:jc w:val="both"/>
            </w:pPr>
            <w:r>
              <w:rPr>
                <w:rFonts w:ascii="Times New Roman"/>
                <w:b w:val="false"/>
                <w:i w:val="false"/>
                <w:color w:val="000000"/>
                <w:sz w:val="20"/>
              </w:rPr>
              <w:t>
Порода</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коды</w:t>
            </w:r>
          </w:p>
          <w:p>
            <w:pPr>
              <w:spacing w:after="20"/>
              <w:ind w:left="20"/>
              <w:jc w:val="both"/>
            </w:pPr>
            <w:r>
              <w:rPr>
                <w:rFonts w:ascii="Times New Roman"/>
                <w:b w:val="false"/>
                <w:i w:val="false"/>
                <w:color w:val="000000"/>
                <w:sz w:val="20"/>
              </w:rPr>
              <w:t>
Код породы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 жылдық екпе көшеттер</w:t>
            </w:r>
          </w:p>
          <w:p>
            <w:pPr>
              <w:spacing w:after="20"/>
              <w:ind w:left="20"/>
              <w:jc w:val="both"/>
            </w:pPr>
            <w:r>
              <w:rPr>
                <w:rFonts w:ascii="Times New Roman"/>
                <w:b w:val="false"/>
                <w:i w:val="false"/>
                <w:color w:val="000000"/>
                <w:sz w:val="20"/>
              </w:rPr>
              <w:t>
Сеянцы однолетние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 жылдық және одан ересек екпе көшеттер</w:t>
            </w:r>
          </w:p>
          <w:p>
            <w:pPr>
              <w:spacing w:after="20"/>
              <w:ind w:left="20"/>
              <w:jc w:val="both"/>
            </w:pPr>
            <w:r>
              <w:rPr>
                <w:rFonts w:ascii="Times New Roman"/>
                <w:b w:val="false"/>
                <w:i w:val="false"/>
                <w:color w:val="000000"/>
                <w:sz w:val="20"/>
              </w:rPr>
              <w:t>
Сеянцы двух лет и старше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стандартты</w:t>
            </w:r>
          </w:p>
          <w:p>
            <w:pPr>
              <w:spacing w:after="20"/>
              <w:ind w:left="20"/>
              <w:jc w:val="both"/>
            </w:pPr>
            <w:r>
              <w:rPr>
                <w:rFonts w:ascii="Times New Roman"/>
                <w:b w:val="false"/>
                <w:i w:val="false"/>
                <w:color w:val="000000"/>
                <w:sz w:val="20"/>
              </w:rPr>
              <w:t>
из них стандартных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стандартты</w:t>
            </w:r>
          </w:p>
          <w:p>
            <w:pPr>
              <w:spacing w:after="20"/>
              <w:ind w:left="20"/>
              <w:jc w:val="both"/>
            </w:pPr>
            <w:r>
              <w:rPr>
                <w:rFonts w:ascii="Times New Roman"/>
                <w:b w:val="false"/>
                <w:i w:val="false"/>
                <w:color w:val="000000"/>
                <w:sz w:val="20"/>
              </w:rPr>
              <w:t>
из них стандартных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577"/>
        <w:gridCol w:w="799"/>
        <w:gridCol w:w="1241"/>
        <w:gridCol w:w="2058"/>
        <w:gridCol w:w="1241"/>
        <w:gridCol w:w="3024"/>
        <w:gridCol w:w="1241"/>
        <w:gridCol w:w="1764"/>
      </w:tblGrid>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w:t>
            </w:r>
          </w:p>
          <w:p>
            <w:pPr>
              <w:spacing w:after="20"/>
              <w:ind w:left="20"/>
              <w:jc w:val="both"/>
            </w:pPr>
            <w:r>
              <w:rPr>
                <w:rFonts w:ascii="Times New Roman"/>
                <w:b w:val="false"/>
                <w:i w:val="false"/>
                <w:color w:val="000000"/>
                <w:sz w:val="20"/>
              </w:rPr>
              <w:t>
Порода</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коды</w:t>
            </w:r>
          </w:p>
          <w:p>
            <w:pPr>
              <w:spacing w:after="20"/>
              <w:ind w:left="20"/>
              <w:jc w:val="both"/>
            </w:pPr>
            <w:r>
              <w:rPr>
                <w:rFonts w:ascii="Times New Roman"/>
                <w:b w:val="false"/>
                <w:i w:val="false"/>
                <w:color w:val="000000"/>
                <w:sz w:val="20"/>
              </w:rPr>
              <w:t>
Код породы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Көшеттер мен тамырланған қалемшелер</w:t>
            </w:r>
          </w:p>
          <w:p>
            <w:pPr>
              <w:spacing w:after="20"/>
              <w:ind w:left="20"/>
              <w:jc w:val="both"/>
            </w:pPr>
            <w:r>
              <w:rPr>
                <w:rFonts w:ascii="Times New Roman"/>
                <w:b w:val="false"/>
                <w:i w:val="false"/>
                <w:color w:val="000000"/>
                <w:sz w:val="20"/>
              </w:rPr>
              <w:t>
Саженцы и укорененные черенки</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Аналық плантациялар, гектар</w:t>
            </w:r>
          </w:p>
          <w:p>
            <w:pPr>
              <w:spacing w:after="20"/>
              <w:ind w:left="20"/>
              <w:jc w:val="both"/>
            </w:pPr>
            <w:r>
              <w:rPr>
                <w:rFonts w:ascii="Times New Roman"/>
                <w:b w:val="false"/>
                <w:i w:val="false"/>
                <w:color w:val="000000"/>
                <w:sz w:val="20"/>
              </w:rPr>
              <w:t>
Маточные плантации, гектар</w:t>
            </w:r>
          </w:p>
        </w:tc>
        <w:tc>
          <w:tcPr>
            <w:tcW w:w="3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Осының алдындағы жылғы күздің және үстіміздегі жылғы көктемнің шықпай қалған егістері, гектар</w:t>
            </w:r>
          </w:p>
          <w:p>
            <w:pPr>
              <w:spacing w:after="20"/>
              <w:ind w:left="20"/>
              <w:jc w:val="both"/>
            </w:pPr>
            <w:r>
              <w:rPr>
                <w:rFonts w:ascii="Times New Roman"/>
                <w:b w:val="false"/>
                <w:i w:val="false"/>
                <w:color w:val="000000"/>
                <w:sz w:val="20"/>
              </w:rPr>
              <w:t>
Погибшие посевы осени предыдущего года и весны текущего года,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гектардан стандарттық көшеттердің шығымы</w:t>
            </w:r>
          </w:p>
          <w:p>
            <w:pPr>
              <w:spacing w:after="20"/>
              <w:ind w:left="20"/>
              <w:jc w:val="both"/>
            </w:pPr>
            <w:r>
              <w:rPr>
                <w:rFonts w:ascii="Times New Roman"/>
                <w:b w:val="false"/>
                <w:i w:val="false"/>
                <w:color w:val="000000"/>
                <w:sz w:val="20"/>
              </w:rPr>
              <w:t>
Выход стандартных сеянцев с 1 гектара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стандартты (мың дана)</w:t>
            </w:r>
          </w:p>
          <w:p>
            <w:pPr>
              <w:spacing w:after="20"/>
              <w:ind w:left="20"/>
              <w:jc w:val="both"/>
            </w:pPr>
            <w:r>
              <w:rPr>
                <w:rFonts w:ascii="Times New Roman"/>
                <w:b w:val="false"/>
                <w:i w:val="false"/>
                <w:color w:val="000000"/>
                <w:sz w:val="20"/>
              </w:rPr>
              <w:t xml:space="preserve">
в том числе стандартных (тысяч штук)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шығымға %</w:t>
            </w:r>
          </w:p>
          <w:p>
            <w:pPr>
              <w:spacing w:after="20"/>
              <w:ind w:left="20"/>
              <w:jc w:val="both"/>
            </w:pPr>
            <w:r>
              <w:rPr>
                <w:rFonts w:ascii="Times New Roman"/>
                <w:b w:val="false"/>
                <w:i w:val="false"/>
                <w:color w:val="000000"/>
                <w:sz w:val="20"/>
              </w:rPr>
              <w:t>
% к плановому выходу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дана</w:t>
            </w:r>
          </w:p>
          <w:p>
            <w:pPr>
              <w:spacing w:after="20"/>
              <w:ind w:left="20"/>
              <w:jc w:val="both"/>
            </w:pPr>
            <w:r>
              <w:rPr>
                <w:rFonts w:ascii="Times New Roman"/>
                <w:b w:val="false"/>
                <w:i w:val="false"/>
                <w:color w:val="000000"/>
                <w:sz w:val="20"/>
              </w:rPr>
              <w:t>
тысяч 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Орман дақылдарының өсімталдығы (толтыру дәлдігі: алқабы – тұтас гектарлармен, өсімталдығы – 0,1%)</w:t>
      </w:r>
    </w:p>
    <w:p>
      <w:pPr>
        <w:spacing w:after="0"/>
        <w:ind w:left="0"/>
        <w:jc w:val="both"/>
      </w:pPr>
      <w:r>
        <w:rPr>
          <w:rFonts w:ascii="Times New Roman"/>
          <w:b w:val="false"/>
          <w:i w:val="false"/>
          <w:color w:val="000000"/>
          <w:sz w:val="28"/>
        </w:rPr>
        <w:t>
      Приживаемость лесных культур (точность заполнения: площадь – в целых гектарах, приживаемость – 0,1%)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Екпелер түрлері _____________________________________</w:t>
      </w:r>
    </w:p>
    <w:p>
      <w:pPr>
        <w:spacing w:after="0"/>
        <w:ind w:left="0"/>
        <w:jc w:val="both"/>
      </w:pPr>
      <w:r>
        <w:rPr>
          <w:rFonts w:ascii="Times New Roman"/>
          <w:b w:val="false"/>
          <w:i w:val="false"/>
          <w:color w:val="000000"/>
          <w:sz w:val="28"/>
        </w:rPr>
        <w:t>
      Вид насаждений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610"/>
        <w:gridCol w:w="846"/>
        <w:gridCol w:w="1081"/>
        <w:gridCol w:w="846"/>
        <w:gridCol w:w="1081"/>
        <w:gridCol w:w="1787"/>
        <w:gridCol w:w="1316"/>
        <w:gridCol w:w="2335"/>
        <w:gridCol w:w="2023"/>
      </w:tblGrid>
      <w:tr>
        <w:trPr>
          <w:trHeight w:val="30" w:hRule="atLeast"/>
        </w:trPr>
        <w:tc>
          <w:tcPr>
            <w:tcW w:w="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w:t>
            </w:r>
          </w:p>
          <w:p>
            <w:pPr>
              <w:spacing w:after="20"/>
              <w:ind w:left="20"/>
              <w:jc w:val="both"/>
            </w:pPr>
            <w:r>
              <w:rPr>
                <w:rFonts w:ascii="Times New Roman"/>
                <w:b w:val="false"/>
                <w:i w:val="false"/>
                <w:color w:val="000000"/>
                <w:sz w:val="20"/>
              </w:rPr>
              <w:t>
Порода</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коды</w:t>
            </w:r>
          </w:p>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породы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Отырғызылған орман дақылдары, гектар</w:t>
            </w:r>
          </w:p>
          <w:p>
            <w:pPr>
              <w:spacing w:after="20"/>
              <w:ind w:left="20"/>
              <w:jc w:val="both"/>
            </w:pPr>
            <w:r>
              <w:rPr>
                <w:rFonts w:ascii="Times New Roman"/>
                <w:b w:val="false"/>
                <w:i w:val="false"/>
                <w:color w:val="000000"/>
                <w:sz w:val="20"/>
              </w:rPr>
              <w:t>
Заложено лесных культур,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Түгенделген, гектар</w:t>
            </w:r>
          </w:p>
          <w:p>
            <w:pPr>
              <w:spacing w:after="20"/>
              <w:ind w:left="20"/>
              <w:jc w:val="both"/>
            </w:pPr>
            <w:r>
              <w:rPr>
                <w:rFonts w:ascii="Times New Roman"/>
                <w:b w:val="false"/>
                <w:i w:val="false"/>
                <w:color w:val="000000"/>
                <w:sz w:val="20"/>
              </w:rPr>
              <w:t>
Проинвентаризовано, гектар</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Түгенделгендердің жалпы санынан шықпай қалғаны, гектар</w:t>
            </w:r>
          </w:p>
          <w:p>
            <w:pPr>
              <w:spacing w:after="20"/>
              <w:ind w:left="20"/>
              <w:jc w:val="both"/>
            </w:pPr>
            <w:r>
              <w:rPr>
                <w:rFonts w:ascii="Times New Roman"/>
                <w:b w:val="false"/>
                <w:i w:val="false"/>
                <w:color w:val="000000"/>
                <w:sz w:val="20"/>
              </w:rPr>
              <w:t>
Из общего количества проинвентаризованых погибло, гектар</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Сақталған орман дақылдары, гектар</w:t>
            </w:r>
          </w:p>
          <w:p>
            <w:pPr>
              <w:spacing w:after="20"/>
              <w:ind w:left="20"/>
              <w:jc w:val="both"/>
            </w:pPr>
            <w:r>
              <w:rPr>
                <w:rFonts w:ascii="Times New Roman"/>
                <w:b w:val="false"/>
                <w:i w:val="false"/>
                <w:color w:val="000000"/>
                <w:sz w:val="20"/>
              </w:rPr>
              <w:t>
Сохранилось лесных культур, гектар</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Сақталған орман дақылдарының өсімталдығы %</w:t>
            </w:r>
          </w:p>
          <w:p>
            <w:pPr>
              <w:spacing w:after="20"/>
              <w:ind w:left="20"/>
              <w:jc w:val="both"/>
            </w:pPr>
            <w:r>
              <w:rPr>
                <w:rFonts w:ascii="Times New Roman"/>
                <w:b w:val="false"/>
                <w:i w:val="false"/>
                <w:color w:val="000000"/>
                <w:sz w:val="20"/>
              </w:rPr>
              <w:t>
Приживаемость сохранившихся лесных культур, %</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Толықтыруды қажет ететін орман дақылдарының алқабы, гектар</w:t>
            </w:r>
          </w:p>
          <w:p>
            <w:pPr>
              <w:spacing w:after="20"/>
              <w:ind w:left="20"/>
              <w:jc w:val="both"/>
            </w:pPr>
            <w:r>
              <w:rPr>
                <w:rFonts w:ascii="Times New Roman"/>
                <w:b w:val="false"/>
                <w:i w:val="false"/>
                <w:color w:val="000000"/>
                <w:sz w:val="20"/>
              </w:rPr>
              <w:t>
Площадь лесных культур, требующих дополнения,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отырғызу</w:t>
            </w:r>
          </w:p>
          <w:p>
            <w:pPr>
              <w:spacing w:after="20"/>
              <w:ind w:left="20"/>
              <w:jc w:val="both"/>
            </w:pPr>
            <w:r>
              <w:rPr>
                <w:rFonts w:ascii="Times New Roman"/>
                <w:b w:val="false"/>
                <w:i w:val="false"/>
                <w:color w:val="000000"/>
                <w:sz w:val="20"/>
              </w:rPr>
              <w:t>
в том числе посадка</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отырғызу</w:t>
            </w:r>
          </w:p>
          <w:p>
            <w:pPr>
              <w:spacing w:after="20"/>
              <w:ind w:left="20"/>
              <w:jc w:val="both"/>
            </w:pPr>
            <w:r>
              <w:rPr>
                <w:rFonts w:ascii="Times New Roman"/>
                <w:b w:val="false"/>
                <w:i w:val="false"/>
                <w:color w:val="000000"/>
                <w:sz w:val="20"/>
              </w:rPr>
              <w:t>
в том числе посадка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Орман дақылдарын орман көмкерген жерлерге ауыстыру (толтыру дәлдігі – тұтас гектармен)</w:t>
      </w:r>
    </w:p>
    <w:p>
      <w:pPr>
        <w:spacing w:after="0"/>
        <w:ind w:left="0"/>
        <w:jc w:val="both"/>
      </w:pPr>
      <w:r>
        <w:rPr>
          <w:rFonts w:ascii="Times New Roman"/>
          <w:b w:val="false"/>
          <w:i w:val="false"/>
          <w:color w:val="000000"/>
          <w:sz w:val="28"/>
        </w:rPr>
        <w:t>
      Перевод лесных культур в покрытые лесом земли (точность заполнения – в целых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080"/>
        <w:gridCol w:w="1470"/>
        <w:gridCol w:w="1471"/>
        <w:gridCol w:w="1471"/>
        <w:gridCol w:w="4182"/>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дақылдарының отырғызылған жылы</w:t>
            </w:r>
          </w:p>
          <w:p>
            <w:pPr>
              <w:spacing w:after="20"/>
              <w:ind w:left="20"/>
              <w:jc w:val="both"/>
            </w:pPr>
            <w:r>
              <w:rPr>
                <w:rFonts w:ascii="Times New Roman"/>
                <w:b w:val="false"/>
                <w:i w:val="false"/>
                <w:color w:val="000000"/>
                <w:sz w:val="20"/>
              </w:rPr>
              <w:t>
Год закладки лесных культур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Отырғызылған орман дақылдары, есеп бойынша барлығы</w:t>
            </w:r>
          </w:p>
          <w:p>
            <w:pPr>
              <w:spacing w:after="20"/>
              <w:ind w:left="20"/>
              <w:jc w:val="both"/>
            </w:pPr>
            <w:r>
              <w:rPr>
                <w:rFonts w:ascii="Times New Roman"/>
                <w:b w:val="false"/>
                <w:i w:val="false"/>
                <w:color w:val="000000"/>
                <w:sz w:val="20"/>
              </w:rPr>
              <w:t>
Заложено лесных культур всего по отчету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қорына қабылданған орман дақылдары</w:t>
            </w:r>
          </w:p>
          <w:p>
            <w:pPr>
              <w:spacing w:after="20"/>
              <w:ind w:left="20"/>
              <w:jc w:val="both"/>
            </w:pPr>
            <w:r>
              <w:rPr>
                <w:rFonts w:ascii="Times New Roman"/>
                <w:b w:val="false"/>
                <w:i w:val="false"/>
                <w:color w:val="000000"/>
                <w:sz w:val="20"/>
              </w:rPr>
              <w:t>
Принято в государственный лесной фонд лесных культур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қорынан берілген орман дақылдары</w:t>
            </w:r>
          </w:p>
          <w:p>
            <w:pPr>
              <w:spacing w:after="20"/>
              <w:ind w:left="20"/>
              <w:jc w:val="both"/>
            </w:pPr>
            <w:r>
              <w:rPr>
                <w:rFonts w:ascii="Times New Roman"/>
                <w:b w:val="false"/>
                <w:i w:val="false"/>
                <w:color w:val="000000"/>
                <w:sz w:val="20"/>
              </w:rPr>
              <w:t>
Передано из государственного лесного фонда лесных культур</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Бастапқы дақылдарды қайта жаңарту, баубақшалар мен жаңғақ жемісті плантациялар отырғызу әдісімен егілген орман дақылдарының мемлекеттік орман қорында бар алқабы</w:t>
            </w:r>
          </w:p>
          <w:p>
            <w:pPr>
              <w:spacing w:after="20"/>
              <w:ind w:left="20"/>
              <w:jc w:val="both"/>
            </w:pPr>
            <w:r>
              <w:rPr>
                <w:rFonts w:ascii="Times New Roman"/>
                <w:b w:val="false"/>
                <w:i w:val="false"/>
                <w:color w:val="000000"/>
                <w:sz w:val="20"/>
              </w:rPr>
              <w:t>
Площадь числящихся в государственном лесном фонде лесных культур, заложенных методом реконструкции и предварительных культур, закладки садов и плантаций орехоплодных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2003 жылы және одан бұрын</w:t>
            </w:r>
          </w:p>
          <w:p>
            <w:pPr>
              <w:spacing w:after="20"/>
              <w:ind w:left="20"/>
              <w:jc w:val="both"/>
            </w:pPr>
            <w:r>
              <w:rPr>
                <w:rFonts w:ascii="Times New Roman"/>
                <w:b w:val="false"/>
                <w:i w:val="false"/>
                <w:color w:val="000000"/>
                <w:sz w:val="20"/>
              </w:rPr>
              <w:t>
2003 год и ранее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1130"/>
        <w:gridCol w:w="728"/>
        <w:gridCol w:w="1336"/>
        <w:gridCol w:w="728"/>
        <w:gridCol w:w="3160"/>
        <w:gridCol w:w="728"/>
        <w:gridCol w:w="1743"/>
      </w:tblGrid>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дақылдарының отырғызылған жылы</w:t>
            </w:r>
          </w:p>
          <w:p>
            <w:pPr>
              <w:spacing w:after="20"/>
              <w:ind w:left="20"/>
              <w:jc w:val="both"/>
            </w:pPr>
            <w:r>
              <w:rPr>
                <w:rFonts w:ascii="Times New Roman"/>
                <w:b w:val="false"/>
                <w:i w:val="false"/>
                <w:color w:val="000000"/>
                <w:sz w:val="20"/>
              </w:rPr>
              <w:t>
Год закладки лесных культур</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 жерлердегі ауыстырылған орман дақылдары</w:t>
            </w:r>
          </w:p>
          <w:p>
            <w:pPr>
              <w:spacing w:after="20"/>
              <w:ind w:left="20"/>
              <w:jc w:val="both"/>
            </w:pPr>
            <w:r>
              <w:rPr>
                <w:rFonts w:ascii="Times New Roman"/>
                <w:b w:val="false"/>
                <w:i w:val="false"/>
                <w:color w:val="000000"/>
                <w:sz w:val="20"/>
              </w:rPr>
              <w:t>
Переведено в покрытые лесом земли лесных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Осының алдындағы жылдары және есепке алу жылы есептен шығарылған орман дақылдары</w:t>
            </w:r>
          </w:p>
          <w:p>
            <w:pPr>
              <w:spacing w:after="20"/>
              <w:ind w:left="20"/>
              <w:jc w:val="both"/>
            </w:pPr>
            <w:r>
              <w:rPr>
                <w:rFonts w:ascii="Times New Roman"/>
                <w:b w:val="false"/>
                <w:i w:val="false"/>
                <w:color w:val="000000"/>
                <w:sz w:val="20"/>
              </w:rPr>
              <w:t>
Списано лесных культур в предыдущие годы и в годы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 жерлерге ауыстырылмай қалған орман дақылдары</w:t>
            </w:r>
          </w:p>
          <w:p>
            <w:pPr>
              <w:spacing w:after="20"/>
              <w:ind w:left="20"/>
              <w:jc w:val="both"/>
            </w:pPr>
            <w:r>
              <w:rPr>
                <w:rFonts w:ascii="Times New Roman"/>
                <w:b w:val="false"/>
                <w:i w:val="false"/>
                <w:color w:val="000000"/>
                <w:sz w:val="20"/>
              </w:rPr>
              <w:t>
Осталось лесных культур, не переведенных в покрытые лесом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ағымдағы жылы</w:t>
            </w:r>
          </w:p>
          <w:p>
            <w:pPr>
              <w:spacing w:after="20"/>
              <w:ind w:left="20"/>
              <w:jc w:val="both"/>
            </w:pPr>
            <w:r>
              <w:rPr>
                <w:rFonts w:ascii="Times New Roman"/>
                <w:b w:val="false"/>
                <w:i w:val="false"/>
                <w:color w:val="000000"/>
                <w:sz w:val="20"/>
              </w:rPr>
              <w:t>
в том числе в текущем году</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бастапқы дақылдарды қайта жаңарту, баубақшалар мен жаңғақ жемісті плантациялар отырғызу әдісімен егілді</w:t>
            </w:r>
          </w:p>
          <w:p>
            <w:pPr>
              <w:spacing w:after="20"/>
              <w:ind w:left="20"/>
              <w:jc w:val="both"/>
            </w:pPr>
            <w:r>
              <w:rPr>
                <w:rFonts w:ascii="Times New Roman"/>
                <w:b w:val="false"/>
                <w:i w:val="false"/>
                <w:color w:val="000000"/>
                <w:sz w:val="20"/>
              </w:rPr>
              <w:t>
в том числе заложено методом реконструкции и предварительных культур, закладки садов и плантаций орехоплодных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белгіленген мерзімде ауыстырылмағаны</w:t>
            </w:r>
          </w:p>
          <w:p>
            <w:pPr>
              <w:spacing w:after="20"/>
              <w:ind w:left="20"/>
              <w:jc w:val="both"/>
            </w:pPr>
            <w:r>
              <w:rPr>
                <w:rFonts w:ascii="Times New Roman"/>
                <w:b w:val="false"/>
                <w:i w:val="false"/>
                <w:color w:val="000000"/>
                <w:sz w:val="20"/>
              </w:rPr>
              <w:t>
в том числе не переведенных в установленный срок</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2003 жылы және одан бұрын</w:t>
            </w:r>
          </w:p>
          <w:p>
            <w:pPr>
              <w:spacing w:after="20"/>
              <w:ind w:left="20"/>
              <w:jc w:val="both"/>
            </w:pPr>
            <w:r>
              <w:rPr>
                <w:rFonts w:ascii="Times New Roman"/>
                <w:b w:val="false"/>
                <w:i w:val="false"/>
                <w:color w:val="000000"/>
                <w:sz w:val="20"/>
              </w:rPr>
              <w:t>
2003 год и ранее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Табиғи қалпына келтіруге көмектесу шаралары жүргізілген алқаптарда ормандары қалпына келтіру (толтыру дәлдігі – тұтас гектарлармен)</w:t>
      </w:r>
    </w:p>
    <w:p>
      <w:pPr>
        <w:spacing w:after="0"/>
        <w:ind w:left="0"/>
        <w:jc w:val="both"/>
      </w:pPr>
      <w:r>
        <w:rPr>
          <w:rFonts w:ascii="Times New Roman"/>
          <w:b w:val="false"/>
          <w:i w:val="false"/>
          <w:color w:val="000000"/>
          <w:sz w:val="28"/>
        </w:rPr>
        <w:t>
      Лесовозобновление на площадях с проведенными мерами содействия естественному возобновлению (точность заполнения – в целых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6"/>
        <w:gridCol w:w="1445"/>
        <w:gridCol w:w="3347"/>
        <w:gridCol w:w="931"/>
        <w:gridCol w:w="1709"/>
        <w:gridCol w:w="1709"/>
        <w:gridCol w:w="933"/>
      </w:tblGrid>
      <w:tr>
        <w:trPr>
          <w:trHeight w:val="30" w:hRule="atLeast"/>
        </w:trPr>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Алқаптар санаты мен өткізілетін іс-шаралар</w:t>
            </w:r>
          </w:p>
          <w:p>
            <w:pPr>
              <w:spacing w:after="20"/>
              <w:ind w:left="20"/>
              <w:jc w:val="both"/>
            </w:pPr>
            <w:r>
              <w:rPr>
                <w:rFonts w:ascii="Times New Roman"/>
                <w:b w:val="false"/>
                <w:i w:val="false"/>
                <w:color w:val="000000"/>
                <w:sz w:val="20"/>
              </w:rPr>
              <w:t>
Категория площадей и проводимые мероприятия</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5-ші жылғы есеп бойынша көмек көрсетілетін алқаптар, гектар</w:t>
            </w:r>
          </w:p>
          <w:p>
            <w:pPr>
              <w:spacing w:after="20"/>
              <w:ind w:left="20"/>
              <w:jc w:val="both"/>
            </w:pPr>
            <w:r>
              <w:rPr>
                <w:rFonts w:ascii="Times New Roman"/>
                <w:b w:val="false"/>
                <w:i w:val="false"/>
                <w:color w:val="000000"/>
                <w:sz w:val="20"/>
              </w:rPr>
              <w:t>
Площадь содействия по учету на 5-ый год,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басты тұқымдармен қалпына келтірілді</w:t>
            </w:r>
          </w:p>
          <w:p>
            <w:pPr>
              <w:spacing w:after="20"/>
              <w:ind w:left="20"/>
              <w:jc w:val="both"/>
            </w:pPr>
            <w:r>
              <w:rPr>
                <w:rFonts w:ascii="Times New Roman"/>
                <w:b w:val="false"/>
                <w:i w:val="false"/>
                <w:color w:val="000000"/>
                <w:sz w:val="20"/>
              </w:rPr>
              <w:t>
возобновилось главными породами</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басты тұқымдармен қалпына </w:t>
            </w:r>
            <w:r>
              <w:rPr>
                <w:rFonts w:ascii="Times New Roman"/>
                <w:b/>
                <w:i w:val="false"/>
                <w:color w:val="000000"/>
                <w:sz w:val="20"/>
              </w:rPr>
              <w:t>келтіру аяқталған жоқ</w:t>
            </w:r>
          </w:p>
          <w:p>
            <w:pPr>
              <w:spacing w:after="20"/>
              <w:ind w:left="20"/>
              <w:jc w:val="both"/>
            </w:pPr>
            <w:r>
              <w:rPr>
                <w:rFonts w:ascii="Times New Roman"/>
                <w:b w:val="false"/>
                <w:i w:val="false"/>
                <w:color w:val="000000"/>
                <w:sz w:val="20"/>
              </w:rPr>
              <w:t>
возобновление главными породами не закончено</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есептен шығарылғаны</w:t>
            </w:r>
          </w:p>
          <w:p>
            <w:pPr>
              <w:spacing w:after="20"/>
              <w:ind w:left="20"/>
              <w:jc w:val="both"/>
            </w:pPr>
            <w:r>
              <w:rPr>
                <w:rFonts w:ascii="Times New Roman"/>
                <w:b w:val="false"/>
                <w:i w:val="false"/>
                <w:color w:val="000000"/>
                <w:sz w:val="20"/>
              </w:rPr>
              <w:t>
списано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 және қатты жапырақтылар</w:t>
            </w:r>
          </w:p>
          <w:p>
            <w:pPr>
              <w:spacing w:after="20"/>
              <w:ind w:left="20"/>
              <w:jc w:val="both"/>
            </w:pPr>
            <w:r>
              <w:rPr>
                <w:rFonts w:ascii="Times New Roman"/>
                <w:b w:val="false"/>
                <w:i w:val="false"/>
                <w:color w:val="000000"/>
                <w:sz w:val="20"/>
              </w:rPr>
              <w:t>
из них хвойными и твердолиственными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xml:space="preserve">
Всего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ағашы кесілген жерлерде</w:t>
            </w:r>
          </w:p>
          <w:p>
            <w:pPr>
              <w:spacing w:after="20"/>
              <w:ind w:left="20"/>
              <w:jc w:val="both"/>
            </w:pPr>
            <w:r>
              <w:rPr>
                <w:rFonts w:ascii="Times New Roman"/>
                <w:b w:val="false"/>
                <w:i w:val="false"/>
                <w:color w:val="000000"/>
                <w:sz w:val="20"/>
              </w:rPr>
              <w:t>
на вырубках</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шымылдығы астында</w:t>
            </w:r>
          </w:p>
          <w:p>
            <w:pPr>
              <w:spacing w:after="20"/>
              <w:ind w:left="20"/>
              <w:jc w:val="both"/>
            </w:pPr>
            <w:r>
              <w:rPr>
                <w:rFonts w:ascii="Times New Roman"/>
                <w:b w:val="false"/>
                <w:i w:val="false"/>
                <w:color w:val="000000"/>
                <w:sz w:val="20"/>
              </w:rPr>
              <w:t>
под пологом леса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Ормандарды табиғи қалпына келтіруге көмектесу мына тәсілмен жүргізілді</w:t>
            </w:r>
          </w:p>
          <w:p>
            <w:pPr>
              <w:spacing w:after="20"/>
              <w:ind w:left="20"/>
              <w:jc w:val="both"/>
            </w:pPr>
            <w:r>
              <w:rPr>
                <w:rFonts w:ascii="Times New Roman"/>
                <w:b w:val="false"/>
                <w:i w:val="false"/>
                <w:color w:val="000000"/>
                <w:sz w:val="20"/>
              </w:rPr>
              <w:t>
Содействие естественному возобновлению леса произведено способом</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кесу кезінде ағаш өскінін сақтау</w:t>
            </w:r>
          </w:p>
          <w:p>
            <w:pPr>
              <w:spacing w:after="20"/>
              <w:ind w:left="20"/>
              <w:jc w:val="both"/>
            </w:pPr>
            <w:r>
              <w:rPr>
                <w:rFonts w:ascii="Times New Roman"/>
                <w:b w:val="false"/>
                <w:i w:val="false"/>
                <w:color w:val="000000"/>
                <w:sz w:val="20"/>
              </w:rPr>
              <w:t>
сохранения подроста при рубках леса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алқаптарды қоршау</w:t>
            </w:r>
          </w:p>
          <w:p>
            <w:pPr>
              <w:spacing w:after="20"/>
              <w:ind w:left="20"/>
              <w:jc w:val="both"/>
            </w:pPr>
            <w:r>
              <w:rPr>
                <w:rFonts w:ascii="Times New Roman"/>
                <w:b w:val="false"/>
                <w:i w:val="false"/>
                <w:color w:val="000000"/>
                <w:sz w:val="20"/>
              </w:rPr>
              <w:t>
огораживания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өзгелері</w:t>
            </w:r>
          </w:p>
          <w:p>
            <w:pPr>
              <w:spacing w:after="20"/>
              <w:ind w:left="20"/>
              <w:jc w:val="both"/>
            </w:pPr>
            <w:r>
              <w:rPr>
                <w:rFonts w:ascii="Times New Roman"/>
                <w:b w:val="false"/>
                <w:i w:val="false"/>
                <w:color w:val="000000"/>
                <w:sz w:val="20"/>
              </w:rPr>
              <w:t>
прочие</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Жас ағаштарды құнды ағаш екпелері санатына қосу (толтыру дәлдігі – тұтас гектарлармен)</w:t>
      </w:r>
    </w:p>
    <w:p>
      <w:pPr>
        <w:spacing w:after="0"/>
        <w:ind w:left="0"/>
        <w:jc w:val="both"/>
      </w:pPr>
      <w:r>
        <w:rPr>
          <w:rFonts w:ascii="Times New Roman"/>
          <w:b w:val="false"/>
          <w:i w:val="false"/>
          <w:color w:val="000000"/>
          <w:sz w:val="28"/>
        </w:rPr>
        <w:t>
      Ввод молодняков в категорию ценных древесных насаждений (точность заполнения – в целых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3"/>
        <w:gridCol w:w="1536"/>
        <w:gridCol w:w="990"/>
        <w:gridCol w:w="2091"/>
      </w:tblGrid>
      <w:tr>
        <w:trPr>
          <w:trHeight w:val="30" w:hRule="atLeast"/>
        </w:trPr>
        <w:tc>
          <w:tcPr>
            <w:tcW w:w="7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Құнды ағаш екпелерінің санатына қосылатын жас ағаштардың атауы</w:t>
            </w:r>
          </w:p>
          <w:p>
            <w:pPr>
              <w:spacing w:after="20"/>
              <w:ind w:left="20"/>
              <w:jc w:val="both"/>
            </w:pPr>
            <w:r>
              <w:rPr>
                <w:rFonts w:ascii="Times New Roman"/>
                <w:b w:val="false"/>
                <w:i w:val="false"/>
                <w:color w:val="000000"/>
                <w:sz w:val="20"/>
              </w:rPr>
              <w:t>
Наименование молодняков, вводимых в категорию ценных древесных насаждений</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коды</w:t>
            </w:r>
          </w:p>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 ағаштар алқабы, гектар</w:t>
            </w:r>
          </w:p>
          <w:p>
            <w:pPr>
              <w:spacing w:after="20"/>
              <w:ind w:left="20"/>
              <w:jc w:val="both"/>
            </w:pPr>
            <w:r>
              <w:rPr>
                <w:rFonts w:ascii="Times New Roman"/>
                <w:b w:val="false"/>
                <w:i w:val="false"/>
                <w:color w:val="000000"/>
                <w:sz w:val="20"/>
              </w:rPr>
              <w:t>
Площадь молодняков,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қылқан, қатты жапырақты тұқымдар</w:t>
            </w:r>
          </w:p>
          <w:p>
            <w:pPr>
              <w:spacing w:after="20"/>
              <w:ind w:left="20"/>
              <w:jc w:val="both"/>
            </w:pPr>
            <w:r>
              <w:rPr>
                <w:rFonts w:ascii="Times New Roman"/>
                <w:b w:val="false"/>
                <w:i w:val="false"/>
                <w:color w:val="000000"/>
                <w:sz w:val="20"/>
              </w:rPr>
              <w:t>
из них хвойных, твердолиственных пород</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мыналар есебінен</w:t>
            </w:r>
          </w:p>
          <w:p>
            <w:pPr>
              <w:spacing w:after="20"/>
              <w:ind w:left="20"/>
              <w:jc w:val="both"/>
            </w:pPr>
            <w:r>
              <w:rPr>
                <w:rFonts w:ascii="Times New Roman"/>
                <w:b w:val="false"/>
                <w:i w:val="false"/>
                <w:color w:val="000000"/>
                <w:sz w:val="20"/>
              </w:rPr>
              <w:t>
в том числе за счет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ағашы кесілген жерлер мен орман көмкермеген жерлердегі орман дақылдары</w:t>
            </w:r>
          </w:p>
          <w:p>
            <w:pPr>
              <w:spacing w:after="20"/>
              <w:ind w:left="20"/>
              <w:jc w:val="both"/>
            </w:pPr>
            <w:r>
              <w:rPr>
                <w:rFonts w:ascii="Times New Roman"/>
                <w:b w:val="false"/>
                <w:i w:val="false"/>
                <w:color w:val="000000"/>
                <w:sz w:val="20"/>
              </w:rPr>
              <w:t>
лесных культур на вырубках и не покрытых лесом землях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шымылдығы астындағы құнсыз екпелерді қайта жаңарту тәртібімен орман дақылдары</w:t>
            </w:r>
          </w:p>
          <w:p>
            <w:pPr>
              <w:spacing w:after="20"/>
              <w:ind w:left="20"/>
              <w:jc w:val="both"/>
            </w:pPr>
            <w:r>
              <w:rPr>
                <w:rFonts w:ascii="Times New Roman"/>
                <w:b w:val="false"/>
                <w:i w:val="false"/>
                <w:color w:val="000000"/>
                <w:sz w:val="20"/>
              </w:rPr>
              <w:t>
лесных культур, созданных в порядке реконструкции малоценных насаждений и под пологом леса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ағашы кесілген жерлер мен басқа орман көмкермеген жерлерде ормандарды табиғи қалпына келтіруге көмектесу шараларын жүргізу</w:t>
            </w:r>
          </w:p>
          <w:p>
            <w:pPr>
              <w:spacing w:after="20"/>
              <w:ind w:left="20"/>
              <w:jc w:val="both"/>
            </w:pPr>
            <w:r>
              <w:rPr>
                <w:rFonts w:ascii="Times New Roman"/>
                <w:b w:val="false"/>
                <w:i w:val="false"/>
                <w:color w:val="000000"/>
                <w:sz w:val="20"/>
              </w:rPr>
              <w:t>
проведения мер содействия естественному возобновлению леса на вырубках и других не покрытых лесом землях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шымылдығы астында табиғи қалпына келтіруге көмектесу шараларын жүргізу</w:t>
            </w:r>
          </w:p>
          <w:p>
            <w:pPr>
              <w:spacing w:after="20"/>
              <w:ind w:left="20"/>
              <w:jc w:val="both"/>
            </w:pPr>
            <w:r>
              <w:rPr>
                <w:rFonts w:ascii="Times New Roman"/>
                <w:b w:val="false"/>
                <w:i w:val="false"/>
                <w:color w:val="000000"/>
                <w:sz w:val="20"/>
              </w:rPr>
              <w:t>
проведения мер содействия естественному возобновлению под пологом леса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шаруашылық жағынан құнды ағаш тұқымдарымен табиғи </w:t>
            </w:r>
            <w:r>
              <w:rPr>
                <w:rFonts w:ascii="Times New Roman"/>
                <w:b/>
                <w:i w:val="false"/>
                <w:color w:val="000000"/>
                <w:sz w:val="20"/>
              </w:rPr>
              <w:t>өсуге қалдырылған ағашы кесілген жерлер, сондай-ақ ағаш кесу нәтижесінде қылқан және қатты жапырақтыларға ауыстырылған жапырақты жас ағаштар</w:t>
            </w:r>
          </w:p>
          <w:p>
            <w:pPr>
              <w:spacing w:after="20"/>
              <w:ind w:left="20"/>
              <w:jc w:val="both"/>
            </w:pPr>
            <w:r>
              <w:rPr>
                <w:rFonts w:ascii="Times New Roman"/>
                <w:b w:val="false"/>
                <w:i w:val="false"/>
                <w:color w:val="000000"/>
                <w:sz w:val="20"/>
              </w:rPr>
              <w:t>
вырубок, остановленных под естественное заращивание, возобновившихся хозяйственно-ценными древесными породами, а также лиственных молодняков, переведенных в результате рубок ухода в хвойные и твердолиственные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____________________________ </w:t>
      </w:r>
      <w:r>
        <w:rPr>
          <w:rFonts w:ascii="Times New Roman"/>
          <w:b w:val="false"/>
          <w:i w:val="false"/>
          <w:color w:val="000000"/>
          <w:sz w:val="28"/>
        </w:rPr>
        <w:t xml:space="preserve">Адрес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xml:space="preserve">
      "Орман дақылдарымен жұмыс туралы және  </w:t>
      </w:r>
    </w:p>
    <w:p>
      <w:pPr>
        <w:spacing w:after="0"/>
        <w:ind w:left="0"/>
        <w:jc w:val="both"/>
      </w:pPr>
      <w:r>
        <w:rPr>
          <w:rFonts w:ascii="Times New Roman"/>
          <w:b w:val="false"/>
          <w:i w:val="false"/>
          <w:color w:val="000000"/>
          <w:sz w:val="28"/>
        </w:rPr>
        <w:t xml:space="preserve">
      ормандарды қалпына келтіру туралы есеп" </w:t>
      </w:r>
    </w:p>
    <w:p>
      <w:pPr>
        <w:spacing w:after="0"/>
        <w:ind w:left="0"/>
        <w:jc w:val="both"/>
      </w:pPr>
      <w:r>
        <w:rPr>
          <w:rFonts w:ascii="Times New Roman"/>
          <w:b w:val="false"/>
          <w:i w:val="false"/>
          <w:color w:val="000000"/>
          <w:sz w:val="28"/>
        </w:rPr>
        <w:t xml:space="preserve">
      ведомстволық статистикалық байқаудың   </w:t>
      </w:r>
    </w:p>
    <w:p>
      <w:pPr>
        <w:spacing w:after="0"/>
        <w:ind w:left="0"/>
        <w:jc w:val="both"/>
      </w:pPr>
      <w:r>
        <w:rPr>
          <w:rFonts w:ascii="Times New Roman"/>
          <w:b w:val="false"/>
          <w:i w:val="false"/>
          <w:color w:val="000000"/>
          <w:sz w:val="28"/>
        </w:rPr>
        <w:t xml:space="preserve">
      нысанына (коды 7151204, индексі 8 ОШ  </w:t>
      </w:r>
    </w:p>
    <w:p>
      <w:pPr>
        <w:spacing w:after="0"/>
        <w:ind w:left="0"/>
        <w:jc w:val="both"/>
      </w:pPr>
      <w:r>
        <w:rPr>
          <w:rFonts w:ascii="Times New Roman"/>
          <w:b w:val="false"/>
          <w:i w:val="false"/>
          <w:color w:val="000000"/>
          <w:sz w:val="28"/>
        </w:rPr>
        <w:t xml:space="preserve">
      (орман шаруашылығы, кезеңділігі жылдық)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Приложение к форме ведомственного статистического </w:t>
      </w:r>
    </w:p>
    <w:p>
      <w:pPr>
        <w:spacing w:after="0"/>
        <w:ind w:left="0"/>
        <w:jc w:val="both"/>
      </w:pPr>
      <w:r>
        <w:rPr>
          <w:rFonts w:ascii="Times New Roman"/>
          <w:b w:val="false"/>
          <w:i w:val="false"/>
          <w:color w:val="000000"/>
          <w:sz w:val="28"/>
        </w:rPr>
        <w:t xml:space="preserve">
      наблюдения "Отчет о работе с лесными культурами  </w:t>
      </w:r>
    </w:p>
    <w:p>
      <w:pPr>
        <w:spacing w:after="0"/>
        <w:ind w:left="0"/>
        <w:jc w:val="both"/>
      </w:pPr>
      <w:r>
        <w:rPr>
          <w:rFonts w:ascii="Times New Roman"/>
          <w:b w:val="false"/>
          <w:i w:val="false"/>
          <w:color w:val="000000"/>
          <w:sz w:val="28"/>
        </w:rPr>
        <w:t xml:space="preserve">
      и о лесовозобновлении" (код 7151204, индекс 8 ЛХ  </w:t>
      </w:r>
    </w:p>
    <w:p>
      <w:pPr>
        <w:spacing w:after="0"/>
        <w:ind w:left="0"/>
        <w:jc w:val="both"/>
      </w:pPr>
      <w:r>
        <w:rPr>
          <w:rFonts w:ascii="Times New Roman"/>
          <w:b w:val="false"/>
          <w:i w:val="false"/>
          <w:color w:val="000000"/>
          <w:sz w:val="28"/>
        </w:rPr>
        <w:t xml:space="preserve">
      (лесное хозяйство), периодичность годовая)      </w:t>
      </w:r>
    </w:p>
    <w:p>
      <w:pPr>
        <w:spacing w:after="0"/>
        <w:ind w:left="0"/>
        <w:jc w:val="both"/>
      </w:pPr>
      <w:r>
        <w:rPr>
          <w:rFonts w:ascii="Times New Roman"/>
          <w:b w:val="false"/>
          <w:i w:val="false"/>
          <w:color w:val="000000"/>
          <w:sz w:val="28"/>
        </w:rPr>
        <w:t>
      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p>
    <w:p>
      <w:pPr>
        <w:spacing w:after="0"/>
        <w:ind w:left="0"/>
        <w:jc w:val="both"/>
      </w:pPr>
      <w:r>
        <w:rPr>
          <w:rFonts w:ascii="Times New Roman"/>
          <w:b w:val="false"/>
          <w:i w:val="false"/>
          <w:color w:val="000000"/>
          <w:sz w:val="28"/>
        </w:rPr>
        <w:t>
      Телефон: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2"/>
        <w:gridCol w:w="308"/>
      </w:tblGrid>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Түсіндірме жазбада көшеттік материал өсірудегі және орман тұқымы өндірісінде орын алып отырған кемшіліктерді жою бойынша қолданылған шаралар, сондай-ақ осы жұмысты одан әрі жақсарту бойынша ұсыныстар көрсетіледі.</w:t>
            </w:r>
          </w:p>
          <w:p>
            <w:pPr>
              <w:spacing w:after="20"/>
              <w:ind w:left="20"/>
              <w:jc w:val="both"/>
            </w:pPr>
            <w:r>
              <w:rPr>
                <w:rFonts w:ascii="Times New Roman"/>
                <w:b w:val="false"/>
                <w:i w:val="false"/>
                <w:color w:val="000000"/>
                <w:sz w:val="20"/>
              </w:rPr>
              <w:t>
В пояснительной записке отражаются принятые меры по устранению недостатков в выращивании посадочного материала и лесокультурном производстве, а также предложения по дальнейшему улучшению этой работы.</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Көшеттік материалдың, соның ішінде полиэтилен жамылғысы бар және тамыр жүйесі жабық жылыжайларда өсірілген көшеттік материалдың саны; жаңажылдық шыршалар плантациялары мен талдар плантацияларының бар-жоғы; питомниктерде негізгі тұқымдылардың көшеттік материалын өсіру жоспарын орындау немесе оны өсірудің жоспарлы көлеміне қол жеткізбеу себептері, қалемшелер мен көшеттердің өспей қалу (орын алған жағдайда) себептері.</w:t>
            </w:r>
          </w:p>
          <w:p>
            <w:pPr>
              <w:spacing w:after="20"/>
              <w:ind w:left="20"/>
              <w:jc w:val="both"/>
            </w:pPr>
            <w:r>
              <w:rPr>
                <w:rFonts w:ascii="Times New Roman"/>
                <w:b w:val="false"/>
                <w:i w:val="false"/>
                <w:color w:val="000000"/>
                <w:sz w:val="20"/>
              </w:rPr>
              <w:t>
Количество посадочного материала, в том числе выращенного в теплицах с полиэтиленовым покрытием и с закрытой корневой системой; наличие плантаций новогодних елей и ивовых плантаций; выполнение плана или причины не достижения планового объема выращивания посадочного материала в питомниках основных пород, причины гибели сеянцев и саженцев (при наличии).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Отырғызылған орман дақылдарының алқаптары туралы мәліметтер, орман дақылдары шығымдылығының нормативтік көрсеткішке сәйкес келуі, орман ағаштарының қурап қалу себептері (орын алған жағдайда).</w:t>
            </w:r>
          </w:p>
          <w:p>
            <w:pPr>
              <w:spacing w:after="20"/>
              <w:ind w:left="20"/>
              <w:jc w:val="both"/>
            </w:pPr>
            <w:r>
              <w:rPr>
                <w:rFonts w:ascii="Times New Roman"/>
                <w:b w:val="false"/>
                <w:i w:val="false"/>
                <w:color w:val="000000"/>
                <w:sz w:val="20"/>
              </w:rPr>
              <w:t>
Сведения о площадях заложенных лесных культур, соответствие к нормативному показателю приживаемости лесных культур, причины гибели лесных культур (при наличии).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Орман көмкерген жерлерге ауыстырылған алқаптар туралы мәліметтер, орман ағаштарының жасына қарай орман көмкерген жерлерге ауыстырылмау себептері.</w:t>
            </w:r>
          </w:p>
          <w:p>
            <w:pPr>
              <w:spacing w:after="20"/>
              <w:ind w:left="20"/>
              <w:jc w:val="both"/>
            </w:pPr>
            <w:r>
              <w:rPr>
                <w:rFonts w:ascii="Times New Roman"/>
                <w:b w:val="false"/>
                <w:i w:val="false"/>
                <w:color w:val="000000"/>
                <w:sz w:val="20"/>
              </w:rPr>
              <w:t>
Сведения о площадях, переведенных в покрытую лесом угодья, причины отсутствия перевода в покрытую лесом угодья лесных культур по возрасту.</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Мемлекеттік орман қорына қабылданған және мемлекеттік орман қорынан берілген орман ағаштарының алқаптары (орман ағаштарын қабылдап алудың негізі).</w:t>
            </w:r>
          </w:p>
          <w:p>
            <w:pPr>
              <w:spacing w:after="20"/>
              <w:ind w:left="20"/>
              <w:jc w:val="both"/>
            </w:pPr>
            <w:r>
              <w:rPr>
                <w:rFonts w:ascii="Times New Roman"/>
                <w:b w:val="false"/>
                <w:i w:val="false"/>
                <w:color w:val="000000"/>
                <w:sz w:val="20"/>
              </w:rPr>
              <w:t>
Площади лесных культур, принятые в государственный лесной фонд и переданные из государственного лесного фонда (основание принятия лесных культур).</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____________________________ </w:t>
      </w:r>
      <w:r>
        <w:rPr>
          <w:rFonts w:ascii="Times New Roman"/>
          <w:b w:val="false"/>
          <w:i w:val="false"/>
          <w:color w:val="000000"/>
          <w:sz w:val="28"/>
        </w:rPr>
        <w:t xml:space="preserve">Адрес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w:t>
      </w: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10-қосымша</w:t>
            </w:r>
          </w:p>
        </w:tc>
      </w:tr>
    </w:tbl>
    <w:bookmarkStart w:name="z122" w:id="89"/>
    <w:p>
      <w:pPr>
        <w:spacing w:after="0"/>
        <w:ind w:left="0"/>
        <w:jc w:val="left"/>
      </w:pPr>
      <w:r>
        <w:rPr>
          <w:rFonts w:ascii="Times New Roman"/>
          <w:b/>
          <w:i w:val="false"/>
          <w:color w:val="000000"/>
        </w:rPr>
        <w:t xml:space="preserve"> "Орман дақылдарымен жұмыс туралы және ормандарды қалпына келтіру туралы есеп" ведомстволық статистикалық бақылаудың статистикалық нысанын толтыру жөніндегі нұсқаулық (коды 7151204, индексі 8 ОШ (орман шаруашылығы, кезеңділігі жылдық)</w:t>
      </w:r>
    </w:p>
    <w:bookmarkEnd w:id="89"/>
    <w:bookmarkStart w:name="z123" w:id="90"/>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"Орман екпелерімен жұмыс туралы және ормандардың қайта түлеуі туралы есеп" (коды 7151204, индексі 8 ОШ (орман шаруашылығы), кезеңділігі жылдық) (бұдан әрі – статистикалық нысан) ведомстволық статистикалық байқаудың статистикалық нысанын толтыру тәртібін нақтылайды.</w:t>
      </w:r>
    </w:p>
    <w:bookmarkEnd w:id="90"/>
    <w:bookmarkStart w:name="z124" w:id="91"/>
    <w:p>
      <w:pPr>
        <w:spacing w:after="0"/>
        <w:ind w:left="0"/>
        <w:jc w:val="both"/>
      </w:pPr>
      <w:r>
        <w:rPr>
          <w:rFonts w:ascii="Times New Roman"/>
          <w:b w:val="false"/>
          <w:i w:val="false"/>
          <w:color w:val="000000"/>
          <w:sz w:val="28"/>
        </w:rPr>
        <w:t>
      2. Статистикалық нысан бойынша есеп осы нұсқаулыққа сәйкес түсіндірме жазбамен бірге беріледі.</w:t>
      </w:r>
    </w:p>
    <w:bookmarkEnd w:id="91"/>
    <w:p>
      <w:pPr>
        <w:spacing w:after="0"/>
        <w:ind w:left="0"/>
        <w:jc w:val="both"/>
      </w:pPr>
      <w:r>
        <w:rPr>
          <w:rFonts w:ascii="Times New Roman"/>
          <w:b w:val="false"/>
          <w:i w:val="false"/>
          <w:color w:val="000000"/>
          <w:sz w:val="28"/>
        </w:rPr>
        <w:t>
      Қазақстан Республикасы Ауыл шаруашылығы министрлігінің Орман шаруашылығы және жануарлар дүниесі комитетінің "Қазақ орман орналастыру кәсiпорны" РМҚК орман шаруашылығы саласындағы уәкілетті органға республика бойынша жиынтық есепті түсіндірме жазбамен бірге тапсырады.</w:t>
      </w:r>
    </w:p>
    <w:p>
      <w:pPr>
        <w:spacing w:after="0"/>
        <w:ind w:left="0"/>
        <w:jc w:val="both"/>
      </w:pPr>
      <w:r>
        <w:rPr>
          <w:rFonts w:ascii="Times New Roman"/>
          <w:b w:val="false"/>
          <w:i w:val="false"/>
          <w:color w:val="000000"/>
          <w:sz w:val="28"/>
        </w:rPr>
        <w:t>
      Барлық көрсеткіштер бастапқы құжаттама деректерінің негізінде толтырылады: орман тұқымбағының кітабы мен орман екпелерінің есебі, далалық карточкалар, материалдар және түгендеу ведомостары мен актілер.</w:t>
      </w:r>
    </w:p>
    <w:bookmarkStart w:name="z125" w:id="92"/>
    <w:p>
      <w:pPr>
        <w:spacing w:after="0"/>
        <w:ind w:left="0"/>
        <w:jc w:val="both"/>
      </w:pPr>
      <w:r>
        <w:rPr>
          <w:rFonts w:ascii="Times New Roman"/>
          <w:b w:val="false"/>
          <w:i w:val="false"/>
          <w:color w:val="000000"/>
          <w:sz w:val="28"/>
        </w:rPr>
        <w:t>
      3. 1 және 2-бөлімде ведомстволық статистикалық нысанның 2-қосымшасы Қазақстан Республикасы жағдайында өсірілетін тұқымдар мен тұқым топтарының тізбесі сәйкес (бұдан әрі - тізбе) мекеме жағдайында өсірілетін тұқымдар мен тұқым топтары бойынша ғана деректер көрсетіледі. Тізбеде, осы мекемедегі өсіп-өнген тұқымдылар көрсетілмеген жағдайда, бұларды тұқымдылар тізбесінде "басқалар" - ға жатқызу керек.</w:t>
      </w:r>
    </w:p>
    <w:bookmarkEnd w:id="92"/>
    <w:p>
      <w:pPr>
        <w:spacing w:after="0"/>
        <w:ind w:left="0"/>
        <w:jc w:val="both"/>
      </w:pPr>
      <w:r>
        <w:rPr>
          <w:rFonts w:ascii="Times New Roman"/>
          <w:b w:val="false"/>
          <w:i w:val="false"/>
          <w:color w:val="000000"/>
          <w:sz w:val="28"/>
        </w:rPr>
        <w:t>
      1-бөлімдегі "А" және "Б" бағанында тізбеге сәйкес оларға берілген кодтарымен, түгенделетін тұқымбақтарда өсірілетін тұқымдар, тұқымдар топтары ғана көрсетіледі.</w:t>
      </w:r>
    </w:p>
    <w:p>
      <w:pPr>
        <w:spacing w:after="0"/>
        <w:ind w:left="0"/>
        <w:jc w:val="both"/>
      </w:pPr>
      <w:r>
        <w:rPr>
          <w:rFonts w:ascii="Times New Roman"/>
          <w:b w:val="false"/>
          <w:i w:val="false"/>
          <w:color w:val="000000"/>
          <w:sz w:val="28"/>
        </w:rPr>
        <w:t>
      Тұқымбақтардағы егілімдер, көшеттер, плантациялардың ауданы туралы деректер 1, 3, 5, 7, 9, 12, 13 -бағандарда тұтас сандардың оннан бір бөлігіне дейінгі дәлдікпен көрсетіледі (үтірден кейін бір белгі). Егер ауданы тұтас санмен берілген болса, онда одан кейін үтір және нөл қойылады.</w:t>
      </w:r>
    </w:p>
    <w:p>
      <w:pPr>
        <w:spacing w:after="0"/>
        <w:ind w:left="0"/>
        <w:jc w:val="both"/>
      </w:pPr>
      <w:r>
        <w:rPr>
          <w:rFonts w:ascii="Times New Roman"/>
          <w:b w:val="false"/>
          <w:i w:val="false"/>
          <w:color w:val="000000"/>
          <w:sz w:val="28"/>
        </w:rPr>
        <w:t>
      Көшеттік материалдардың саны туралы деректер 2, 4, 6, 8, 10, 11, 14-бағандарда тұтас санға дейінгі дәлдікпен жасалады.</w:t>
      </w:r>
    </w:p>
    <w:p>
      <w:pPr>
        <w:spacing w:after="0"/>
        <w:ind w:left="0"/>
        <w:jc w:val="both"/>
      </w:pPr>
      <w:r>
        <w:rPr>
          <w:rFonts w:ascii="Times New Roman"/>
          <w:b w:val="false"/>
          <w:i w:val="false"/>
          <w:color w:val="000000"/>
          <w:sz w:val="28"/>
        </w:rPr>
        <w:t>
      13-бағанда жойылған егілімдердің жалпы ауданы көрсетіледі.</w:t>
      </w:r>
    </w:p>
    <w:bookmarkStart w:name="z126" w:id="93"/>
    <w:p>
      <w:pPr>
        <w:spacing w:after="0"/>
        <w:ind w:left="0"/>
        <w:jc w:val="both"/>
      </w:pPr>
      <w:r>
        <w:rPr>
          <w:rFonts w:ascii="Times New Roman"/>
          <w:b w:val="false"/>
          <w:i w:val="false"/>
          <w:color w:val="000000"/>
          <w:sz w:val="28"/>
        </w:rPr>
        <w:t>
      4. Статистикалық нысанның арифметикалық-логикалық толтырылуын бақылау:</w:t>
      </w:r>
    </w:p>
    <w:bookmarkEnd w:id="93"/>
    <w:bookmarkStart w:name="z127" w:id="94"/>
    <w:p>
      <w:pPr>
        <w:spacing w:after="0"/>
        <w:ind w:left="0"/>
        <w:jc w:val="both"/>
      </w:pPr>
      <w:r>
        <w:rPr>
          <w:rFonts w:ascii="Times New Roman"/>
          <w:b w:val="false"/>
          <w:i w:val="false"/>
          <w:color w:val="000000"/>
          <w:sz w:val="28"/>
        </w:rPr>
        <w:t>
      1) Статистикалық нысанның 1-бөлімдегі кестелік бөлігін толтыруды бақылау кезінде есептелген әр жол бойынша шыққан 1 гектардағы стандарттық екпе көшет 14 баған бойынша 3 және 7-бағандардағы көрсеткішінің сомасын 4 және 8-бағандағы көрсеткіштер сомасын бөлумен анықталады;</w:t>
      </w:r>
    </w:p>
    <w:bookmarkEnd w:id="94"/>
    <w:p>
      <w:pPr>
        <w:spacing w:after="0"/>
        <w:ind w:left="0"/>
        <w:jc w:val="both"/>
      </w:pPr>
      <w:r>
        <w:rPr>
          <w:rFonts w:ascii="Times New Roman"/>
          <w:b w:val="false"/>
          <w:i w:val="false"/>
          <w:color w:val="000000"/>
          <w:sz w:val="28"/>
        </w:rPr>
        <w:t>
      15-бағанда берілген өңірлер мен тұқымдар үшін белгіленген тәртіппен бекітілген шығу нормасынан 1 гектардағы стандарттық екпе көшеттерінің нақты шығу пайызы көрсетіледі;</w:t>
      </w:r>
    </w:p>
    <w:bookmarkStart w:name="z128" w:id="95"/>
    <w:p>
      <w:pPr>
        <w:spacing w:after="0"/>
        <w:ind w:left="0"/>
        <w:jc w:val="both"/>
      </w:pPr>
      <w:r>
        <w:rPr>
          <w:rFonts w:ascii="Times New Roman"/>
          <w:b w:val="false"/>
          <w:i w:val="false"/>
          <w:color w:val="000000"/>
          <w:sz w:val="28"/>
        </w:rPr>
        <w:t>
      2) 2-бөлімде тұқымдар шегінде "Қылқандылар жиыны", "Жапырақтылар жиыны" тұқым топтары мен мекеме жағдайында өсірілген жеке жылдар (бірінші өсіру жылы үшін өндіріс маусымдары бойынша) және орман алқаағаштарының түрлері бойынша (орман екпелері, қорғаныштық орман екпелері бөлінуімен: жыралар, сай-салалар және өзге де қолайсыз жерлердегі эрозияға қарсы егілген орман алқаағаштары, жайылымдарды қорғайтын орман алқаағаштары, топырақ қорғайтын орман белдеулері) көрсетіледі;</w:t>
      </w:r>
    </w:p>
    <w:bookmarkEnd w:id="95"/>
    <w:p>
      <w:pPr>
        <w:spacing w:after="0"/>
        <w:ind w:left="0"/>
        <w:jc w:val="both"/>
      </w:pPr>
      <w:r>
        <w:rPr>
          <w:rFonts w:ascii="Times New Roman"/>
          <w:b w:val="false"/>
          <w:i w:val="false"/>
          <w:color w:val="000000"/>
          <w:sz w:val="28"/>
        </w:rPr>
        <w:t>
      1, 2-бағанда салынған орман екпелері және қорғаныштық орман алқаағаштарының ауданы ведомстволық статистикалық 1-нысанға (орман) сәйкес көрсетіледі;</w:t>
      </w:r>
    </w:p>
    <w:p>
      <w:pPr>
        <w:spacing w:after="0"/>
        <w:ind w:left="0"/>
        <w:jc w:val="both"/>
      </w:pPr>
      <w:r>
        <w:rPr>
          <w:rFonts w:ascii="Times New Roman"/>
          <w:b w:val="false"/>
          <w:i w:val="false"/>
          <w:color w:val="000000"/>
          <w:sz w:val="28"/>
        </w:rPr>
        <w:t>
      3, 4-бағанда түгенделген аудан көрсетіледі.</w:t>
      </w:r>
    </w:p>
    <w:p>
      <w:pPr>
        <w:spacing w:after="0"/>
        <w:ind w:left="0"/>
        <w:jc w:val="both"/>
      </w:pPr>
      <w:r>
        <w:rPr>
          <w:rFonts w:ascii="Times New Roman"/>
          <w:b w:val="false"/>
          <w:i w:val="false"/>
          <w:color w:val="000000"/>
          <w:sz w:val="28"/>
        </w:rPr>
        <w:t>
      Орман екпелерін және қорғаныштық орман екпелерін түгендеу кезінде алғашқы өсіру жылында өндіріс маусымдары бойынша 1-бағанның деректері 3-бағанның деректеріне сәйкес болады. Осы көрсеткіштер сәйкес болмаса түсіндірме жазбаның 3 бөлімінде айырмашылық себептері көрсетіледі.</w:t>
      </w:r>
    </w:p>
    <w:p>
      <w:pPr>
        <w:spacing w:after="0"/>
        <w:ind w:left="0"/>
        <w:jc w:val="both"/>
      </w:pPr>
      <w:r>
        <w:rPr>
          <w:rFonts w:ascii="Times New Roman"/>
          <w:b w:val="false"/>
          <w:i w:val="false"/>
          <w:color w:val="000000"/>
          <w:sz w:val="28"/>
        </w:rPr>
        <w:t>
      Үшінші күнтізбелік жылдың орман екпелерін түгендеу кезінде 2-бөлім өндіріс маусымдары бойынша бөлінбей құрастырылады және 1, 2-бағанда күнтізбелік жылы салынған, екпелер мен қорғаныштық екпелердің ауданы көрсетіледі.</w:t>
      </w:r>
    </w:p>
    <w:p>
      <w:pPr>
        <w:spacing w:after="0"/>
        <w:ind w:left="0"/>
        <w:jc w:val="both"/>
      </w:pPr>
      <w:r>
        <w:rPr>
          <w:rFonts w:ascii="Times New Roman"/>
          <w:b w:val="false"/>
          <w:i w:val="false"/>
          <w:color w:val="000000"/>
          <w:sz w:val="28"/>
        </w:rPr>
        <w:t>
      3-бағанда бірінші түгендеу кезінде есептен шығарылған жойылған орман екпелері мен қорғаныштық екпелердің аудандары шегеріп тасталып, 3-күнтізбелік жылдың орман екпелері мен қорғаныштық орман екпелерінің нақты түгенделген ауданы көрсетіледі.</w:t>
      </w:r>
    </w:p>
    <w:p>
      <w:pPr>
        <w:spacing w:after="0"/>
        <w:ind w:left="0"/>
        <w:jc w:val="both"/>
      </w:pPr>
      <w:r>
        <w:rPr>
          <w:rFonts w:ascii="Times New Roman"/>
          <w:b w:val="false"/>
          <w:i w:val="false"/>
          <w:color w:val="000000"/>
          <w:sz w:val="28"/>
        </w:rPr>
        <w:t>
      Әрбір тұқым, тұқымдар тобы бойынша сақталған орман екпелері мен қорғаныштық орман екпелерінің жерсінуі (7-баған) келесідей есептеледі:</w:t>
      </w:r>
    </w:p>
    <w:p>
      <w:pPr>
        <w:spacing w:after="0"/>
        <w:ind w:left="0"/>
        <w:jc w:val="both"/>
      </w:pPr>
      <w:r>
        <w:rPr>
          <w:rFonts w:ascii="Times New Roman"/>
          <w:b w:val="false"/>
          <w:i w:val="false"/>
          <w:color w:val="000000"/>
          <w:sz w:val="28"/>
        </w:rPr>
        <w:t xml:space="preserve">
      әрбір мекеме бойынша сақталған екпелердің ауданы олардың жерсінуіне көбейтіледі. Алынған көбейтіндінің сомасы сақталған екпелердің жалпы ауданына бөлінеді.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225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96"/>
    <w:p>
      <w:pPr>
        <w:spacing w:after="0"/>
        <w:ind w:left="0"/>
        <w:jc w:val="both"/>
      </w:pPr>
      <w:r>
        <w:rPr>
          <w:rFonts w:ascii="Times New Roman"/>
          <w:b w:val="false"/>
          <w:i w:val="false"/>
          <w:color w:val="000000"/>
          <w:sz w:val="28"/>
        </w:rPr>
        <w:t>
      мұнда n – кәсіпорындар саны.</w:t>
      </w:r>
    </w:p>
    <w:bookmarkEnd w:id="96"/>
    <w:p>
      <w:pPr>
        <w:spacing w:after="0"/>
        <w:ind w:left="0"/>
        <w:jc w:val="both"/>
      </w:pPr>
      <w:r>
        <w:rPr>
          <w:rFonts w:ascii="Times New Roman"/>
          <w:b w:val="false"/>
          <w:i w:val="false"/>
          <w:color w:val="000000"/>
          <w:sz w:val="28"/>
        </w:rPr>
        <w:t>
      2-бөлімдегі кестелік бөлігін толтыруды бақылау кезінде келесі ереже сақталады:</w:t>
      </w:r>
    </w:p>
    <w:p>
      <w:pPr>
        <w:spacing w:after="0"/>
        <w:ind w:left="0"/>
        <w:jc w:val="both"/>
      </w:pPr>
      <w:r>
        <w:rPr>
          <w:rFonts w:ascii="Times New Roman"/>
          <w:b w:val="false"/>
          <w:i w:val="false"/>
          <w:color w:val="000000"/>
          <w:sz w:val="28"/>
        </w:rPr>
        <w:t xml:space="preserve">
      3 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(5 + 6) 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8 бағанда 01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(02+03+04+05+06+07)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08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(09+10+11+12+13+14+15+16+17+18+19+20)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(22+23+24+25+26)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(01+08+21) 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Екпелер ауданы тұтас сандарға дейін дөңгелектеніп, гектармен, ал жерсінуі пайыздың оннан бір үлесіне дейін келтіріледі. Егер жерсінуі тұтас санмен берілсе, онда одан кейін міндетті түрде нүкте және нөл қойылады. Сандық деректер болмаған жағдайда жобаға сызықша белгісі қойылады.</w:t>
      </w:r>
    </w:p>
    <w:bookmarkStart w:name="z130" w:id="97"/>
    <w:p>
      <w:pPr>
        <w:spacing w:after="0"/>
        <w:ind w:left="0"/>
        <w:jc w:val="both"/>
      </w:pPr>
      <w:r>
        <w:rPr>
          <w:rFonts w:ascii="Times New Roman"/>
          <w:b w:val="false"/>
          <w:i w:val="false"/>
          <w:color w:val="000000"/>
          <w:sz w:val="28"/>
        </w:rPr>
        <w:t xml:space="preserve">
      3) 3 бөлім түгендеу жүргізілген бірінші жыл алып тасталып, соңғы он жылдықтың барлық орман екпелерінің егілген жылдары бойынша құрастырылады. </w:t>
      </w:r>
    </w:p>
    <w:bookmarkEnd w:id="97"/>
    <w:p>
      <w:pPr>
        <w:spacing w:after="0"/>
        <w:ind w:left="0"/>
        <w:jc w:val="both"/>
      </w:pPr>
      <w:r>
        <w:rPr>
          <w:rFonts w:ascii="Times New Roman"/>
          <w:b w:val="false"/>
          <w:i w:val="false"/>
          <w:color w:val="000000"/>
          <w:sz w:val="28"/>
        </w:rPr>
        <w:t>
      "А" бағанының 01-жолында "және бұдан бұрын" деп қосымша жазылып, онжылдықтың алдындағы жыл қойылады. Бұл жол бойынша осы онжылдықтың алдындағы жылдың орман екпелері, сондай-ақ орманмен қамтылған жерлерге ауыстырылмаған осы жылдан үлкен орман екпелері толық есепке алынады (осының алдындағы түгендеудің 3-бөлімнің статистикалық нысанының 9-бағаны). Бұл жолда сондай-ақ ауыстыру мерзімі 11 жыл және одан да көп уақыт белгіленген орманмен қамтылған жерлерге ауыстырылмаған орман екпелерінің ауданы енгізіледі.</w:t>
      </w:r>
    </w:p>
    <w:bookmarkStart w:name="z131" w:id="98"/>
    <w:p>
      <w:pPr>
        <w:spacing w:after="0"/>
        <w:ind w:left="0"/>
        <w:jc w:val="both"/>
      </w:pPr>
      <w:r>
        <w:rPr>
          <w:rFonts w:ascii="Times New Roman"/>
          <w:b w:val="false"/>
          <w:i w:val="false"/>
          <w:color w:val="000000"/>
          <w:sz w:val="28"/>
        </w:rPr>
        <w:t>
      Келесі жолдарда түгендеу жылының алдындағы жылды қоса алғанда онжылдықтың әрбір жылындағы деректер жазылады. Мысалы, 2013 жылы орман екпелерін түгендеу кезінде "А" бағаны мынадай тәртіппен толтырылады:</w:t>
      </w:r>
    </w:p>
    <w:bookmarkEnd w:id="98"/>
    <w:tbl>
      <w:tblPr>
        <w:tblW w:w="0" w:type="auto"/>
        <w:tblCellSpacing w:w="0" w:type="auto"/>
        <w:tblBorders>
          <w:top w:val="none"/>
          <w:left w:val="none"/>
          <w:bottom w:val="none"/>
          <w:right w:val="none"/>
          <w:insideH w:val="none"/>
          <w:insideV w:val="none"/>
        </w:tblBorders>
      </w:tblPr>
      <w:tblGrid>
        <w:gridCol w:w="4595"/>
        <w:gridCol w:w="3852"/>
        <w:gridCol w:w="3853"/>
      </w:tblGrid>
      <w:tr>
        <w:trPr>
          <w:trHeight w:val="30" w:hRule="atLeast"/>
        </w:trPr>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 және бұрын</w:t>
            </w:r>
          </w:p>
        </w:tc>
        <w:tc>
          <w:tcPr>
            <w:tcW w:w="3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c>
          <w:tcPr>
            <w:tcW w:w="38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жыл</w:t>
            </w:r>
          </w:p>
        </w:tc>
        <w:tc>
          <w:tcPr>
            <w:tcW w:w="3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жыл</w:t>
            </w:r>
          </w:p>
        </w:tc>
        <w:tc>
          <w:tcPr>
            <w:tcW w:w="38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r>
      <w:tr>
        <w:trPr>
          <w:trHeight w:val="30" w:hRule="atLeast"/>
        </w:trPr>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3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38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r>
      <w:tr>
        <w:trPr>
          <w:trHeight w:val="30" w:hRule="atLeast"/>
        </w:trPr>
        <w:tc>
          <w:tcPr>
            <w:tcW w:w="45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3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38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2" w:id="99"/>
    <w:p>
      <w:pPr>
        <w:spacing w:after="0"/>
        <w:ind w:left="0"/>
        <w:jc w:val="both"/>
      </w:pPr>
      <w:r>
        <w:rPr>
          <w:rFonts w:ascii="Times New Roman"/>
          <w:b w:val="false"/>
          <w:i w:val="false"/>
          <w:color w:val="000000"/>
          <w:sz w:val="28"/>
        </w:rPr>
        <w:t>
      Орман екпелерін құрудың әрбір жылы бойынша 1-баған 2-бөлімнің 1-бағанымен дәлме-дәл келуге тиіс.</w:t>
      </w:r>
    </w:p>
    <w:bookmarkEnd w:id="99"/>
    <w:p>
      <w:pPr>
        <w:spacing w:after="0"/>
        <w:ind w:left="0"/>
        <w:jc w:val="both"/>
      </w:pPr>
      <w:r>
        <w:rPr>
          <w:rFonts w:ascii="Times New Roman"/>
          <w:b w:val="false"/>
          <w:i w:val="false"/>
          <w:color w:val="000000"/>
          <w:sz w:val="28"/>
        </w:rPr>
        <w:t>
      2-10 бағандарды толтыру үшін орман екпелерін түгендеудің далалық кәртішкелері және орман екпелерін есепке алу кітабындағы жазбалар бастапқы материалдар болып табылады.</w:t>
      </w:r>
    </w:p>
    <w:p>
      <w:pPr>
        <w:spacing w:after="0"/>
        <w:ind w:left="0"/>
        <w:jc w:val="both"/>
      </w:pPr>
      <w:r>
        <w:rPr>
          <w:rFonts w:ascii="Times New Roman"/>
          <w:b w:val="false"/>
          <w:i w:val="false"/>
          <w:color w:val="000000"/>
          <w:sz w:val="28"/>
        </w:rPr>
        <w:t>
      Статистикалық нысанның толтырылуын тексеру әрбір жол бойынша жүргізіледі. 1-бағанға 2-баған қосылады, 3-баған азайтылады, нәтижесінде түгендеу күні мекемеде бар орман екпелерінің жалпы ауданы шығады.</w:t>
      </w:r>
    </w:p>
    <w:p>
      <w:pPr>
        <w:spacing w:after="0"/>
        <w:ind w:left="0"/>
        <w:jc w:val="both"/>
      </w:pPr>
      <w:r>
        <w:rPr>
          <w:rFonts w:ascii="Times New Roman"/>
          <w:b w:val="false"/>
          <w:i w:val="false"/>
          <w:color w:val="000000"/>
          <w:sz w:val="28"/>
        </w:rPr>
        <w:t>
      5 бағанды ауыстыруға жататын екпелер ауданын алу үшін алынған көрсеткіштен орманмен қамтылған жерге ауыстыруға жатпайтын 4 баған шегеріліп тасталады.</w:t>
      </w:r>
    </w:p>
    <w:p>
      <w:pPr>
        <w:spacing w:after="0"/>
        <w:ind w:left="0"/>
        <w:jc w:val="both"/>
      </w:pPr>
      <w:r>
        <w:rPr>
          <w:rFonts w:ascii="Times New Roman"/>
          <w:b w:val="false"/>
          <w:i w:val="false"/>
          <w:color w:val="000000"/>
          <w:sz w:val="28"/>
        </w:rPr>
        <w:t>
      Орманмен қамтылған жерлерге ауыстырылмай қалып қойған екпелер ауданы 9-бағанда былай анықталады:</w:t>
      </w:r>
    </w:p>
    <w:p>
      <w:pPr>
        <w:spacing w:after="0"/>
        <w:ind w:left="0"/>
        <w:jc w:val="both"/>
      </w:pPr>
      <w:r>
        <w:rPr>
          <w:rFonts w:ascii="Times New Roman"/>
          <w:b w:val="false"/>
          <w:i w:val="false"/>
          <w:color w:val="000000"/>
          <w:sz w:val="28"/>
        </w:rPr>
        <w:t xml:space="preserve">
      9 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(1+2+8) - (3+4+5+7) бағандар;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9-бағандарда тұрған күйінде қарап-көрудің далалық кәртішкелерінің деректері көрсетіледі.</w:t>
      </w:r>
    </w:p>
    <w:p>
      <w:pPr>
        <w:spacing w:after="0"/>
        <w:ind w:left="0"/>
        <w:jc w:val="both"/>
      </w:pPr>
      <w:r>
        <w:rPr>
          <w:rFonts w:ascii="Times New Roman"/>
          <w:b w:val="false"/>
          <w:i w:val="false"/>
          <w:color w:val="000000"/>
          <w:sz w:val="28"/>
        </w:rPr>
        <w:t>
      Қорғаныштық орман екпелерін пайдалануға берген жағдайда осы алқаағаштардың әрбір санаты үшін 3-бөлімнің нысаны бойынша есеп құрастырылады, онда 2 - 4 және 8-бағандар толтырылмайды. 5, 6-бағандарда "Барлығы" және оның ішінде "үстіміздегі жылы" пайдалануға берілген, қорғаныштық алқаағаштардың ауданы, ал 9-бағанда пайдалануға берілмеген алқаағаштардың ауданы көрсетіледі. 9-бағанның деректері барлық жолдар үшін келесі ара қатынасқа тең:</w:t>
      </w:r>
    </w:p>
    <w:bookmarkStart w:name="z133" w:id="100"/>
    <w:p>
      <w:pPr>
        <w:spacing w:after="0"/>
        <w:ind w:left="0"/>
        <w:jc w:val="both"/>
      </w:pPr>
      <w:r>
        <w:rPr>
          <w:rFonts w:ascii="Times New Roman"/>
          <w:b w:val="false"/>
          <w:i w:val="false"/>
          <w:color w:val="000000"/>
          <w:sz w:val="28"/>
        </w:rPr>
        <w:t>
      9-баған = 1-баған – 5-баған – 7-баған;</w:t>
      </w:r>
    </w:p>
    <w:bookmarkEnd w:id="100"/>
    <w:p>
      <w:pPr>
        <w:spacing w:after="0"/>
        <w:ind w:left="0"/>
        <w:jc w:val="both"/>
      </w:pPr>
      <w:r>
        <w:rPr>
          <w:rFonts w:ascii="Times New Roman"/>
          <w:b w:val="false"/>
          <w:i w:val="false"/>
          <w:color w:val="000000"/>
          <w:sz w:val="28"/>
        </w:rPr>
        <w:t>
      10-бағанды толтыру үшін бастапқы мәліметтер далалық кәртішкелерден алынады.</w:t>
      </w:r>
    </w:p>
    <w:p>
      <w:pPr>
        <w:spacing w:after="0"/>
        <w:ind w:left="0"/>
        <w:jc w:val="both"/>
      </w:pPr>
      <w:r>
        <w:rPr>
          <w:rFonts w:ascii="Times New Roman"/>
          <w:b w:val="false"/>
          <w:i w:val="false"/>
          <w:color w:val="000000"/>
          <w:sz w:val="28"/>
        </w:rPr>
        <w:t xml:space="preserve">
      4) 4-бөлімді толтырудың дұрыстығы келесі түрде қадағаланады: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(2+4+5) бағандар;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01-жол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(4+5+6) бағандар.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5 - бөлімді толтырудың дұрыстығы келесі түрде қадағаланады: </w:t>
      </w:r>
    </w:p>
    <w:p>
      <w:pPr>
        <w:spacing w:after="0"/>
        <w:ind w:left="0"/>
        <w:jc w:val="both"/>
      </w:pPr>
      <w:r>
        <w:rPr>
          <w:rFonts w:ascii="Times New Roman"/>
          <w:b w:val="false"/>
          <w:i w:val="false"/>
          <w:color w:val="000000"/>
          <w:sz w:val="28"/>
        </w:rPr>
        <w:t>
      1 және 2-бағандардағы көрсеткіштер әрбір жол бойынша, 01 және 02-жолдарды қоспағанда, бірдей болуға тиіс;</w:t>
      </w:r>
    </w:p>
    <w:p>
      <w:pPr>
        <w:spacing w:after="0"/>
        <w:ind w:left="0"/>
        <w:jc w:val="both"/>
      </w:pPr>
      <w:r>
        <w:rPr>
          <w:rFonts w:ascii="Times New Roman"/>
          <w:b w:val="false"/>
          <w:i w:val="false"/>
          <w:color w:val="000000"/>
          <w:sz w:val="28"/>
        </w:rPr>
        <w:t>
      далалық және шөлейт аймақтардың мекемелері үшін 04 жол бойынша 1-бағанның деректері 2-бағанның көрсеткіштерінен артық болады;</w:t>
      </w:r>
    </w:p>
    <w:p>
      <w:pPr>
        <w:spacing w:after="0"/>
        <w:ind w:left="0"/>
        <w:jc w:val="both"/>
      </w:pPr>
      <w:r>
        <w:rPr>
          <w:rFonts w:ascii="Times New Roman"/>
          <w:b w:val="false"/>
          <w:i w:val="false"/>
          <w:color w:val="000000"/>
          <w:sz w:val="28"/>
        </w:rPr>
        <w:t>
      1 - бағанның деректері 02 жол бойынша 3-бөлімінің 12-жолының 6-бағаны деректеріне тең;</w:t>
      </w:r>
    </w:p>
    <w:p>
      <w:pPr>
        <w:spacing w:after="0"/>
        <w:ind w:left="0"/>
        <w:jc w:val="both"/>
      </w:pPr>
      <w:r>
        <w:rPr>
          <w:rFonts w:ascii="Times New Roman"/>
          <w:b w:val="false"/>
          <w:i w:val="false"/>
          <w:color w:val="000000"/>
          <w:sz w:val="28"/>
        </w:rPr>
        <w:t>
      02-жолдың 2-бағаны бастапқы далалық кәртішкелердің негізінде толтырылады;</w:t>
      </w:r>
    </w:p>
    <w:p>
      <w:pPr>
        <w:spacing w:after="0"/>
        <w:ind w:left="0"/>
        <w:jc w:val="both"/>
      </w:pPr>
      <w:r>
        <w:rPr>
          <w:rFonts w:ascii="Times New Roman"/>
          <w:b w:val="false"/>
          <w:i w:val="false"/>
          <w:color w:val="000000"/>
          <w:sz w:val="28"/>
        </w:rPr>
        <w:t>
      03-06-жолдар бойынша деректер далалық кәртішкелерден және орманды күтіп-баптау үшін кесу кітабынан алып көрсетіледі.</w:t>
      </w:r>
    </w:p>
    <w:bookmarkStart w:name="z134" w:id="101"/>
    <w:p>
      <w:pPr>
        <w:spacing w:after="0"/>
        <w:ind w:left="0"/>
        <w:jc w:val="both"/>
      </w:pPr>
      <w:r>
        <w:rPr>
          <w:rFonts w:ascii="Times New Roman"/>
          <w:b w:val="false"/>
          <w:i w:val="false"/>
          <w:color w:val="000000"/>
          <w:sz w:val="28"/>
        </w:rPr>
        <w:t>
      Аудандар туралы деректер тұтас сандармен келтіріледі.</w:t>
      </w:r>
    </w:p>
    <w:bookmarkEnd w:id="101"/>
    <w:bookmarkStart w:name="z135" w:id="102"/>
    <w:p>
      <w:pPr>
        <w:spacing w:after="0"/>
        <w:ind w:left="0"/>
        <w:jc w:val="both"/>
      </w:pPr>
      <w:r>
        <w:rPr>
          <w:rFonts w:ascii="Times New Roman"/>
          <w:b w:val="false"/>
          <w:i w:val="false"/>
          <w:color w:val="000000"/>
          <w:sz w:val="28"/>
        </w:rPr>
        <w:t>
      Ескерту: Х – аталған айқындама толтыруға жатпайды.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11-қосымша</w:t>
            </w:r>
          </w:p>
        </w:tc>
      </w:tr>
    </w:tbl>
    <w:tbl>
      <w:tblPr>
        <w:tblW w:w="0" w:type="auto"/>
        <w:tblCellSpacing w:w="0" w:type="auto"/>
        <w:tblBorders>
          <w:top w:val="none"/>
          <w:left w:val="none"/>
          <w:bottom w:val="none"/>
          <w:right w:val="none"/>
          <w:insideH w:val="none"/>
          <w:insideV w:val="none"/>
        </w:tblBorders>
      </w:tblPr>
      <w:tblGrid>
        <w:gridCol w:w="3714"/>
        <w:gridCol w:w="1"/>
        <w:gridCol w:w="1"/>
        <w:gridCol w:w="94"/>
        <w:gridCol w:w="6197"/>
        <w:gridCol w:w="6197"/>
        <w:gridCol w:w="94"/>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 исполняющего обязанности Председателя Комитета по статистике Министерства национальной экономики Республики Казахстан от 30 декабря 2015 года № 231</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7161210</w:t>
            </w:r>
          </w:p>
          <w:p>
            <w:pPr>
              <w:spacing w:after="20"/>
              <w:ind w:left="20"/>
              <w:jc w:val="both"/>
            </w:pPr>
            <w:r>
              <w:rPr>
                <w:rFonts w:ascii="Times New Roman"/>
                <w:b w:val="false"/>
                <w:i w:val="false"/>
                <w:color w:val="000000"/>
                <w:sz w:val="20"/>
              </w:rPr>
              <w:t>
Код статистической формы 7161210</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Кеспеағаш қорын әзірлеу және беру, оның тұқымдық құрамы мен тауарлық құрылымы туралы есеп</w:t>
            </w:r>
          </w:p>
          <w:p>
            <w:pPr>
              <w:spacing w:after="20"/>
              <w:ind w:left="20"/>
              <w:jc w:val="both"/>
            </w:pPr>
            <w:r>
              <w:rPr>
                <w:rFonts w:ascii="Times New Roman"/>
                <w:b w:val="false"/>
                <w:i w:val="false"/>
                <w:color w:val="000000"/>
                <w:sz w:val="20"/>
              </w:rPr>
              <w:t>
Отчет о подготовке и передаче лесосечного фонда, его породном составе и товарной структуре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ОШ (орман шаруашылығы)</w:t>
            </w:r>
          </w:p>
          <w:p>
            <w:pPr>
              <w:spacing w:after="20"/>
              <w:ind w:left="20"/>
              <w:jc w:val="both"/>
            </w:pPr>
            <w:r>
              <w:rPr>
                <w:rFonts w:ascii="Times New Roman"/>
                <w:b w:val="false"/>
                <w:i w:val="false"/>
                <w:color w:val="000000"/>
                <w:sz w:val="20"/>
              </w:rPr>
              <w:t>
13 ЛХ (лесное хозяйство)</w:t>
            </w:r>
          </w:p>
        </w:tc>
        <w:tc>
          <w:tcPr>
            <w:tcW w:w="0" w:type="auto"/>
            <w:gridSpan w:val="4"/>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иеленушілер, облыстық орман шаруашылығы және жануарлар дүниесі аумақтық инспекциялары тапсырады.</w:t>
            </w:r>
          </w:p>
          <w:p>
            <w:pPr>
              <w:spacing w:after="20"/>
              <w:ind w:left="20"/>
              <w:jc w:val="both"/>
            </w:pP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мемлекеттік орман иеленушілер – 10 қаңтарда, облыстық орман шаруашылығы және жануарлар дүниесі аумақтық инспекциялары – 25 ақпанда.</w:t>
            </w:r>
          </w:p>
          <w:p>
            <w:pPr>
              <w:spacing w:after="20"/>
              <w:ind w:left="20"/>
              <w:jc w:val="both"/>
            </w:pPr>
            <w:r>
              <w:rPr>
                <w:rFonts w:ascii="Times New Roman"/>
                <w:b w:val="false"/>
                <w:i w:val="false"/>
                <w:color w:val="000000"/>
                <w:sz w:val="20"/>
              </w:rPr>
              <w:t>
Срок представления – государственные лесовладельцы – 10 января, областные территориальные инспекции лесного хозяйства и животного мира – 25 февраля.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Шырын ағызу үшін кеспеағаш қоры мен екпелер бөлу және беру</w:t>
      </w:r>
    </w:p>
    <w:p>
      <w:pPr>
        <w:spacing w:after="0"/>
        <w:ind w:left="0"/>
        <w:jc w:val="both"/>
      </w:pPr>
      <w:r>
        <w:rPr>
          <w:rFonts w:ascii="Times New Roman"/>
          <w:b w:val="false"/>
          <w:i w:val="false"/>
          <w:color w:val="000000"/>
          <w:sz w:val="28"/>
        </w:rPr>
        <w:t>
      Отвод и передача лесосечного фонда и насаждений для подсочки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2"/>
        <w:gridCol w:w="2511"/>
        <w:gridCol w:w="1618"/>
        <w:gridCol w:w="719"/>
      </w:tblGrid>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p>
            <w:pPr>
              <w:spacing w:after="20"/>
              <w:ind w:left="20"/>
              <w:jc w:val="both"/>
            </w:pPr>
            <w:r>
              <w:rPr>
                <w:rFonts w:ascii="Times New Roman"/>
                <w:b w:val="false"/>
                <w:i w:val="false"/>
                <w:color w:val="000000"/>
                <w:sz w:val="20"/>
              </w:rPr>
              <w:t>
Единица измерения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w:t>
            </w:r>
          </w:p>
          <w:p>
            <w:pPr>
              <w:spacing w:after="20"/>
              <w:ind w:left="20"/>
              <w:jc w:val="both"/>
            </w:pPr>
            <w:r>
              <w:rPr>
                <w:rFonts w:ascii="Times New Roman"/>
                <w:b w:val="false"/>
                <w:i w:val="false"/>
                <w:color w:val="000000"/>
                <w:sz w:val="20"/>
              </w:rPr>
              <w:t>
Фактически</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1.Алдағы 20__ жылға</w:t>
            </w:r>
          </w:p>
          <w:p>
            <w:pPr>
              <w:spacing w:after="20"/>
              <w:ind w:left="20"/>
              <w:jc w:val="both"/>
            </w:pPr>
            <w:r>
              <w:rPr>
                <w:rFonts w:ascii="Times New Roman"/>
                <w:b w:val="false"/>
                <w:i w:val="false"/>
                <w:color w:val="000000"/>
                <w:sz w:val="20"/>
              </w:rPr>
              <w:t>
1. На предстоящий 20__ год</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кеспеағаш қоры</w:t>
            </w:r>
          </w:p>
          <w:p>
            <w:pPr>
              <w:spacing w:after="20"/>
              <w:ind w:left="20"/>
              <w:jc w:val="both"/>
            </w:pPr>
            <w:r>
              <w:rPr>
                <w:rFonts w:ascii="Times New Roman"/>
                <w:b w:val="false"/>
                <w:i w:val="false"/>
                <w:color w:val="000000"/>
                <w:sz w:val="20"/>
              </w:rPr>
              <w:t>
отведено лесосечного фонда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кеспеағаш қоры</w:t>
            </w:r>
          </w:p>
          <w:p>
            <w:pPr>
              <w:spacing w:after="20"/>
              <w:ind w:left="20"/>
              <w:jc w:val="both"/>
            </w:pPr>
            <w:r>
              <w:rPr>
                <w:rFonts w:ascii="Times New Roman"/>
                <w:b w:val="false"/>
                <w:i w:val="false"/>
                <w:color w:val="000000"/>
                <w:sz w:val="20"/>
              </w:rPr>
              <w:t>
передано лесосечного фонда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біртіндеп және іріктеп кесу үшін</w:t>
            </w:r>
          </w:p>
          <w:p>
            <w:pPr>
              <w:spacing w:after="20"/>
              <w:ind w:left="20"/>
              <w:jc w:val="both"/>
            </w:pPr>
            <w:r>
              <w:rPr>
                <w:rFonts w:ascii="Times New Roman"/>
                <w:b w:val="false"/>
                <w:i w:val="false"/>
                <w:color w:val="000000"/>
                <w:sz w:val="20"/>
              </w:rPr>
              <w:t>
под постепенные и выборочные рубки</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 үшін бөлінген екпелер</w:t>
            </w:r>
          </w:p>
          <w:p>
            <w:pPr>
              <w:spacing w:after="20"/>
              <w:ind w:left="20"/>
              <w:jc w:val="both"/>
            </w:pPr>
            <w:r>
              <w:rPr>
                <w:rFonts w:ascii="Times New Roman"/>
                <w:b w:val="false"/>
                <w:i w:val="false"/>
                <w:color w:val="000000"/>
                <w:sz w:val="20"/>
              </w:rPr>
              <w:t>
отведено насаждений для подсочки</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шырын ағызуға берілген екпелер</w:t>
            </w:r>
          </w:p>
          <w:p>
            <w:pPr>
              <w:spacing w:after="20"/>
              <w:ind w:left="20"/>
              <w:jc w:val="both"/>
            </w:pPr>
            <w:r>
              <w:rPr>
                <w:rFonts w:ascii="Times New Roman"/>
                <w:b w:val="false"/>
                <w:i w:val="false"/>
                <w:color w:val="000000"/>
                <w:sz w:val="20"/>
              </w:rPr>
              <w:t>
передано насаждений в подсочку</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гектар</w:t>
            </w:r>
          </w:p>
          <w:p>
            <w:pPr>
              <w:spacing w:after="20"/>
              <w:ind w:left="20"/>
              <w:jc w:val="both"/>
            </w:pPr>
            <w:r>
              <w:rPr>
                <w:rFonts w:ascii="Times New Roman"/>
                <w:b w:val="false"/>
                <w:i w:val="false"/>
                <w:color w:val="000000"/>
                <w:sz w:val="20"/>
              </w:rPr>
              <w:t>
гектар</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Алдағы жылдан кейінгі бірінші жылға</w:t>
            </w:r>
          </w:p>
          <w:p>
            <w:pPr>
              <w:spacing w:after="20"/>
              <w:ind w:left="20"/>
              <w:jc w:val="both"/>
            </w:pPr>
            <w:r>
              <w:rPr>
                <w:rFonts w:ascii="Times New Roman"/>
                <w:b w:val="false"/>
                <w:i w:val="false"/>
                <w:color w:val="000000"/>
                <w:sz w:val="20"/>
              </w:rPr>
              <w:t>
2. На первый год, следующий за предстоящим</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кеспеағаш қоры</w:t>
            </w:r>
          </w:p>
          <w:p>
            <w:pPr>
              <w:spacing w:after="20"/>
              <w:ind w:left="20"/>
              <w:jc w:val="both"/>
            </w:pPr>
            <w:r>
              <w:rPr>
                <w:rFonts w:ascii="Times New Roman"/>
                <w:b w:val="false"/>
                <w:i w:val="false"/>
                <w:color w:val="000000"/>
                <w:sz w:val="20"/>
              </w:rPr>
              <w:t>
отведено лесосечного фонда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кеспеағаш қоры</w:t>
            </w:r>
          </w:p>
          <w:p>
            <w:pPr>
              <w:spacing w:after="20"/>
              <w:ind w:left="20"/>
              <w:jc w:val="both"/>
            </w:pPr>
            <w:r>
              <w:rPr>
                <w:rFonts w:ascii="Times New Roman"/>
                <w:b w:val="false"/>
                <w:i w:val="false"/>
                <w:color w:val="000000"/>
                <w:sz w:val="20"/>
              </w:rPr>
              <w:t>
передано лесосечного фонда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біртіндеп және іріктеп кесу үшін</w:t>
            </w:r>
          </w:p>
          <w:p>
            <w:pPr>
              <w:spacing w:after="20"/>
              <w:ind w:left="20"/>
              <w:jc w:val="both"/>
            </w:pPr>
            <w:r>
              <w:rPr>
                <w:rFonts w:ascii="Times New Roman"/>
                <w:b w:val="false"/>
                <w:i w:val="false"/>
                <w:color w:val="000000"/>
                <w:sz w:val="20"/>
              </w:rPr>
              <w:t>
под постепенные и выборочные рубки</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Алдағы жылдан кейінгі екінші жылға</w:t>
            </w:r>
          </w:p>
          <w:p>
            <w:pPr>
              <w:spacing w:after="20"/>
              <w:ind w:left="20"/>
              <w:jc w:val="both"/>
            </w:pPr>
            <w:r>
              <w:rPr>
                <w:rFonts w:ascii="Times New Roman"/>
                <w:b w:val="false"/>
                <w:i w:val="false"/>
                <w:color w:val="000000"/>
                <w:sz w:val="20"/>
              </w:rPr>
              <w:t>
3. На второй год, следующий за предстоящим</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кеспеағаш қоры</w:t>
            </w:r>
          </w:p>
          <w:p>
            <w:pPr>
              <w:spacing w:after="20"/>
              <w:ind w:left="20"/>
              <w:jc w:val="both"/>
            </w:pPr>
            <w:r>
              <w:rPr>
                <w:rFonts w:ascii="Times New Roman"/>
                <w:b w:val="false"/>
                <w:i w:val="false"/>
                <w:color w:val="000000"/>
                <w:sz w:val="20"/>
              </w:rPr>
              <w:t>
отведено лесосечного фонда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текше метр</w:t>
            </w:r>
          </w:p>
          <w:p>
            <w:pPr>
              <w:spacing w:after="20"/>
              <w:ind w:left="20"/>
              <w:jc w:val="both"/>
            </w:pPr>
            <w:r>
              <w:rPr>
                <w:rFonts w:ascii="Times New Roman"/>
                <w:b w:val="false"/>
                <w:i w:val="false"/>
                <w:color w:val="000000"/>
                <w:sz w:val="20"/>
              </w:rPr>
              <w:t>
тысяч метров кубических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Алдағы жылға бөлінген кеспеағаш қорының тұқымдық құрамы мен тауарлық құрылымы</w:t>
      </w:r>
    </w:p>
    <w:p>
      <w:pPr>
        <w:spacing w:after="0"/>
        <w:ind w:left="0"/>
        <w:jc w:val="both"/>
      </w:pPr>
      <w:r>
        <w:rPr>
          <w:rFonts w:ascii="Times New Roman"/>
          <w:b w:val="false"/>
          <w:i w:val="false"/>
          <w:color w:val="000000"/>
          <w:sz w:val="28"/>
        </w:rPr>
        <w:t>
      Породный состав и товарная структура лесосечного фонда, отведенного на предстоящий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1531"/>
        <w:gridCol w:w="3182"/>
        <w:gridCol w:w="987"/>
        <w:gridCol w:w="987"/>
        <w:gridCol w:w="988"/>
        <w:gridCol w:w="988"/>
      </w:tblGrid>
      <w:tr>
        <w:trPr>
          <w:trHeight w:val="30" w:hRule="atLeast"/>
        </w:trPr>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 атауы</w:t>
            </w:r>
          </w:p>
          <w:p>
            <w:pPr>
              <w:spacing w:after="20"/>
              <w:ind w:left="20"/>
              <w:jc w:val="both"/>
            </w:pPr>
            <w:r>
              <w:rPr>
                <w:rFonts w:ascii="Times New Roman"/>
                <w:b w:val="false"/>
                <w:i w:val="false"/>
                <w:color w:val="000000"/>
                <w:sz w:val="20"/>
              </w:rPr>
              <w:t>
Наименование показателей</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Бөлінген кеспеағаш қоры - барлығы, мың текше метр</w:t>
            </w:r>
          </w:p>
          <w:p>
            <w:pPr>
              <w:spacing w:after="20"/>
              <w:ind w:left="20"/>
              <w:jc w:val="both"/>
            </w:pPr>
            <w:r>
              <w:rPr>
                <w:rFonts w:ascii="Times New Roman"/>
                <w:b w:val="false"/>
                <w:i w:val="false"/>
                <w:color w:val="000000"/>
                <w:sz w:val="20"/>
              </w:rPr>
              <w:t>
Отведено лесосечного фонда – всего, тысяч метров кубических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кәделік сүрек</w:t>
            </w:r>
          </w:p>
          <w:p>
            <w:pPr>
              <w:spacing w:after="20"/>
              <w:ind w:left="20"/>
              <w:jc w:val="both"/>
            </w:pPr>
            <w:r>
              <w:rPr>
                <w:rFonts w:ascii="Times New Roman"/>
                <w:b w:val="false"/>
                <w:i w:val="false"/>
                <w:color w:val="000000"/>
                <w:sz w:val="20"/>
              </w:rPr>
              <w:t>
В том числе деловой древесины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ірі</w:t>
            </w:r>
          </w:p>
          <w:p>
            <w:pPr>
              <w:spacing w:after="20"/>
              <w:ind w:left="20"/>
              <w:jc w:val="both"/>
            </w:pPr>
            <w:r>
              <w:rPr>
                <w:rFonts w:ascii="Times New Roman"/>
                <w:b w:val="false"/>
                <w:i w:val="false"/>
                <w:color w:val="000000"/>
                <w:sz w:val="20"/>
              </w:rPr>
              <w:t>
крупной</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w:t>
            </w:r>
          </w:p>
          <w:p>
            <w:pPr>
              <w:spacing w:after="20"/>
              <w:ind w:left="20"/>
              <w:jc w:val="both"/>
            </w:pPr>
            <w:r>
              <w:rPr>
                <w:rFonts w:ascii="Times New Roman"/>
                <w:b w:val="false"/>
                <w:i w:val="false"/>
                <w:color w:val="000000"/>
                <w:sz w:val="20"/>
              </w:rPr>
              <w:t>
средней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ұсақ</w:t>
            </w:r>
          </w:p>
          <w:p>
            <w:pPr>
              <w:spacing w:after="20"/>
              <w:ind w:left="20"/>
              <w:jc w:val="both"/>
            </w:pPr>
            <w:r>
              <w:rPr>
                <w:rFonts w:ascii="Times New Roman"/>
                <w:b w:val="false"/>
                <w:i w:val="false"/>
                <w:color w:val="000000"/>
                <w:sz w:val="20"/>
              </w:rPr>
              <w:t>
мелкой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шаруашылығы</w:t>
            </w:r>
          </w:p>
          <w:p>
            <w:pPr>
              <w:spacing w:after="20"/>
              <w:ind w:left="20"/>
              <w:jc w:val="both"/>
            </w:pPr>
            <w:r>
              <w:rPr>
                <w:rFonts w:ascii="Times New Roman"/>
                <w:b w:val="false"/>
                <w:i w:val="false"/>
                <w:color w:val="000000"/>
                <w:sz w:val="20"/>
              </w:rPr>
              <w:t>
хвойное хозяйство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құраушы тұқымдар бойынша кеспеағаш қорының жалпы мөлшерін бөлу</w:t>
            </w:r>
          </w:p>
          <w:p>
            <w:pPr>
              <w:spacing w:after="20"/>
              <w:ind w:left="20"/>
              <w:jc w:val="both"/>
            </w:pPr>
            <w:r>
              <w:rPr>
                <w:rFonts w:ascii="Times New Roman"/>
                <w:b w:val="false"/>
                <w:i w:val="false"/>
                <w:color w:val="000000"/>
                <w:sz w:val="20"/>
              </w:rPr>
              <w:t>
распределение общего количества лесосечного фонда по составляющим породам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Қылқанды – барлығы</w:t>
            </w:r>
          </w:p>
          <w:p>
            <w:pPr>
              <w:spacing w:after="20"/>
              <w:ind w:left="20"/>
              <w:jc w:val="both"/>
            </w:pPr>
            <w:r>
              <w:rPr>
                <w:rFonts w:ascii="Times New Roman"/>
                <w:b w:val="false"/>
                <w:i w:val="false"/>
                <w:color w:val="000000"/>
                <w:sz w:val="20"/>
              </w:rPr>
              <w:t>
Хвойные –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кедр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 және майқарағай</w:t>
            </w:r>
          </w:p>
          <w:p>
            <w:pPr>
              <w:spacing w:after="20"/>
              <w:ind w:left="20"/>
              <w:jc w:val="both"/>
            </w:pPr>
            <w:r>
              <w:rPr>
                <w:rFonts w:ascii="Times New Roman"/>
                <w:b w:val="false"/>
                <w:i w:val="false"/>
                <w:color w:val="000000"/>
                <w:sz w:val="20"/>
              </w:rPr>
              <w:t>
ель и пихта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жапырақты</w:t>
            </w:r>
          </w:p>
          <w:p>
            <w:pPr>
              <w:spacing w:after="20"/>
              <w:ind w:left="20"/>
              <w:jc w:val="both"/>
            </w:pPr>
            <w:r>
              <w:rPr>
                <w:rFonts w:ascii="Times New Roman"/>
                <w:b w:val="false"/>
                <w:i w:val="false"/>
                <w:color w:val="000000"/>
                <w:sz w:val="20"/>
              </w:rPr>
              <w:t>
лиственница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жапырақты – барлығы</w:t>
            </w:r>
          </w:p>
          <w:p>
            <w:pPr>
              <w:spacing w:after="20"/>
              <w:ind w:left="20"/>
              <w:jc w:val="both"/>
            </w:pPr>
            <w:r>
              <w:rPr>
                <w:rFonts w:ascii="Times New Roman"/>
                <w:b w:val="false"/>
                <w:i w:val="false"/>
                <w:color w:val="000000"/>
                <w:sz w:val="20"/>
              </w:rPr>
              <w:t>
Твердолиственные –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Жұмсақ жапырақты – барлығы:</w:t>
            </w:r>
          </w:p>
          <w:p>
            <w:pPr>
              <w:spacing w:after="20"/>
              <w:ind w:left="20"/>
              <w:jc w:val="both"/>
            </w:pPr>
            <w:r>
              <w:rPr>
                <w:rFonts w:ascii="Times New Roman"/>
                <w:b w:val="false"/>
                <w:i w:val="false"/>
                <w:color w:val="000000"/>
                <w:sz w:val="20"/>
              </w:rPr>
              <w:t>
Мягколиственные – всего: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Шаруашылық бағалы тұқымдардың өміршең өскіндері бар кеспеағаштар көлемі (гектар)</w:t>
            </w:r>
          </w:p>
          <w:p>
            <w:pPr>
              <w:spacing w:after="20"/>
              <w:ind w:left="20"/>
              <w:jc w:val="both"/>
            </w:pPr>
            <w:r>
              <w:rPr>
                <w:rFonts w:ascii="Times New Roman"/>
                <w:b w:val="false"/>
                <w:i w:val="false"/>
                <w:color w:val="000000"/>
                <w:sz w:val="20"/>
              </w:rPr>
              <w:t>
Площадь лесосек с наличием жизнеспособного подроста хозяйственно ценных пород (гектар)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____________________________ </w:t>
      </w:r>
      <w:r>
        <w:rPr>
          <w:rFonts w:ascii="Times New Roman"/>
          <w:b w:val="false"/>
          <w:i w:val="false"/>
          <w:color w:val="000000"/>
          <w:sz w:val="28"/>
        </w:rPr>
        <w:t xml:space="preserve">Адрес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w:t>
      </w: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печати (при наличии)</w:t>
      </w:r>
    </w:p>
    <w:bookmarkStart w:name="z137" w:id="103"/>
    <w:p>
      <w:pPr>
        <w:spacing w:after="0"/>
        <w:ind w:left="0"/>
        <w:jc w:val="both"/>
      </w:pPr>
      <w:r>
        <w:rPr>
          <w:rFonts w:ascii="Times New Roman"/>
          <w:b w:val="false"/>
          <w:i w:val="false"/>
          <w:color w:val="000000"/>
          <w:sz w:val="28"/>
        </w:rPr>
        <w:t xml:space="preserve">
      "Кеспеағаш қорын әзірлеу және беру,    </w:t>
      </w:r>
    </w:p>
    <w:bookmarkEnd w:id="103"/>
    <w:p>
      <w:pPr>
        <w:spacing w:after="0"/>
        <w:ind w:left="0"/>
        <w:jc w:val="both"/>
      </w:pPr>
      <w:r>
        <w:rPr>
          <w:rFonts w:ascii="Times New Roman"/>
          <w:b w:val="false"/>
          <w:i w:val="false"/>
          <w:color w:val="000000"/>
          <w:sz w:val="28"/>
        </w:rPr>
        <w:t>
      оның тұқымдық құрамы мен тауарлық құрылымы</w:t>
      </w:r>
    </w:p>
    <w:p>
      <w:pPr>
        <w:spacing w:after="0"/>
        <w:ind w:left="0"/>
        <w:jc w:val="both"/>
      </w:pPr>
      <w:r>
        <w:rPr>
          <w:rFonts w:ascii="Times New Roman"/>
          <w:b w:val="false"/>
          <w:i w:val="false"/>
          <w:color w:val="000000"/>
          <w:sz w:val="28"/>
        </w:rPr>
        <w:t xml:space="preserve">
      туралы есеп" ведомстволық статистикалық </w:t>
      </w:r>
    </w:p>
    <w:p>
      <w:pPr>
        <w:spacing w:after="0"/>
        <w:ind w:left="0"/>
        <w:jc w:val="both"/>
      </w:pPr>
      <w:r>
        <w:rPr>
          <w:rFonts w:ascii="Times New Roman"/>
          <w:b w:val="false"/>
          <w:i w:val="false"/>
          <w:color w:val="000000"/>
          <w:sz w:val="28"/>
        </w:rPr>
        <w:t xml:space="preserve">
      байқаудың нысанына (7161210код, индексі </w:t>
      </w:r>
    </w:p>
    <w:p>
      <w:pPr>
        <w:spacing w:after="0"/>
        <w:ind w:left="0"/>
        <w:jc w:val="both"/>
      </w:pPr>
      <w:r>
        <w:rPr>
          <w:rFonts w:ascii="Times New Roman"/>
          <w:b w:val="false"/>
          <w:i w:val="false"/>
          <w:color w:val="000000"/>
          <w:sz w:val="28"/>
        </w:rPr>
        <w:t xml:space="preserve">
      13 ОШ (орман шаруашылығы), кезеңділігі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жылдық) қосымша</w:t>
            </w:r>
          </w:p>
        </w:tc>
      </w:tr>
    </w:tbl>
    <w:p>
      <w:pPr>
        <w:spacing w:after="0"/>
        <w:ind w:left="0"/>
        <w:jc w:val="both"/>
      </w:pPr>
      <w:r>
        <w:rPr>
          <w:rFonts w:ascii="Times New Roman"/>
          <w:b w:val="false"/>
          <w:i w:val="false"/>
          <w:color w:val="000000"/>
          <w:sz w:val="28"/>
        </w:rPr>
        <w:t>
      Приложение к форме ведомственного статистического</w:t>
      </w:r>
    </w:p>
    <w:p>
      <w:pPr>
        <w:spacing w:after="0"/>
        <w:ind w:left="0"/>
        <w:jc w:val="both"/>
      </w:pPr>
      <w:r>
        <w:rPr>
          <w:rFonts w:ascii="Times New Roman"/>
          <w:b w:val="false"/>
          <w:i w:val="false"/>
          <w:color w:val="000000"/>
          <w:sz w:val="28"/>
        </w:rPr>
        <w:t xml:space="preserve">
      наблюдения "Отчет о подготовке и передаче    </w:t>
      </w:r>
    </w:p>
    <w:p>
      <w:pPr>
        <w:spacing w:after="0"/>
        <w:ind w:left="0"/>
        <w:jc w:val="both"/>
      </w:pPr>
      <w:r>
        <w:rPr>
          <w:rFonts w:ascii="Times New Roman"/>
          <w:b w:val="false"/>
          <w:i w:val="false"/>
          <w:color w:val="000000"/>
          <w:sz w:val="28"/>
        </w:rPr>
        <w:t>
      лесосечного фонда, его породном составе и товарной</w:t>
      </w:r>
    </w:p>
    <w:p>
      <w:pPr>
        <w:spacing w:after="0"/>
        <w:ind w:left="0"/>
        <w:jc w:val="both"/>
      </w:pPr>
      <w:r>
        <w:rPr>
          <w:rFonts w:ascii="Times New Roman"/>
          <w:b w:val="false"/>
          <w:i w:val="false"/>
          <w:color w:val="000000"/>
          <w:sz w:val="28"/>
        </w:rPr>
        <w:t xml:space="preserve">
      структуре" (код 7161210, индекс 13 ЛХ (лесное  </w:t>
      </w:r>
    </w:p>
    <w:p>
      <w:pPr>
        <w:spacing w:after="0"/>
        <w:ind w:left="0"/>
        <w:jc w:val="both"/>
      </w:pPr>
      <w:r>
        <w:rPr>
          <w:rFonts w:ascii="Times New Roman"/>
          <w:b w:val="false"/>
          <w:i w:val="false"/>
          <w:color w:val="000000"/>
          <w:sz w:val="28"/>
        </w:rPr>
        <w:t xml:space="preserve">
      хозяйство), периодичность годовая)       </w:t>
      </w:r>
    </w:p>
    <w:p>
      <w:pPr>
        <w:spacing w:after="0"/>
        <w:ind w:left="0"/>
        <w:jc w:val="both"/>
      </w:pPr>
      <w:r>
        <w:rPr>
          <w:rFonts w:ascii="Times New Roman"/>
          <w:b w:val="false"/>
          <w:i w:val="false"/>
          <w:color w:val="000000"/>
          <w:sz w:val="28"/>
        </w:rPr>
        <w:t>
      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r>
        <w:rPr>
          <w:rFonts w:ascii="Times New Roman"/>
          <w:b w:val="false"/>
          <w:i w:val="false"/>
          <w:color w:val="000000"/>
          <w:sz w:val="28"/>
        </w:rPr>
        <w:t xml:space="preserve">      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7"/>
        <w:gridCol w:w="1143"/>
      </w:tblGrid>
      <w:tr>
        <w:trPr>
          <w:trHeight w:val="30" w:hRule="atLeast"/>
        </w:trPr>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Шырын ағызу үшін кеспе ағаш қоры мен екпелер бөлу және беру</w:t>
            </w:r>
          </w:p>
          <w:p>
            <w:pPr>
              <w:spacing w:after="20"/>
              <w:ind w:left="20"/>
              <w:jc w:val="both"/>
            </w:pPr>
            <w:r>
              <w:rPr>
                <w:rFonts w:ascii="Times New Roman"/>
                <w:b w:val="false"/>
                <w:i w:val="false"/>
                <w:color w:val="000000"/>
                <w:sz w:val="20"/>
              </w:rPr>
              <w:t>
Отвод и передача лесосечного фонда и насаждений для подсочки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Алдағы жылға бөлінген кеспеағаш қорының тұқымдық құрамы мен тауарлық құрылымы</w:t>
            </w:r>
          </w:p>
          <w:p>
            <w:pPr>
              <w:spacing w:after="20"/>
              <w:ind w:left="20"/>
              <w:jc w:val="both"/>
            </w:pPr>
            <w:r>
              <w:rPr>
                <w:rFonts w:ascii="Times New Roman"/>
                <w:b w:val="false"/>
                <w:i w:val="false"/>
                <w:color w:val="000000"/>
                <w:sz w:val="20"/>
              </w:rPr>
              <w:t>
Породный состав и товарная структура лесосечного фонда, отведенного на предстоящий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____________________________ </w:t>
      </w:r>
      <w:r>
        <w:rPr>
          <w:rFonts w:ascii="Times New Roman"/>
          <w:b w:val="false"/>
          <w:i w:val="false"/>
          <w:color w:val="000000"/>
          <w:sz w:val="28"/>
        </w:rPr>
        <w:t xml:space="preserve">Адрес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w:t>
      </w: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12-қосымша</w:t>
            </w:r>
          </w:p>
        </w:tc>
      </w:tr>
    </w:tbl>
    <w:bookmarkStart w:name="z139" w:id="104"/>
    <w:p>
      <w:pPr>
        <w:spacing w:after="0"/>
        <w:ind w:left="0"/>
        <w:jc w:val="left"/>
      </w:pPr>
      <w:r>
        <w:rPr>
          <w:rFonts w:ascii="Times New Roman"/>
          <w:b/>
          <w:i w:val="false"/>
          <w:color w:val="000000"/>
        </w:rPr>
        <w:t xml:space="preserve"> "Кеспеағаш қорын әзірлеу және беру, оның тұқымдық құрамы мен тауарлық құрылымы туралы есеп" ведомстволық статистикалық бақылаудың статистикалық нысанын толтыру жөніндегі нұсқаулық (коды 7161210, индексі 13 ОШ (орман шаруашылығы), кезеңділігі жылдық)</w:t>
      </w:r>
    </w:p>
    <w:bookmarkEnd w:id="104"/>
    <w:bookmarkStart w:name="z140" w:id="105"/>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ведомстволық статистикалық байқаудың "Кеспеағаш қорын әзірлеу және беру, оның тұқымдық құрамы мен тауарлық құрылымы туралы есеп" (коды 7161210, индексі 13-ОШ (орман шаруашылығы), кезеңділігі жылдық) </w:t>
      </w:r>
    </w:p>
    <w:bookmarkEnd w:id="105"/>
    <w:p>
      <w:pPr>
        <w:spacing w:after="0"/>
        <w:ind w:left="0"/>
        <w:jc w:val="both"/>
      </w:pPr>
      <w:r>
        <w:rPr>
          <w:rFonts w:ascii="Times New Roman"/>
          <w:b w:val="false"/>
          <w:i w:val="false"/>
          <w:color w:val="000000"/>
          <w:sz w:val="28"/>
        </w:rPr>
        <w:t>
      (бұдан әрі – статистикалық нысан) статистикалық нысанын толтыруды нақтылайды.</w:t>
      </w:r>
    </w:p>
    <w:bookmarkStart w:name="z141" w:id="106"/>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06"/>
    <w:bookmarkStart w:name="z142" w:id="107"/>
    <w:p>
      <w:pPr>
        <w:spacing w:after="0"/>
        <w:ind w:left="0"/>
        <w:jc w:val="both"/>
      </w:pPr>
      <w:r>
        <w:rPr>
          <w:rFonts w:ascii="Times New Roman"/>
          <w:b w:val="false"/>
          <w:i w:val="false"/>
          <w:color w:val="000000"/>
          <w:sz w:val="28"/>
        </w:rPr>
        <w:t>
      1) кеспеағаш – ағаш кесудің барлық түрлері үшін бөлінген немесе ағаштары кесілу сатысындағы орман учаскелері;</w:t>
      </w:r>
    </w:p>
    <w:bookmarkEnd w:id="107"/>
    <w:bookmarkStart w:name="z143" w:id="108"/>
    <w:p>
      <w:pPr>
        <w:spacing w:after="0"/>
        <w:ind w:left="0"/>
        <w:jc w:val="both"/>
      </w:pPr>
      <w:r>
        <w:rPr>
          <w:rFonts w:ascii="Times New Roman"/>
          <w:b w:val="false"/>
          <w:i w:val="false"/>
          <w:color w:val="000000"/>
          <w:sz w:val="28"/>
        </w:rPr>
        <w:t>
      2) кеспеағаш аймағын бөлу – шекараны нақтылы және кеспеағаштарды таксациялай отырып айқындау, кесуге жатқызылған ағаштарға белгі соғу, кеспеағаш аймағында есепке алынған сүректерді заттай және ақшалай бағалау жөніндегі іс-шаралар;</w:t>
      </w:r>
    </w:p>
    <w:bookmarkEnd w:id="108"/>
    <w:bookmarkStart w:name="z144" w:id="109"/>
    <w:p>
      <w:pPr>
        <w:spacing w:after="0"/>
        <w:ind w:left="0"/>
        <w:jc w:val="both"/>
      </w:pPr>
      <w:r>
        <w:rPr>
          <w:rFonts w:ascii="Times New Roman"/>
          <w:b w:val="false"/>
          <w:i w:val="false"/>
          <w:color w:val="000000"/>
          <w:sz w:val="28"/>
        </w:rPr>
        <w:t>
      3) сөл алу – ағаштардың діңдерінен шайыр, сөл алу үшін оларды көктеп-өсу кезеңінде қолдан зақымдау.</w:t>
      </w:r>
    </w:p>
    <w:bookmarkEnd w:id="109"/>
    <w:bookmarkStart w:name="z145" w:id="110"/>
    <w:p>
      <w:pPr>
        <w:spacing w:after="0"/>
        <w:ind w:left="0"/>
        <w:jc w:val="both"/>
      </w:pPr>
      <w:r>
        <w:rPr>
          <w:rFonts w:ascii="Times New Roman"/>
          <w:b w:val="false"/>
          <w:i w:val="false"/>
          <w:color w:val="000000"/>
          <w:sz w:val="28"/>
        </w:rPr>
        <w:t>
      3. Статистикалық нысан бойынша есеп түсіндірме жазбамен осы нұсқаулыққа сәйкес жіберіледі.</w:t>
      </w:r>
    </w:p>
    <w:bookmarkEnd w:id="110"/>
    <w:bookmarkStart w:name="z146" w:id="111"/>
    <w:p>
      <w:pPr>
        <w:spacing w:after="0"/>
        <w:ind w:left="0"/>
        <w:jc w:val="both"/>
      </w:pPr>
      <w:r>
        <w:rPr>
          <w:rFonts w:ascii="Times New Roman"/>
          <w:b w:val="false"/>
          <w:i w:val="false"/>
          <w:color w:val="000000"/>
          <w:sz w:val="28"/>
        </w:rPr>
        <w:t>
      4. Барлық көрсеткіштер, кеспеағаштарды бөлу бойынша бастапқы құжаттама деректерінің негізінде кесуге тағайындалған ағаштарды қайта есептеу ведомосы, кеспеағаштарды бөлу және оның таксациясын тексеру актілермен толтырылады.</w:t>
      </w:r>
    </w:p>
    <w:bookmarkEnd w:id="111"/>
    <w:bookmarkStart w:name="z147" w:id="112"/>
    <w:p>
      <w:pPr>
        <w:spacing w:after="0"/>
        <w:ind w:left="0"/>
        <w:jc w:val="both"/>
      </w:pPr>
      <w:r>
        <w:rPr>
          <w:rFonts w:ascii="Times New Roman"/>
          <w:b w:val="false"/>
          <w:i w:val="false"/>
          <w:color w:val="000000"/>
          <w:sz w:val="28"/>
        </w:rPr>
        <w:t>
      5. 1-бөлімде деректер алдағы жылға және алдағы жылдан кейінгі бірінші жылға біртіндеп және іріктеп кесулерге 03 және 08-жолдарда көлемі бөліп көрсетіліп, нақты кеспеағаш қоры бойынша бөлінген 01 және 06-жолдарда және кеспеағаш қоры бойынша берілгені 02 және07-жолдарда көрсетіледі.</w:t>
      </w:r>
    </w:p>
    <w:bookmarkEnd w:id="112"/>
    <w:p>
      <w:pPr>
        <w:spacing w:after="0"/>
        <w:ind w:left="0"/>
        <w:jc w:val="both"/>
      </w:pPr>
      <w:r>
        <w:rPr>
          <w:rFonts w:ascii="Times New Roman"/>
          <w:b w:val="false"/>
          <w:i w:val="false"/>
          <w:color w:val="000000"/>
          <w:sz w:val="28"/>
        </w:rPr>
        <w:t>
      Алқаағаштарды шырын ағызу үшін бөлу және оларды шырын ағызуға беру алдағы жылға ғана 04 және 05-жолдарда көрсетіледі.</w:t>
      </w:r>
    </w:p>
    <w:p>
      <w:pPr>
        <w:spacing w:after="0"/>
        <w:ind w:left="0"/>
        <w:jc w:val="both"/>
      </w:pPr>
      <w:r>
        <w:rPr>
          <w:rFonts w:ascii="Times New Roman"/>
          <w:b w:val="false"/>
          <w:i w:val="false"/>
          <w:color w:val="000000"/>
          <w:sz w:val="28"/>
        </w:rPr>
        <w:t>
      Алдағы жылдан кейінгі екінші жылға 9-жолда, тек кеспеағаш қорын бөлу ғана көрсетіледі.</w:t>
      </w:r>
    </w:p>
    <w:bookmarkStart w:name="z148" w:id="113"/>
    <w:p>
      <w:pPr>
        <w:spacing w:after="0"/>
        <w:ind w:left="0"/>
        <w:jc w:val="both"/>
      </w:pPr>
      <w:r>
        <w:rPr>
          <w:rFonts w:ascii="Times New Roman"/>
          <w:b w:val="false"/>
          <w:i w:val="false"/>
          <w:color w:val="000000"/>
          <w:sz w:val="28"/>
        </w:rPr>
        <w:t>
      6. 2-бөлімде бөлінген кеспеағаш қорының көлемі қылқандылар бойынша 02-жолда, қатты жапырақтылар 09-жолда және жұмсақ жапырақтылар 11-жолда корсетіледі, шаруашылықтар және басқа тұқымдар бойынша және олардың кәделік сүректің ірісі 2-бағанда, орташасы 3-бағанда және ұсақтары 4-бағанда бөлініп, олар жөнінде жекелеген тұқымдар бойынша көрсетіледі.</w:t>
      </w:r>
    </w:p>
    <w:bookmarkEnd w:id="113"/>
    <w:p>
      <w:pPr>
        <w:spacing w:after="0"/>
        <w:ind w:left="0"/>
        <w:jc w:val="both"/>
      </w:pPr>
      <w:r>
        <w:rPr>
          <w:rFonts w:ascii="Times New Roman"/>
          <w:b w:val="false"/>
          <w:i w:val="false"/>
          <w:color w:val="000000"/>
          <w:sz w:val="28"/>
        </w:rPr>
        <w:t>
      Ауданы бойынша деректер гектардың тұтас сандарының оннан бір үлесіне дейінгі дәлдікпен, ал массасы бойынша тұтас текше метрмен келтіріледі.</w:t>
      </w:r>
    </w:p>
    <w:bookmarkStart w:name="z149" w:id="114"/>
    <w:p>
      <w:pPr>
        <w:spacing w:after="0"/>
        <w:ind w:left="0"/>
        <w:jc w:val="both"/>
      </w:pPr>
      <w:r>
        <w:rPr>
          <w:rFonts w:ascii="Times New Roman"/>
          <w:b w:val="false"/>
          <w:i w:val="false"/>
          <w:color w:val="000000"/>
          <w:sz w:val="28"/>
        </w:rPr>
        <w:t>
      Ескерту: Х – аталған айқындама толтыруға жатпайды.</w:t>
      </w:r>
    </w:p>
    <w:bookmarkEnd w:id="114"/>
    <w:bookmarkStart w:name="z150" w:id="115"/>
    <w:p>
      <w:pPr>
        <w:spacing w:after="0"/>
        <w:ind w:left="0"/>
        <w:jc w:val="both"/>
      </w:pPr>
      <w:r>
        <w:rPr>
          <w:rFonts w:ascii="Times New Roman"/>
          <w:b w:val="false"/>
          <w:i w:val="false"/>
          <w:color w:val="000000"/>
          <w:sz w:val="28"/>
        </w:rPr>
        <w:t>
      7. Арифметикалық логикалық тексеру:</w:t>
      </w:r>
    </w:p>
    <w:bookmarkEnd w:id="115"/>
    <w:bookmarkStart w:name="z151" w:id="116"/>
    <w:p>
      <w:pPr>
        <w:spacing w:after="0"/>
        <w:ind w:left="0"/>
        <w:jc w:val="both"/>
      </w:pPr>
      <w:r>
        <w:rPr>
          <w:rFonts w:ascii="Times New Roman"/>
          <w:b w:val="false"/>
          <w:i w:val="false"/>
          <w:color w:val="000000"/>
          <w:sz w:val="28"/>
        </w:rPr>
        <w:t xml:space="preserve">
      1) 5-баған = </w:t>
      </w:r>
    </w:p>
    <w:bookmarkEnd w:id="116"/>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2-4-бағандарға.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13-қосымша</w:t>
            </w:r>
          </w:p>
        </w:tc>
      </w:tr>
    </w:tbl>
    <w:tbl>
      <w:tblPr>
        <w:tblW w:w="0" w:type="auto"/>
        <w:tblCellSpacing w:w="0" w:type="auto"/>
        <w:tblBorders>
          <w:top w:val="none"/>
          <w:left w:val="none"/>
          <w:bottom w:val="none"/>
          <w:right w:val="none"/>
          <w:insideH w:val="none"/>
          <w:insideV w:val="none"/>
        </w:tblBorders>
      </w:tblPr>
      <w:tblGrid>
        <w:gridCol w:w="3714"/>
        <w:gridCol w:w="1"/>
        <w:gridCol w:w="1"/>
        <w:gridCol w:w="94"/>
        <w:gridCol w:w="12394"/>
        <w:gridCol w:w="628"/>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62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 исполняющего обязанности Председателя Комитета по статистике Министерство национальной экономики Республики Казахстан от 30 декабря 2015 года № 231</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xml:space="preserve">
Представляется Комитету лесного хозяйства и животного мира Министерства сельского хозяйства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w:t>
            </w:r>
            <w:r>
              <w:rPr>
                <w:rFonts w:ascii="Times New Roman"/>
                <w:b w:val="false"/>
                <w:i w:val="false"/>
                <w:color w:val="000000"/>
                <w:sz w:val="20"/>
              </w:rPr>
              <w:t> </w:t>
            </w:r>
            <w:r>
              <w:rPr>
                <w:rFonts w:ascii="Times New Roman"/>
                <w:b/>
                <w:i w:val="false"/>
                <w:color w:val="000000"/>
                <w:sz w:val="20"/>
              </w:rPr>
              <w:t>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xml:space="preserve">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7171204</w:t>
            </w:r>
          </w:p>
          <w:p>
            <w:pPr>
              <w:spacing w:after="20"/>
              <w:ind w:left="20"/>
              <w:jc w:val="both"/>
            </w:pPr>
            <w:r>
              <w:rPr>
                <w:rFonts w:ascii="Times New Roman"/>
                <w:b w:val="false"/>
                <w:i w:val="false"/>
                <w:color w:val="000000"/>
                <w:sz w:val="20"/>
              </w:rPr>
              <w:t>
Код статистической формы 7171204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Ағаштар мен бұталар тұқымдарының себу сапасы туралы есеп</w:t>
            </w:r>
          </w:p>
          <w:p>
            <w:pPr>
              <w:spacing w:after="20"/>
              <w:ind w:left="20"/>
              <w:jc w:val="both"/>
            </w:pPr>
            <w:r>
              <w:rPr>
                <w:rFonts w:ascii="Times New Roman"/>
                <w:b w:val="false"/>
                <w:i w:val="false"/>
                <w:color w:val="000000"/>
                <w:sz w:val="20"/>
              </w:rPr>
              <w:t>
Отчет о посевных качествах семян древесных и кустарниковых пород</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ОШ (орман шаруашылығы)</w:t>
            </w:r>
          </w:p>
          <w:p>
            <w:pPr>
              <w:spacing w:after="20"/>
              <w:ind w:left="20"/>
              <w:jc w:val="both"/>
            </w:pPr>
            <w:r>
              <w:rPr>
                <w:rFonts w:ascii="Times New Roman"/>
                <w:b w:val="false"/>
                <w:i w:val="false"/>
                <w:color w:val="000000"/>
                <w:sz w:val="20"/>
              </w:rPr>
              <w:t>
17 ЛХ (лесное хозяйство)</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Аймақтық орман тұқымы станциялары, Қазақ республикалық орман тұқымы мекемесі, облыстар әкімдіктерінің орман бөлімдері басқармалары тапсырады.</w:t>
            </w:r>
          </w:p>
          <w:p>
            <w:pPr>
              <w:spacing w:after="20"/>
              <w:ind w:left="20"/>
              <w:jc w:val="both"/>
            </w:pPr>
            <w:r>
              <w:rPr>
                <w:rFonts w:ascii="Times New Roman"/>
                <w:b w:val="false"/>
                <w:i w:val="false"/>
                <w:color w:val="000000"/>
                <w:sz w:val="20"/>
              </w:rPr>
              <w:t>
Представляют – зональные лесосеменные станции, Казахское республиканское лесосеменное учреждение, управления лесных отделов акиматов областей.</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аймақтық орман тұқымы станциялары – есепті кезеңнен кейін 10 қаңтарда; Қазақ республикалық орман тұқымы мекемесі - есепті кезеңнен кейін 10 қаңтарда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 зональные лесосеменные станции – 10 января после отчетного периода; Казахское республиканское лесосеменное учреждение – 20 января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w:t>
            </w: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Ағаштар мен бұталар тұқымдарының себу сапасы туралы есеп (толтыру дәлдігі – массасы 0,1 килограмм)</w:t>
      </w:r>
    </w:p>
    <w:p>
      <w:pPr>
        <w:spacing w:after="0"/>
        <w:ind w:left="0"/>
        <w:jc w:val="both"/>
      </w:pPr>
      <w:r>
        <w:rPr>
          <w:rFonts w:ascii="Times New Roman"/>
          <w:b w:val="false"/>
          <w:i w:val="false"/>
          <w:color w:val="000000"/>
          <w:sz w:val="28"/>
        </w:rPr>
        <w:t>
      Посевные качества семян древесных и кустарниковых пород (точность заполнения – масса 0,1 килограмм)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1479"/>
        <w:gridCol w:w="1483"/>
        <w:gridCol w:w="1100"/>
        <w:gridCol w:w="1863"/>
        <w:gridCol w:w="1923"/>
        <w:gridCol w:w="954"/>
        <w:gridCol w:w="2015"/>
      </w:tblGrid>
      <w:tr>
        <w:trPr>
          <w:trHeight w:val="30" w:hRule="atLeast"/>
        </w:trPr>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 атауы</w:t>
            </w:r>
          </w:p>
          <w:p>
            <w:pPr>
              <w:spacing w:after="20"/>
              <w:ind w:left="20"/>
              <w:jc w:val="both"/>
            </w:pPr>
            <w:r>
              <w:rPr>
                <w:rFonts w:ascii="Times New Roman"/>
                <w:b w:val="false"/>
                <w:i w:val="false"/>
                <w:color w:val="000000"/>
                <w:sz w:val="20"/>
              </w:rPr>
              <w:t>
Наименование пород</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Тұқымдар коды</w:t>
            </w:r>
          </w:p>
          <w:p>
            <w:pPr>
              <w:spacing w:after="20"/>
              <w:ind w:left="20"/>
              <w:jc w:val="both"/>
            </w:pPr>
            <w:r>
              <w:rPr>
                <w:rFonts w:ascii="Times New Roman"/>
                <w:b w:val="false"/>
                <w:i w:val="false"/>
                <w:color w:val="000000"/>
                <w:sz w:val="20"/>
              </w:rPr>
              <w:t>
Код породы</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Тексерілген тұқым барлығы, килограмм</w:t>
            </w:r>
          </w:p>
          <w:p>
            <w:pPr>
              <w:spacing w:after="20"/>
              <w:ind w:left="20"/>
              <w:jc w:val="both"/>
            </w:pPr>
            <w:r>
              <w:rPr>
                <w:rFonts w:ascii="Times New Roman"/>
                <w:b w:val="false"/>
                <w:i w:val="false"/>
                <w:color w:val="000000"/>
                <w:sz w:val="20"/>
              </w:rPr>
              <w:t>
Проверено семян всего, килограмм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былай болды</w:t>
            </w:r>
          </w:p>
          <w:p>
            <w:pPr>
              <w:spacing w:after="20"/>
              <w:ind w:left="20"/>
              <w:jc w:val="both"/>
            </w:pPr>
            <w:r>
              <w:rPr>
                <w:rFonts w:ascii="Times New Roman"/>
                <w:b w:val="false"/>
                <w:i w:val="false"/>
                <w:color w:val="000000"/>
                <w:sz w:val="20"/>
              </w:rPr>
              <w:t>
Из них оказалось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санат</w:t>
            </w:r>
          </w:p>
          <w:p>
            <w:pPr>
              <w:spacing w:after="20"/>
              <w:ind w:left="20"/>
              <w:jc w:val="both"/>
            </w:pPr>
            <w:r>
              <w:rPr>
                <w:rFonts w:ascii="Times New Roman"/>
                <w:b w:val="false"/>
                <w:i w:val="false"/>
                <w:color w:val="000000"/>
                <w:sz w:val="20"/>
              </w:rPr>
              <w:t>
I класса</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санат</w:t>
            </w:r>
          </w:p>
          <w:p>
            <w:pPr>
              <w:spacing w:after="20"/>
              <w:ind w:left="20"/>
              <w:jc w:val="both"/>
            </w:pPr>
            <w:r>
              <w:rPr>
                <w:rFonts w:ascii="Times New Roman"/>
                <w:b w:val="false"/>
                <w:i w:val="false"/>
                <w:color w:val="000000"/>
                <w:sz w:val="20"/>
              </w:rPr>
              <w:t>
II класcа</w:t>
            </w:r>
          </w:p>
        </w:tc>
        <w:tc>
          <w:tcPr>
            <w:tcW w:w="1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санат</w:t>
            </w:r>
          </w:p>
          <w:p>
            <w:pPr>
              <w:spacing w:after="20"/>
              <w:ind w:left="20"/>
              <w:jc w:val="both"/>
            </w:pPr>
            <w:r>
              <w:rPr>
                <w:rFonts w:ascii="Times New Roman"/>
                <w:b w:val="false"/>
                <w:i w:val="false"/>
                <w:color w:val="000000"/>
                <w:sz w:val="20"/>
              </w:rPr>
              <w:t>
III класса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сапасыздары</w:t>
            </w:r>
          </w:p>
          <w:p>
            <w:pPr>
              <w:spacing w:after="20"/>
              <w:ind w:left="20"/>
              <w:jc w:val="both"/>
            </w:pPr>
            <w:r>
              <w:rPr>
                <w:rFonts w:ascii="Times New Roman"/>
                <w:b w:val="false"/>
                <w:i w:val="false"/>
                <w:color w:val="000000"/>
                <w:sz w:val="20"/>
              </w:rPr>
              <w:t>
некондиционных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тазалығы бойынша</w:t>
            </w:r>
          </w:p>
          <w:p>
            <w:pPr>
              <w:spacing w:after="20"/>
              <w:ind w:left="20"/>
              <w:jc w:val="both"/>
            </w:pPr>
            <w:r>
              <w:rPr>
                <w:rFonts w:ascii="Times New Roman"/>
                <w:b w:val="false"/>
                <w:i w:val="false"/>
                <w:color w:val="000000"/>
                <w:sz w:val="20"/>
              </w:rPr>
              <w:t>
по чистоте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шығымдылығы, тіршілікке қабілеттілігі, сапалығы бойынша</w:t>
            </w:r>
          </w:p>
          <w:p>
            <w:pPr>
              <w:spacing w:after="20"/>
              <w:ind w:left="20"/>
              <w:jc w:val="both"/>
            </w:pPr>
            <w:r>
              <w:rPr>
                <w:rFonts w:ascii="Times New Roman"/>
                <w:b w:val="false"/>
                <w:i w:val="false"/>
                <w:color w:val="000000"/>
                <w:sz w:val="20"/>
              </w:rPr>
              <w:t>
по всхожести, жизнеспособности, доброкачественности</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Қылқандылар жиыны</w:t>
            </w:r>
          </w:p>
          <w:p>
            <w:pPr>
              <w:spacing w:after="20"/>
              <w:ind w:left="20"/>
              <w:jc w:val="both"/>
            </w:pPr>
            <w:r>
              <w:rPr>
                <w:rFonts w:ascii="Times New Roman"/>
                <w:b w:val="false"/>
                <w:i w:val="false"/>
                <w:color w:val="000000"/>
                <w:sz w:val="20"/>
              </w:rPr>
              <w:t>
Итого хвойных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кәдімгі қарағай</w:t>
            </w:r>
          </w:p>
          <w:p>
            <w:pPr>
              <w:spacing w:after="20"/>
              <w:ind w:left="20"/>
              <w:jc w:val="both"/>
            </w:pPr>
            <w:r>
              <w:rPr>
                <w:rFonts w:ascii="Times New Roman"/>
                <w:b w:val="false"/>
                <w:i w:val="false"/>
                <w:color w:val="000000"/>
                <w:sz w:val="20"/>
              </w:rPr>
              <w:t>
сосна обыкновенная</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 қарағай</w:t>
            </w:r>
          </w:p>
          <w:p>
            <w:pPr>
              <w:spacing w:after="20"/>
              <w:ind w:left="20"/>
              <w:jc w:val="both"/>
            </w:pPr>
            <w:r>
              <w:rPr>
                <w:rFonts w:ascii="Times New Roman"/>
                <w:b w:val="false"/>
                <w:i w:val="false"/>
                <w:color w:val="000000"/>
                <w:sz w:val="20"/>
              </w:rPr>
              <w:t>
лиственница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кедр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майқарағай </w:t>
            </w:r>
          </w:p>
          <w:p>
            <w:pPr>
              <w:spacing w:after="20"/>
              <w:ind w:left="20"/>
              <w:jc w:val="both"/>
            </w:pPr>
            <w:r>
              <w:rPr>
                <w:rFonts w:ascii="Times New Roman"/>
                <w:b w:val="false"/>
                <w:i w:val="false"/>
                <w:color w:val="000000"/>
                <w:sz w:val="20"/>
              </w:rPr>
              <w:t>
пихта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p>
          <w:p>
            <w:pPr>
              <w:spacing w:after="20"/>
              <w:ind w:left="20"/>
              <w:jc w:val="both"/>
            </w:pPr>
            <w:r>
              <w:rPr>
                <w:rFonts w:ascii="Times New Roman"/>
                <w:b w:val="false"/>
                <w:i w:val="false"/>
                <w:color w:val="000000"/>
                <w:sz w:val="20"/>
              </w:rPr>
              <w:t>
прочие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Жапырақтылар жиыны</w:t>
            </w:r>
          </w:p>
          <w:p>
            <w:pPr>
              <w:spacing w:after="20"/>
              <w:ind w:left="20"/>
              <w:jc w:val="both"/>
            </w:pPr>
            <w:r>
              <w:rPr>
                <w:rFonts w:ascii="Times New Roman"/>
                <w:b w:val="false"/>
                <w:i w:val="false"/>
                <w:color w:val="000000"/>
                <w:sz w:val="20"/>
              </w:rPr>
              <w:t>
Итого лиственных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грек жаңғағы</w:t>
            </w:r>
          </w:p>
          <w:p>
            <w:pPr>
              <w:spacing w:after="20"/>
              <w:ind w:left="20"/>
              <w:jc w:val="both"/>
            </w:pPr>
            <w:r>
              <w:rPr>
                <w:rFonts w:ascii="Times New Roman"/>
                <w:b w:val="false"/>
                <w:i w:val="false"/>
                <w:color w:val="000000"/>
                <w:sz w:val="20"/>
              </w:rPr>
              <w:t>
орех грецкий</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үйеңкі</w:t>
            </w:r>
          </w:p>
          <w:p>
            <w:pPr>
              <w:spacing w:after="20"/>
              <w:ind w:left="20"/>
              <w:jc w:val="both"/>
            </w:pPr>
            <w:r>
              <w:rPr>
                <w:rFonts w:ascii="Times New Roman"/>
                <w:b w:val="false"/>
                <w:i w:val="false"/>
                <w:color w:val="000000"/>
                <w:sz w:val="20"/>
              </w:rPr>
              <w:t>
клен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шетен</w:t>
            </w:r>
          </w:p>
          <w:p>
            <w:pPr>
              <w:spacing w:after="20"/>
              <w:ind w:left="20"/>
              <w:jc w:val="both"/>
            </w:pPr>
            <w:r>
              <w:rPr>
                <w:rFonts w:ascii="Times New Roman"/>
                <w:b w:val="false"/>
                <w:i w:val="false"/>
                <w:color w:val="000000"/>
                <w:sz w:val="20"/>
              </w:rPr>
              <w:t>
ясень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шегіршін тұқымдастар</w:t>
            </w:r>
          </w:p>
          <w:p>
            <w:pPr>
              <w:spacing w:after="20"/>
              <w:ind w:left="20"/>
              <w:jc w:val="both"/>
            </w:pPr>
            <w:r>
              <w:rPr>
                <w:rFonts w:ascii="Times New Roman"/>
                <w:b w:val="false"/>
                <w:i w:val="false"/>
                <w:color w:val="000000"/>
                <w:sz w:val="20"/>
              </w:rPr>
              <w:t>
ильмовые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w:t>
            </w:r>
          </w:p>
          <w:p>
            <w:pPr>
              <w:spacing w:after="20"/>
              <w:ind w:left="20"/>
              <w:jc w:val="both"/>
            </w:pPr>
            <w:r>
              <w:rPr>
                <w:rFonts w:ascii="Times New Roman"/>
                <w:b w:val="false"/>
                <w:i w:val="false"/>
                <w:color w:val="000000"/>
                <w:sz w:val="20"/>
              </w:rPr>
              <w:t>
саксаул</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жиде</w:t>
            </w:r>
          </w:p>
          <w:p>
            <w:pPr>
              <w:spacing w:after="20"/>
              <w:ind w:left="20"/>
              <w:jc w:val="both"/>
            </w:pPr>
            <w:r>
              <w:rPr>
                <w:rFonts w:ascii="Times New Roman"/>
                <w:b w:val="false"/>
                <w:i w:val="false"/>
                <w:color w:val="000000"/>
                <w:sz w:val="20"/>
              </w:rPr>
              <w:t>
лох</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Жемісті-тұқымдылар</w:t>
            </w:r>
          </w:p>
          <w:p>
            <w:pPr>
              <w:spacing w:after="20"/>
              <w:ind w:left="20"/>
              <w:jc w:val="both"/>
            </w:pPr>
            <w:r>
              <w:rPr>
                <w:rFonts w:ascii="Times New Roman"/>
                <w:b w:val="false"/>
                <w:i w:val="false"/>
                <w:color w:val="000000"/>
                <w:sz w:val="20"/>
              </w:rPr>
              <w:t>
Плодово-семечковые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Жемісті-сүйектілер</w:t>
            </w:r>
          </w:p>
          <w:p>
            <w:pPr>
              <w:spacing w:after="20"/>
              <w:ind w:left="20"/>
              <w:jc w:val="both"/>
            </w:pPr>
            <w:r>
              <w:rPr>
                <w:rFonts w:ascii="Times New Roman"/>
                <w:b w:val="false"/>
                <w:i w:val="false"/>
                <w:color w:val="000000"/>
                <w:sz w:val="20"/>
              </w:rPr>
              <w:t>
Плодово-косточковые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p>
          <w:p>
            <w:pPr>
              <w:spacing w:after="20"/>
              <w:ind w:left="20"/>
              <w:jc w:val="both"/>
            </w:pPr>
            <w:r>
              <w:rPr>
                <w:rFonts w:ascii="Times New Roman"/>
                <w:b w:val="false"/>
                <w:i w:val="false"/>
                <w:color w:val="000000"/>
                <w:sz w:val="20"/>
              </w:rPr>
              <w:t>
прочие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Бұтақтар жиыны</w:t>
            </w:r>
          </w:p>
          <w:p>
            <w:pPr>
              <w:spacing w:after="20"/>
              <w:ind w:left="20"/>
              <w:jc w:val="both"/>
            </w:pPr>
            <w:r>
              <w:rPr>
                <w:rFonts w:ascii="Times New Roman"/>
                <w:b w:val="false"/>
                <w:i w:val="false"/>
                <w:color w:val="000000"/>
                <w:sz w:val="20"/>
              </w:rPr>
              <w:t>
Итого кустарниковые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шырғанақ</w:t>
            </w:r>
          </w:p>
          <w:p>
            <w:pPr>
              <w:spacing w:after="20"/>
              <w:ind w:left="20"/>
              <w:jc w:val="both"/>
            </w:pPr>
            <w:r>
              <w:rPr>
                <w:rFonts w:ascii="Times New Roman"/>
                <w:b w:val="false"/>
                <w:i w:val="false"/>
                <w:color w:val="000000"/>
                <w:sz w:val="20"/>
              </w:rPr>
              <w:t>
облепиха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қарақат</w:t>
            </w:r>
          </w:p>
          <w:p>
            <w:pPr>
              <w:spacing w:after="20"/>
              <w:ind w:left="20"/>
              <w:jc w:val="both"/>
            </w:pPr>
            <w:r>
              <w:rPr>
                <w:rFonts w:ascii="Times New Roman"/>
                <w:b w:val="false"/>
                <w:i w:val="false"/>
                <w:color w:val="000000"/>
                <w:sz w:val="20"/>
              </w:rPr>
              <w:t>
смородина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черкез, жүзгін, теріскен</w:t>
            </w:r>
          </w:p>
          <w:p>
            <w:pPr>
              <w:spacing w:after="20"/>
              <w:ind w:left="20"/>
              <w:jc w:val="both"/>
            </w:pPr>
            <w:r>
              <w:rPr>
                <w:rFonts w:ascii="Times New Roman"/>
                <w:b w:val="false"/>
                <w:i w:val="false"/>
                <w:color w:val="000000"/>
                <w:sz w:val="20"/>
              </w:rPr>
              <w:t>
черкез, джузгун, терескен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итмұрын</w:t>
            </w:r>
          </w:p>
          <w:p>
            <w:pPr>
              <w:spacing w:after="20"/>
              <w:ind w:left="20"/>
              <w:jc w:val="both"/>
            </w:pPr>
            <w:r>
              <w:rPr>
                <w:rFonts w:ascii="Times New Roman"/>
                <w:b w:val="false"/>
                <w:i w:val="false"/>
                <w:color w:val="000000"/>
                <w:sz w:val="20"/>
              </w:rPr>
              <w:t>
шиповник</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басқалары</w:t>
            </w:r>
          </w:p>
          <w:p>
            <w:pPr>
              <w:spacing w:after="20"/>
              <w:ind w:left="20"/>
              <w:jc w:val="both"/>
            </w:pPr>
            <w:r>
              <w:rPr>
                <w:rFonts w:ascii="Times New Roman"/>
                <w:b w:val="false"/>
                <w:i w:val="false"/>
                <w:color w:val="000000"/>
                <w:sz w:val="20"/>
              </w:rPr>
              <w:t>
прочие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____________________________ </w:t>
      </w:r>
      <w:r>
        <w:rPr>
          <w:rFonts w:ascii="Times New Roman"/>
          <w:b w:val="false"/>
          <w:i w:val="false"/>
          <w:color w:val="000000"/>
          <w:sz w:val="28"/>
        </w:rPr>
        <w:t xml:space="preserve">Адрес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w:t>
      </w: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печати (при наличии) </w:t>
      </w:r>
    </w:p>
    <w:bookmarkStart w:name="z153" w:id="117"/>
    <w:p>
      <w:pPr>
        <w:spacing w:after="0"/>
        <w:ind w:left="0"/>
        <w:jc w:val="both"/>
      </w:pPr>
      <w:r>
        <w:rPr>
          <w:rFonts w:ascii="Times New Roman"/>
          <w:b w:val="false"/>
          <w:i w:val="false"/>
          <w:color w:val="000000"/>
          <w:sz w:val="28"/>
        </w:rPr>
        <w:t>
      "Ағаштар мен бұталар тұқымдарының себу</w:t>
      </w:r>
    </w:p>
    <w:bookmarkEnd w:id="117"/>
    <w:p>
      <w:pPr>
        <w:spacing w:after="0"/>
        <w:ind w:left="0"/>
        <w:jc w:val="both"/>
      </w:pPr>
      <w:r>
        <w:rPr>
          <w:rFonts w:ascii="Times New Roman"/>
          <w:b w:val="false"/>
          <w:i w:val="false"/>
          <w:color w:val="000000"/>
          <w:sz w:val="28"/>
        </w:rPr>
        <w:t>
      сапасы туралы есеп" ведомстволық статистикалық</w:t>
      </w:r>
    </w:p>
    <w:p>
      <w:pPr>
        <w:spacing w:after="0"/>
        <w:ind w:left="0"/>
        <w:jc w:val="both"/>
      </w:pPr>
      <w:r>
        <w:rPr>
          <w:rFonts w:ascii="Times New Roman"/>
          <w:b w:val="false"/>
          <w:i w:val="false"/>
          <w:color w:val="000000"/>
          <w:sz w:val="28"/>
        </w:rPr>
        <w:t>
      байқаудың нысанына (7171204 коды, индекс</w:t>
      </w:r>
    </w:p>
    <w:p>
      <w:pPr>
        <w:spacing w:after="0"/>
        <w:ind w:left="0"/>
        <w:jc w:val="both"/>
      </w:pPr>
      <w:r>
        <w:rPr>
          <w:rFonts w:ascii="Times New Roman"/>
          <w:b w:val="false"/>
          <w:i w:val="false"/>
          <w:color w:val="000000"/>
          <w:sz w:val="28"/>
        </w:rPr>
        <w:t>
      17-ОШ (орман шаруашылығы), кезеңділік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жылдық) қосымша</w:t>
            </w:r>
          </w:p>
        </w:tc>
      </w:tr>
    </w:tbl>
    <w:p>
      <w:pPr>
        <w:spacing w:after="0"/>
        <w:ind w:left="0"/>
        <w:jc w:val="both"/>
      </w:pPr>
      <w:r>
        <w:rPr>
          <w:rFonts w:ascii="Times New Roman"/>
          <w:b w:val="false"/>
          <w:i w:val="false"/>
          <w:color w:val="000000"/>
          <w:sz w:val="28"/>
        </w:rPr>
        <w:t>
      Приложение к форме ведомственного статистического</w:t>
      </w:r>
    </w:p>
    <w:p>
      <w:pPr>
        <w:spacing w:after="0"/>
        <w:ind w:left="0"/>
        <w:jc w:val="both"/>
      </w:pPr>
      <w:r>
        <w:rPr>
          <w:rFonts w:ascii="Times New Roman"/>
          <w:b w:val="false"/>
          <w:i w:val="false"/>
          <w:color w:val="000000"/>
          <w:sz w:val="28"/>
        </w:rPr>
        <w:t>
      наблюдения "Отчет о посевных качествах семян</w:t>
      </w:r>
    </w:p>
    <w:p>
      <w:pPr>
        <w:spacing w:after="0"/>
        <w:ind w:left="0"/>
        <w:jc w:val="both"/>
      </w:pPr>
      <w:r>
        <w:rPr>
          <w:rFonts w:ascii="Times New Roman"/>
          <w:b w:val="false"/>
          <w:i w:val="false"/>
          <w:color w:val="000000"/>
          <w:sz w:val="28"/>
        </w:rPr>
        <w:t>
      древесных и кустарниковых пород" (код 7171204,</w:t>
      </w:r>
    </w:p>
    <w:p>
      <w:pPr>
        <w:spacing w:after="0"/>
        <w:ind w:left="0"/>
        <w:jc w:val="both"/>
      </w:pPr>
      <w:r>
        <w:rPr>
          <w:rFonts w:ascii="Times New Roman"/>
          <w:b w:val="false"/>
          <w:i w:val="false"/>
          <w:color w:val="000000"/>
          <w:sz w:val="28"/>
        </w:rPr>
        <w:t xml:space="preserve">
      индекс 17-ЛХ (лесное хозяйство), периодичность годовая) </w:t>
      </w:r>
    </w:p>
    <w:p>
      <w:pPr>
        <w:spacing w:after="0"/>
        <w:ind w:left="0"/>
        <w:jc w:val="both"/>
      </w:pPr>
      <w:r>
        <w:rPr>
          <w:rFonts w:ascii="Times New Roman"/>
          <w:b w:val="false"/>
          <w:i w:val="false"/>
          <w:color w:val="000000"/>
          <w:sz w:val="28"/>
        </w:rPr>
        <w:t>
      Түсіндірме жазба</w:t>
      </w:r>
    </w:p>
    <w:p>
      <w:pPr>
        <w:spacing w:after="0"/>
        <w:ind w:left="0"/>
        <w:jc w:val="both"/>
      </w:pPr>
      <w:r>
        <w:rPr>
          <w:rFonts w:ascii="Times New Roman"/>
          <w:b w:val="false"/>
          <w:i w:val="false"/>
          <w:color w:val="000000"/>
          <w:sz w:val="28"/>
        </w:rPr>
        <w:t>
      Пояснительная записка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Адрес: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w:t>
      </w:r>
    </w:p>
    <w:p>
      <w:pPr>
        <w:spacing w:after="0"/>
        <w:ind w:left="0"/>
        <w:jc w:val="both"/>
      </w:pPr>
      <w:r>
        <w:rPr>
          <w:rFonts w:ascii="Times New Roman"/>
          <w:b w:val="false"/>
          <w:i w:val="false"/>
          <w:color w:val="000000"/>
          <w:sz w:val="28"/>
        </w:rPr>
        <w:t>
      Телефон: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3"/>
        <w:gridCol w:w="927"/>
      </w:tblGrid>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Тұрақты орман тұқымы базаларынан тұқымдарды жинау туралы мәліметтер.</w:t>
            </w:r>
          </w:p>
          <w:p>
            <w:pPr>
              <w:spacing w:after="20"/>
              <w:ind w:left="20"/>
              <w:jc w:val="both"/>
            </w:pPr>
            <w:r>
              <w:rPr>
                <w:rFonts w:ascii="Times New Roman"/>
                <w:b w:val="false"/>
                <w:i w:val="false"/>
                <w:color w:val="000000"/>
                <w:sz w:val="20"/>
              </w:rPr>
              <w:t>
Сведения о сборе семян с объектов постоянной лесосеменной базы.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Тұқымдас бойынша жиналған тұқымдар мөлшері.</w:t>
            </w:r>
          </w:p>
          <w:p>
            <w:pPr>
              <w:spacing w:after="20"/>
              <w:ind w:left="20"/>
              <w:jc w:val="both"/>
            </w:pPr>
            <w:r>
              <w:rPr>
                <w:rFonts w:ascii="Times New Roman"/>
                <w:b w:val="false"/>
                <w:i w:val="false"/>
                <w:color w:val="000000"/>
                <w:sz w:val="20"/>
              </w:rPr>
              <w:t>
Сведения о количестве собранных семян по породам.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w:t>
            </w:r>
            <w:r>
              <w:rPr>
                <w:rFonts w:ascii="Times New Roman"/>
                <w:b/>
                <w:i w:val="false"/>
                <w:color w:val="000000"/>
                <w:sz w:val="20"/>
              </w:rPr>
              <w:t>Тұқымдас бойынша тұқымдарды жинаудың жоспарлы көлемін орындау немесе орындамау себептері.</w:t>
            </w:r>
          </w:p>
          <w:p>
            <w:pPr>
              <w:spacing w:after="20"/>
              <w:ind w:left="20"/>
              <w:jc w:val="both"/>
            </w:pPr>
            <w:r>
              <w:rPr>
                <w:rFonts w:ascii="Times New Roman"/>
                <w:b w:val="false"/>
                <w:i w:val="false"/>
                <w:color w:val="000000"/>
                <w:sz w:val="20"/>
              </w:rPr>
              <w:t>
Пояснения о выполнении или причинах не достижения планового объема сбора семян по породам.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Тұқымдардың сапасы туралы мәліметтер, тексерілген тұқымдардың көлемі, сапаны тексеру бойынша берілген құжаттар.</w:t>
            </w:r>
          </w:p>
          <w:p>
            <w:pPr>
              <w:spacing w:after="20"/>
              <w:ind w:left="20"/>
              <w:jc w:val="both"/>
            </w:pPr>
            <w:r>
              <w:rPr>
                <w:rFonts w:ascii="Times New Roman"/>
                <w:b w:val="false"/>
                <w:i w:val="false"/>
                <w:color w:val="000000"/>
                <w:sz w:val="20"/>
              </w:rPr>
              <w:t>
Сведения о качестве семян, объем проверенных семян, выданные документы по проверке качества.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Тұқымдарды сақтау бойынша қабылданған шаралар.</w:t>
            </w:r>
          </w:p>
          <w:p>
            <w:pPr>
              <w:spacing w:after="20"/>
              <w:ind w:left="20"/>
              <w:jc w:val="both"/>
            </w:pPr>
            <w:r>
              <w:rPr>
                <w:rFonts w:ascii="Times New Roman"/>
                <w:b w:val="false"/>
                <w:i w:val="false"/>
                <w:color w:val="000000"/>
                <w:sz w:val="20"/>
              </w:rPr>
              <w:t>
Принятые меры по хранению семян.</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____________________________ </w:t>
      </w:r>
      <w:r>
        <w:rPr>
          <w:rFonts w:ascii="Times New Roman"/>
          <w:b w:val="false"/>
          <w:i w:val="false"/>
          <w:color w:val="000000"/>
          <w:sz w:val="28"/>
        </w:rPr>
        <w:t xml:space="preserve">Адрес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w:t>
      </w: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xml:space="preserve">
      Место печати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14-қосымша</w:t>
            </w:r>
          </w:p>
        </w:tc>
      </w:tr>
    </w:tbl>
    <w:bookmarkStart w:name="z155" w:id="118"/>
    <w:p>
      <w:pPr>
        <w:spacing w:after="0"/>
        <w:ind w:left="0"/>
        <w:jc w:val="left"/>
      </w:pPr>
      <w:r>
        <w:rPr>
          <w:rFonts w:ascii="Times New Roman"/>
          <w:b/>
          <w:i w:val="false"/>
          <w:color w:val="000000"/>
        </w:rPr>
        <w:t xml:space="preserve"> "Ағаш пен бұта тұқымдылары тұқымының себу сапасы туралы есеп" ведомстволық статистикалық байқаудың статистикалық нысанын толтыру жөніндегі нұсқаулық (коды 7171204, индексі 17-ОШ (орман шаруашылығы), кезеңділігі жылдық)</w:t>
      </w:r>
    </w:p>
    <w:bookmarkEnd w:id="118"/>
    <w:bookmarkStart w:name="z156" w:id="119"/>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ведомстволық статистикалық байқаудың "Ағаш пен бұта тұқымдылары тұқымының себу сапасы туралы есеп" (коды 7171204, индексі 17-ОШ (орман шаруашылығы), кезеңділік жылдық) (бұдан әрі – статистикалық нысан) статистикалық нысанын толтыру тәртібін нақтылайды.</w:t>
      </w:r>
    </w:p>
    <w:bookmarkEnd w:id="119"/>
    <w:bookmarkStart w:name="z157" w:id="120"/>
    <w:p>
      <w:pPr>
        <w:spacing w:after="0"/>
        <w:ind w:left="0"/>
        <w:jc w:val="both"/>
      </w:pPr>
      <w:r>
        <w:rPr>
          <w:rFonts w:ascii="Times New Roman"/>
          <w:b w:val="false"/>
          <w:i w:val="false"/>
          <w:color w:val="000000"/>
          <w:sz w:val="28"/>
        </w:rPr>
        <w:t>
      2. Статистикалық нысан бойынша есептеме түсіндірме жазбамен ұсынылады, тұқымды талдауға дайындаудағы кемшіліктер, олардың себу сапасы, тазалығы, дерттенуі мен бүлінуі, сондай-ақ осы кемшіліктерді жою жөнінде қолданылған іс-шаралар көрсетіледі.</w:t>
      </w:r>
    </w:p>
    <w:bookmarkEnd w:id="120"/>
    <w:p>
      <w:pPr>
        <w:spacing w:after="0"/>
        <w:ind w:left="0"/>
        <w:jc w:val="both"/>
      </w:pPr>
      <w:r>
        <w:rPr>
          <w:rFonts w:ascii="Times New Roman"/>
          <w:b w:val="false"/>
          <w:i w:val="false"/>
          <w:color w:val="000000"/>
          <w:sz w:val="28"/>
        </w:rPr>
        <w:t xml:space="preserve">
      Барлық көрсеткіштері тұқымдар сапасын тексеру актілерінің, мемлекеттік стандарт, техникалық шарттар негізінде көрсетіледі. </w:t>
      </w:r>
    </w:p>
    <w:bookmarkStart w:name="z158" w:id="121"/>
    <w:p>
      <w:pPr>
        <w:spacing w:after="0"/>
        <w:ind w:left="0"/>
        <w:jc w:val="both"/>
      </w:pPr>
      <w:r>
        <w:rPr>
          <w:rFonts w:ascii="Times New Roman"/>
          <w:b w:val="false"/>
          <w:i w:val="false"/>
          <w:color w:val="000000"/>
          <w:sz w:val="28"/>
        </w:rPr>
        <w:t>
      3. Статистикалық нысан бойынша есептеме Қазақстан Республикасының орман екпелері өндірісінде өсірілетін тұқымдар мен тұқымдар топтары бойынша жасалады. Қазақстан Республикасы жағдайында өсірілетін тұқымдар мен тұқым топтарының тізбесі мен олардың кодтары "Орман екпелерімен жұмысы туралы және ормандарды қалпына келтіру туралы есеп" (коды 7151204, индексі 8 ОШ (орман шаруашылығы, кезеңділігі жылдық) статистикалық нысанын толтыру қосымшасында көрсетілген. Осы тізбеге енбеген ағаштар тұқымдарының тексерілген себу сапасы тиісті тұқымдар тобының "Басқалары" жолына қосылады.</w:t>
      </w:r>
    </w:p>
    <w:bookmarkEnd w:id="121"/>
    <w:p>
      <w:pPr>
        <w:spacing w:after="0"/>
        <w:ind w:left="0"/>
        <w:jc w:val="both"/>
      </w:pPr>
      <w:r>
        <w:rPr>
          <w:rFonts w:ascii="Times New Roman"/>
          <w:b w:val="false"/>
          <w:i w:val="false"/>
          <w:color w:val="000000"/>
          <w:sz w:val="28"/>
        </w:rPr>
        <w:t xml:space="preserve">
      Тексерілген орман тұқымдарының массасы туралы деректер </w:t>
      </w:r>
    </w:p>
    <w:p>
      <w:pPr>
        <w:spacing w:after="0"/>
        <w:ind w:left="0"/>
        <w:jc w:val="both"/>
      </w:pPr>
      <w:r>
        <w:rPr>
          <w:rFonts w:ascii="Times New Roman"/>
          <w:b w:val="false"/>
          <w:i w:val="false"/>
          <w:color w:val="000000"/>
          <w:sz w:val="28"/>
        </w:rPr>
        <w:t>
      (1-6-бағандарда) бүтін санның оннан бір бөлігіне дейінгі дәлдікпен (үтірден кейін бір белгі) көрсетіледі. Егер масса бүтін санмен берілсе, онда одан кейін үтір және нөл қойылады.</w:t>
      </w:r>
    </w:p>
    <w:bookmarkStart w:name="z159" w:id="122"/>
    <w:p>
      <w:pPr>
        <w:spacing w:after="0"/>
        <w:ind w:left="0"/>
        <w:jc w:val="both"/>
      </w:pPr>
      <w:r>
        <w:rPr>
          <w:rFonts w:ascii="Times New Roman"/>
          <w:b w:val="false"/>
          <w:i w:val="false"/>
          <w:color w:val="000000"/>
          <w:sz w:val="28"/>
        </w:rPr>
        <w:t>
      Ескерту: Х – аталған айқындама толтыруға жатпайды.</w:t>
      </w:r>
    </w:p>
    <w:bookmarkEnd w:id="122"/>
    <w:bookmarkStart w:name="z160" w:id="123"/>
    <w:p>
      <w:pPr>
        <w:spacing w:after="0"/>
        <w:ind w:left="0"/>
        <w:jc w:val="both"/>
      </w:pPr>
      <w:r>
        <w:rPr>
          <w:rFonts w:ascii="Times New Roman"/>
          <w:b w:val="false"/>
          <w:i w:val="false"/>
          <w:color w:val="000000"/>
          <w:sz w:val="28"/>
        </w:rPr>
        <w:t>
      4. Арифметикалық логикалық бақылау:</w:t>
      </w:r>
    </w:p>
    <w:bookmarkEnd w:id="123"/>
    <w:bookmarkStart w:name="z161" w:id="124"/>
    <w:p>
      <w:pPr>
        <w:spacing w:after="0"/>
        <w:ind w:left="0"/>
        <w:jc w:val="both"/>
      </w:pPr>
      <w:r>
        <w:rPr>
          <w:rFonts w:ascii="Times New Roman"/>
          <w:b w:val="false"/>
          <w:i w:val="false"/>
          <w:color w:val="000000"/>
          <w:sz w:val="28"/>
        </w:rPr>
        <w:t xml:space="preserve">
      1) әрбір баған бойынша 01, 08, 21 = </w:t>
      </w:r>
    </w:p>
    <w:bookmarkEnd w:id="124"/>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жолдардың көрсеткіштері жолдардың өздерін құрайтын көрсеткіштер сомасына теңеледі;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01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02-07 жолдарының;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08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09-20 жолдарының;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22-26 жолдарының.</w:t>
      </w:r>
      <w:r>
        <w:br/>
      </w:r>
      <w:r>
        <w:rPr>
          <w:rFonts w:ascii="Times New Roman"/>
          <w:b w:val="false"/>
          <w:i w:val="false"/>
          <w:color w:val="000000"/>
          <w:sz w:val="28"/>
        </w:rPr>
        <w:t>
</w:t>
      </w:r>
    </w:p>
    <w:bookmarkStart w:name="z162" w:id="125"/>
    <w:p>
      <w:pPr>
        <w:spacing w:after="0"/>
        <w:ind w:left="0"/>
        <w:jc w:val="both"/>
      </w:pPr>
      <w:r>
        <w:rPr>
          <w:rFonts w:ascii="Times New Roman"/>
          <w:b w:val="false"/>
          <w:i w:val="false"/>
          <w:color w:val="000000"/>
          <w:sz w:val="28"/>
        </w:rPr>
        <w:t xml:space="preserve">
      2) 27 жол = </w:t>
      </w:r>
    </w:p>
    <w:bookmarkEnd w:id="125"/>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01, 08, 21 жолдарының қосындысына теңеледі.</w:t>
      </w:r>
      <w:r>
        <w:br/>
      </w:r>
      <w:r>
        <w:rPr>
          <w:rFonts w:ascii="Times New Roman"/>
          <w:b w:val="false"/>
          <w:i w:val="false"/>
          <w:color w:val="000000"/>
          <w:sz w:val="28"/>
        </w:rPr>
        <w:t>
</w:t>
      </w:r>
    </w:p>
    <w:bookmarkStart w:name="z163" w:id="126"/>
    <w:p>
      <w:pPr>
        <w:spacing w:after="0"/>
        <w:ind w:left="0"/>
        <w:jc w:val="both"/>
      </w:pPr>
      <w:r>
        <w:rPr>
          <w:rFonts w:ascii="Times New Roman"/>
          <w:b w:val="false"/>
          <w:i w:val="false"/>
          <w:color w:val="000000"/>
          <w:sz w:val="28"/>
        </w:rPr>
        <w:t xml:space="preserve">
      3) 1 бағанда = </w:t>
      </w:r>
    </w:p>
    <w:bookmarkEnd w:id="126"/>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2-6 бағандарына.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15-қосымша</w:t>
            </w:r>
          </w:p>
        </w:tc>
      </w:tr>
    </w:tbl>
    <w:p>
      <w:pPr>
        <w:spacing w:after="0"/>
        <w:ind w:left="0"/>
        <w:jc w:val="both"/>
      </w:pPr>
      <w:r>
        <w:rPr>
          <w:rFonts w:ascii="Times New Roman"/>
          <w:b w:val="false"/>
          <w:i w:val="false"/>
          <w:color w:val="ff0000"/>
          <w:sz w:val="28"/>
        </w:rPr>
        <w:t xml:space="preserve">
      Ескерту. 15-қосымша жаңа редакцияда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2234"/>
        <w:gridCol w:w="7"/>
        <w:gridCol w:w="7"/>
        <w:gridCol w:w="80"/>
        <w:gridCol w:w="1238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2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ортаны қорғау министрлігінің Орман және аңшылық шаруашылығы комитетіне тапсырылады.</w:t>
            </w:r>
            <w:r>
              <w:br/>
            </w:r>
            <w:r>
              <w:rPr>
                <w:rFonts w:ascii="Times New Roman"/>
                <w:b w:val="false"/>
                <w:i w:val="false"/>
                <w:color w:val="000000"/>
                <w:sz w:val="20"/>
              </w:rPr>
              <w:t xml:space="preserve">
Представляется Комитету лесного и охотничьего хозяйства Министерства охраны окружающей среды Республики Казахстан. </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7201202</w:t>
            </w:r>
            <w:r>
              <w:br/>
            </w:r>
            <w:r>
              <w:rPr>
                <w:rFonts w:ascii="Times New Roman"/>
                <w:b w:val="false"/>
                <w:i w:val="false"/>
                <w:color w:val="000000"/>
                <w:sz w:val="20"/>
              </w:rPr>
              <w:t>
Код статистической формы 7201202</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 босату және орман табысының түсуі туралы есеп</w:t>
            </w:r>
            <w:r>
              <w:br/>
            </w:r>
            <w:r>
              <w:rPr>
                <w:rFonts w:ascii="Times New Roman"/>
                <w:b w:val="false"/>
                <w:i w:val="false"/>
                <w:color w:val="000000"/>
                <w:sz w:val="20"/>
              </w:rPr>
              <w:t>
Отчет об отпуске лесных ресурсов и поступления лесного дохода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1115"/>
              <w:gridCol w:w="2622"/>
              <w:gridCol w:w="1115"/>
              <w:gridCol w:w="1116"/>
              <w:gridCol w:w="1116"/>
              <w:gridCol w:w="1116"/>
              <w:gridCol w:w="2790"/>
            </w:tblGrid>
            <w:tr>
              <w:trPr>
                <w:trHeight w:val="30" w:hRule="atLeast"/>
              </w:trPr>
              <w:tc>
                <w:tcPr>
                  <w:tcW w:w="1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11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мекемелері, мемлекеттік табиғи қорықтар, мемлекеттік ұлттық табиғи парктер, мемлекеттік орман табиғи резерваттары, орман шаруашылығының облыстық аумақтық инспекциялары тапсырады.</w:t>
            </w:r>
            <w:r>
              <w:br/>
            </w:r>
            <w:r>
              <w:rPr>
                <w:rFonts w:ascii="Times New Roman"/>
                <w:b w:val="false"/>
                <w:i w:val="false"/>
                <w:color w:val="000000"/>
                <w:sz w:val="20"/>
              </w:rPr>
              <w:t>
Представляют - государственные учреждения лесного хозяйства, государственные природные заповедники, государственные национальные природные парки, государственные лесные природные резерваты, областные территориальные инспекции лесного хозяйства.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 10-шы күнге дейін.</w:t>
            </w:r>
            <w:r>
              <w:br/>
            </w:r>
            <w:r>
              <w:rPr>
                <w:rFonts w:ascii="Times New Roman"/>
                <w:b w:val="false"/>
                <w:i w:val="false"/>
                <w:color w:val="000000"/>
                <w:sz w:val="20"/>
              </w:rPr>
              <w:t>
Срок представления - до 10 числа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КҰЖЖ коды </w:t>
            </w:r>
            <w:r>
              <w:br/>
            </w:r>
            <w:r>
              <w:rPr>
                <w:rFonts w:ascii="Times New Roman"/>
                <w:b w:val="false"/>
                <w:i w:val="false"/>
                <w:color w:val="000000"/>
                <w:sz w:val="20"/>
              </w:rPr>
              <w:t>
Код ОКПО</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Орман ресурстарын босату және орман табысының түсуі туралы есеп</w:t>
      </w:r>
    </w:p>
    <w:p>
      <w:pPr>
        <w:spacing w:after="0"/>
        <w:ind w:left="0"/>
        <w:jc w:val="both"/>
      </w:pPr>
      <w:r>
        <w:rPr>
          <w:rFonts w:ascii="Times New Roman"/>
          <w:b w:val="false"/>
          <w:i w:val="false"/>
          <w:color w:val="000000"/>
          <w:sz w:val="28"/>
        </w:rPr>
        <w:t>
      Отпуск лесных ресурсов и поступления лесного дохода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4"/>
        <w:gridCol w:w="664"/>
        <w:gridCol w:w="689"/>
        <w:gridCol w:w="691"/>
        <w:gridCol w:w="1935"/>
        <w:gridCol w:w="749"/>
        <w:gridCol w:w="750"/>
        <w:gridCol w:w="428"/>
        <w:gridCol w:w="547"/>
        <w:gridCol w:w="428"/>
        <w:gridCol w:w="1025"/>
      </w:tblGrid>
      <w:tr>
        <w:trPr/>
        <w:tc>
          <w:tcPr>
            <w:tcW w:w="4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ағаш кесу билеттері бойынша нақты босатылғаны, текше метр</w:t>
            </w:r>
            <w:r>
              <w:br/>
            </w:r>
            <w:r>
              <w:rPr>
                <w:rFonts w:ascii="Times New Roman"/>
                <w:b w:val="false"/>
                <w:i w:val="false"/>
                <w:color w:val="000000"/>
                <w:sz w:val="20"/>
              </w:rPr>
              <w:t>
Фактически отпущено по выписанным лесорубочным билетам, , кубический метр</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ағаш кесу билеттері бойынша нақты босатылғаны, мың гектар (килограмм, тонна)</w:t>
            </w:r>
            <w:r>
              <w:br/>
            </w:r>
            <w:r>
              <w:rPr>
                <w:rFonts w:ascii="Times New Roman"/>
                <w:b w:val="false"/>
                <w:i w:val="false"/>
                <w:color w:val="000000"/>
                <w:sz w:val="20"/>
              </w:rPr>
              <w:t>
Фактически отпущено по выписанным лесным билетам, тысяч гектар (килограмм, тонн)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төлеу мерзімдері бойынша төлемдердің түсуіне есептеледі, мың теңге.</w:t>
            </w:r>
            <w:r>
              <w:br/>
            </w:r>
            <w:r>
              <w:rPr>
                <w:rFonts w:ascii="Times New Roman"/>
                <w:b w:val="false"/>
                <w:i w:val="false"/>
                <w:color w:val="000000"/>
                <w:sz w:val="20"/>
              </w:rPr>
              <w:t>
Причитается к поступлению платежей по наступившим срокам уплаты,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ссего</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кәделік</w:t>
            </w:r>
            <w:r>
              <w:br/>
            </w:r>
            <w:r>
              <w:rPr>
                <w:rFonts w:ascii="Times New Roman"/>
                <w:b w:val="false"/>
                <w:i w:val="false"/>
                <w:color w:val="000000"/>
                <w:sz w:val="20"/>
              </w:rPr>
              <w:t>
в том числе деловой</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өсіп тұрған сүрек үшін төлемақы</w:t>
            </w:r>
            <w:r>
              <w:br/>
            </w:r>
            <w:r>
              <w:rPr>
                <w:rFonts w:ascii="Times New Roman"/>
                <w:b w:val="false"/>
                <w:i w:val="false"/>
                <w:color w:val="000000"/>
                <w:sz w:val="20"/>
              </w:rPr>
              <w:t>
в том числе плата за древисину на корню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дайындау</w:t>
            </w:r>
            <w:r>
              <w:br/>
            </w:r>
            <w:r>
              <w:rPr>
                <w:rFonts w:ascii="Times New Roman"/>
                <w:b w:val="false"/>
                <w:i w:val="false"/>
                <w:color w:val="000000"/>
                <w:sz w:val="20"/>
              </w:rPr>
              <w:t xml:space="preserve">
Заготовка древесины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мақсатта пайдалану бойынша </w:t>
            </w:r>
            <w:r>
              <w:br/>
            </w:r>
            <w:r>
              <w:rPr>
                <w:rFonts w:ascii="Times New Roman"/>
                <w:b w:val="false"/>
                <w:i w:val="false"/>
                <w:color w:val="000000"/>
                <w:sz w:val="20"/>
              </w:rPr>
              <w:t>
по главному пользованию</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w:t>
            </w:r>
            <w:r>
              <w:br/>
            </w:r>
            <w:r>
              <w:rPr>
                <w:rFonts w:ascii="Times New Roman"/>
                <w:b w:val="false"/>
                <w:i w:val="false"/>
                <w:color w:val="000000"/>
                <w:sz w:val="20"/>
              </w:rPr>
              <w:t>
Сенокошение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w:t>
            </w:r>
            <w:r>
              <w:br/>
            </w:r>
            <w:r>
              <w:rPr>
                <w:rFonts w:ascii="Times New Roman"/>
                <w:b w:val="false"/>
                <w:i w:val="false"/>
                <w:color w:val="000000"/>
                <w:sz w:val="20"/>
              </w:rPr>
              <w:t>
Пасьтба скота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w:t>
            </w:r>
            <w:r>
              <w:br/>
            </w:r>
            <w:r>
              <w:rPr>
                <w:rFonts w:ascii="Times New Roman"/>
                <w:b w:val="false"/>
                <w:i w:val="false"/>
                <w:color w:val="000000"/>
                <w:sz w:val="20"/>
              </w:rPr>
              <w:t xml:space="preserve">
Мараловодство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 шаруашылығы</w:t>
            </w:r>
            <w:r>
              <w:br/>
            </w:r>
            <w:r>
              <w:rPr>
                <w:rFonts w:ascii="Times New Roman"/>
                <w:b w:val="false"/>
                <w:i w:val="false"/>
                <w:color w:val="000000"/>
                <w:sz w:val="20"/>
              </w:rPr>
              <w:t xml:space="preserve">
Звероводство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 мен омарталар орналастыру</w:t>
            </w:r>
            <w:r>
              <w:br/>
            </w:r>
            <w:r>
              <w:rPr>
                <w:rFonts w:ascii="Times New Roman"/>
                <w:b w:val="false"/>
                <w:i w:val="false"/>
                <w:color w:val="000000"/>
                <w:sz w:val="20"/>
              </w:rPr>
              <w:t>
Размещение ульев и пасек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w:t>
            </w:r>
            <w:r>
              <w:br/>
            </w:r>
            <w:r>
              <w:rPr>
                <w:rFonts w:ascii="Times New Roman"/>
                <w:b w:val="false"/>
                <w:i w:val="false"/>
                <w:color w:val="000000"/>
                <w:sz w:val="20"/>
              </w:rPr>
              <w:t>
Выращивание сельскохозяйственных культур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мен техникалық шикізаттар, жабайы өсетін жемістер, жаңғақтар, саңырауқұлақтар, жидектер және өзге де азық-түлік өнімдерін, қыналар, орман төсеніштері мен жерге түсіп қалған жапырақтар, қамыс дайындау және жинау</w:t>
            </w:r>
            <w:r>
              <w:br/>
            </w:r>
            <w:r>
              <w:rPr>
                <w:rFonts w:ascii="Times New Roman"/>
                <w:b w:val="false"/>
                <w:i w:val="false"/>
                <w:color w:val="000000"/>
                <w:sz w:val="20"/>
              </w:rPr>
              <w:t>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рекреациялық, тарихи-мәдени, туристiк және спорттың мақсаттар Оздоровительные, рекреационные, историко-культурные, туристских и спортивных цели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мақсаттары</w:t>
            </w:r>
            <w:r>
              <w:br/>
            </w:r>
            <w:r>
              <w:rPr>
                <w:rFonts w:ascii="Times New Roman"/>
                <w:b w:val="false"/>
                <w:i w:val="false"/>
                <w:color w:val="000000"/>
                <w:sz w:val="20"/>
              </w:rPr>
              <w:t>
Научно – исследовательские цели</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шаруашылығының мұқтаждығы</w:t>
            </w:r>
            <w:r>
              <w:br/>
            </w:r>
            <w:r>
              <w:rPr>
                <w:rFonts w:ascii="Times New Roman"/>
                <w:b w:val="false"/>
                <w:i w:val="false"/>
                <w:color w:val="000000"/>
                <w:sz w:val="20"/>
              </w:rPr>
              <w:t>
Нужд охотничьего хозяйства)</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бұта тұқымдарының отырғызу материалдары мен арнайы мақсаттағы плантациялық екпелерді өсіру</w:t>
            </w:r>
            <w:r>
              <w:br/>
            </w:r>
            <w:r>
              <w:rPr>
                <w:rFonts w:ascii="Times New Roman"/>
                <w:b w:val="false"/>
                <w:i w:val="false"/>
                <w:color w:val="000000"/>
                <w:sz w:val="20"/>
              </w:rPr>
              <w:t>
Выращивание посадочного материала древесных и кустарниковых пород и плантационных насаждений специального назначения)</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6"/>
        <w:gridCol w:w="964"/>
        <w:gridCol w:w="621"/>
        <w:gridCol w:w="966"/>
        <w:gridCol w:w="621"/>
        <w:gridCol w:w="1078"/>
        <w:gridCol w:w="1674"/>
      </w:tblGrid>
      <w:tr>
        <w:trPr>
          <w:trHeight w:val="30" w:hRule="atLeast"/>
        </w:trPr>
        <w:tc>
          <w:tcPr>
            <w:tcW w:w="6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түскені, мың тенге</w:t>
            </w:r>
            <w:r>
              <w:br/>
            </w:r>
            <w:r>
              <w:rPr>
                <w:rFonts w:ascii="Times New Roman"/>
                <w:b w:val="false"/>
                <w:i w:val="false"/>
                <w:color w:val="000000"/>
                <w:sz w:val="20"/>
              </w:rPr>
              <w:t>
Фактически поступило,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кезеңнен кейінгі келесі айдың 1-іне қалғаны, мың теңге</w:t>
            </w:r>
            <w:r>
              <w:br/>
            </w:r>
            <w:r>
              <w:rPr>
                <w:rFonts w:ascii="Times New Roman"/>
                <w:b w:val="false"/>
                <w:i w:val="false"/>
                <w:color w:val="000000"/>
                <w:sz w:val="20"/>
              </w:rPr>
              <w:t>
Остается на 1-ое число месяца следующего за отчетным периодом,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тұрған сүрек үшін төлемақы</w:t>
            </w:r>
            <w:r>
              <w:br/>
            </w:r>
            <w:r>
              <w:rPr>
                <w:rFonts w:ascii="Times New Roman"/>
                <w:b w:val="false"/>
                <w:i w:val="false"/>
                <w:color w:val="000000"/>
                <w:sz w:val="20"/>
              </w:rPr>
              <w:t>
плата за древесину на корню</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түсімдер</w:t>
            </w:r>
            <w:r>
              <w:br/>
            </w:r>
            <w:r>
              <w:rPr>
                <w:rFonts w:ascii="Times New Roman"/>
                <w:b w:val="false"/>
                <w:i w:val="false"/>
                <w:color w:val="000000"/>
                <w:sz w:val="20"/>
              </w:rPr>
              <w:t>
прочие поступления</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айыппұлы</w:t>
            </w:r>
            <w:r>
              <w:br/>
            </w:r>
            <w:r>
              <w:rPr>
                <w:rFonts w:ascii="Times New Roman"/>
                <w:b w:val="false"/>
                <w:i w:val="false"/>
                <w:color w:val="000000"/>
                <w:sz w:val="20"/>
              </w:rPr>
              <w:t>
недоимок</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төленгені</w:t>
            </w:r>
            <w:r>
              <w:br/>
            </w:r>
            <w:r>
              <w:rPr>
                <w:rFonts w:ascii="Times New Roman"/>
                <w:b w:val="false"/>
                <w:i w:val="false"/>
                <w:color w:val="000000"/>
                <w:sz w:val="20"/>
              </w:rPr>
              <w:t>
переплат</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дайындау</w:t>
            </w:r>
            <w:r>
              <w:br/>
            </w:r>
            <w:r>
              <w:rPr>
                <w:rFonts w:ascii="Times New Roman"/>
                <w:b w:val="false"/>
                <w:i w:val="false"/>
                <w:color w:val="000000"/>
                <w:sz w:val="20"/>
              </w:rPr>
              <w:t xml:space="preserve">
Заготовка древесины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мақсатта пайдалану бойынша </w:t>
            </w:r>
            <w:r>
              <w:br/>
            </w:r>
            <w:r>
              <w:rPr>
                <w:rFonts w:ascii="Times New Roman"/>
                <w:b w:val="false"/>
                <w:i w:val="false"/>
                <w:color w:val="000000"/>
                <w:sz w:val="20"/>
              </w:rPr>
              <w:t>
по главному пользованию</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шабу</w:t>
            </w:r>
            <w:r>
              <w:br/>
            </w:r>
            <w:r>
              <w:rPr>
                <w:rFonts w:ascii="Times New Roman"/>
                <w:b w:val="false"/>
                <w:i w:val="false"/>
                <w:color w:val="000000"/>
                <w:sz w:val="20"/>
              </w:rPr>
              <w:t>
Сенокошение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w:t>
            </w:r>
            <w:r>
              <w:br/>
            </w:r>
            <w:r>
              <w:rPr>
                <w:rFonts w:ascii="Times New Roman"/>
                <w:b w:val="false"/>
                <w:i w:val="false"/>
                <w:color w:val="000000"/>
                <w:sz w:val="20"/>
              </w:rPr>
              <w:t>
Пасьтба скота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w:t>
            </w:r>
            <w:r>
              <w:br/>
            </w:r>
            <w:r>
              <w:rPr>
                <w:rFonts w:ascii="Times New Roman"/>
                <w:b w:val="false"/>
                <w:i w:val="false"/>
                <w:color w:val="000000"/>
                <w:sz w:val="20"/>
              </w:rPr>
              <w:t xml:space="preserve">
Мараловодство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 шаруашылығы</w:t>
            </w:r>
            <w:r>
              <w:br/>
            </w:r>
            <w:r>
              <w:rPr>
                <w:rFonts w:ascii="Times New Roman"/>
                <w:b w:val="false"/>
                <w:i w:val="false"/>
                <w:color w:val="000000"/>
                <w:sz w:val="20"/>
              </w:rPr>
              <w:t xml:space="preserve">
Звероводство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ұялары мен омарталарды орналастыру</w:t>
            </w:r>
            <w:r>
              <w:br/>
            </w:r>
            <w:r>
              <w:rPr>
                <w:rFonts w:ascii="Times New Roman"/>
                <w:b w:val="false"/>
                <w:i w:val="false"/>
                <w:color w:val="000000"/>
                <w:sz w:val="20"/>
              </w:rPr>
              <w:t>
Размещение ульев и пасек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w:t>
            </w:r>
            <w:r>
              <w:br/>
            </w:r>
            <w:r>
              <w:rPr>
                <w:rFonts w:ascii="Times New Roman"/>
                <w:b w:val="false"/>
                <w:i w:val="false"/>
                <w:color w:val="000000"/>
                <w:sz w:val="20"/>
              </w:rPr>
              <w:t>
Выращивание сельскохозяйственных культур</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мен техникалық шикізаттар, жабайы өсетін жемістер, жаңғақтар, саңырауқұлақтар, жидектер және өзге де азық-түлік өнімдерін, қыналар, орман төсеніштері мен жерге түсіп қалған жапырақтар, қамыс дайындау және жинау</w:t>
            </w:r>
            <w:r>
              <w:br/>
            </w:r>
            <w:r>
              <w:rPr>
                <w:rFonts w:ascii="Times New Roman"/>
                <w:b w:val="false"/>
                <w:i w:val="false"/>
                <w:color w:val="000000"/>
                <w:sz w:val="20"/>
              </w:rPr>
              <w:t>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рекреациялық, тарихи-мәдени, туристiк және спорттың мақсаттар Оздоровительные, рекреационные, историко-культурные, туристских и спортивных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мақсаттары</w:t>
            </w:r>
            <w:r>
              <w:br/>
            </w:r>
            <w:r>
              <w:rPr>
                <w:rFonts w:ascii="Times New Roman"/>
                <w:b w:val="false"/>
                <w:i w:val="false"/>
                <w:color w:val="000000"/>
                <w:sz w:val="20"/>
              </w:rPr>
              <w:t>
Научно – исследовательские цели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шаруашылығының мұқтаждығы</w:t>
            </w:r>
            <w:r>
              <w:br/>
            </w:r>
            <w:r>
              <w:rPr>
                <w:rFonts w:ascii="Times New Roman"/>
                <w:b w:val="false"/>
                <w:i w:val="false"/>
                <w:color w:val="000000"/>
                <w:sz w:val="20"/>
              </w:rPr>
              <w:t>
Нужд охотничьего хозяйства)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бұта тұқымдарының отырғызу материалдары мен арнайы мақсаттағы плантациялық екпелерді өсіру</w:t>
            </w:r>
            <w:r>
              <w:br/>
            </w:r>
            <w:r>
              <w:rPr>
                <w:rFonts w:ascii="Times New Roman"/>
                <w:b w:val="false"/>
                <w:i w:val="false"/>
                <w:color w:val="000000"/>
                <w:sz w:val="20"/>
              </w:rPr>
              <w:t>
Выращивание посадочного материала древесных и кустарниковых пород и плантационных насаждений специального назначения)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bookmarkStart w:name="z166" w:id="127"/>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 Қазақстан Республикасы</w:t>
      </w:r>
      <w:r>
        <w:br/>
      </w:r>
      <w:r>
        <w:rPr>
          <w:rFonts w:ascii="Times New Roman"/>
          <w:b w:val="false"/>
          <w:i w:val="false"/>
          <w:color w:val="000000"/>
          <w:sz w:val="28"/>
        </w:rPr>
        <w:t>Ұлттық экономика министрлігі</w:t>
      </w:r>
      <w:r>
        <w:br/>
      </w:r>
      <w:r>
        <w:rPr>
          <w:rFonts w:ascii="Times New Roman"/>
          <w:b w:val="false"/>
          <w:i w:val="false"/>
          <w:color w:val="000000"/>
          <w:sz w:val="28"/>
        </w:rPr>
        <w:t>Статистика комитеті төрағасының</w:t>
      </w:r>
      <w:r>
        <w:br/>
      </w:r>
      <w:r>
        <w:rPr>
          <w:rFonts w:ascii="Times New Roman"/>
          <w:b w:val="false"/>
          <w:i w:val="false"/>
          <w:color w:val="000000"/>
          <w:sz w:val="28"/>
        </w:rPr>
        <w:t>міндетін атқарушының</w:t>
      </w:r>
      <w:r>
        <w:br/>
      </w:r>
      <w:r>
        <w:rPr>
          <w:rFonts w:ascii="Times New Roman"/>
          <w:b w:val="false"/>
          <w:i w:val="false"/>
          <w:color w:val="000000"/>
          <w:sz w:val="28"/>
        </w:rPr>
        <w:t>2015 жылғы 30 желтоқсандағы</w:t>
      </w:r>
      <w:r>
        <w:br/>
      </w:r>
      <w:r>
        <w:rPr>
          <w:rFonts w:ascii="Times New Roman"/>
          <w:b w:val="false"/>
          <w:i w:val="false"/>
          <w:color w:val="000000"/>
          <w:sz w:val="28"/>
        </w:rPr>
        <w:t>№ 231 бұйрығына 16-қосымша</w:t>
      </w:r>
    </w:p>
    <w:bookmarkEnd w:id="127"/>
    <w:bookmarkStart w:name="z167" w:id="128"/>
    <w:p>
      <w:pPr>
        <w:spacing w:after="0"/>
        <w:ind w:left="0"/>
        <w:jc w:val="left"/>
      </w:pPr>
      <w:r>
        <w:rPr>
          <w:rFonts w:ascii="Times New Roman"/>
          <w:b/>
          <w:i w:val="false"/>
          <w:color w:val="000000"/>
        </w:rPr>
        <w:t xml:space="preserve"> "Орман ресурстарын босату және орман табысының түсуі туралы есеп" ведомстволық статистикалық бақылаудың статистикалық нысанын толтыру жөніндегі нұсқаулық (коды 7201202, индексі ОТ (кезеңділігі тоқсандық)</w:t>
      </w:r>
    </w:p>
    <w:bookmarkEnd w:id="128"/>
    <w:bookmarkStart w:name="z168" w:id="129"/>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ведомстволық статистикалық байқаудың "Орман ресурстарын босату және орман табысының түсуі туралы есеп" (коды 7201202, индексі ОТ (кезеңділігі тоқсандық) (бұдан әрі – статистикалық нысан) статистикалық нысанын толтыру тәртібін нақтылайды. </w:t>
      </w:r>
    </w:p>
    <w:bookmarkEnd w:id="129"/>
    <w:bookmarkStart w:name="z169" w:id="130"/>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30"/>
    <w:bookmarkStart w:name="z170" w:id="131"/>
    <w:p>
      <w:pPr>
        <w:spacing w:after="0"/>
        <w:ind w:left="0"/>
        <w:jc w:val="both"/>
      </w:pPr>
      <w:r>
        <w:rPr>
          <w:rFonts w:ascii="Times New Roman"/>
          <w:b w:val="false"/>
          <w:i w:val="false"/>
          <w:color w:val="000000"/>
          <w:sz w:val="28"/>
        </w:rPr>
        <w:t>
      1) ағаш кесу билеті – орман иеленушілер және орман пайдаланушыларға кеспеағаш аймағынан сүрек дайындау жүргізуге және сүректі діңімен немесе сортиментімен (кәделік және қабығымен отындық), кесінді қалдықтарын (отындық бұтақтарын), шайырды, ағаш шырынын және қосымша сүрек ресурстарын шығаруға құқық беретін құжат;</w:t>
      </w:r>
    </w:p>
    <w:bookmarkEnd w:id="131"/>
    <w:bookmarkStart w:name="z171" w:id="132"/>
    <w:p>
      <w:pPr>
        <w:spacing w:after="0"/>
        <w:ind w:left="0"/>
        <w:jc w:val="both"/>
      </w:pPr>
      <w:r>
        <w:rPr>
          <w:rFonts w:ascii="Times New Roman"/>
          <w:b w:val="false"/>
          <w:i w:val="false"/>
          <w:color w:val="000000"/>
          <w:sz w:val="28"/>
        </w:rPr>
        <w:t>
      2) орман билеті - мемлекеттік орман қоры учаскелерінде аңшылық шаруашылыққа, ғылыми-зерттеу, сауықтыру, рекреациялық, тарихи-мәдени, туристік және спорттық мақсаттар үшін орманды жанама пайдалануға құқық беретін құжат.</w:t>
      </w:r>
    </w:p>
    <w:bookmarkEnd w:id="132"/>
    <w:bookmarkStart w:name="z172" w:id="133"/>
    <w:p>
      <w:pPr>
        <w:spacing w:after="0"/>
        <w:ind w:left="0"/>
        <w:jc w:val="both"/>
      </w:pPr>
      <w:r>
        <w:rPr>
          <w:rFonts w:ascii="Times New Roman"/>
          <w:b w:val="false"/>
          <w:i w:val="false"/>
          <w:color w:val="000000"/>
          <w:sz w:val="28"/>
        </w:rPr>
        <w:t xml:space="preserve">
      3. Статистикалық нысан бойынша есеп түсіндірме жазбада сипатталатын сүрек босату жұмысындағы кемшіліктерді жою және орман табысының түсуі жөнінде қолданылған шаралар көрсетіледі, осы жұмысты одан әрі жақсарту бойынша ұсыныстар енгізіледі. </w:t>
      </w:r>
    </w:p>
    <w:bookmarkEnd w:id="133"/>
    <w:p>
      <w:pPr>
        <w:spacing w:after="0"/>
        <w:ind w:left="0"/>
        <w:jc w:val="both"/>
      </w:pPr>
      <w:r>
        <w:rPr>
          <w:rFonts w:ascii="Times New Roman"/>
          <w:b w:val="false"/>
          <w:i w:val="false"/>
          <w:color w:val="000000"/>
          <w:sz w:val="28"/>
        </w:rPr>
        <w:t xml:space="preserve">
      Барлық көрсеткіштер бастапқы құжат: ағаш кесу билеттері, тексеру актілері, басқа да рұқсаттама құжаттары деректерінің негізінде толтырылады. </w:t>
      </w:r>
    </w:p>
    <w:bookmarkStart w:name="z173" w:id="134"/>
    <w:p>
      <w:pPr>
        <w:spacing w:after="0"/>
        <w:ind w:left="0"/>
        <w:jc w:val="both"/>
      </w:pPr>
      <w:r>
        <w:rPr>
          <w:rFonts w:ascii="Times New Roman"/>
          <w:b w:val="false"/>
          <w:i w:val="false"/>
          <w:color w:val="000000"/>
          <w:sz w:val="28"/>
        </w:rPr>
        <w:t>
      4. 01 және 02-жолдар бойынша 8-бағанда есептелген тұрақсыздық төлем мен өсімнен нақты түскен сома қойылады.</w:t>
      </w:r>
    </w:p>
    <w:bookmarkEnd w:id="134"/>
    <w:bookmarkStart w:name="z174" w:id="135"/>
    <w:p>
      <w:pPr>
        <w:spacing w:after="0"/>
        <w:ind w:left="0"/>
        <w:jc w:val="both"/>
      </w:pPr>
      <w:r>
        <w:rPr>
          <w:rFonts w:ascii="Times New Roman"/>
          <w:b w:val="false"/>
          <w:i w:val="false"/>
          <w:color w:val="000000"/>
          <w:sz w:val="28"/>
        </w:rPr>
        <w:t xml:space="preserve">
      5. 9-жолда орман пайдаланудың әрбір түрі бойынша көрсетілген дәрілік өсімдіктер мен техникалық шикізаттарды, жабайы өскен жемістерді, жаңғақтарды, саңырауқұлақтарды, жидектер мен өзге де азық-түлік өнімдерін, қына, орман төсеніші мен түсіп қалған жапырақтарды, қамыстарды жинау және дайындау бойынша ақпараттар көрсетіледі. </w:t>
      </w:r>
    </w:p>
    <w:bookmarkEnd w:id="135"/>
    <w:p>
      <w:pPr>
        <w:spacing w:after="0"/>
        <w:ind w:left="0"/>
        <w:jc w:val="both"/>
      </w:pPr>
      <w:r>
        <w:rPr>
          <w:rFonts w:ascii="Times New Roman"/>
          <w:b w:val="false"/>
          <w:i w:val="false"/>
          <w:color w:val="000000"/>
          <w:sz w:val="28"/>
        </w:rPr>
        <w:t>
      Сүрек босату көлемі (мың текше метр), ауданы (мың гектар) және төлемақылар (мың теңге) туралы деректер тұтас сандардың оннан бір үлесіне дейінгі дәлдікпен келтіріледі (үтірден кейін бір белгі). Егер деректер тұтас санмен берілсе, одан кейін үтір және нөл қойылады.</w:t>
      </w:r>
    </w:p>
    <w:p>
      <w:pPr>
        <w:spacing w:after="0"/>
        <w:ind w:left="0"/>
        <w:jc w:val="both"/>
      </w:pPr>
      <w:r>
        <w:rPr>
          <w:rFonts w:ascii="Times New Roman"/>
          <w:b w:val="false"/>
          <w:i w:val="false"/>
          <w:color w:val="000000"/>
          <w:sz w:val="28"/>
        </w:rPr>
        <w:t xml:space="preserve">
      Ескерту: Х – аталған айқындама толтыруға жатпайды. </w:t>
      </w:r>
    </w:p>
    <w:bookmarkStart w:name="z175" w:id="136"/>
    <w:p>
      <w:pPr>
        <w:spacing w:after="0"/>
        <w:ind w:left="0"/>
        <w:jc w:val="both"/>
      </w:pPr>
      <w:r>
        <w:rPr>
          <w:rFonts w:ascii="Times New Roman"/>
          <w:b w:val="false"/>
          <w:i w:val="false"/>
          <w:color w:val="000000"/>
          <w:sz w:val="28"/>
        </w:rPr>
        <w:t>
      6. Арифметикалық логикалық бақылау:</w:t>
      </w:r>
    </w:p>
    <w:bookmarkEnd w:id="136"/>
    <w:bookmarkStart w:name="z176" w:id="137"/>
    <w:p>
      <w:pPr>
        <w:spacing w:after="0"/>
        <w:ind w:left="0"/>
        <w:jc w:val="both"/>
      </w:pPr>
      <w:r>
        <w:rPr>
          <w:rFonts w:ascii="Times New Roman"/>
          <w:b w:val="false"/>
          <w:i w:val="false"/>
          <w:color w:val="000000"/>
          <w:sz w:val="28"/>
        </w:rPr>
        <w:t xml:space="preserve">
      1) 12 жолда = </w:t>
      </w:r>
    </w:p>
    <w:bookmarkEnd w:id="137"/>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01 – 11 жолдар.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17-қосымша</w:t>
            </w:r>
          </w:p>
        </w:tc>
      </w:tr>
    </w:tbl>
    <w:tbl>
      <w:tblPr>
        <w:tblW w:w="0" w:type="auto"/>
        <w:tblCellSpacing w:w="0" w:type="auto"/>
        <w:tblBorders>
          <w:top w:val="none"/>
          <w:left w:val="none"/>
          <w:bottom w:val="none"/>
          <w:right w:val="none"/>
          <w:insideH w:val="none"/>
          <w:insideV w:val="none"/>
        </w:tblBorders>
      </w:tblPr>
      <w:tblGrid>
        <w:gridCol w:w="3714"/>
        <w:gridCol w:w="1"/>
        <w:gridCol w:w="1"/>
        <w:gridCol w:w="94"/>
        <w:gridCol w:w="12394"/>
        <w:gridCol w:w="94"/>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Ведомстволық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17 к приказу исполняющего обязанности Председателя Комитета по статистике Министерства национальной экономики Республики Казахстан от 30 декабря 2015 года № 231</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xml:space="preserve">
Представляется Комитету лесного хозяйства и животного мира Министерства сельского хозяйства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7631204</w:t>
            </w:r>
          </w:p>
          <w:p>
            <w:pPr>
              <w:spacing w:after="20"/>
              <w:ind w:left="20"/>
              <w:jc w:val="both"/>
            </w:pPr>
            <w:r>
              <w:rPr>
                <w:rFonts w:ascii="Times New Roman"/>
                <w:b w:val="false"/>
                <w:i w:val="false"/>
                <w:color w:val="000000"/>
                <w:sz w:val="20"/>
              </w:rPr>
              <w:t>
Код статистической формы 7631204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қорының мемлекеттік есебі және орман қорын мемлекеттік орман қорының санаттары және жерлер бойынша бөлу</w:t>
            </w:r>
          </w:p>
          <w:p>
            <w:pPr>
              <w:spacing w:after="20"/>
              <w:ind w:left="20"/>
              <w:jc w:val="both"/>
            </w:pPr>
            <w:r>
              <w:rPr>
                <w:rFonts w:ascii="Times New Roman"/>
                <w:b w:val="false"/>
                <w:i w:val="false"/>
                <w:color w:val="000000"/>
                <w:sz w:val="20"/>
              </w:rPr>
              <w:t>
Государственный учет лесного фонда и распределение лесного фонда по категориям государственного лесного фонда и угодьям</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p>
            <w:pPr>
              <w:spacing w:after="20"/>
              <w:ind w:left="20"/>
              <w:jc w:val="both"/>
            </w:pPr>
            <w:r>
              <w:rPr>
                <w:rFonts w:ascii="Times New Roman"/>
                <w:b w:val="false"/>
                <w:i w:val="false"/>
                <w:color w:val="000000"/>
                <w:sz w:val="20"/>
              </w:rPr>
              <w:t>
1</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Қарауында 1 гектардан астам орман көмкерген жерлер бар жекеше және мемлекеттік орман иеленушілер тапсырады</w:t>
            </w:r>
          </w:p>
          <w:p>
            <w:pPr>
              <w:spacing w:after="20"/>
              <w:ind w:left="20"/>
              <w:jc w:val="both"/>
            </w:pPr>
            <w:r>
              <w:rPr>
                <w:rFonts w:ascii="Times New Roman"/>
                <w:b w:val="false"/>
                <w:i w:val="false"/>
                <w:color w:val="000000"/>
                <w:sz w:val="20"/>
              </w:rPr>
              <w:t>
Представляют  частные и государственные лесовладельцы, в ведении которых находятся покрытые лесом земли площадью более 1 гектара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25 ақпанда</w:t>
            </w:r>
          </w:p>
          <w:p>
            <w:pPr>
              <w:spacing w:after="20"/>
              <w:ind w:left="20"/>
              <w:jc w:val="both"/>
            </w:pPr>
            <w:r>
              <w:rPr>
                <w:rFonts w:ascii="Times New Roman"/>
                <w:b w:val="false"/>
                <w:i w:val="false"/>
                <w:color w:val="000000"/>
                <w:sz w:val="20"/>
              </w:rPr>
              <w:t>
Срок представления – 25 февраля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қорының мемлекеттік есебі және орман қорын мемлекеттік орман қорының санаттары және жерлер бойынша бөлу</w:t>
      </w:r>
    </w:p>
    <w:p>
      <w:pPr>
        <w:spacing w:after="0"/>
        <w:ind w:left="0"/>
        <w:jc w:val="both"/>
      </w:pPr>
      <w:r>
        <w:rPr>
          <w:rFonts w:ascii="Times New Roman"/>
          <w:b w:val="false"/>
          <w:i w:val="false"/>
          <w:color w:val="000000"/>
          <w:sz w:val="28"/>
        </w:rPr>
        <w:t>
      Государственный учет лесного фонда и распределение лесного фонда по категориям государственного лесного фонда и угодьям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752"/>
        <w:gridCol w:w="484"/>
        <w:gridCol w:w="754"/>
        <w:gridCol w:w="1293"/>
        <w:gridCol w:w="754"/>
        <w:gridCol w:w="619"/>
        <w:gridCol w:w="484"/>
        <w:gridCol w:w="484"/>
        <w:gridCol w:w="619"/>
        <w:gridCol w:w="485"/>
        <w:gridCol w:w="753"/>
        <w:gridCol w:w="753"/>
        <w:gridCol w:w="753"/>
      </w:tblGrid>
      <w:tr>
        <w:trPr>
          <w:trHeight w:val="30" w:hRule="atLeast"/>
        </w:trPr>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қорының санаттары</w:t>
            </w:r>
          </w:p>
          <w:p>
            <w:pPr>
              <w:spacing w:after="20"/>
              <w:ind w:left="20"/>
              <w:jc w:val="both"/>
            </w:pPr>
            <w:r>
              <w:rPr>
                <w:rFonts w:ascii="Times New Roman"/>
                <w:b w:val="false"/>
                <w:i w:val="false"/>
                <w:color w:val="000000"/>
                <w:sz w:val="20"/>
              </w:rPr>
              <w:t>
Категории государственного лесного фонда</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жерлер</w:t>
            </w:r>
          </w:p>
          <w:p>
            <w:pPr>
              <w:spacing w:after="20"/>
              <w:ind w:left="20"/>
              <w:jc w:val="both"/>
            </w:pPr>
            <w:r>
              <w:rPr>
                <w:rFonts w:ascii="Times New Roman"/>
                <w:b w:val="false"/>
                <w:i w:val="false"/>
                <w:color w:val="000000"/>
                <w:sz w:val="20"/>
              </w:rPr>
              <w:t>
Лесные угодья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w:t>
            </w:r>
          </w:p>
          <w:p>
            <w:pPr>
              <w:spacing w:after="20"/>
              <w:ind w:left="20"/>
              <w:jc w:val="both"/>
            </w:pPr>
            <w:r>
              <w:rPr>
                <w:rFonts w:ascii="Times New Roman"/>
                <w:b w:val="false"/>
                <w:i w:val="false"/>
                <w:color w:val="000000"/>
                <w:sz w:val="20"/>
              </w:rPr>
              <w:t>
покрытые лесом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арнайы мақсаттағы плантациалар</w:t>
            </w:r>
          </w:p>
          <w:p>
            <w:pPr>
              <w:spacing w:after="20"/>
              <w:ind w:left="20"/>
              <w:jc w:val="both"/>
            </w:pPr>
            <w:r>
              <w:rPr>
                <w:rFonts w:ascii="Times New Roman"/>
                <w:b w:val="false"/>
                <w:i w:val="false"/>
                <w:color w:val="000000"/>
                <w:sz w:val="20"/>
              </w:rPr>
              <w:t>
плантации специального назначения</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тұтаспаған орман дақылдары</w:t>
            </w:r>
          </w:p>
          <w:p>
            <w:pPr>
              <w:spacing w:after="20"/>
              <w:ind w:left="20"/>
              <w:jc w:val="both"/>
            </w:pPr>
            <w:r>
              <w:rPr>
                <w:rFonts w:ascii="Times New Roman"/>
                <w:b w:val="false"/>
                <w:i w:val="false"/>
                <w:color w:val="000000"/>
                <w:sz w:val="20"/>
              </w:rPr>
              <w:t>
не сомкнувшиеся лесные культуры</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тұқымбақтары</w:t>
            </w:r>
          </w:p>
          <w:p>
            <w:pPr>
              <w:spacing w:after="20"/>
              <w:ind w:left="20"/>
              <w:jc w:val="both"/>
            </w:pPr>
            <w:r>
              <w:rPr>
                <w:rFonts w:ascii="Times New Roman"/>
                <w:b w:val="false"/>
                <w:i w:val="false"/>
                <w:color w:val="000000"/>
                <w:sz w:val="20"/>
              </w:rPr>
              <w:t>
лесные питомники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көмкермеген</w:t>
            </w:r>
          </w:p>
          <w:p>
            <w:pPr>
              <w:spacing w:after="20"/>
              <w:ind w:left="20"/>
              <w:jc w:val="both"/>
            </w:pPr>
            <w:r>
              <w:rPr>
                <w:rFonts w:ascii="Times New Roman"/>
                <w:b w:val="false"/>
                <w:i w:val="false"/>
                <w:color w:val="000000"/>
                <w:sz w:val="20"/>
              </w:rPr>
              <w:t>
не покрытые лесом</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орманды жерлер, жиыны</w:t>
            </w:r>
          </w:p>
          <w:p>
            <w:pPr>
              <w:spacing w:after="20"/>
              <w:ind w:left="20"/>
              <w:jc w:val="both"/>
            </w:pPr>
            <w:r>
              <w:rPr>
                <w:rFonts w:ascii="Times New Roman"/>
                <w:b w:val="false"/>
                <w:i w:val="false"/>
                <w:color w:val="000000"/>
                <w:sz w:val="20"/>
              </w:rPr>
              <w:t>
всего лесных угодий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дақылдары</w:t>
            </w:r>
          </w:p>
          <w:p>
            <w:pPr>
              <w:spacing w:after="20"/>
              <w:ind w:left="20"/>
              <w:jc w:val="both"/>
            </w:pPr>
            <w:r>
              <w:rPr>
                <w:rFonts w:ascii="Times New Roman"/>
                <w:b w:val="false"/>
                <w:i w:val="false"/>
                <w:color w:val="000000"/>
                <w:sz w:val="20"/>
              </w:rPr>
              <w:t>
в том числе лесные культуры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 – кәсіптік және энергетикалық мақсаттар үшін</w:t>
            </w:r>
          </w:p>
          <w:p>
            <w:pPr>
              <w:spacing w:after="20"/>
              <w:ind w:left="20"/>
              <w:jc w:val="both"/>
            </w:pPr>
            <w:r>
              <w:rPr>
                <w:rFonts w:ascii="Times New Roman"/>
                <w:b w:val="false"/>
                <w:i w:val="false"/>
                <w:color w:val="000000"/>
                <w:sz w:val="20"/>
              </w:rPr>
              <w:t>
для промышленных и энергетических целей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тағамдық және басқада мақсаттар үшін</w:t>
            </w:r>
          </w:p>
          <w:p>
            <w:pPr>
              <w:spacing w:after="20"/>
              <w:ind w:left="20"/>
              <w:jc w:val="both"/>
            </w:pPr>
            <w:r>
              <w:rPr>
                <w:rFonts w:ascii="Times New Roman"/>
                <w:b w:val="false"/>
                <w:i w:val="false"/>
                <w:color w:val="000000"/>
                <w:sz w:val="20"/>
              </w:rPr>
              <w:t>
для пищевых и иных целей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ағашы кесілген жерлер</w:t>
            </w:r>
          </w:p>
          <w:p>
            <w:pPr>
              <w:spacing w:after="20"/>
              <w:ind w:left="20"/>
              <w:jc w:val="both"/>
            </w:pPr>
            <w:r>
              <w:rPr>
                <w:rFonts w:ascii="Times New Roman"/>
                <w:b w:val="false"/>
                <w:i w:val="false"/>
                <w:color w:val="000000"/>
                <w:sz w:val="20"/>
              </w:rPr>
              <w:t>
вырубки</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өртенген, жойылған екпелер</w:t>
            </w:r>
          </w:p>
          <w:p>
            <w:pPr>
              <w:spacing w:after="20"/>
              <w:ind w:left="20"/>
              <w:jc w:val="both"/>
            </w:pPr>
            <w:r>
              <w:rPr>
                <w:rFonts w:ascii="Times New Roman"/>
                <w:b w:val="false"/>
                <w:i w:val="false"/>
                <w:color w:val="000000"/>
                <w:sz w:val="20"/>
              </w:rPr>
              <w:t>
гари, погибшие насаждения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алаңқай жерлер</w:t>
            </w:r>
          </w:p>
          <w:p>
            <w:pPr>
              <w:spacing w:after="20"/>
              <w:ind w:left="20"/>
              <w:jc w:val="both"/>
            </w:pPr>
            <w:r>
              <w:rPr>
                <w:rFonts w:ascii="Times New Roman"/>
                <w:b w:val="false"/>
                <w:i w:val="false"/>
                <w:color w:val="000000"/>
                <w:sz w:val="20"/>
              </w:rPr>
              <w:t>
прогалины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селдір ормандар</w:t>
            </w:r>
          </w:p>
          <w:p>
            <w:pPr>
              <w:spacing w:after="20"/>
              <w:ind w:left="20"/>
              <w:jc w:val="both"/>
            </w:pPr>
            <w:r>
              <w:rPr>
                <w:rFonts w:ascii="Times New Roman"/>
                <w:b w:val="false"/>
                <w:i w:val="false"/>
                <w:color w:val="000000"/>
                <w:sz w:val="20"/>
              </w:rPr>
              <w:t>
редины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көмкермеген</w:t>
            </w:r>
          </w:p>
          <w:p>
            <w:pPr>
              <w:spacing w:after="20"/>
              <w:ind w:left="20"/>
              <w:jc w:val="both"/>
            </w:pPr>
            <w:r>
              <w:rPr>
                <w:rFonts w:ascii="Times New Roman"/>
                <w:b w:val="false"/>
                <w:i w:val="false"/>
                <w:color w:val="000000"/>
                <w:sz w:val="20"/>
              </w:rPr>
              <w:t>
</w:t>
            </w:r>
            <w:r>
              <w:rPr>
                <w:rFonts w:ascii="Times New Roman"/>
                <w:b/>
                <w:i w:val="false"/>
                <w:color w:val="000000"/>
                <w:sz w:val="20"/>
              </w:rPr>
              <w:t>жерлер, жиыны</w:t>
            </w:r>
          </w:p>
          <w:p>
            <w:pPr>
              <w:spacing w:after="20"/>
              <w:ind w:left="20"/>
              <w:jc w:val="both"/>
            </w:pPr>
            <w:r>
              <w:rPr>
                <w:rFonts w:ascii="Times New Roman"/>
                <w:b w:val="false"/>
                <w:i w:val="false"/>
                <w:color w:val="000000"/>
                <w:sz w:val="20"/>
              </w:rPr>
              <w:t>
итого непокрытых лесом угодий</w:t>
            </w:r>
          </w:p>
        </w:tc>
        <w:tc>
          <w:tcPr>
            <w:tcW w:w="0" w:type="auto"/>
            <w:vMerge/>
            <w:tcBorders>
              <w:top w:val="nil"/>
              <w:left w:val="single" w:color="cfcfcf" w:sz="5"/>
              <w:bottom w:val="single" w:color="cfcfcf" w:sz="5"/>
              <w:right w:val="single" w:color="cfcfcf" w:sz="5"/>
            </w:tcBorders>
          </w:tcP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Мемлекеттік орман қоры</w:t>
            </w:r>
          </w:p>
          <w:p>
            <w:pPr>
              <w:spacing w:after="20"/>
              <w:ind w:left="20"/>
              <w:jc w:val="both"/>
            </w:pPr>
            <w:r>
              <w:rPr>
                <w:rFonts w:ascii="Times New Roman"/>
                <w:b w:val="false"/>
                <w:i w:val="false"/>
                <w:color w:val="000000"/>
                <w:sz w:val="20"/>
              </w:rPr>
              <w:t>
1. Государственный лесной фонд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орман аумақтары, жиыны</w:t>
            </w:r>
          </w:p>
          <w:p>
            <w:pPr>
              <w:spacing w:after="20"/>
              <w:ind w:left="20"/>
              <w:jc w:val="both"/>
            </w:pPr>
            <w:r>
              <w:rPr>
                <w:rFonts w:ascii="Times New Roman"/>
                <w:b w:val="false"/>
                <w:i w:val="false"/>
                <w:color w:val="000000"/>
                <w:sz w:val="20"/>
              </w:rPr>
              <w:t>
Особо охраняемые лесные территории – итого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табиғи қорықтардың ормандары </w:t>
            </w:r>
          </w:p>
          <w:p>
            <w:pPr>
              <w:spacing w:after="20"/>
              <w:ind w:left="20"/>
              <w:jc w:val="both"/>
            </w:pPr>
            <w:r>
              <w:rPr>
                <w:rFonts w:ascii="Times New Roman"/>
                <w:b w:val="false"/>
                <w:i w:val="false"/>
                <w:color w:val="000000"/>
                <w:sz w:val="20"/>
              </w:rPr>
              <w:t xml:space="preserve">
леса государственных природных заповедников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ұлттық табиғи парктердің ормандары</w:t>
            </w:r>
          </w:p>
          <w:p>
            <w:pPr>
              <w:spacing w:after="20"/>
              <w:ind w:left="20"/>
              <w:jc w:val="both"/>
            </w:pPr>
            <w:r>
              <w:rPr>
                <w:rFonts w:ascii="Times New Roman"/>
                <w:b w:val="false"/>
                <w:i w:val="false"/>
                <w:color w:val="000000"/>
                <w:sz w:val="20"/>
              </w:rPr>
              <w:t>
леса государственных национальных природных парков</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резерваттардың ормандары</w:t>
            </w:r>
          </w:p>
          <w:p>
            <w:pPr>
              <w:spacing w:after="20"/>
              <w:ind w:left="20"/>
              <w:jc w:val="both"/>
            </w:pPr>
            <w:r>
              <w:rPr>
                <w:rFonts w:ascii="Times New Roman"/>
                <w:b w:val="false"/>
                <w:i w:val="false"/>
                <w:color w:val="000000"/>
                <w:sz w:val="20"/>
              </w:rPr>
              <w:t>
леса государственных природных резерватов</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өңірлік табиғи парктердің ормандары</w:t>
            </w:r>
          </w:p>
          <w:p>
            <w:pPr>
              <w:spacing w:after="20"/>
              <w:ind w:left="20"/>
              <w:jc w:val="both"/>
            </w:pPr>
            <w:r>
              <w:rPr>
                <w:rFonts w:ascii="Times New Roman"/>
                <w:b w:val="false"/>
                <w:i w:val="false"/>
                <w:color w:val="000000"/>
                <w:sz w:val="20"/>
              </w:rPr>
              <w:t>
леса государственных региональных природных парков</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қорық аймақтарының ормандары</w:t>
            </w:r>
          </w:p>
          <w:p>
            <w:pPr>
              <w:spacing w:after="20"/>
              <w:ind w:left="20"/>
              <w:jc w:val="both"/>
            </w:pPr>
            <w:r>
              <w:rPr>
                <w:rFonts w:ascii="Times New Roman"/>
                <w:b w:val="false"/>
                <w:i w:val="false"/>
                <w:color w:val="000000"/>
                <w:sz w:val="20"/>
              </w:rPr>
              <w:t>
леса государственных заповедных зон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санаттардағы мемлекеттік табиғи ескерткіштер</w:t>
            </w:r>
          </w:p>
          <w:p>
            <w:pPr>
              <w:spacing w:after="20"/>
              <w:ind w:left="20"/>
              <w:jc w:val="both"/>
            </w:pPr>
            <w:r>
              <w:rPr>
                <w:rFonts w:ascii="Times New Roman"/>
                <w:b w:val="false"/>
                <w:i w:val="false"/>
                <w:color w:val="000000"/>
                <w:sz w:val="20"/>
              </w:rPr>
              <w:t>
государственные памятники природы на других категориях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 жерлеріндегі ормандар және орман дақылдары көмкермеген жер учаскелері, жиыны</w:t>
            </w:r>
          </w:p>
          <w:p>
            <w:pPr>
              <w:spacing w:after="20"/>
              <w:ind w:left="20"/>
              <w:jc w:val="both"/>
            </w:pPr>
            <w:r>
              <w:rPr>
                <w:rFonts w:ascii="Times New Roman"/>
                <w:b w:val="false"/>
                <w:i w:val="false"/>
                <w:color w:val="000000"/>
                <w:sz w:val="20"/>
              </w:rPr>
              <w:t>
Леса и не покрытые лесной растительностью земельные участки на землях государственного лесного фонда – итого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генетикалық резерваттарын қоса алғанда, ғылыми маңызы бар учаскелер</w:t>
            </w:r>
          </w:p>
          <w:p>
            <w:pPr>
              <w:spacing w:after="20"/>
              <w:ind w:left="20"/>
              <w:jc w:val="both"/>
            </w:pPr>
            <w:r>
              <w:rPr>
                <w:rFonts w:ascii="Times New Roman"/>
                <w:b w:val="false"/>
                <w:i w:val="false"/>
                <w:color w:val="000000"/>
                <w:sz w:val="20"/>
              </w:rPr>
              <w:t>
участки леса, имеющие научное значение, включая лесные генетические резерваты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генетикалық резерваттары</w:t>
            </w:r>
          </w:p>
          <w:p>
            <w:pPr>
              <w:spacing w:after="20"/>
              <w:ind w:left="20"/>
              <w:jc w:val="both"/>
            </w:pPr>
            <w:r>
              <w:rPr>
                <w:rFonts w:ascii="Times New Roman"/>
                <w:b w:val="false"/>
                <w:i w:val="false"/>
                <w:color w:val="000000"/>
                <w:sz w:val="20"/>
              </w:rPr>
              <w:t>
из них лесные генетические резерваты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аса бағалы орман алқаптары</w:t>
            </w:r>
          </w:p>
          <w:p>
            <w:pPr>
              <w:spacing w:after="20"/>
              <w:ind w:left="20"/>
              <w:jc w:val="both"/>
            </w:pPr>
            <w:r>
              <w:rPr>
                <w:rFonts w:ascii="Times New Roman"/>
                <w:b w:val="false"/>
                <w:i w:val="false"/>
                <w:color w:val="000000"/>
                <w:sz w:val="20"/>
              </w:rPr>
              <w:t>
особо ценные лесные массивы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жаңғақ кәсіпшіліктері аймақтары</w:t>
            </w:r>
          </w:p>
          <w:p>
            <w:pPr>
              <w:spacing w:after="20"/>
              <w:ind w:left="20"/>
              <w:jc w:val="both"/>
            </w:pPr>
            <w:r>
              <w:rPr>
                <w:rFonts w:ascii="Times New Roman"/>
                <w:b w:val="false"/>
                <w:i w:val="false"/>
                <w:color w:val="000000"/>
                <w:sz w:val="20"/>
              </w:rPr>
              <w:t>
орехопромысловые зоны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жемісі ағаштары</w:t>
            </w:r>
          </w:p>
          <w:p>
            <w:pPr>
              <w:spacing w:after="20"/>
              <w:ind w:left="20"/>
              <w:jc w:val="both"/>
            </w:pPr>
            <w:r>
              <w:rPr>
                <w:rFonts w:ascii="Times New Roman"/>
                <w:b w:val="false"/>
                <w:i w:val="false"/>
                <w:color w:val="000000"/>
                <w:sz w:val="20"/>
              </w:rPr>
              <w:t>
лесоплодовые насаждения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субальпілік ормандар</w:t>
            </w:r>
          </w:p>
          <w:p>
            <w:pPr>
              <w:spacing w:after="20"/>
              <w:ind w:left="20"/>
              <w:jc w:val="both"/>
            </w:pPr>
            <w:r>
              <w:rPr>
                <w:rFonts w:ascii="Times New Roman"/>
                <w:b w:val="false"/>
                <w:i w:val="false"/>
                <w:color w:val="000000"/>
                <w:sz w:val="20"/>
              </w:rPr>
              <w:t>
субальпийские леса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қорғаныштық орман жолақтары</w:t>
            </w:r>
          </w:p>
          <w:p>
            <w:pPr>
              <w:spacing w:after="20"/>
              <w:ind w:left="20"/>
              <w:jc w:val="both"/>
            </w:pPr>
            <w:r>
              <w:rPr>
                <w:rFonts w:ascii="Times New Roman"/>
                <w:b w:val="false"/>
                <w:i w:val="false"/>
                <w:color w:val="000000"/>
                <w:sz w:val="20"/>
              </w:rPr>
              <w:t>
государственные защитные лесные полосы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ормандар және орман саябақтары</w:t>
            </w:r>
          </w:p>
          <w:p>
            <w:pPr>
              <w:spacing w:after="20"/>
              <w:ind w:left="20"/>
              <w:jc w:val="both"/>
            </w:pPr>
            <w:r>
              <w:rPr>
                <w:rFonts w:ascii="Times New Roman"/>
                <w:b w:val="false"/>
                <w:i w:val="false"/>
                <w:color w:val="000000"/>
                <w:sz w:val="20"/>
              </w:rPr>
              <w:t>
городские леса и лесопарки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 мен емдеу – сауықтыру мекемелерінің жасыл аймақтары</w:t>
            </w:r>
          </w:p>
          <w:p>
            <w:pPr>
              <w:spacing w:after="20"/>
              <w:ind w:left="20"/>
              <w:jc w:val="both"/>
            </w:pPr>
            <w:r>
              <w:rPr>
                <w:rFonts w:ascii="Times New Roman"/>
                <w:b w:val="false"/>
                <w:i w:val="false"/>
                <w:color w:val="000000"/>
                <w:sz w:val="20"/>
              </w:rPr>
              <w:t>
зеленые зоны населенных пунктов и лечебно – оздоровительных учреждений</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эрозияға қарсы ормандар</w:t>
            </w:r>
          </w:p>
          <w:p>
            <w:pPr>
              <w:spacing w:after="20"/>
              <w:ind w:left="20"/>
              <w:jc w:val="both"/>
            </w:pPr>
            <w:r>
              <w:rPr>
                <w:rFonts w:ascii="Times New Roman"/>
                <w:b w:val="false"/>
                <w:i w:val="false"/>
                <w:color w:val="000000"/>
                <w:sz w:val="20"/>
              </w:rPr>
              <w:t>
противоэрозионные леса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өзендер, көлдер, су қоймалары, каналдар және басқа да су объектілерінің жағаларындағы тыйым салынған орман жолақтары</w:t>
            </w:r>
          </w:p>
          <w:p>
            <w:pPr>
              <w:spacing w:after="20"/>
              <w:ind w:left="20"/>
              <w:jc w:val="both"/>
            </w:pPr>
            <w:r>
              <w:rPr>
                <w:rFonts w:ascii="Times New Roman"/>
                <w:b w:val="false"/>
                <w:i w:val="false"/>
                <w:color w:val="000000"/>
                <w:sz w:val="20"/>
              </w:rPr>
              <w:t>
запретные полосы лесов по берегам рек, озер, водохранилищ, каналов и других водных объектов</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және республикалық маңызы бар жалпы пайдаланылатын темір жолдар және автожолдар бойындағы қорғаныштық екпелер</w:t>
            </w:r>
          </w:p>
          <w:p>
            <w:pPr>
              <w:spacing w:after="20"/>
              <w:ind w:left="20"/>
              <w:jc w:val="both"/>
            </w:pPr>
            <w:r>
              <w:rPr>
                <w:rFonts w:ascii="Times New Roman"/>
                <w:b w:val="false"/>
                <w:i w:val="false"/>
                <w:color w:val="000000"/>
                <w:sz w:val="20"/>
              </w:rPr>
              <w:t>
защитные лесные полосы вдоль железных дорог и автомобильных дорог общего пользования международного и республиканского значения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 және топырақ қорғау ормандары</w:t>
            </w:r>
          </w:p>
          <w:p>
            <w:pPr>
              <w:spacing w:after="20"/>
              <w:ind w:left="20"/>
              <w:jc w:val="both"/>
            </w:pPr>
            <w:r>
              <w:rPr>
                <w:rFonts w:ascii="Times New Roman"/>
                <w:b w:val="false"/>
                <w:i w:val="false"/>
                <w:color w:val="000000"/>
                <w:sz w:val="20"/>
              </w:rPr>
              <w:t>
поле - и почвозащитные леса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және республикалық маңызы бар жалпы пайдаланылатын темір жол және автожолдар, магистральдық құбырлар және басқа да жол бойындағы құрлыстарға бөлінген алқаптардағы қорғаныш екпелер</w:t>
            </w:r>
          </w:p>
          <w:p>
            <w:pPr>
              <w:spacing w:after="20"/>
              <w:ind w:left="20"/>
              <w:jc w:val="both"/>
            </w:pPr>
            <w:r>
              <w:rPr>
                <w:rFonts w:ascii="Times New Roman"/>
                <w:b w:val="false"/>
                <w:i w:val="false"/>
                <w:color w:val="000000"/>
                <w:sz w:val="20"/>
              </w:rPr>
              <w:t>
Защитные насаждения на полосах отвода железных и автомобильных дорог общего пользования международного и республиканского значения, магистральных трубопроводов и других линейных сооружений</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қорының жалпы көлемі</w:t>
            </w:r>
          </w:p>
          <w:p>
            <w:pPr>
              <w:spacing w:after="20"/>
              <w:ind w:left="20"/>
              <w:jc w:val="both"/>
            </w:pPr>
            <w:r>
              <w:rPr>
                <w:rFonts w:ascii="Times New Roman"/>
                <w:b w:val="false"/>
                <w:i w:val="false"/>
                <w:color w:val="000000"/>
                <w:sz w:val="20"/>
              </w:rPr>
              <w:t>
Общая площадь государственного лесного фонда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в том числе площадь где допускаются рубки главного пользования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қорының жалпы көлемін ұзақ мерзімді орман пайдалануға берілгені</w:t>
            </w:r>
          </w:p>
          <w:p>
            <w:pPr>
              <w:spacing w:after="20"/>
              <w:ind w:left="20"/>
              <w:jc w:val="both"/>
            </w:pPr>
            <w:r>
              <w:rPr>
                <w:rFonts w:ascii="Times New Roman"/>
                <w:b w:val="false"/>
                <w:i w:val="false"/>
                <w:color w:val="000000"/>
                <w:sz w:val="20"/>
              </w:rPr>
              <w:t>
Из общей площади государственного лесного фонда передано в долгосрочное лесопользование - итого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сүрек дайындау үшін</w:t>
            </w:r>
          </w:p>
          <w:p>
            <w:pPr>
              <w:spacing w:after="20"/>
              <w:ind w:left="20"/>
              <w:jc w:val="both"/>
            </w:pPr>
            <w:r>
              <w:rPr>
                <w:rFonts w:ascii="Times New Roman"/>
                <w:b w:val="false"/>
                <w:i w:val="false"/>
                <w:color w:val="000000"/>
                <w:sz w:val="20"/>
              </w:rPr>
              <w:t>
в том числе для заготовки древесины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Жеке орман қоры</w:t>
            </w:r>
          </w:p>
          <w:p>
            <w:pPr>
              <w:spacing w:after="20"/>
              <w:ind w:left="20"/>
              <w:jc w:val="both"/>
            </w:pPr>
            <w:r>
              <w:rPr>
                <w:rFonts w:ascii="Times New Roman"/>
                <w:b w:val="false"/>
                <w:i w:val="false"/>
                <w:color w:val="000000"/>
                <w:sz w:val="20"/>
              </w:rPr>
              <w:t>
2. Частный лесной фонд</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орман қорының жалпы көлемі</w:t>
            </w:r>
          </w:p>
          <w:p>
            <w:pPr>
              <w:spacing w:after="20"/>
              <w:ind w:left="20"/>
              <w:jc w:val="both"/>
            </w:pPr>
            <w:r>
              <w:rPr>
                <w:rFonts w:ascii="Times New Roman"/>
                <w:b w:val="false"/>
                <w:i w:val="false"/>
                <w:color w:val="000000"/>
                <w:sz w:val="20"/>
              </w:rPr>
              <w:t>
Общая площадь частного лесного фонда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 барлығы</w:t>
            </w:r>
          </w:p>
          <w:p>
            <w:pPr>
              <w:spacing w:after="20"/>
              <w:ind w:left="20"/>
              <w:jc w:val="both"/>
            </w:pPr>
            <w:r>
              <w:rPr>
                <w:rFonts w:ascii="Times New Roman"/>
                <w:b w:val="false"/>
                <w:i w:val="false"/>
                <w:color w:val="000000"/>
                <w:sz w:val="20"/>
              </w:rPr>
              <w:t>
Всего лесного фонда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581"/>
        <w:gridCol w:w="581"/>
        <w:gridCol w:w="581"/>
        <w:gridCol w:w="581"/>
        <w:gridCol w:w="791"/>
        <w:gridCol w:w="581"/>
        <w:gridCol w:w="581"/>
        <w:gridCol w:w="581"/>
        <w:gridCol w:w="581"/>
        <w:gridCol w:w="581"/>
        <w:gridCol w:w="581"/>
        <w:gridCol w:w="583"/>
        <w:gridCol w:w="1625"/>
        <w:gridCol w:w="7"/>
        <w:gridCol w:w="923"/>
      </w:tblGrid>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 Мемлекеттік орман қорының санаттары</w:t>
            </w:r>
          </w:p>
          <w:p>
            <w:pPr>
              <w:spacing w:after="20"/>
              <w:ind w:left="20"/>
              <w:jc w:val="both"/>
            </w:pPr>
            <w:r>
              <w:rPr>
                <w:rFonts w:ascii="Times New Roman"/>
                <w:b w:val="false"/>
                <w:i w:val="false"/>
                <w:color w:val="000000"/>
                <w:sz w:val="20"/>
              </w:rPr>
              <w:t>
Лесной фонд. Категории государственного лесного фонда</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p>
            <w:pPr>
              <w:spacing w:after="20"/>
              <w:ind w:left="20"/>
              <w:jc w:val="both"/>
            </w:pPr>
            <w:r>
              <w:rPr>
                <w:rFonts w:ascii="Times New Roman"/>
                <w:b w:val="false"/>
                <w:i w:val="false"/>
                <w:color w:val="000000"/>
                <w:sz w:val="20"/>
              </w:rPr>
              <w:t>
Код</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Ормансыз жерлер</w:t>
            </w:r>
          </w:p>
          <w:p>
            <w:pPr>
              <w:spacing w:after="20"/>
              <w:ind w:left="20"/>
              <w:jc w:val="both"/>
            </w:pPr>
            <w:r>
              <w:rPr>
                <w:rFonts w:ascii="Times New Roman"/>
                <w:b w:val="false"/>
                <w:i w:val="false"/>
                <w:color w:val="000000"/>
                <w:sz w:val="20"/>
              </w:rPr>
              <w:t>
Нелесные угодья</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Орман көмкерген және орман көмкермеген жерлердің жалпы көлемі </w:t>
            </w:r>
            <w:r>
              <w:rPr>
                <w:rFonts w:ascii="Times New Roman"/>
                <w:b w:val="false"/>
                <w:i w:val="false"/>
                <w:color w:val="000000"/>
                <w:sz w:val="20"/>
              </w:rPr>
              <w:t>Общая площадь лесных и не лесных угодий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ұзақ мерзімге орман пайдалануға берілгені</w:t>
            </w:r>
          </w:p>
          <w:p>
            <w:pPr>
              <w:spacing w:after="20"/>
              <w:ind w:left="20"/>
              <w:jc w:val="both"/>
            </w:pPr>
            <w:r>
              <w:rPr>
                <w:rFonts w:ascii="Times New Roman"/>
                <w:b w:val="false"/>
                <w:i w:val="false"/>
                <w:color w:val="000000"/>
                <w:sz w:val="20"/>
              </w:rPr>
              <w:t>
В том числе передано в долгосрочное лесопользо-вание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егістіктер, тыңайған жерлер</w:t>
            </w:r>
          </w:p>
          <w:p>
            <w:pPr>
              <w:spacing w:after="20"/>
              <w:ind w:left="20"/>
              <w:jc w:val="both"/>
            </w:pPr>
            <w:r>
              <w:rPr>
                <w:rFonts w:ascii="Times New Roman"/>
                <w:b w:val="false"/>
                <w:i w:val="false"/>
                <w:color w:val="000000"/>
                <w:sz w:val="20"/>
              </w:rPr>
              <w:t>
пашни, залежи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шабындықтар</w:t>
            </w:r>
          </w:p>
          <w:p>
            <w:pPr>
              <w:spacing w:after="20"/>
              <w:ind w:left="20"/>
              <w:jc w:val="both"/>
            </w:pPr>
            <w:r>
              <w:rPr>
                <w:rFonts w:ascii="Times New Roman"/>
                <w:b w:val="false"/>
                <w:i w:val="false"/>
                <w:color w:val="000000"/>
                <w:sz w:val="20"/>
              </w:rPr>
              <w:t>
сенокосы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w:t>
            </w:r>
          </w:p>
          <w:p>
            <w:pPr>
              <w:spacing w:after="20"/>
              <w:ind w:left="20"/>
              <w:jc w:val="both"/>
            </w:pPr>
            <w:r>
              <w:rPr>
                <w:rFonts w:ascii="Times New Roman"/>
                <w:b w:val="false"/>
                <w:i w:val="false"/>
                <w:color w:val="000000"/>
                <w:sz w:val="20"/>
              </w:rPr>
              <w:t>
пастбища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жолдар орман соқпақтары, өртке қарсы жыралар</w:t>
            </w:r>
          </w:p>
          <w:p>
            <w:pPr>
              <w:spacing w:after="20"/>
              <w:ind w:left="20"/>
              <w:jc w:val="both"/>
            </w:pPr>
            <w:r>
              <w:rPr>
                <w:rFonts w:ascii="Times New Roman"/>
                <w:b w:val="false"/>
                <w:i w:val="false"/>
                <w:color w:val="000000"/>
                <w:sz w:val="20"/>
              </w:rPr>
              <w:t>
дороги, квартальные просеки, противопожарные разрывы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усадьбалар</w:t>
            </w:r>
          </w:p>
          <w:p>
            <w:pPr>
              <w:spacing w:after="20"/>
              <w:ind w:left="20"/>
              <w:jc w:val="both"/>
            </w:pPr>
            <w:r>
              <w:rPr>
                <w:rFonts w:ascii="Times New Roman"/>
                <w:b w:val="false"/>
                <w:i w:val="false"/>
                <w:color w:val="000000"/>
                <w:sz w:val="20"/>
              </w:rPr>
              <w:t>
усадьбы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сулар</w:t>
            </w:r>
          </w:p>
          <w:p>
            <w:pPr>
              <w:spacing w:after="20"/>
              <w:ind w:left="20"/>
              <w:jc w:val="both"/>
            </w:pPr>
            <w:r>
              <w:rPr>
                <w:rFonts w:ascii="Times New Roman"/>
                <w:b w:val="false"/>
                <w:i w:val="false"/>
                <w:color w:val="000000"/>
                <w:sz w:val="20"/>
              </w:rPr>
              <w:t>
воды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батпақтар</w:t>
            </w:r>
          </w:p>
          <w:p>
            <w:pPr>
              <w:spacing w:after="20"/>
              <w:ind w:left="20"/>
              <w:jc w:val="both"/>
            </w:pPr>
            <w:r>
              <w:rPr>
                <w:rFonts w:ascii="Times New Roman"/>
                <w:b w:val="false"/>
                <w:i w:val="false"/>
                <w:color w:val="000000"/>
                <w:sz w:val="20"/>
              </w:rPr>
              <w:t>
болота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құмдар</w:t>
            </w:r>
          </w:p>
          <w:p>
            <w:pPr>
              <w:spacing w:after="20"/>
              <w:ind w:left="20"/>
              <w:jc w:val="both"/>
            </w:pPr>
            <w:r>
              <w:rPr>
                <w:rFonts w:ascii="Times New Roman"/>
                <w:b w:val="false"/>
                <w:i w:val="false"/>
                <w:color w:val="000000"/>
                <w:sz w:val="20"/>
              </w:rPr>
              <w:t>
пески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мұздақтар</w:t>
            </w:r>
          </w:p>
          <w:p>
            <w:pPr>
              <w:spacing w:after="20"/>
              <w:ind w:left="20"/>
              <w:jc w:val="both"/>
            </w:pPr>
            <w:r>
              <w:rPr>
                <w:rFonts w:ascii="Times New Roman"/>
                <w:b w:val="false"/>
                <w:i w:val="false"/>
                <w:color w:val="000000"/>
                <w:sz w:val="20"/>
              </w:rPr>
              <w:t>
ледники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жерлер</w:t>
            </w:r>
          </w:p>
          <w:p>
            <w:pPr>
              <w:spacing w:after="20"/>
              <w:ind w:left="20"/>
              <w:jc w:val="both"/>
            </w:pPr>
            <w:r>
              <w:rPr>
                <w:rFonts w:ascii="Times New Roman"/>
                <w:b w:val="false"/>
                <w:i w:val="false"/>
                <w:color w:val="000000"/>
                <w:sz w:val="20"/>
              </w:rPr>
              <w:t>
прочие угодья</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көмкермеген жерлер, жиыны</w:t>
            </w:r>
          </w:p>
          <w:p>
            <w:pPr>
              <w:spacing w:after="20"/>
              <w:ind w:left="20"/>
              <w:jc w:val="both"/>
            </w:pPr>
            <w:r>
              <w:rPr>
                <w:rFonts w:ascii="Times New Roman"/>
                <w:b w:val="false"/>
                <w:i w:val="false"/>
                <w:color w:val="000000"/>
                <w:sz w:val="20"/>
              </w:rPr>
              <w:t>
всего нелесных угодий</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Мемлекеттік орман қоры</w:t>
            </w:r>
          </w:p>
          <w:p>
            <w:pPr>
              <w:spacing w:after="20"/>
              <w:ind w:left="20"/>
              <w:jc w:val="both"/>
            </w:pPr>
            <w:r>
              <w:rPr>
                <w:rFonts w:ascii="Times New Roman"/>
                <w:b w:val="false"/>
                <w:i w:val="false"/>
                <w:color w:val="000000"/>
                <w:sz w:val="20"/>
              </w:rPr>
              <w:t>
1. Государственный лесной фонд</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 қорғалатын орман аумақтары, жиыны</w:t>
            </w:r>
          </w:p>
          <w:p>
            <w:pPr>
              <w:spacing w:after="20"/>
              <w:ind w:left="20"/>
              <w:jc w:val="both"/>
            </w:pPr>
            <w:r>
              <w:rPr>
                <w:rFonts w:ascii="Times New Roman"/>
                <w:b w:val="false"/>
                <w:i w:val="false"/>
                <w:color w:val="000000"/>
                <w:sz w:val="20"/>
              </w:rPr>
              <w:t>
Особо охраняемые лесные территории – итого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қорықтардың ормандары</w:t>
            </w:r>
          </w:p>
          <w:p>
            <w:pPr>
              <w:spacing w:after="20"/>
              <w:ind w:left="20"/>
              <w:jc w:val="both"/>
            </w:pPr>
            <w:r>
              <w:rPr>
                <w:rFonts w:ascii="Times New Roman"/>
                <w:b w:val="false"/>
                <w:i w:val="false"/>
                <w:color w:val="000000"/>
                <w:sz w:val="20"/>
              </w:rPr>
              <w:t xml:space="preserve">
леса государственных природных заповедников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ұлттық табиғи парктердің ормандары</w:t>
            </w:r>
          </w:p>
          <w:p>
            <w:pPr>
              <w:spacing w:after="20"/>
              <w:ind w:left="20"/>
              <w:jc w:val="both"/>
            </w:pPr>
            <w:r>
              <w:rPr>
                <w:rFonts w:ascii="Times New Roman"/>
                <w:b w:val="false"/>
                <w:i w:val="false"/>
                <w:color w:val="000000"/>
                <w:sz w:val="20"/>
              </w:rPr>
              <w:t>
леса государственных национальных природных парков</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табиғи резерваттардың ормандары</w:t>
            </w:r>
          </w:p>
          <w:p>
            <w:pPr>
              <w:spacing w:after="20"/>
              <w:ind w:left="20"/>
              <w:jc w:val="both"/>
            </w:pPr>
            <w:r>
              <w:rPr>
                <w:rFonts w:ascii="Times New Roman"/>
                <w:b w:val="false"/>
                <w:i w:val="false"/>
                <w:color w:val="000000"/>
                <w:sz w:val="20"/>
              </w:rPr>
              <w:t>
леса государственных природных резерватов</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мемлекеттік табиғат ескерткіштері</w:t>
            </w:r>
          </w:p>
          <w:p>
            <w:pPr>
              <w:spacing w:after="20"/>
              <w:ind w:left="20"/>
              <w:jc w:val="both"/>
            </w:pPr>
            <w:r>
              <w:rPr>
                <w:rFonts w:ascii="Times New Roman"/>
                <w:b w:val="false"/>
                <w:i w:val="false"/>
                <w:color w:val="000000"/>
                <w:sz w:val="20"/>
              </w:rPr>
              <w:t>
из них государственные памятники природы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өңірлік табиғи парктердің ормандары</w:t>
            </w:r>
          </w:p>
          <w:p>
            <w:pPr>
              <w:spacing w:after="20"/>
              <w:ind w:left="20"/>
              <w:jc w:val="both"/>
            </w:pPr>
            <w:r>
              <w:rPr>
                <w:rFonts w:ascii="Times New Roman"/>
                <w:b w:val="false"/>
                <w:i w:val="false"/>
                <w:color w:val="000000"/>
                <w:sz w:val="20"/>
              </w:rPr>
              <w:t>
леса государственных региональных природных парков</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қорық аймақтарының ормандары</w:t>
            </w:r>
          </w:p>
          <w:p>
            <w:pPr>
              <w:spacing w:after="20"/>
              <w:ind w:left="20"/>
              <w:jc w:val="both"/>
            </w:pPr>
            <w:r>
              <w:rPr>
                <w:rFonts w:ascii="Times New Roman"/>
                <w:b w:val="false"/>
                <w:i w:val="false"/>
                <w:color w:val="000000"/>
                <w:sz w:val="20"/>
              </w:rPr>
              <w:t>
леса государственных заповедных зон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санаттардағы мемлекеттік табиғи ескерткіштер</w:t>
            </w:r>
          </w:p>
          <w:p>
            <w:pPr>
              <w:spacing w:after="20"/>
              <w:ind w:left="20"/>
              <w:jc w:val="both"/>
            </w:pPr>
            <w:r>
              <w:rPr>
                <w:rFonts w:ascii="Times New Roman"/>
                <w:b w:val="false"/>
                <w:i w:val="false"/>
                <w:color w:val="000000"/>
                <w:sz w:val="20"/>
              </w:rPr>
              <w:t>
государственные памятники природы на других категориях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 жерлеріндегі ормандар және орман дақылдары көмкермеген жер учаскелері, жиыны</w:t>
            </w:r>
          </w:p>
          <w:p>
            <w:pPr>
              <w:spacing w:after="20"/>
              <w:ind w:left="20"/>
              <w:jc w:val="both"/>
            </w:pPr>
            <w:r>
              <w:rPr>
                <w:rFonts w:ascii="Times New Roman"/>
                <w:b w:val="false"/>
                <w:i w:val="false"/>
                <w:color w:val="000000"/>
                <w:sz w:val="20"/>
              </w:rPr>
              <w:t>
Леса и не покрытые лесной растительностью земельные участки на землях государственного лесного фонда - итого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ішіндегі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оның ішінде </w:t>
            </w:r>
          </w:p>
          <w:p>
            <w:pPr>
              <w:spacing w:after="20"/>
              <w:ind w:left="20"/>
              <w:jc w:val="both"/>
            </w:pPr>
            <w:r>
              <w:rPr>
                <w:rFonts w:ascii="Times New Roman"/>
                <w:b w:val="false"/>
                <w:i w:val="false"/>
                <w:color w:val="000000"/>
                <w:sz w:val="20"/>
              </w:rPr>
              <w:t xml:space="preserve">
в том числе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генетикалық резерваттарын қоса алғанда, ғылыми маңызы бар учаскелер</w:t>
            </w:r>
          </w:p>
          <w:p>
            <w:pPr>
              <w:spacing w:after="20"/>
              <w:ind w:left="20"/>
              <w:jc w:val="both"/>
            </w:pPr>
            <w:r>
              <w:rPr>
                <w:rFonts w:ascii="Times New Roman"/>
                <w:b w:val="false"/>
                <w:i w:val="false"/>
                <w:color w:val="000000"/>
                <w:sz w:val="20"/>
              </w:rPr>
              <w:t>
участки леса, имеющие научное значение, включая лесные генетические резерваты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орман генетикалық резерваттары</w:t>
            </w:r>
          </w:p>
          <w:p>
            <w:pPr>
              <w:spacing w:after="20"/>
              <w:ind w:left="20"/>
              <w:jc w:val="both"/>
            </w:pPr>
            <w:r>
              <w:rPr>
                <w:rFonts w:ascii="Times New Roman"/>
                <w:b w:val="false"/>
                <w:i w:val="false"/>
                <w:color w:val="000000"/>
                <w:sz w:val="20"/>
              </w:rPr>
              <w:t>
из них лесные генетические резерваты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аса бағалы орман алқаптары</w:t>
            </w:r>
          </w:p>
          <w:p>
            <w:pPr>
              <w:spacing w:after="20"/>
              <w:ind w:left="20"/>
              <w:jc w:val="both"/>
            </w:pPr>
            <w:r>
              <w:rPr>
                <w:rFonts w:ascii="Times New Roman"/>
                <w:b w:val="false"/>
                <w:i w:val="false"/>
                <w:color w:val="000000"/>
                <w:sz w:val="20"/>
              </w:rPr>
              <w:t>
особо ценные лесные массивы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жаңғақ кәсіпшіліктері аймақтары</w:t>
            </w:r>
          </w:p>
          <w:p>
            <w:pPr>
              <w:spacing w:after="20"/>
              <w:ind w:left="20"/>
              <w:jc w:val="both"/>
            </w:pPr>
            <w:r>
              <w:rPr>
                <w:rFonts w:ascii="Times New Roman"/>
                <w:b w:val="false"/>
                <w:i w:val="false"/>
                <w:color w:val="000000"/>
                <w:sz w:val="20"/>
              </w:rPr>
              <w:t>
орехопромысловые зоны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жемісі ағаштары</w:t>
            </w:r>
          </w:p>
          <w:p>
            <w:pPr>
              <w:spacing w:after="20"/>
              <w:ind w:left="20"/>
              <w:jc w:val="both"/>
            </w:pPr>
            <w:r>
              <w:rPr>
                <w:rFonts w:ascii="Times New Roman"/>
                <w:b w:val="false"/>
                <w:i w:val="false"/>
                <w:color w:val="000000"/>
                <w:sz w:val="20"/>
              </w:rPr>
              <w:t>
лесоплодовые насаждения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субальпілік ормандар</w:t>
            </w:r>
          </w:p>
          <w:p>
            <w:pPr>
              <w:spacing w:after="20"/>
              <w:ind w:left="20"/>
              <w:jc w:val="both"/>
            </w:pPr>
            <w:r>
              <w:rPr>
                <w:rFonts w:ascii="Times New Roman"/>
                <w:b w:val="false"/>
                <w:i w:val="false"/>
                <w:color w:val="000000"/>
                <w:sz w:val="20"/>
              </w:rPr>
              <w:t>
субальпийские леса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қорғаныштық орман жолақтары</w:t>
            </w:r>
          </w:p>
          <w:p>
            <w:pPr>
              <w:spacing w:after="20"/>
              <w:ind w:left="20"/>
              <w:jc w:val="both"/>
            </w:pPr>
            <w:r>
              <w:rPr>
                <w:rFonts w:ascii="Times New Roman"/>
                <w:b w:val="false"/>
                <w:i w:val="false"/>
                <w:color w:val="000000"/>
                <w:sz w:val="20"/>
              </w:rPr>
              <w:t>
государственные защитные лесные полосы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ормандар және орман саябақтары</w:t>
            </w:r>
            <w:r>
              <w:rPr>
                <w:rFonts w:ascii="Times New Roman"/>
                <w:b w:val="false"/>
                <w:i w:val="false"/>
                <w:color w:val="000000"/>
                <w:sz w:val="20"/>
              </w:rPr>
              <w:t>городские леса и лесопарки</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мекендер мен емдеу – сауықтыру мекемелерінің жасыл аймақтары</w:t>
            </w:r>
          </w:p>
          <w:p>
            <w:pPr>
              <w:spacing w:after="20"/>
              <w:ind w:left="20"/>
              <w:jc w:val="both"/>
            </w:pPr>
            <w:r>
              <w:rPr>
                <w:rFonts w:ascii="Times New Roman"/>
                <w:b w:val="false"/>
                <w:i w:val="false"/>
                <w:color w:val="000000"/>
                <w:sz w:val="20"/>
              </w:rPr>
              <w:t>
зеленые зоны населенных пунктов и лечебно – оздоровительных учреждений</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эрозияға қарсы ормандар</w:t>
            </w:r>
          </w:p>
          <w:p>
            <w:pPr>
              <w:spacing w:after="20"/>
              <w:ind w:left="20"/>
              <w:jc w:val="both"/>
            </w:pPr>
            <w:r>
              <w:rPr>
                <w:rFonts w:ascii="Times New Roman"/>
                <w:b w:val="false"/>
                <w:i w:val="false"/>
                <w:color w:val="000000"/>
                <w:sz w:val="20"/>
              </w:rPr>
              <w:t>
противоэрозионные леса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өзендер, көлдер, су қоймалары, каналдар және басқа да су объектілерінің жағаларындағы тыйым салынған орман жолақтары</w:t>
            </w:r>
          </w:p>
          <w:p>
            <w:pPr>
              <w:spacing w:after="20"/>
              <w:ind w:left="20"/>
              <w:jc w:val="both"/>
            </w:pPr>
            <w:r>
              <w:rPr>
                <w:rFonts w:ascii="Times New Roman"/>
                <w:b w:val="false"/>
                <w:i w:val="false"/>
                <w:color w:val="000000"/>
                <w:sz w:val="20"/>
              </w:rPr>
              <w:t>
запретные полосы лесов по берегам рек, озер, водохранилищ, каналов и других водных объектов</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және республикалық маңызы бар жалпы пайдаланылатын темір жолдар және автожолдар бойындағы қорғаныштық екпелер</w:t>
            </w:r>
          </w:p>
          <w:p>
            <w:pPr>
              <w:spacing w:after="20"/>
              <w:ind w:left="20"/>
              <w:jc w:val="both"/>
            </w:pPr>
            <w:r>
              <w:rPr>
                <w:rFonts w:ascii="Times New Roman"/>
                <w:b w:val="false"/>
                <w:i w:val="false"/>
                <w:color w:val="000000"/>
                <w:sz w:val="20"/>
              </w:rPr>
              <w:t>
защитные лесные полосы вдоль железных дорог и автомобильных дорог общего пользования международного и республиканского значения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егістік және топырақ қорғау ормандары</w:t>
            </w:r>
          </w:p>
          <w:p>
            <w:pPr>
              <w:spacing w:after="20"/>
              <w:ind w:left="20"/>
              <w:jc w:val="both"/>
            </w:pPr>
            <w:r>
              <w:rPr>
                <w:rFonts w:ascii="Times New Roman"/>
                <w:b w:val="false"/>
                <w:i w:val="false"/>
                <w:color w:val="000000"/>
                <w:sz w:val="20"/>
              </w:rPr>
              <w:t>
поле – и почвозащитные леса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из них участки, где допускаются рубки главного пользования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және республикалық маңызы бар жалпы пайдаланылатын темір жол және автожолдар, магистральдық құбырлар және басқа да жол бойындағы құрлыстарға бөлінген алқаптардағы қорғаныш екпелер</w:t>
            </w:r>
          </w:p>
          <w:p>
            <w:pPr>
              <w:spacing w:after="20"/>
              <w:ind w:left="20"/>
              <w:jc w:val="both"/>
            </w:pPr>
            <w:r>
              <w:rPr>
                <w:rFonts w:ascii="Times New Roman"/>
                <w:b w:val="false"/>
                <w:i w:val="false"/>
                <w:color w:val="000000"/>
                <w:sz w:val="20"/>
              </w:rPr>
              <w:t>
Защитные насаждения на полосах отвода железных и автомобильных дорог общего пользования международного и республиканского значения, магистральных трубопроводов и других линейных сооружений</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қорының жалпы көлемі</w:t>
            </w:r>
          </w:p>
          <w:p>
            <w:pPr>
              <w:spacing w:after="20"/>
              <w:ind w:left="20"/>
              <w:jc w:val="both"/>
            </w:pPr>
            <w:r>
              <w:rPr>
                <w:rFonts w:ascii="Times New Roman"/>
                <w:b w:val="false"/>
                <w:i w:val="false"/>
                <w:color w:val="000000"/>
                <w:sz w:val="20"/>
              </w:rPr>
              <w:t>
Общая площадь государственного лесного фонда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басты мақсатта пайдалану үшін ағаш кесуге болатын учаскелер</w:t>
            </w:r>
          </w:p>
          <w:p>
            <w:pPr>
              <w:spacing w:after="20"/>
              <w:ind w:left="20"/>
              <w:jc w:val="both"/>
            </w:pPr>
            <w:r>
              <w:rPr>
                <w:rFonts w:ascii="Times New Roman"/>
                <w:b w:val="false"/>
                <w:i w:val="false"/>
                <w:color w:val="000000"/>
                <w:sz w:val="20"/>
              </w:rPr>
              <w:t>
в том числе площадь, где допускаются рубки главного пользования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орман қорының жалпы көлемін ұзақ мерзімді орман пайдалануға берілгені</w:t>
            </w:r>
          </w:p>
          <w:p>
            <w:pPr>
              <w:spacing w:after="20"/>
              <w:ind w:left="20"/>
              <w:jc w:val="both"/>
            </w:pPr>
            <w:r>
              <w:rPr>
                <w:rFonts w:ascii="Times New Roman"/>
                <w:b w:val="false"/>
                <w:i w:val="false"/>
                <w:color w:val="000000"/>
                <w:sz w:val="20"/>
              </w:rPr>
              <w:t>
Из общей площади государственного лесного фонда передано в долгосрочное лесопользование – итого</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сүрек дайындау үшін</w:t>
            </w:r>
          </w:p>
          <w:p>
            <w:pPr>
              <w:spacing w:after="20"/>
              <w:ind w:left="20"/>
              <w:jc w:val="both"/>
            </w:pPr>
            <w:r>
              <w:rPr>
                <w:rFonts w:ascii="Times New Roman"/>
                <w:b w:val="false"/>
                <w:i w:val="false"/>
                <w:color w:val="000000"/>
                <w:sz w:val="20"/>
              </w:rPr>
              <w:t>
в том числе для заготовки древесины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Жеке орман қоры</w:t>
            </w:r>
          </w:p>
          <w:p>
            <w:pPr>
              <w:spacing w:after="20"/>
              <w:ind w:left="20"/>
              <w:jc w:val="both"/>
            </w:pPr>
            <w:r>
              <w:rPr>
                <w:rFonts w:ascii="Times New Roman"/>
                <w:b w:val="false"/>
                <w:i w:val="false"/>
                <w:color w:val="000000"/>
                <w:sz w:val="20"/>
              </w:rPr>
              <w:t>
2. Частный лесной фонд</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орман қорының жалпы көлемі</w:t>
            </w:r>
          </w:p>
          <w:p>
            <w:pPr>
              <w:spacing w:after="20"/>
              <w:ind w:left="20"/>
              <w:jc w:val="both"/>
            </w:pPr>
            <w:r>
              <w:rPr>
                <w:rFonts w:ascii="Times New Roman"/>
                <w:b w:val="false"/>
                <w:i w:val="false"/>
                <w:color w:val="000000"/>
                <w:sz w:val="20"/>
              </w:rPr>
              <w:t>
Общая площадь частного лесногофонда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қоры, барлығы</w:t>
            </w:r>
          </w:p>
          <w:p>
            <w:pPr>
              <w:spacing w:after="20"/>
              <w:ind w:left="20"/>
              <w:jc w:val="both"/>
            </w:pPr>
            <w:r>
              <w:rPr>
                <w:rFonts w:ascii="Times New Roman"/>
                <w:b w:val="false"/>
                <w:i w:val="false"/>
                <w:color w:val="000000"/>
                <w:sz w:val="20"/>
              </w:rPr>
              <w:t>
Всего лесного фонда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____________________________ </w:t>
      </w:r>
      <w:r>
        <w:rPr>
          <w:rFonts w:ascii="Times New Roman"/>
          <w:b w:val="false"/>
          <w:i w:val="false"/>
          <w:color w:val="000000"/>
          <w:sz w:val="28"/>
        </w:rPr>
        <w:t xml:space="preserve">Адрес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w:t>
      </w: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18-қосымша</w:t>
            </w:r>
          </w:p>
        </w:tc>
      </w:tr>
    </w:tbl>
    <w:bookmarkStart w:name="z179" w:id="138"/>
    <w:p>
      <w:pPr>
        <w:spacing w:after="0"/>
        <w:ind w:left="0"/>
        <w:jc w:val="left"/>
      </w:pPr>
      <w:r>
        <w:rPr>
          <w:rFonts w:ascii="Times New Roman"/>
          <w:b/>
          <w:i w:val="false"/>
          <w:color w:val="000000"/>
        </w:rPr>
        <w:t xml:space="preserve"> "Орман қорының мемлекеттік есебі және орман қорын мемлекеттік орман қорының санаттары және жерлер бойынша бөлу" ведомстволық статистикалық бақылаудың статистикалық нысанын толтыру жөніндегі нұсқаулық (коды 7631204, индексі 1, кезеңділігі жылдық)</w:t>
      </w:r>
    </w:p>
    <w:bookmarkEnd w:id="138"/>
    <w:bookmarkStart w:name="z180" w:id="139"/>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ведомстволық статистикалық байқаудың "Орман қорының мемлекеттік есебі және орман қорын мемлекеттік орман қорының санаттары және жерлер бойынша бөлу" (коды 7631204, индексі 1, кезеңділігі жылдық) </w:t>
      </w:r>
    </w:p>
    <w:bookmarkEnd w:id="139"/>
    <w:p>
      <w:pPr>
        <w:spacing w:after="0"/>
        <w:ind w:left="0"/>
        <w:jc w:val="both"/>
      </w:pPr>
      <w:r>
        <w:rPr>
          <w:rFonts w:ascii="Times New Roman"/>
          <w:b w:val="false"/>
          <w:i w:val="false"/>
          <w:color w:val="000000"/>
          <w:sz w:val="28"/>
        </w:rPr>
        <w:t>
      (бұдан әрі – статистикалық нысан) статистикалық нысанын толтыру тәртібін нақтылайды.</w:t>
      </w:r>
    </w:p>
    <w:bookmarkStart w:name="z181" w:id="140"/>
    <w:p>
      <w:pPr>
        <w:spacing w:after="0"/>
        <w:ind w:left="0"/>
        <w:jc w:val="both"/>
      </w:pPr>
      <w:r>
        <w:rPr>
          <w:rFonts w:ascii="Times New Roman"/>
          <w:b w:val="false"/>
          <w:i w:val="false"/>
          <w:color w:val="000000"/>
          <w:sz w:val="28"/>
        </w:rPr>
        <w:t>
      2. Статистикалық нысан жыл сайын орман иеленушілер әкімшілік облыстар мен республика бойынша, мемлекеттік орман қорының санаттары мен жерлері бойынша аудандарының болуы туралы ақпарат алу мақсатында, сондай-ақ жекеше орман қорының аудандарын есепке алу үшін құрылады.</w:t>
      </w:r>
    </w:p>
    <w:bookmarkEnd w:id="140"/>
    <w:bookmarkStart w:name="z182" w:id="141"/>
    <w:p>
      <w:pPr>
        <w:spacing w:after="0"/>
        <w:ind w:left="0"/>
        <w:jc w:val="both"/>
      </w:pPr>
      <w:r>
        <w:rPr>
          <w:rFonts w:ascii="Times New Roman"/>
          <w:b w:val="false"/>
          <w:i w:val="false"/>
          <w:color w:val="000000"/>
          <w:sz w:val="28"/>
        </w:rPr>
        <w:t>
      3. Аудандар туралы мәліметтерді орман иеленушілер тұтас гектарлармен келтіреді, облыстар мен республика бойынша орман қорының мемлекеттік есебінің жиынтық нысандарында – үтірден кейін бір ондық белгімен мың гектармен келтіреді.</w:t>
      </w:r>
    </w:p>
    <w:bookmarkEnd w:id="141"/>
    <w:bookmarkStart w:name="z183" w:id="142"/>
    <w:p>
      <w:pPr>
        <w:spacing w:after="0"/>
        <w:ind w:left="0"/>
        <w:jc w:val="both"/>
      </w:pPr>
      <w:r>
        <w:rPr>
          <w:rFonts w:ascii="Times New Roman"/>
          <w:b w:val="false"/>
          <w:i w:val="false"/>
          <w:color w:val="000000"/>
          <w:sz w:val="28"/>
        </w:rPr>
        <w:t>
      4. 13, 25, 28, 31-жолдарды толтыру кезінде деректер 1, 12, 24-бағандар бойынша ғана келтіріледі.</w:t>
      </w:r>
    </w:p>
    <w:bookmarkEnd w:id="142"/>
    <w:p>
      <w:pPr>
        <w:spacing w:after="0"/>
        <w:ind w:left="0"/>
        <w:jc w:val="both"/>
      </w:pPr>
      <w:r>
        <w:rPr>
          <w:rFonts w:ascii="Times New Roman"/>
          <w:b w:val="false"/>
          <w:i w:val="false"/>
          <w:color w:val="000000"/>
          <w:sz w:val="28"/>
        </w:rPr>
        <w:t>
      1-статистикалық нысанның бағанын толтыру кезінде мыналар көрсетіледі:</w:t>
      </w:r>
    </w:p>
    <w:p>
      <w:pPr>
        <w:spacing w:after="0"/>
        <w:ind w:left="0"/>
        <w:jc w:val="both"/>
      </w:pPr>
      <w:r>
        <w:rPr>
          <w:rFonts w:ascii="Times New Roman"/>
          <w:b w:val="false"/>
          <w:i w:val="false"/>
          <w:color w:val="000000"/>
          <w:sz w:val="28"/>
        </w:rPr>
        <w:t>
      1-бағанда - орманмен (негізгі ағаш тұқымдылары, сексеуіл, өзге ағаш тұқымдылары мен бұталар) қамтылған жерлер ауданы;</w:t>
      </w:r>
    </w:p>
    <w:p>
      <w:pPr>
        <w:spacing w:after="0"/>
        <w:ind w:left="0"/>
        <w:jc w:val="both"/>
      </w:pPr>
      <w:r>
        <w:rPr>
          <w:rFonts w:ascii="Times New Roman"/>
          <w:b w:val="false"/>
          <w:i w:val="false"/>
          <w:color w:val="000000"/>
          <w:sz w:val="28"/>
        </w:rPr>
        <w:t>
      2-бағанда – орманмен қамтылған жерлерге ауыстырылған орман екпелері, оның ішінде ландшафтық және сәндік екпелер, сондай-ақ қайта жаңарту толық аяқталған орман учаскелері;</w:t>
      </w:r>
    </w:p>
    <w:p>
      <w:pPr>
        <w:spacing w:after="0"/>
        <w:ind w:left="0"/>
        <w:jc w:val="both"/>
      </w:pPr>
      <w:r>
        <w:rPr>
          <w:rFonts w:ascii="Times New Roman"/>
          <w:b w:val="false"/>
          <w:i w:val="false"/>
          <w:color w:val="000000"/>
          <w:sz w:val="28"/>
        </w:rPr>
        <w:t>
      3-бағанда - өнеркәсіптік және энергетикалық мақсаттарға арналған плантациялар;</w:t>
      </w:r>
    </w:p>
    <w:p>
      <w:pPr>
        <w:spacing w:after="0"/>
        <w:ind w:left="0"/>
        <w:jc w:val="both"/>
      </w:pPr>
      <w:r>
        <w:rPr>
          <w:rFonts w:ascii="Times New Roman"/>
          <w:b w:val="false"/>
          <w:i w:val="false"/>
          <w:color w:val="000000"/>
          <w:sz w:val="28"/>
        </w:rPr>
        <w:t>
      4-бағанда – тағамдық және өзге мақсаттарға арналған плантациялар (бақшалар, жидектіктер, жүзімдіктер);</w:t>
      </w:r>
    </w:p>
    <w:p>
      <w:pPr>
        <w:spacing w:after="0"/>
        <w:ind w:left="0"/>
        <w:jc w:val="both"/>
      </w:pPr>
      <w:r>
        <w:rPr>
          <w:rFonts w:ascii="Times New Roman"/>
          <w:b w:val="false"/>
          <w:i w:val="false"/>
          <w:color w:val="000000"/>
          <w:sz w:val="28"/>
        </w:rPr>
        <w:t xml:space="preserve">
      5-бағанда – жинақталмаған, орманмен қамтылған жерлерге ауыстырылмаған орман екпелері (орман қолтығы астында құрылған орман екпелерін есепке алмағанда); </w:t>
      </w:r>
    </w:p>
    <w:p>
      <w:pPr>
        <w:spacing w:after="0"/>
        <w:ind w:left="0"/>
        <w:jc w:val="both"/>
      </w:pPr>
      <w:r>
        <w:rPr>
          <w:rFonts w:ascii="Times New Roman"/>
          <w:b w:val="false"/>
          <w:i w:val="false"/>
          <w:color w:val="000000"/>
          <w:sz w:val="28"/>
        </w:rPr>
        <w:t>
      6-бағанда – тұрақты орман тұқымбақтары – ағаш және бұта тұқымдарының отырғызу материалын өсіруге арналған орман қоры аумағының учаскелері;</w:t>
      </w:r>
    </w:p>
    <w:p>
      <w:pPr>
        <w:spacing w:after="0"/>
        <w:ind w:left="0"/>
        <w:jc w:val="both"/>
      </w:pPr>
      <w:r>
        <w:rPr>
          <w:rFonts w:ascii="Times New Roman"/>
          <w:b w:val="false"/>
          <w:i w:val="false"/>
          <w:color w:val="000000"/>
          <w:sz w:val="28"/>
        </w:rPr>
        <w:t>
      7-бағанда – ағашы кесілген жерлер – ағашы кесіп алынған, ал орманның жаңа ұрпағы әлі құрылмаған орман алқабы;</w:t>
      </w:r>
    </w:p>
    <w:p>
      <w:pPr>
        <w:spacing w:after="0"/>
        <w:ind w:left="0"/>
        <w:jc w:val="both"/>
      </w:pPr>
      <w:r>
        <w:rPr>
          <w:rFonts w:ascii="Times New Roman"/>
          <w:b w:val="false"/>
          <w:i w:val="false"/>
          <w:color w:val="000000"/>
          <w:sz w:val="28"/>
        </w:rPr>
        <w:t>
      8-бағанда - өртеңдер – оттан жойылған алқаағаштар, ал орманның жаңа ұрпағы әлі құрылмаған орман ауданы, жойылған алқаағаштар – жел сұлатпалары, желопырықтар, су өтіп кетуден немесе энтом-фитозиянкестерден жойылған алқаағаштар;</w:t>
      </w:r>
    </w:p>
    <w:p>
      <w:pPr>
        <w:spacing w:after="0"/>
        <w:ind w:left="0"/>
        <w:jc w:val="both"/>
      </w:pPr>
      <w:r>
        <w:rPr>
          <w:rFonts w:ascii="Times New Roman"/>
          <w:b w:val="false"/>
          <w:i w:val="false"/>
          <w:color w:val="000000"/>
          <w:sz w:val="28"/>
        </w:rPr>
        <w:t xml:space="preserve">
      9-бағанда – алаңқай жерлер – ағаштардан айырылған, бірақ орман өсімдіктерінің элементтерін сақтап қалған орман ауданы; </w:t>
      </w:r>
    </w:p>
    <w:p>
      <w:pPr>
        <w:spacing w:after="0"/>
        <w:ind w:left="0"/>
        <w:jc w:val="both"/>
      </w:pPr>
      <w:r>
        <w:rPr>
          <w:rFonts w:ascii="Times New Roman"/>
          <w:b w:val="false"/>
          <w:i w:val="false"/>
          <w:color w:val="000000"/>
          <w:sz w:val="28"/>
        </w:rPr>
        <w:t>
      10-бағанда – сирек ормандар – толымдылығы 0,1, 0,2, 0,3 жасы бірінші және екінші жас класты балауса талдардан басқа толымдылығы 0,1, 0,2 табиғи қалыптасқан сүрекдіңдер;</w:t>
      </w:r>
    </w:p>
    <w:p>
      <w:pPr>
        <w:spacing w:after="0"/>
        <w:ind w:left="0"/>
        <w:jc w:val="both"/>
      </w:pPr>
      <w:r>
        <w:rPr>
          <w:rFonts w:ascii="Times New Roman"/>
          <w:b w:val="false"/>
          <w:i w:val="false"/>
          <w:color w:val="000000"/>
          <w:sz w:val="28"/>
        </w:rPr>
        <w:t>
      11-бағанда – 7-10-бағандар сомасы;</w:t>
      </w:r>
    </w:p>
    <w:p>
      <w:pPr>
        <w:spacing w:after="0"/>
        <w:ind w:left="0"/>
        <w:jc w:val="both"/>
      </w:pPr>
      <w:r>
        <w:rPr>
          <w:rFonts w:ascii="Times New Roman"/>
          <w:b w:val="false"/>
          <w:i w:val="false"/>
          <w:color w:val="000000"/>
          <w:sz w:val="28"/>
        </w:rPr>
        <w:t>
      12-бағанда – 1, 3, 4, 5, 6, 11-бағандар сомасы;</w:t>
      </w:r>
    </w:p>
    <w:p>
      <w:pPr>
        <w:spacing w:after="0"/>
        <w:ind w:left="0"/>
        <w:jc w:val="both"/>
      </w:pPr>
      <w:r>
        <w:rPr>
          <w:rFonts w:ascii="Times New Roman"/>
          <w:b w:val="false"/>
          <w:i w:val="false"/>
          <w:color w:val="000000"/>
          <w:sz w:val="28"/>
        </w:rPr>
        <w:t>
      13-бағанда – егістік, тыңайған жерлер. Егістік (үй жанындағы учаскелерден тысқары жерлерде орналасқан огородтарды қоса алғанда) – ауыл шаруашылығы өндірісі үшін тұрақты түрде пайдаланылатын жерлер, тыңайған жерлер – ауыл шаруашылығы дақылдарын себу үшін пайдаланылмағанына бір жылдан асып кеткен және парға дайындалмаған бұрынғы егістіктер;</w:t>
      </w:r>
    </w:p>
    <w:p>
      <w:pPr>
        <w:spacing w:after="0"/>
        <w:ind w:left="0"/>
        <w:jc w:val="both"/>
      </w:pPr>
      <w:r>
        <w:rPr>
          <w:rFonts w:ascii="Times New Roman"/>
          <w:b w:val="false"/>
          <w:i w:val="false"/>
          <w:color w:val="000000"/>
          <w:sz w:val="28"/>
        </w:rPr>
        <w:t xml:space="preserve">
      14-бағанда – шабындықтар – тұрақты түрде шөп шабылатын жерлер; </w:t>
      </w:r>
    </w:p>
    <w:p>
      <w:pPr>
        <w:spacing w:after="0"/>
        <w:ind w:left="0"/>
        <w:jc w:val="both"/>
      </w:pPr>
      <w:r>
        <w:rPr>
          <w:rFonts w:ascii="Times New Roman"/>
          <w:b w:val="false"/>
          <w:i w:val="false"/>
          <w:color w:val="000000"/>
          <w:sz w:val="28"/>
        </w:rPr>
        <w:t>
      15-бағанда – жайылымдар – мал жаюға арналған жерлер (өріс, субальпілік және альпілік шалғындар, мал айдайтын жерлер);</w:t>
      </w:r>
    </w:p>
    <w:p>
      <w:pPr>
        <w:spacing w:after="0"/>
        <w:ind w:left="0"/>
        <w:jc w:val="both"/>
      </w:pPr>
      <w:r>
        <w:rPr>
          <w:rFonts w:ascii="Times New Roman"/>
          <w:b w:val="false"/>
          <w:i w:val="false"/>
          <w:color w:val="000000"/>
          <w:sz w:val="28"/>
        </w:rPr>
        <w:t>
      16-бағанда – орман қоры жерлерінің құрамынан шығарылмаған барлық мақсаттағы жолдар түрлері, орам соқпақтары, өрт жолындағы үзілімдер, соқпақтар;</w:t>
      </w:r>
    </w:p>
    <w:p>
      <w:pPr>
        <w:spacing w:after="0"/>
        <w:ind w:left="0"/>
        <w:jc w:val="both"/>
      </w:pPr>
      <w:r>
        <w:rPr>
          <w:rFonts w:ascii="Times New Roman"/>
          <w:b w:val="false"/>
          <w:i w:val="false"/>
          <w:color w:val="000000"/>
          <w:sz w:val="28"/>
        </w:rPr>
        <w:t>
      17-бағанда – усадьбалар – орман шаруашылығын жүргізумен және ерекше қорғалатын табиғи аумақтардың жұмыс істеуімен байланысты (орман кенттері, кордондар, қыстаулар, қызметтік жер телімдері, өнеркәсіптік және әкімшілік үйлер мен ғимараттар, төменгі орман қоймаларын қоса алғанда, қоймалар) тұрғын және тұрғын емес үй-жайлар орналасқан жер учаскелері;</w:t>
      </w:r>
    </w:p>
    <w:p>
      <w:pPr>
        <w:spacing w:after="0"/>
        <w:ind w:left="0"/>
        <w:jc w:val="both"/>
      </w:pPr>
      <w:r>
        <w:rPr>
          <w:rFonts w:ascii="Times New Roman"/>
          <w:b w:val="false"/>
          <w:i w:val="false"/>
          <w:color w:val="000000"/>
          <w:sz w:val="28"/>
        </w:rPr>
        <w:t>
      18-бағанда – сулар – көлдер, өзендер, бұлақтар, ескі арналар, тоғандар, су қоймалары, каналдар, мелиоративтік желілер;</w:t>
      </w:r>
    </w:p>
    <w:p>
      <w:pPr>
        <w:spacing w:after="0"/>
        <w:ind w:left="0"/>
        <w:jc w:val="both"/>
      </w:pPr>
      <w:r>
        <w:rPr>
          <w:rFonts w:ascii="Times New Roman"/>
          <w:b w:val="false"/>
          <w:i w:val="false"/>
          <w:color w:val="000000"/>
          <w:sz w:val="28"/>
        </w:rPr>
        <w:t>
      19-бағанда – батпақты жерлердің барлық түрі;</w:t>
      </w:r>
    </w:p>
    <w:p>
      <w:pPr>
        <w:spacing w:after="0"/>
        <w:ind w:left="0"/>
        <w:jc w:val="both"/>
      </w:pPr>
      <w:r>
        <w:rPr>
          <w:rFonts w:ascii="Times New Roman"/>
          <w:b w:val="false"/>
          <w:i w:val="false"/>
          <w:color w:val="000000"/>
          <w:sz w:val="28"/>
        </w:rPr>
        <w:t>
      20-бағанда – өсімдіктен айырылған құмдар, құмды қайрандар;</w:t>
      </w:r>
    </w:p>
    <w:p>
      <w:pPr>
        <w:spacing w:after="0"/>
        <w:ind w:left="0"/>
        <w:jc w:val="both"/>
      </w:pPr>
      <w:r>
        <w:rPr>
          <w:rFonts w:ascii="Times New Roman"/>
          <w:b w:val="false"/>
          <w:i w:val="false"/>
          <w:color w:val="000000"/>
          <w:sz w:val="28"/>
        </w:rPr>
        <w:t>
      21-бағанда – мұздақтар мен қалың қарлар;</w:t>
      </w:r>
    </w:p>
    <w:p>
      <w:pPr>
        <w:spacing w:after="0"/>
        <w:ind w:left="0"/>
        <w:jc w:val="both"/>
      </w:pPr>
      <w:r>
        <w:rPr>
          <w:rFonts w:ascii="Times New Roman"/>
          <w:b w:val="false"/>
          <w:i w:val="false"/>
          <w:color w:val="000000"/>
          <w:sz w:val="28"/>
        </w:rPr>
        <w:t>
      22-бағанда – басқа жерлер – алаңқайлар, тік тау беткейлері, жалаңаш жартастар, ұсақ тау жыныстары, малта тастар, сорлар мен сортаң жерлер, құйындылар, көшкіндер, электр және байланыс желілері, газ құбырлары, мұнай құбырлары;</w:t>
      </w:r>
    </w:p>
    <w:p>
      <w:pPr>
        <w:spacing w:after="0"/>
        <w:ind w:left="0"/>
        <w:jc w:val="both"/>
      </w:pPr>
      <w:r>
        <w:rPr>
          <w:rFonts w:ascii="Times New Roman"/>
          <w:b w:val="false"/>
          <w:i w:val="false"/>
          <w:color w:val="000000"/>
          <w:sz w:val="28"/>
        </w:rPr>
        <w:t>
      23-бағанда – 13-22 бағандар бойынша деректер сомасы;</w:t>
      </w:r>
    </w:p>
    <w:p>
      <w:pPr>
        <w:spacing w:after="0"/>
        <w:ind w:left="0"/>
        <w:jc w:val="both"/>
      </w:pPr>
      <w:r>
        <w:rPr>
          <w:rFonts w:ascii="Times New Roman"/>
          <w:b w:val="false"/>
          <w:i w:val="false"/>
          <w:color w:val="000000"/>
          <w:sz w:val="28"/>
        </w:rPr>
        <w:t>
      24-бағанда – 12 және 23-бағандар бойынша деректер сомасы;</w:t>
      </w:r>
    </w:p>
    <w:p>
      <w:pPr>
        <w:spacing w:after="0"/>
        <w:ind w:left="0"/>
        <w:jc w:val="both"/>
      </w:pPr>
      <w:r>
        <w:rPr>
          <w:rFonts w:ascii="Times New Roman"/>
          <w:b w:val="false"/>
          <w:i w:val="false"/>
          <w:color w:val="000000"/>
          <w:sz w:val="28"/>
        </w:rPr>
        <w:t>
      25-бағанда – ұзақ мерзімді орман пайдалануға берілген жерлердің ауданы көрсетіледі.</w:t>
      </w:r>
    </w:p>
    <w:p>
      <w:pPr>
        <w:spacing w:after="0"/>
        <w:ind w:left="0"/>
        <w:jc w:val="both"/>
      </w:pPr>
      <w:r>
        <w:rPr>
          <w:rFonts w:ascii="Times New Roman"/>
          <w:b w:val="false"/>
          <w:i w:val="false"/>
          <w:color w:val="000000"/>
          <w:sz w:val="28"/>
        </w:rPr>
        <w:t>
      Орман иеленушіде жазықтағы және таудағы ормандар болған жағдайда № 1 нысан олар бойынша жиынтық түрінде және таудағы ормандар бойынша бөлек жасалады.</w:t>
      </w:r>
    </w:p>
    <w:p>
      <w:pPr>
        <w:spacing w:after="0"/>
        <w:ind w:left="0"/>
        <w:jc w:val="both"/>
      </w:pPr>
      <w:r>
        <w:rPr>
          <w:rFonts w:ascii="Times New Roman"/>
          <w:b w:val="false"/>
          <w:i w:val="false"/>
          <w:color w:val="000000"/>
          <w:sz w:val="28"/>
        </w:rPr>
        <w:t>
      Ескерту: Х – аталған айқындама толтыруға жатпайды.</w:t>
      </w:r>
    </w:p>
    <w:bookmarkStart w:name="z184" w:id="143"/>
    <w:p>
      <w:pPr>
        <w:spacing w:after="0"/>
        <w:ind w:left="0"/>
        <w:jc w:val="both"/>
      </w:pPr>
      <w:r>
        <w:rPr>
          <w:rFonts w:ascii="Times New Roman"/>
          <w:b w:val="false"/>
          <w:i w:val="false"/>
          <w:color w:val="000000"/>
          <w:sz w:val="28"/>
        </w:rPr>
        <w:t>
      5. Арифметикалық-логикалық тексеру</w:t>
      </w:r>
    </w:p>
    <w:bookmarkEnd w:id="143"/>
    <w:bookmarkStart w:name="z185" w:id="144"/>
    <w:p>
      <w:pPr>
        <w:spacing w:after="0"/>
        <w:ind w:left="0"/>
        <w:jc w:val="both"/>
      </w:pPr>
      <w:r>
        <w:rPr>
          <w:rFonts w:ascii="Times New Roman"/>
          <w:b w:val="false"/>
          <w:i w:val="false"/>
          <w:color w:val="000000"/>
          <w:sz w:val="28"/>
        </w:rPr>
        <w:t>
      1) 1-24-бағанға дейін сандар сомасы тігінен мынадай кодтары бар жолдардағы теңеу шарттарына сәйкес келуге тиіс:</w:t>
      </w:r>
    </w:p>
    <w:bookmarkEnd w:id="144"/>
    <w:p>
      <w:pPr>
        <w:spacing w:after="0"/>
        <w:ind w:left="0"/>
        <w:jc w:val="both"/>
      </w:pPr>
      <w:r>
        <w:rPr>
          <w:rFonts w:ascii="Times New Roman"/>
          <w:b w:val="false"/>
          <w:i w:val="false"/>
          <w:color w:val="000000"/>
          <w:sz w:val="28"/>
        </w:rPr>
        <w:t xml:space="preserve">
      30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1, 12, 29;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30, 34;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жол = 13 жолға;</w:t>
      </w:r>
    </w:p>
    <w:p>
      <w:pPr>
        <w:spacing w:after="0"/>
        <w:ind w:left="0"/>
        <w:jc w:val="both"/>
      </w:pPr>
      <w:r>
        <w:rPr>
          <w:rFonts w:ascii="Times New Roman"/>
          <w:b w:val="false"/>
          <w:i w:val="false"/>
          <w:color w:val="000000"/>
          <w:sz w:val="28"/>
        </w:rPr>
        <w:t xml:space="preserve">
      13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25, 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3, 5, 7, 9, 10,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14, 16, 17, 18, 19, 20, 21, 22, 23, 24, 26, 27.</w:t>
      </w:r>
      <w:r>
        <w:br/>
      </w:r>
      <w:r>
        <w:rPr>
          <w:rFonts w:ascii="Times New Roman"/>
          <w:b w:val="false"/>
          <w:i w:val="false"/>
          <w:color w:val="000000"/>
          <w:sz w:val="28"/>
        </w:rPr>
        <w:t>
</w:t>
      </w:r>
    </w:p>
    <w:bookmarkStart w:name="z186" w:id="145"/>
    <w:p>
      <w:pPr>
        <w:spacing w:after="0"/>
        <w:ind w:left="0"/>
        <w:jc w:val="both"/>
      </w:pPr>
      <w:r>
        <w:rPr>
          <w:rFonts w:ascii="Times New Roman"/>
          <w:b w:val="false"/>
          <w:i w:val="false"/>
          <w:color w:val="000000"/>
          <w:sz w:val="28"/>
        </w:rPr>
        <w:t>
      2) 12, 24, 27, 30 жолдар тиісінше 13, 25, 28, 31 жолдардан артық немесе тепе-тең болуға тиіс.</w:t>
      </w:r>
    </w:p>
    <w:bookmarkEnd w:id="145"/>
    <w:bookmarkStart w:name="z187" w:id="146"/>
    <w:p>
      <w:pPr>
        <w:spacing w:after="0"/>
        <w:ind w:left="0"/>
        <w:jc w:val="both"/>
      </w:pPr>
      <w:r>
        <w:rPr>
          <w:rFonts w:ascii="Times New Roman"/>
          <w:b w:val="false"/>
          <w:i w:val="false"/>
          <w:color w:val="000000"/>
          <w:sz w:val="28"/>
        </w:rPr>
        <w:t xml:space="preserve">
      3) 13, 25, 28, 31 жолдарда 1-бағандағы сан 12 және 24-бағандарда қайталануға тиіс. </w:t>
      </w:r>
    </w:p>
    <w:bookmarkEnd w:id="146"/>
    <w:bookmarkStart w:name="z188" w:id="147"/>
    <w:p>
      <w:pPr>
        <w:spacing w:after="0"/>
        <w:ind w:left="0"/>
        <w:jc w:val="both"/>
      </w:pPr>
      <w:r>
        <w:rPr>
          <w:rFonts w:ascii="Times New Roman"/>
          <w:b w:val="false"/>
          <w:i w:val="false"/>
          <w:color w:val="000000"/>
          <w:sz w:val="28"/>
        </w:rPr>
        <w:t>
      4) әрбір жолда бағандар бойынша сандар сомасы мына теңеу шарттарына сай келуге тиіс:</w:t>
      </w:r>
    </w:p>
    <w:bookmarkEnd w:id="147"/>
    <w:p>
      <w:pPr>
        <w:spacing w:after="0"/>
        <w:ind w:left="0"/>
        <w:jc w:val="both"/>
      </w:pPr>
      <w:r>
        <w:rPr>
          <w:rFonts w:ascii="Times New Roman"/>
          <w:b w:val="false"/>
          <w:i w:val="false"/>
          <w:color w:val="000000"/>
          <w:sz w:val="28"/>
        </w:rPr>
        <w:t xml:space="preserve">
      23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13 –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жолдар 7 – 10;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1, 3, 4, 5, 6,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жол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12, 23.</w:t>
      </w:r>
      <w:r>
        <w:br/>
      </w:r>
      <w:r>
        <w:rPr>
          <w:rFonts w:ascii="Times New Roman"/>
          <w:b w:val="false"/>
          <w:i w:val="false"/>
          <w:color w:val="000000"/>
          <w:sz w:val="28"/>
        </w:rPr>
        <w:t>
</w:t>
      </w:r>
    </w:p>
    <w:bookmarkStart w:name="z189" w:id="148"/>
    <w:p>
      <w:pPr>
        <w:spacing w:after="0"/>
        <w:ind w:left="0"/>
        <w:jc w:val="both"/>
      </w:pPr>
      <w:r>
        <w:rPr>
          <w:rFonts w:ascii="Times New Roman"/>
          <w:b w:val="false"/>
          <w:i w:val="false"/>
          <w:color w:val="000000"/>
          <w:sz w:val="28"/>
        </w:rPr>
        <w:t>
      5) 32 жолда ұзақ мерзімді пайдалануға берілген барлық аудандар көрсетіледі, ал 32 жолда тек 1-бағаны ғана толтырылады. 1-бағандағы сан 12 және 24-бағандарда қайталануға тиіс.</w:t>
      </w:r>
    </w:p>
    <w:bookmarkEnd w:id="148"/>
    <w:bookmarkStart w:name="z190" w:id="149"/>
    <w:p>
      <w:pPr>
        <w:spacing w:after="0"/>
        <w:ind w:left="0"/>
        <w:jc w:val="both"/>
      </w:pPr>
      <w:r>
        <w:rPr>
          <w:rFonts w:ascii="Times New Roman"/>
          <w:b w:val="false"/>
          <w:i w:val="false"/>
          <w:color w:val="000000"/>
          <w:sz w:val="28"/>
        </w:rPr>
        <w:t xml:space="preserve">
      6) 34-жолда мыналар қойылады: </w:t>
      </w:r>
    </w:p>
    <w:bookmarkEnd w:id="149"/>
    <w:p>
      <w:pPr>
        <w:spacing w:after="0"/>
        <w:ind w:left="0"/>
        <w:jc w:val="both"/>
      </w:pPr>
      <w:r>
        <w:rPr>
          <w:rFonts w:ascii="Times New Roman"/>
          <w:b w:val="false"/>
          <w:i w:val="false"/>
          <w:color w:val="000000"/>
          <w:sz w:val="28"/>
        </w:rPr>
        <w:t>
      1, 2-бағандар – орманмен қамтылған аудан, оның ішінде орман екпелері;</w:t>
      </w:r>
    </w:p>
    <w:p>
      <w:pPr>
        <w:spacing w:after="0"/>
        <w:ind w:left="0"/>
        <w:jc w:val="both"/>
      </w:pPr>
      <w:r>
        <w:rPr>
          <w:rFonts w:ascii="Times New Roman"/>
          <w:b w:val="false"/>
          <w:i w:val="false"/>
          <w:color w:val="000000"/>
          <w:sz w:val="28"/>
        </w:rPr>
        <w:t>
      12-баған – барлық орманды жерлер;</w:t>
      </w:r>
    </w:p>
    <w:p>
      <w:pPr>
        <w:spacing w:after="0"/>
        <w:ind w:left="0"/>
        <w:jc w:val="both"/>
      </w:pPr>
      <w:r>
        <w:rPr>
          <w:rFonts w:ascii="Times New Roman"/>
          <w:b w:val="false"/>
          <w:i w:val="false"/>
          <w:color w:val="000000"/>
          <w:sz w:val="28"/>
        </w:rPr>
        <w:t>
      24-баған – жекеше орман қоры жерлеріне жататын орманды жерлердің жалпы ауданы көрсетіледі;</w:t>
      </w:r>
    </w:p>
    <w:bookmarkStart w:name="z191" w:id="150"/>
    <w:p>
      <w:pPr>
        <w:spacing w:after="0"/>
        <w:ind w:left="0"/>
        <w:jc w:val="both"/>
      </w:pPr>
      <w:r>
        <w:rPr>
          <w:rFonts w:ascii="Times New Roman"/>
          <w:b w:val="false"/>
          <w:i w:val="false"/>
          <w:color w:val="000000"/>
          <w:sz w:val="28"/>
        </w:rPr>
        <w:t xml:space="preserve">
      7) 35-жолда 1-бағаннан бастап 24-бағанға дейін сандар сомасы мына теңеу шарттарына сәйкес келуге тиіс: 35-жол = </w:t>
      </w:r>
    </w:p>
    <w:bookmarkEnd w:id="150"/>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жолдар 30, 34.</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19-қосымша</w:t>
            </w:r>
          </w:p>
        </w:tc>
      </w:tr>
    </w:tbl>
    <w:tbl>
      <w:tblPr>
        <w:tblW w:w="0" w:type="auto"/>
        <w:tblCellSpacing w:w="0" w:type="auto"/>
        <w:tblBorders>
          <w:top w:val="none"/>
          <w:left w:val="none"/>
          <w:bottom w:val="none"/>
          <w:right w:val="none"/>
          <w:insideH w:val="none"/>
          <w:insideV w:val="none"/>
        </w:tblBorders>
      </w:tblPr>
      <w:tblGrid>
        <w:gridCol w:w="3714"/>
        <w:gridCol w:w="1"/>
        <w:gridCol w:w="94"/>
        <w:gridCol w:w="12394"/>
        <w:gridCol w:w="94"/>
        <w:gridCol w:w="12394"/>
        <w:gridCol w:w="94"/>
      </w:tblGrid>
      <w:tr>
        <w:trPr>
          <w:trHeight w:val="30" w:hRule="atLeast"/>
        </w:trPr>
        <w:tc>
          <w:tcPr>
            <w:tcW w:w="37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19 к приказу исполняющего обязанности Председателя Комитета по статистике Министерства национальной экономики Республики Казахстан от 30  декабря 2015 года № 231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министрлігінің Орман шаруашылығы және жануарлар дүниесі комитетіне тапсырылады.</w:t>
            </w:r>
          </w:p>
          <w:p>
            <w:pPr>
              <w:spacing w:after="20"/>
              <w:ind w:left="20"/>
              <w:jc w:val="both"/>
            </w:pP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7641214</w:t>
            </w:r>
          </w:p>
          <w:p>
            <w:pPr>
              <w:spacing w:after="20"/>
              <w:ind w:left="20"/>
              <w:jc w:val="both"/>
            </w:pPr>
            <w:r>
              <w:rPr>
                <w:rFonts w:ascii="Times New Roman"/>
                <w:b w:val="false"/>
                <w:i w:val="false"/>
                <w:color w:val="000000"/>
                <w:sz w:val="20"/>
              </w:rPr>
              <w:t>
Код статистической формы 7641214</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Орман көмкерген жерлердің алқаптары мен қорларын басым тұқымдар мен жас топтары бойынша бөлу туралы есеп</w:t>
            </w:r>
          </w:p>
          <w:p>
            <w:pPr>
              <w:spacing w:after="20"/>
              <w:ind w:left="20"/>
              <w:jc w:val="both"/>
            </w:pPr>
            <w:r>
              <w:rPr>
                <w:rFonts w:ascii="Times New Roman"/>
                <w:b w:val="false"/>
                <w:i w:val="false"/>
                <w:color w:val="000000"/>
                <w:sz w:val="20"/>
              </w:rPr>
              <w:t>
Отчет о распределении площадей и запасов покрытых лесом угодий по преобладающим породам и группам возраста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p>
            <w:pPr>
              <w:spacing w:after="20"/>
              <w:ind w:left="20"/>
              <w:jc w:val="both"/>
            </w:pPr>
            <w:r>
              <w:rPr>
                <w:rFonts w:ascii="Times New Roman"/>
                <w:b w:val="false"/>
                <w:i w:val="false"/>
                <w:color w:val="000000"/>
                <w:sz w:val="20"/>
              </w:rPr>
              <w:t>
2</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жылда бір рет</w:t>
            </w:r>
          </w:p>
          <w:p>
            <w:pPr>
              <w:spacing w:after="20"/>
              <w:ind w:left="20"/>
              <w:jc w:val="both"/>
            </w:pPr>
            <w:r>
              <w:rPr>
                <w:rFonts w:ascii="Times New Roman"/>
                <w:b w:val="false"/>
                <w:i w:val="false"/>
                <w:color w:val="000000"/>
                <w:sz w:val="20"/>
              </w:rPr>
              <w:t>
один раз в 5 лет</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Қарауында 1 гектардан астам орман көмкерген жерлері бар жекеше және мемлекеттік орман иеленушілер тапсырады.</w:t>
            </w:r>
          </w:p>
          <w:p>
            <w:pPr>
              <w:spacing w:after="20"/>
              <w:ind w:left="20"/>
              <w:jc w:val="both"/>
            </w:pPr>
            <w:r>
              <w:rPr>
                <w:rFonts w:ascii="Times New Roman"/>
                <w:b w:val="false"/>
                <w:i w:val="false"/>
                <w:color w:val="000000"/>
                <w:sz w:val="20"/>
              </w:rPr>
              <w:t>
Представляют – государственные лесовладельцы в ведении которых находится покрытые лесом угодья площадью больше 1 гектара.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мемлекеттік және жекеше орман иеленушілер орман шаруашылығы саласындағы уәкілетті органға 25 наурызда 5 жылда бір рет тапсырылады.</w:t>
            </w:r>
          </w:p>
          <w:p>
            <w:pPr>
              <w:spacing w:after="20"/>
              <w:ind w:left="20"/>
              <w:jc w:val="both"/>
            </w:pPr>
            <w:r>
              <w:rPr>
                <w:rFonts w:ascii="Times New Roman"/>
                <w:b w:val="false"/>
                <w:i w:val="false"/>
                <w:color w:val="000000"/>
                <w:sz w:val="20"/>
              </w:rPr>
              <w:t>
Срок представления – представляется один раз в 5 лет государственными и частными лесовладельцами уполномоченному органу в области лесного хозяйства 25 марта.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Орман көмкерген жерлердің алқаптары мен қорларын басым тұқымдар мен жас топтары бойынша бөлу.</w:t>
      </w:r>
    </w:p>
    <w:p>
      <w:pPr>
        <w:spacing w:after="0"/>
        <w:ind w:left="0"/>
        <w:jc w:val="both"/>
      </w:pPr>
      <w:r>
        <w:rPr>
          <w:rFonts w:ascii="Times New Roman"/>
          <w:b w:val="false"/>
          <w:i w:val="false"/>
          <w:color w:val="000000"/>
          <w:sz w:val="28"/>
        </w:rPr>
        <w:t>
      Распределение площадей и запасов покрытых лесом угодий по преобладающим породам и группам возраста.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орман қорының санаты_______________________________</w:t>
      </w:r>
    </w:p>
    <w:p>
      <w:pPr>
        <w:spacing w:after="0"/>
        <w:ind w:left="0"/>
        <w:jc w:val="both"/>
      </w:pPr>
      <w:r>
        <w:rPr>
          <w:rFonts w:ascii="Times New Roman"/>
          <w:b w:val="false"/>
          <w:i w:val="false"/>
          <w:color w:val="000000"/>
          <w:sz w:val="28"/>
        </w:rPr>
        <w:t>
      Категория государственного лесного фонда_____________________________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461"/>
        <w:gridCol w:w="36"/>
        <w:gridCol w:w="500"/>
        <w:gridCol w:w="420"/>
        <w:gridCol w:w="420"/>
        <w:gridCol w:w="420"/>
        <w:gridCol w:w="420"/>
        <w:gridCol w:w="420"/>
        <w:gridCol w:w="420"/>
        <w:gridCol w:w="420"/>
        <w:gridCol w:w="420"/>
        <w:gridCol w:w="755"/>
        <w:gridCol w:w="81"/>
        <w:gridCol w:w="59"/>
        <w:gridCol w:w="593"/>
        <w:gridCol w:w="652"/>
        <w:gridCol w:w="652"/>
        <w:gridCol w:w="652"/>
        <w:gridCol w:w="652"/>
        <w:gridCol w:w="10"/>
        <w:gridCol w:w="642"/>
        <w:gridCol w:w="889"/>
        <w:gridCol w:w="654"/>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Басым ағаш және бұта тұқымдары</w:t>
            </w:r>
          </w:p>
          <w:p>
            <w:pPr>
              <w:spacing w:after="20"/>
              <w:ind w:left="20"/>
              <w:jc w:val="both"/>
            </w:pPr>
            <w:r>
              <w:rPr>
                <w:rFonts w:ascii="Times New Roman"/>
                <w:b w:val="false"/>
                <w:i w:val="false"/>
                <w:color w:val="000000"/>
                <w:sz w:val="20"/>
              </w:rPr>
              <w:t>
Преобладающие древесные и кустарниковые породы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Кесу жасы, жыл</w:t>
            </w:r>
          </w:p>
          <w:p>
            <w:pPr>
              <w:spacing w:after="20"/>
              <w:ind w:left="20"/>
              <w:jc w:val="both"/>
            </w:pPr>
            <w:r>
              <w:rPr>
                <w:rFonts w:ascii="Times New Roman"/>
                <w:b w:val="false"/>
                <w:i w:val="false"/>
                <w:color w:val="000000"/>
                <w:sz w:val="20"/>
              </w:rPr>
              <w:t>
Возраст рубки, лет</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 топтары</w:t>
            </w:r>
          </w:p>
          <w:p>
            <w:pPr>
              <w:spacing w:after="20"/>
              <w:ind w:left="20"/>
              <w:jc w:val="both"/>
            </w:pPr>
            <w:r>
              <w:rPr>
                <w:rFonts w:ascii="Times New Roman"/>
                <w:b w:val="false"/>
                <w:i w:val="false"/>
                <w:color w:val="000000"/>
                <w:sz w:val="20"/>
              </w:rPr>
              <w:t>
Группы возраста</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орташа өсім, мың текше метр</w:t>
            </w:r>
          </w:p>
          <w:p>
            <w:pPr>
              <w:spacing w:after="20"/>
              <w:ind w:left="20"/>
              <w:jc w:val="both"/>
            </w:pPr>
            <w:r>
              <w:rPr>
                <w:rFonts w:ascii="Times New Roman"/>
                <w:b w:val="false"/>
                <w:i w:val="false"/>
                <w:color w:val="000000"/>
                <w:sz w:val="20"/>
              </w:rPr>
              <w:t>
Общий средний прирост, тысяч метров кубических</w:t>
            </w:r>
          </w:p>
        </w:tc>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Отраша жасы, жыл</w:t>
            </w:r>
          </w:p>
          <w:p>
            <w:pPr>
              <w:spacing w:after="20"/>
              <w:ind w:left="20"/>
              <w:jc w:val="both"/>
            </w:pPr>
            <w:r>
              <w:rPr>
                <w:rFonts w:ascii="Times New Roman"/>
                <w:b w:val="false"/>
                <w:i w:val="false"/>
                <w:color w:val="000000"/>
                <w:sz w:val="20"/>
              </w:rPr>
              <w:t>
Средний возраст,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алым – алқап (мың гектар), бөлім – алқаағатардың жалпы қоры – мың текше метр, (керексізін сызып таста)</w:t>
            </w:r>
          </w:p>
          <w:p>
            <w:pPr>
              <w:spacing w:after="20"/>
              <w:ind w:left="20"/>
              <w:jc w:val="both"/>
            </w:pPr>
            <w:r>
              <w:rPr>
                <w:rFonts w:ascii="Times New Roman"/>
                <w:b w:val="false"/>
                <w:i w:val="false"/>
                <w:color w:val="000000"/>
                <w:sz w:val="20"/>
              </w:rPr>
              <w:t xml:space="preserve">
площадь – гектар (тысяч гектар), запас насаждений – тысяч метров кубических </w:t>
            </w:r>
          </w:p>
          <w:p>
            <w:pPr>
              <w:spacing w:after="20"/>
              <w:ind w:left="20"/>
              <w:jc w:val="both"/>
            </w:pPr>
            <w:r>
              <w:rPr>
                <w:rFonts w:ascii="Times New Roman"/>
                <w:b w:val="false"/>
                <w:i w:val="false"/>
                <w:color w:val="000000"/>
                <w:sz w:val="20"/>
              </w:rPr>
              <w:t>
(миллионов метров кубических), (ненужное зачеркнуть)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балауса ағаш</w:t>
            </w:r>
          </w:p>
          <w:p>
            <w:pPr>
              <w:spacing w:after="20"/>
              <w:ind w:left="20"/>
              <w:jc w:val="both"/>
            </w:pPr>
            <w:r>
              <w:rPr>
                <w:rFonts w:ascii="Times New Roman"/>
                <w:b w:val="false"/>
                <w:i w:val="false"/>
                <w:color w:val="000000"/>
                <w:sz w:val="20"/>
              </w:rPr>
              <w:t>
молодняки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жастағылар</w:t>
            </w:r>
          </w:p>
          <w:p>
            <w:pPr>
              <w:spacing w:after="20"/>
              <w:ind w:left="20"/>
              <w:jc w:val="both"/>
            </w:pPr>
            <w:r>
              <w:rPr>
                <w:rFonts w:ascii="Times New Roman"/>
                <w:b w:val="false"/>
                <w:i w:val="false"/>
                <w:color w:val="000000"/>
                <w:sz w:val="20"/>
              </w:rPr>
              <w:t>
средневозрастные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жетіліп келе жатқандары</w:t>
            </w:r>
          </w:p>
          <w:p>
            <w:pPr>
              <w:spacing w:after="20"/>
              <w:ind w:left="20"/>
              <w:jc w:val="both"/>
            </w:pPr>
            <w:r>
              <w:rPr>
                <w:rFonts w:ascii="Times New Roman"/>
                <w:b w:val="false"/>
                <w:i w:val="false"/>
                <w:color w:val="000000"/>
                <w:sz w:val="20"/>
              </w:rPr>
              <w:t>
приспевающее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жетілген және толысқан</w:t>
            </w:r>
          </w:p>
          <w:p>
            <w:pPr>
              <w:spacing w:after="20"/>
              <w:ind w:left="20"/>
              <w:jc w:val="both"/>
            </w:pPr>
            <w:r>
              <w:rPr>
                <w:rFonts w:ascii="Times New Roman"/>
                <w:b w:val="false"/>
                <w:i w:val="false"/>
                <w:color w:val="000000"/>
                <w:sz w:val="20"/>
              </w:rPr>
              <w:t>
спелые и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класс</w:t>
            </w:r>
          </w:p>
          <w:p>
            <w:pPr>
              <w:spacing w:after="20"/>
              <w:ind w:left="20"/>
              <w:jc w:val="both"/>
            </w:pPr>
            <w:r>
              <w:rPr>
                <w:rFonts w:ascii="Times New Roman"/>
                <w:b w:val="false"/>
                <w:i w:val="false"/>
                <w:color w:val="000000"/>
                <w:sz w:val="20"/>
              </w:rPr>
              <w:t>
1 класса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класс</w:t>
            </w:r>
          </w:p>
          <w:p>
            <w:pPr>
              <w:spacing w:after="20"/>
              <w:ind w:left="20"/>
              <w:jc w:val="both"/>
            </w:pPr>
            <w:r>
              <w:rPr>
                <w:rFonts w:ascii="Times New Roman"/>
                <w:b w:val="false"/>
                <w:i w:val="false"/>
                <w:color w:val="000000"/>
                <w:sz w:val="20"/>
              </w:rPr>
              <w:t>
2 класса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ішідне есепке енгізілгені</w:t>
            </w:r>
          </w:p>
          <w:p>
            <w:pPr>
              <w:spacing w:after="20"/>
              <w:ind w:left="20"/>
              <w:jc w:val="both"/>
            </w:pPr>
            <w:r>
              <w:rPr>
                <w:rFonts w:ascii="Times New Roman"/>
                <w:b w:val="false"/>
                <w:i w:val="false"/>
                <w:color w:val="000000"/>
                <w:sz w:val="20"/>
              </w:rPr>
              <w:t>
в том числе включенные в расчет</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көнергендері</w:t>
            </w:r>
          </w:p>
          <w:p>
            <w:pPr>
              <w:spacing w:after="20"/>
              <w:ind w:left="20"/>
              <w:jc w:val="both"/>
            </w:pPr>
            <w:r>
              <w:rPr>
                <w:rFonts w:ascii="Times New Roman"/>
                <w:b w:val="false"/>
                <w:i w:val="false"/>
                <w:color w:val="000000"/>
                <w:sz w:val="20"/>
              </w:rPr>
              <w:t>
в том числе перестойные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алқап</w:t>
            </w:r>
          </w:p>
          <w:p>
            <w:pPr>
              <w:spacing w:after="20"/>
              <w:ind w:left="20"/>
              <w:jc w:val="both"/>
            </w:pPr>
            <w:r>
              <w:rPr>
                <w:rFonts w:ascii="Times New Roman"/>
                <w:b w:val="false"/>
                <w:i w:val="false"/>
                <w:color w:val="000000"/>
                <w:sz w:val="20"/>
              </w:rPr>
              <w:t>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екпелердің жалпы қоры</w:t>
            </w:r>
          </w:p>
          <w:p>
            <w:pPr>
              <w:spacing w:after="20"/>
              <w:ind w:left="20"/>
              <w:jc w:val="both"/>
            </w:pPr>
            <w:r>
              <w:rPr>
                <w:rFonts w:ascii="Times New Roman"/>
                <w:b w:val="false"/>
                <w:i w:val="false"/>
                <w:color w:val="000000"/>
                <w:sz w:val="20"/>
              </w:rPr>
              <w:t>
общий запас насаждений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Негізгі орман құраушы тұқымдар</w:t>
            </w:r>
          </w:p>
          <w:p>
            <w:pPr>
              <w:spacing w:after="20"/>
              <w:ind w:left="20"/>
              <w:jc w:val="both"/>
            </w:pPr>
            <w:r>
              <w:rPr>
                <w:rFonts w:ascii="Times New Roman"/>
                <w:b w:val="false"/>
                <w:i w:val="false"/>
                <w:color w:val="000000"/>
                <w:sz w:val="20"/>
              </w:rPr>
              <w:t>
1. Основные лесообразующие породы</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Қылқан жапырақтылар</w:t>
            </w:r>
          </w:p>
          <w:p>
            <w:pPr>
              <w:spacing w:after="20"/>
              <w:ind w:left="20"/>
              <w:jc w:val="both"/>
            </w:pPr>
            <w:r>
              <w:rPr>
                <w:rFonts w:ascii="Times New Roman"/>
                <w:b w:val="false"/>
                <w:i w:val="false"/>
                <w:color w:val="000000"/>
                <w:sz w:val="20"/>
              </w:rPr>
              <w:t>
1.1. Хвойные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қарағай</w:t>
            </w:r>
          </w:p>
          <w:p>
            <w:pPr>
              <w:spacing w:after="20"/>
              <w:ind w:left="20"/>
              <w:jc w:val="both"/>
            </w:pPr>
            <w:r>
              <w:rPr>
                <w:rFonts w:ascii="Times New Roman"/>
                <w:b w:val="false"/>
                <w:i w:val="false"/>
                <w:color w:val="000000"/>
                <w:sz w:val="20"/>
              </w:rPr>
              <w:t>
сосна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шырша</w:t>
            </w:r>
          </w:p>
          <w:p>
            <w:pPr>
              <w:spacing w:after="20"/>
              <w:ind w:left="20"/>
              <w:jc w:val="both"/>
            </w:pPr>
            <w:r>
              <w:rPr>
                <w:rFonts w:ascii="Times New Roman"/>
                <w:b w:val="false"/>
                <w:i w:val="false"/>
                <w:color w:val="000000"/>
                <w:sz w:val="20"/>
              </w:rPr>
              <w:t>
ель</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майқарағай</w:t>
            </w:r>
          </w:p>
          <w:p>
            <w:pPr>
              <w:spacing w:after="20"/>
              <w:ind w:left="20"/>
              <w:jc w:val="both"/>
            </w:pPr>
            <w:r>
              <w:rPr>
                <w:rFonts w:ascii="Times New Roman"/>
                <w:b w:val="false"/>
                <w:i w:val="false"/>
                <w:color w:val="000000"/>
                <w:sz w:val="20"/>
              </w:rPr>
              <w:t>
пихта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балқарағай</w:t>
            </w:r>
          </w:p>
          <w:p>
            <w:pPr>
              <w:spacing w:after="20"/>
              <w:ind w:left="20"/>
              <w:jc w:val="both"/>
            </w:pPr>
            <w:r>
              <w:rPr>
                <w:rFonts w:ascii="Times New Roman"/>
                <w:b w:val="false"/>
                <w:i w:val="false"/>
                <w:color w:val="000000"/>
                <w:sz w:val="20"/>
              </w:rPr>
              <w:t>
лиственница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самырсын</w:t>
            </w:r>
          </w:p>
          <w:p>
            <w:pPr>
              <w:spacing w:after="20"/>
              <w:ind w:left="20"/>
              <w:jc w:val="both"/>
            </w:pPr>
            <w:r>
              <w:rPr>
                <w:rFonts w:ascii="Times New Roman"/>
                <w:b w:val="false"/>
                <w:i w:val="false"/>
                <w:color w:val="000000"/>
                <w:sz w:val="20"/>
              </w:rPr>
              <w:t>
кедр</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арша</w:t>
            </w:r>
          </w:p>
          <w:p>
            <w:pPr>
              <w:spacing w:after="20"/>
              <w:ind w:left="20"/>
              <w:jc w:val="both"/>
            </w:pPr>
            <w:r>
              <w:rPr>
                <w:rFonts w:ascii="Times New Roman"/>
                <w:b w:val="false"/>
                <w:i w:val="false"/>
                <w:color w:val="000000"/>
                <w:sz w:val="20"/>
              </w:rPr>
              <w:t>
Можжевельник древовидный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жапырақтылар жыйынтығы</w:t>
            </w:r>
          </w:p>
          <w:p>
            <w:pPr>
              <w:spacing w:after="20"/>
              <w:ind w:left="20"/>
              <w:jc w:val="both"/>
            </w:pPr>
            <w:r>
              <w:rPr>
                <w:rFonts w:ascii="Times New Roman"/>
                <w:b w:val="false"/>
                <w:i w:val="false"/>
                <w:color w:val="000000"/>
                <w:sz w:val="20"/>
              </w:rPr>
              <w:t>
Итого хвойных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Жұмсақ жапырақтылар</w:t>
            </w:r>
          </w:p>
          <w:p>
            <w:pPr>
              <w:spacing w:after="20"/>
              <w:ind w:left="20"/>
              <w:jc w:val="both"/>
            </w:pPr>
            <w:r>
              <w:rPr>
                <w:rFonts w:ascii="Times New Roman"/>
                <w:b w:val="false"/>
                <w:i w:val="false"/>
                <w:color w:val="000000"/>
                <w:sz w:val="20"/>
              </w:rPr>
              <w:t>
1.2. Мягколиственные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қайың</w:t>
            </w:r>
          </w:p>
          <w:p>
            <w:pPr>
              <w:spacing w:after="20"/>
              <w:ind w:left="20"/>
              <w:jc w:val="both"/>
            </w:pPr>
            <w:r>
              <w:rPr>
                <w:rFonts w:ascii="Times New Roman"/>
                <w:b w:val="false"/>
                <w:i w:val="false"/>
                <w:color w:val="000000"/>
                <w:sz w:val="20"/>
              </w:rPr>
              <w:t>
береза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көктерек</w:t>
            </w:r>
          </w:p>
          <w:p>
            <w:pPr>
              <w:spacing w:after="20"/>
              <w:ind w:left="20"/>
              <w:jc w:val="both"/>
            </w:pPr>
            <w:r>
              <w:rPr>
                <w:rFonts w:ascii="Times New Roman"/>
                <w:b w:val="false"/>
                <w:i w:val="false"/>
                <w:color w:val="000000"/>
                <w:sz w:val="20"/>
              </w:rPr>
              <w:t>
осина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қандыағаш</w:t>
            </w:r>
          </w:p>
          <w:p>
            <w:pPr>
              <w:spacing w:after="20"/>
              <w:ind w:left="20"/>
              <w:jc w:val="both"/>
            </w:pPr>
            <w:r>
              <w:rPr>
                <w:rFonts w:ascii="Times New Roman"/>
                <w:b w:val="false"/>
                <w:i w:val="false"/>
                <w:color w:val="000000"/>
                <w:sz w:val="20"/>
              </w:rPr>
              <w:t>
ольха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терек</w:t>
            </w:r>
          </w:p>
          <w:p>
            <w:pPr>
              <w:spacing w:after="20"/>
              <w:ind w:left="20"/>
              <w:jc w:val="both"/>
            </w:pPr>
            <w:r>
              <w:rPr>
                <w:rFonts w:ascii="Times New Roman"/>
                <w:b w:val="false"/>
                <w:i w:val="false"/>
                <w:color w:val="000000"/>
                <w:sz w:val="20"/>
              </w:rPr>
              <w:t>
тополь</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тәрізді талдар</w:t>
            </w:r>
          </w:p>
          <w:p>
            <w:pPr>
              <w:spacing w:after="20"/>
              <w:ind w:left="20"/>
              <w:jc w:val="both"/>
            </w:pPr>
            <w:r>
              <w:rPr>
                <w:rFonts w:ascii="Times New Roman"/>
                <w:b w:val="false"/>
                <w:i w:val="false"/>
                <w:color w:val="000000"/>
                <w:sz w:val="20"/>
              </w:rPr>
              <w:t>
ивы древовидные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Жұмсақ жапырақтылар жиыны</w:t>
            </w:r>
          </w:p>
          <w:p>
            <w:pPr>
              <w:spacing w:after="20"/>
              <w:ind w:left="20"/>
              <w:jc w:val="both"/>
            </w:pPr>
            <w:r>
              <w:rPr>
                <w:rFonts w:ascii="Times New Roman"/>
                <w:b w:val="false"/>
                <w:i w:val="false"/>
                <w:color w:val="000000"/>
                <w:sz w:val="20"/>
              </w:rPr>
              <w:t>
Итого мягколиственных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Қатты жапырақтылар</w:t>
            </w:r>
          </w:p>
          <w:p>
            <w:pPr>
              <w:spacing w:after="20"/>
              <w:ind w:left="20"/>
              <w:jc w:val="both"/>
            </w:pPr>
            <w:r>
              <w:rPr>
                <w:rFonts w:ascii="Times New Roman"/>
                <w:b w:val="false"/>
                <w:i w:val="false"/>
                <w:color w:val="000000"/>
                <w:sz w:val="20"/>
              </w:rPr>
              <w:t>
1.3. ТвҰрдолиственные</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емен</w:t>
            </w:r>
          </w:p>
          <w:p>
            <w:pPr>
              <w:spacing w:after="20"/>
              <w:ind w:left="20"/>
              <w:jc w:val="both"/>
            </w:pPr>
            <w:r>
              <w:rPr>
                <w:rFonts w:ascii="Times New Roman"/>
                <w:b w:val="false"/>
                <w:i w:val="false"/>
                <w:color w:val="000000"/>
                <w:sz w:val="20"/>
              </w:rPr>
              <w:t>
дуб</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w:t>
            </w:r>
          </w:p>
          <w:p>
            <w:pPr>
              <w:spacing w:after="20"/>
              <w:ind w:left="20"/>
              <w:jc w:val="both"/>
            </w:pPr>
            <w:r>
              <w:rPr>
                <w:rFonts w:ascii="Times New Roman"/>
                <w:b w:val="false"/>
                <w:i w:val="false"/>
                <w:color w:val="000000"/>
                <w:sz w:val="20"/>
              </w:rPr>
              <w:t>
ясень</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үйеңкі</w:t>
            </w:r>
          </w:p>
          <w:p>
            <w:pPr>
              <w:spacing w:after="20"/>
              <w:ind w:left="20"/>
              <w:jc w:val="both"/>
            </w:pPr>
            <w:r>
              <w:rPr>
                <w:rFonts w:ascii="Times New Roman"/>
                <w:b w:val="false"/>
                <w:i w:val="false"/>
                <w:color w:val="000000"/>
                <w:sz w:val="20"/>
              </w:rPr>
              <w:t>
клен</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шегіршін және басқалар</w:t>
            </w:r>
          </w:p>
          <w:p>
            <w:pPr>
              <w:spacing w:after="20"/>
              <w:ind w:left="20"/>
              <w:jc w:val="both"/>
            </w:pPr>
            <w:r>
              <w:rPr>
                <w:rFonts w:ascii="Times New Roman"/>
                <w:b w:val="false"/>
                <w:i w:val="false"/>
                <w:color w:val="000000"/>
                <w:sz w:val="20"/>
              </w:rPr>
              <w:t>
вяз и другие ильмовые</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Қатты жапырақтылар барлығы</w:t>
            </w:r>
          </w:p>
          <w:p>
            <w:pPr>
              <w:spacing w:after="20"/>
              <w:ind w:left="20"/>
              <w:jc w:val="both"/>
            </w:pPr>
            <w:r>
              <w:rPr>
                <w:rFonts w:ascii="Times New Roman"/>
                <w:b w:val="false"/>
                <w:i w:val="false"/>
                <w:color w:val="000000"/>
                <w:sz w:val="20"/>
              </w:rPr>
              <w:t>
Итого твердолиственных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Қылқан, жұмсақ және қатты жапырақтылар жиыны</w:t>
            </w:r>
          </w:p>
          <w:p>
            <w:pPr>
              <w:spacing w:after="20"/>
              <w:ind w:left="20"/>
              <w:jc w:val="both"/>
            </w:pPr>
            <w:r>
              <w:rPr>
                <w:rFonts w:ascii="Times New Roman"/>
                <w:b w:val="false"/>
                <w:i w:val="false"/>
                <w:color w:val="000000"/>
                <w:sz w:val="20"/>
              </w:rPr>
              <w:t>
Итого хвойных, мягколиственных и твердолиственных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Сексеуіл тоғайлары</w:t>
            </w:r>
          </w:p>
          <w:p>
            <w:pPr>
              <w:spacing w:after="20"/>
              <w:ind w:left="20"/>
              <w:jc w:val="both"/>
            </w:pPr>
            <w:r>
              <w:rPr>
                <w:rFonts w:ascii="Times New Roman"/>
                <w:b w:val="false"/>
                <w:i w:val="false"/>
                <w:color w:val="000000"/>
                <w:sz w:val="20"/>
              </w:rPr>
              <w:t>
1.4. Саксаульники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 сексеуіл</w:t>
            </w:r>
          </w:p>
          <w:p>
            <w:pPr>
              <w:spacing w:after="20"/>
              <w:ind w:left="20"/>
              <w:jc w:val="both"/>
            </w:pPr>
            <w:r>
              <w:rPr>
                <w:rFonts w:ascii="Times New Roman"/>
                <w:b w:val="false"/>
                <w:i w:val="false"/>
                <w:color w:val="000000"/>
                <w:sz w:val="20"/>
              </w:rPr>
              <w:t>
саксаул белый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сексеуіл</w:t>
            </w:r>
          </w:p>
          <w:p>
            <w:pPr>
              <w:spacing w:after="20"/>
              <w:ind w:left="20"/>
              <w:jc w:val="both"/>
            </w:pPr>
            <w:r>
              <w:rPr>
                <w:rFonts w:ascii="Times New Roman"/>
                <w:b w:val="false"/>
                <w:i w:val="false"/>
                <w:color w:val="000000"/>
                <w:sz w:val="20"/>
              </w:rPr>
              <w:t>
саксаул черный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Сексеуілдер жиыны</w:t>
            </w:r>
          </w:p>
          <w:p>
            <w:pPr>
              <w:spacing w:after="20"/>
              <w:ind w:left="20"/>
              <w:jc w:val="both"/>
            </w:pPr>
            <w:r>
              <w:rPr>
                <w:rFonts w:ascii="Times New Roman"/>
                <w:b w:val="false"/>
                <w:i w:val="false"/>
                <w:color w:val="000000"/>
                <w:sz w:val="20"/>
              </w:rPr>
              <w:t>
Итого саксаульников</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бөлім бойынша барлығы</w:t>
            </w:r>
          </w:p>
          <w:p>
            <w:pPr>
              <w:spacing w:after="20"/>
              <w:ind w:left="20"/>
              <w:jc w:val="both"/>
            </w:pPr>
            <w:r>
              <w:rPr>
                <w:rFonts w:ascii="Times New Roman"/>
                <w:b w:val="false"/>
                <w:i w:val="false"/>
                <w:color w:val="000000"/>
                <w:sz w:val="20"/>
              </w:rPr>
              <w:t>
Всего по 1 разделу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Өзге ағаш тұқымдары</w:t>
            </w:r>
          </w:p>
          <w:p>
            <w:pPr>
              <w:spacing w:after="20"/>
              <w:ind w:left="20"/>
              <w:jc w:val="both"/>
            </w:pPr>
            <w:r>
              <w:rPr>
                <w:rFonts w:ascii="Times New Roman"/>
                <w:b w:val="false"/>
                <w:i w:val="false"/>
                <w:color w:val="000000"/>
                <w:sz w:val="20"/>
              </w:rPr>
              <w:t>
2. Прочие древесные породы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бөлім бойынша барлығы</w:t>
            </w:r>
          </w:p>
          <w:p>
            <w:pPr>
              <w:spacing w:after="20"/>
              <w:ind w:left="20"/>
              <w:jc w:val="both"/>
            </w:pPr>
            <w:r>
              <w:rPr>
                <w:rFonts w:ascii="Times New Roman"/>
                <w:b w:val="false"/>
                <w:i w:val="false"/>
                <w:color w:val="000000"/>
                <w:sz w:val="20"/>
              </w:rPr>
              <w:t>
Всего по 2 разделу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Бұталардың басқа түрлері – (тұқым – алқап, гектар)</w:t>
            </w:r>
          </w:p>
          <w:p>
            <w:pPr>
              <w:spacing w:after="20"/>
              <w:ind w:left="20"/>
              <w:jc w:val="both"/>
            </w:pPr>
            <w:r>
              <w:rPr>
                <w:rFonts w:ascii="Times New Roman"/>
                <w:b w:val="false"/>
                <w:i w:val="false"/>
                <w:color w:val="000000"/>
                <w:sz w:val="20"/>
              </w:rPr>
              <w:t>
2.1. Виды древесных пород – (порода – площадь, гектар)</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Бұталар</w:t>
            </w:r>
          </w:p>
          <w:p>
            <w:pPr>
              <w:spacing w:after="20"/>
              <w:ind w:left="20"/>
              <w:jc w:val="both"/>
            </w:pPr>
            <w:r>
              <w:rPr>
                <w:rFonts w:ascii="Times New Roman"/>
                <w:b w:val="false"/>
                <w:i w:val="false"/>
                <w:color w:val="000000"/>
                <w:sz w:val="20"/>
              </w:rPr>
              <w:t>
3. Кустарники</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Үшінші бөлім бойынша барлығы</w:t>
            </w:r>
          </w:p>
          <w:p>
            <w:pPr>
              <w:spacing w:after="20"/>
              <w:ind w:left="20"/>
              <w:jc w:val="both"/>
            </w:pPr>
            <w:r>
              <w:rPr>
                <w:rFonts w:ascii="Times New Roman"/>
                <w:b w:val="false"/>
                <w:i w:val="false"/>
                <w:color w:val="000000"/>
                <w:sz w:val="20"/>
              </w:rPr>
              <w:t>
Всего по 3 разделу</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талшоқтары</w:t>
            </w:r>
          </w:p>
          <w:p>
            <w:pPr>
              <w:spacing w:after="20"/>
              <w:ind w:left="20"/>
              <w:jc w:val="both"/>
            </w:pPr>
            <w:r>
              <w:rPr>
                <w:rFonts w:ascii="Times New Roman"/>
                <w:b w:val="false"/>
                <w:i w:val="false"/>
                <w:color w:val="000000"/>
                <w:sz w:val="20"/>
              </w:rPr>
              <w:t>
В том числе тальники</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Бұталардың басқа түрлері – (тұқым – алқап, гектар)</w:t>
            </w:r>
          </w:p>
          <w:p>
            <w:pPr>
              <w:spacing w:after="20"/>
              <w:ind w:left="20"/>
              <w:jc w:val="both"/>
            </w:pPr>
            <w:r>
              <w:rPr>
                <w:rFonts w:ascii="Times New Roman"/>
                <w:b w:val="false"/>
                <w:i w:val="false"/>
                <w:color w:val="000000"/>
                <w:sz w:val="20"/>
              </w:rPr>
              <w:t>
3.1. Другие виды кустарников – (порода – площадь, гектар)</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бөлімдер бойынша барлығы</w:t>
            </w:r>
          </w:p>
          <w:p>
            <w:pPr>
              <w:spacing w:after="20"/>
              <w:ind w:left="20"/>
              <w:jc w:val="both"/>
            </w:pPr>
            <w:r>
              <w:rPr>
                <w:rFonts w:ascii="Times New Roman"/>
                <w:b w:val="false"/>
                <w:i w:val="false"/>
                <w:color w:val="000000"/>
                <w:sz w:val="20"/>
              </w:rPr>
              <w:t>
Всего по разделам 1,2,3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
      Наименование</w:t>
      </w:r>
      <w:r>
        <w:rPr>
          <w:rFonts w:ascii="Times New Roman"/>
          <w:b/>
          <w:i w:val="false"/>
          <w:color w:val="000000"/>
          <w:sz w:val="28"/>
        </w:rPr>
        <w:t xml:space="preserve">____________________________ </w:t>
      </w:r>
      <w:r>
        <w:rPr>
          <w:rFonts w:ascii="Times New Roman"/>
          <w:b w:val="false"/>
          <w:i w:val="false"/>
          <w:color w:val="000000"/>
          <w:sz w:val="28"/>
        </w:rPr>
        <w:t xml:space="preserve">Адрес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w:t>
      </w:r>
      <w:r>
        <w:rPr>
          <w:rFonts w:ascii="Times New Roman"/>
          <w:b w:val="false"/>
          <w:i w:val="false"/>
          <w:color w:val="000000"/>
          <w:sz w:val="28"/>
        </w:rPr>
        <w:t xml:space="preserve">       </w:t>
      </w:r>
      <w:r>
        <w:rPr>
          <w:rFonts w:ascii="Times New Roman"/>
          <w:b/>
          <w:i w:val="false"/>
          <w:color w:val="000000"/>
          <w:sz w:val="28"/>
        </w:rPr>
        <w:t>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 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w:t>
      </w:r>
    </w:p>
    <w:p>
      <w:pPr>
        <w:spacing w:after="0"/>
        <w:ind w:left="0"/>
        <w:jc w:val="both"/>
      </w:pPr>
      <w:r>
        <w:rPr>
          <w:rFonts w:ascii="Times New Roman"/>
          <w:b w:val="false"/>
          <w:i w:val="false"/>
          <w:color w:val="000000"/>
          <w:sz w:val="28"/>
        </w:rPr>
        <w:t>
      Адрес электронной почты</w:t>
      </w:r>
      <w:r>
        <w:rPr>
          <w:rFonts w:ascii="Times New Roman"/>
          <w:b/>
          <w:i w:val="false"/>
          <w:color w:val="000000"/>
          <w:sz w:val="28"/>
        </w:rPr>
        <w:t>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w:t>
      </w:r>
      <w:r>
        <w:rPr>
          <w:rFonts w:ascii="Times New Roman"/>
          <w:b/>
          <w:i w:val="false"/>
          <w:color w:val="000000"/>
          <w:sz w:val="28"/>
        </w:rPr>
        <w:t>_____________________________________ _______________</w:t>
      </w:r>
    </w:p>
    <w:p>
      <w:pPr>
        <w:spacing w:after="0"/>
        <w:ind w:left="0"/>
        <w:jc w:val="both"/>
      </w:pPr>
      <w:r>
        <w:rPr>
          <w:rFonts w:ascii="Times New Roman"/>
          <w:b w:val="false"/>
          <w:i w:val="false"/>
          <w:color w:val="000000"/>
          <w:sz w:val="28"/>
        </w:rPr>
        <w:t>
      тегі, аты және әкесінің аты        телефон</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w:t>
      </w:r>
      <w:r>
        <w:rPr>
          <w:rFonts w:ascii="Times New Roman"/>
          <w:b/>
          <w:i w:val="false"/>
          <w:color w:val="000000"/>
          <w:sz w:val="28"/>
        </w:rPr>
        <w:t>___________________________________________ 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w:t>
      </w:r>
      <w:r>
        <w:rPr>
          <w:rFonts w:ascii="Times New Roman"/>
          <w:b/>
          <w:i w:val="false"/>
          <w:color w:val="000000"/>
          <w:sz w:val="28"/>
        </w:rPr>
        <w:t xml:space="preserve"> 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тегі, аты және әкесінің аты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(бар болған жағдайда)         </w:t>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xml:space="preserve">
                                  фамилия, имя и отчество </w:t>
      </w:r>
    </w:p>
    <w:p>
      <w:pPr>
        <w:spacing w:after="0"/>
        <w:ind w:left="0"/>
        <w:jc w:val="both"/>
      </w:pPr>
      <w:r>
        <w:rPr>
          <w:rFonts w:ascii="Times New Roman"/>
          <w:b w:val="false"/>
          <w:i w:val="false"/>
          <w:color w:val="000000"/>
          <w:sz w:val="28"/>
        </w:rPr>
        <w:t>
                                     (при его наличии)</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 20-қосымша</w:t>
            </w:r>
          </w:p>
        </w:tc>
      </w:tr>
    </w:tbl>
    <w:bookmarkStart w:name="z194" w:id="151"/>
    <w:p>
      <w:pPr>
        <w:spacing w:after="0"/>
        <w:ind w:left="0"/>
        <w:jc w:val="left"/>
      </w:pPr>
      <w:r>
        <w:rPr>
          <w:rFonts w:ascii="Times New Roman"/>
          <w:b/>
          <w:i w:val="false"/>
          <w:color w:val="000000"/>
        </w:rPr>
        <w:t xml:space="preserve"> "Орманмен қамтылған жерлердің алқаптары мен қорларын басым тұқымдылар мен жас топтары бойынша бөлу туралы есеп" ведомстволық статистикалық бақылаудың статистикалық нысанын толтыру жөніндегі нұсқаулық (коды 7641214, индексі 2, кезеңділігі 5 жылда бір рет)</w:t>
      </w:r>
    </w:p>
    <w:bookmarkEnd w:id="151"/>
    <w:bookmarkStart w:name="z195" w:id="152"/>
    <w:p>
      <w:pPr>
        <w:spacing w:after="0"/>
        <w:ind w:left="0"/>
        <w:jc w:val="both"/>
      </w:pPr>
      <w:r>
        <w:rPr>
          <w:rFonts w:ascii="Times New Roman"/>
          <w:b w:val="false"/>
          <w:i w:val="false"/>
          <w:color w:val="000000"/>
          <w:sz w:val="28"/>
        </w:rPr>
        <w:t xml:space="preserve">
      1. Осы Нұсқаулық "Мемлекеттік статистика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8) тармақшасына сәйкес әзірленді және ведомстволық статистикалық байқаудың "Орманмен қамтылған жерлердің аудандары мен қорларын басым тұқымдылар мен жас топтары бойынша бөлу туралы есеп" (коды 7641214, индексі 2, кезеңділілігі – 5 жылда бір рет) (бұдан әрі – статистикалық нысан) статистикалық нысанын толтыру тәртібін нақтылайды.</w:t>
      </w:r>
    </w:p>
    <w:bookmarkEnd w:id="152"/>
    <w:bookmarkStart w:name="z196" w:id="153"/>
    <w:p>
      <w:pPr>
        <w:spacing w:after="0"/>
        <w:ind w:left="0"/>
        <w:jc w:val="both"/>
      </w:pPr>
      <w:r>
        <w:rPr>
          <w:rFonts w:ascii="Times New Roman"/>
          <w:b w:val="false"/>
          <w:i w:val="false"/>
          <w:color w:val="000000"/>
          <w:sz w:val="28"/>
        </w:rPr>
        <w:t>
      2. Жер аудандары туралы мәліметтерді тұтас гектармен, облыстар мен республика бойынша орман қорының мемлекеттік есебінің жиынтық нысандарында – үтірден кейін бір ондық белгімен мың гектармен келтіреді. Сүрек қоры мен жалпы орташа өсім үтірден кейін бір ондық белгімен мың текше метрмен келтіріледі, облыстар бойынша – үтірден кейін бір ондық белгімен мың текше метрмен, республика бойынша – екі ондық белгімен миллион текше метрмен келтіріледі.</w:t>
      </w:r>
    </w:p>
    <w:bookmarkEnd w:id="153"/>
    <w:bookmarkStart w:name="z197" w:id="154"/>
    <w:p>
      <w:pPr>
        <w:spacing w:after="0"/>
        <w:ind w:left="0"/>
        <w:jc w:val="both"/>
      </w:pPr>
      <w:r>
        <w:rPr>
          <w:rFonts w:ascii="Times New Roman"/>
          <w:b w:val="false"/>
          <w:i w:val="false"/>
          <w:color w:val="000000"/>
          <w:sz w:val="28"/>
        </w:rPr>
        <w:t xml:space="preserve">
      3. 24, 25 және 26-жолдарынде барлық өзге ағаш және бұта тұқымдары алып жатқан аудандар көрсетіліп, олар аталып (үтір қойылып) шығады. Өзге ағаш тұқымдары мен бұталардың атауы Қазақстан Республикасының Ауыл шаруашылығы министрінің 2011 жылғы 2 шілдедегі № 14-1/380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7110 болып тіркелген) Қазақстан Республикасының мемлекеттік орман қорында орман орналастыруды жүргізу ережесінің 10-қосымшасына сәйкес келтіріледі. Өзге ағаш тұқымдарының немесе бұталардың бірнеше түрін біріктіруге жол берілмейді. Талдар бойынша жас топтары жөнінде толық мәлімет беріледі.</w:t>
      </w:r>
    </w:p>
    <w:bookmarkEnd w:id="154"/>
    <w:p>
      <w:pPr>
        <w:spacing w:after="0"/>
        <w:ind w:left="0"/>
        <w:jc w:val="both"/>
      </w:pPr>
      <w:r>
        <w:rPr>
          <w:rFonts w:ascii="Times New Roman"/>
          <w:b w:val="false"/>
          <w:i w:val="false"/>
          <w:color w:val="000000"/>
          <w:sz w:val="28"/>
        </w:rPr>
        <w:t>
      "Б" бағанында әрбір тұқым үшін ағаш кесу жасының төменгі шегі көрсетіледі.</w:t>
      </w:r>
    </w:p>
    <w:p>
      <w:pPr>
        <w:spacing w:after="0"/>
        <w:ind w:left="0"/>
        <w:jc w:val="both"/>
      </w:pPr>
      <w:r>
        <w:rPr>
          <w:rFonts w:ascii="Times New Roman"/>
          <w:b w:val="false"/>
          <w:i w:val="false"/>
          <w:color w:val="000000"/>
          <w:sz w:val="28"/>
        </w:rPr>
        <w:t xml:space="preserve">
      9-бағанда алқаағаштардың жалпы орташа өсімі қойылады. </w:t>
      </w:r>
    </w:p>
    <w:p>
      <w:pPr>
        <w:spacing w:after="0"/>
        <w:ind w:left="0"/>
        <w:jc w:val="both"/>
      </w:pPr>
      <w:r>
        <w:rPr>
          <w:rFonts w:ascii="Times New Roman"/>
          <w:b w:val="false"/>
          <w:i w:val="false"/>
          <w:color w:val="000000"/>
          <w:sz w:val="28"/>
        </w:rPr>
        <w:t>
      10-бағанда тұқымның орташа жасы көрсетіледі.</w:t>
      </w:r>
    </w:p>
    <w:p>
      <w:pPr>
        <w:spacing w:after="0"/>
        <w:ind w:left="0"/>
        <w:jc w:val="both"/>
      </w:pPr>
      <w:r>
        <w:rPr>
          <w:rFonts w:ascii="Times New Roman"/>
          <w:b w:val="false"/>
          <w:i w:val="false"/>
          <w:color w:val="000000"/>
          <w:sz w:val="28"/>
        </w:rPr>
        <w:t>
      Респонденттерде жазықтағы және таудағы ормандар болған жағдайда бақылау олар бойынша жиынтық түрінде және таулы ормандар бойынша бөлек құрастырылады.</w:t>
      </w:r>
    </w:p>
    <w:bookmarkStart w:name="z198" w:id="155"/>
    <w:p>
      <w:pPr>
        <w:spacing w:after="0"/>
        <w:ind w:left="0"/>
        <w:jc w:val="both"/>
      </w:pPr>
      <w:r>
        <w:rPr>
          <w:rFonts w:ascii="Times New Roman"/>
          <w:b w:val="false"/>
          <w:i w:val="false"/>
          <w:color w:val="000000"/>
          <w:sz w:val="28"/>
        </w:rPr>
        <w:t>
      4. Арифметикалық логикалық бақылау:</w:t>
      </w:r>
    </w:p>
    <w:bookmarkEnd w:id="155"/>
    <w:bookmarkStart w:name="z199" w:id="156"/>
    <w:p>
      <w:pPr>
        <w:spacing w:after="0"/>
        <w:ind w:left="0"/>
        <w:jc w:val="both"/>
      </w:pPr>
      <w:r>
        <w:rPr>
          <w:rFonts w:ascii="Times New Roman"/>
          <w:b w:val="false"/>
          <w:i w:val="false"/>
          <w:color w:val="000000"/>
          <w:sz w:val="28"/>
        </w:rPr>
        <w:t xml:space="preserve">
      1) 27 жол = </w:t>
      </w:r>
    </w:p>
    <w:bookmarkEnd w:id="156"/>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23 -25 жолдар;</w:t>
      </w:r>
      <w:r>
        <w:br/>
      </w:r>
      <w:r>
        <w:rPr>
          <w:rFonts w:ascii="Times New Roman"/>
          <w:b w:val="false"/>
          <w:i w:val="false"/>
          <w:color w:val="000000"/>
          <w:sz w:val="28"/>
        </w:rPr>
        <w:t>
</w:t>
      </w:r>
    </w:p>
    <w:bookmarkStart w:name="z200" w:id="157"/>
    <w:p>
      <w:pPr>
        <w:spacing w:after="0"/>
        <w:ind w:left="0"/>
        <w:jc w:val="both"/>
      </w:pPr>
      <w:r>
        <w:rPr>
          <w:rFonts w:ascii="Times New Roman"/>
          <w:b w:val="false"/>
          <w:i w:val="false"/>
          <w:color w:val="000000"/>
          <w:sz w:val="28"/>
        </w:rPr>
        <w:t>
      2) әрбір жолда бағандар бойынша сандар сомасының тепе-теңдігі сақталады:</w:t>
      </w:r>
    </w:p>
    <w:bookmarkEnd w:id="157"/>
    <w:p>
      <w:pPr>
        <w:spacing w:after="0"/>
        <w:ind w:left="0"/>
        <w:jc w:val="both"/>
      </w:pPr>
      <w:r>
        <w:rPr>
          <w:rFonts w:ascii="Times New Roman"/>
          <w:b w:val="false"/>
          <w:i w:val="false"/>
          <w:color w:val="000000"/>
          <w:sz w:val="28"/>
        </w:rPr>
        <w:t xml:space="preserve">
      1 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3, 5, 7, 10,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баған = </w:t>
      </w:r>
    </w:p>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52400"/>
                    </a:xfrm>
                    <a:prstGeom prst="rect">
                      <a:avLst/>
                    </a:prstGeom>
                  </pic:spPr>
                </pic:pic>
              </a:graphicData>
            </a:graphic>
          </wp:inline>
        </w:drawing>
      </w:r>
    </w:p>
    <w:p>
      <w:pPr>
        <w:spacing w:after="0"/>
        <w:ind w:left="0"/>
        <w:jc w:val="left"/>
      </w:pPr>
      <w:r>
        <w:rPr>
          <w:rFonts w:ascii="Times New Roman"/>
          <w:b w:val="false"/>
          <w:i w:val="false"/>
          <w:color w:val="000000"/>
          <w:sz w:val="28"/>
        </w:rPr>
        <w:t>4, 6, 8, 11, 13.</w:t>
      </w:r>
      <w:r>
        <w:br/>
      </w:r>
      <w:r>
        <w:rPr>
          <w:rFonts w:ascii="Times New Roman"/>
          <w:b w:val="false"/>
          <w:i w:val="false"/>
          <w:color w:val="000000"/>
          <w:sz w:val="28"/>
        </w:rPr>
        <w:t>
</w:t>
      </w:r>
    </w:p>
    <w:bookmarkStart w:name="z201" w:id="158"/>
    <w:p>
      <w:pPr>
        <w:spacing w:after="0"/>
        <w:ind w:left="0"/>
        <w:jc w:val="both"/>
      </w:pPr>
      <w:r>
        <w:rPr>
          <w:rFonts w:ascii="Times New Roman"/>
          <w:b w:val="false"/>
          <w:i w:val="false"/>
          <w:color w:val="000000"/>
          <w:sz w:val="28"/>
        </w:rPr>
        <w:t xml:space="preserve">
      3) 7-бағанның деректері 9-бағанның деректерінен </w:t>
      </w:r>
      <w:r>
        <w:rPr>
          <w:rFonts w:ascii="Times New Roman"/>
          <w:b w:val="false"/>
          <w:i w:val="false"/>
          <w:color w:val="000000"/>
          <w:sz w:val="28"/>
          <w:u w:val="single"/>
        </w:rPr>
        <w:t>&gt;</w:t>
      </w:r>
      <w:r>
        <w:rPr>
          <w:rFonts w:ascii="Times New Roman"/>
          <w:b w:val="false"/>
          <w:i w:val="false"/>
          <w:color w:val="000000"/>
          <w:sz w:val="28"/>
        </w:rPr>
        <w:t>;</w:t>
      </w:r>
    </w:p>
    <w:bookmarkEnd w:id="158"/>
    <w:bookmarkStart w:name="z202" w:id="159"/>
    <w:p>
      <w:pPr>
        <w:spacing w:after="0"/>
        <w:ind w:left="0"/>
        <w:jc w:val="both"/>
      </w:pPr>
      <w:r>
        <w:rPr>
          <w:rFonts w:ascii="Times New Roman"/>
          <w:b w:val="false"/>
          <w:i w:val="false"/>
          <w:color w:val="000000"/>
          <w:sz w:val="28"/>
        </w:rPr>
        <w:t xml:space="preserve">
      4) 12-бағанның деректері 14-бағанның деректерінен </w:t>
      </w:r>
      <w:r>
        <w:rPr>
          <w:rFonts w:ascii="Times New Roman"/>
          <w:b w:val="false"/>
          <w:i w:val="false"/>
          <w:color w:val="000000"/>
          <w:sz w:val="28"/>
          <w:u w:val="single"/>
        </w:rPr>
        <w:t>&gt;</w:t>
      </w:r>
      <w:r>
        <w:rPr>
          <w:rFonts w:ascii="Times New Roman"/>
          <w:b w:val="false"/>
          <w:i w:val="false"/>
          <w:color w:val="000000"/>
          <w:sz w:val="28"/>
        </w:rPr>
        <w:t>.</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2015 жылғы 30 желтоқсандағы </w:t>
            </w:r>
            <w:r>
              <w:br/>
            </w:r>
            <w:r>
              <w:rPr>
                <w:rFonts w:ascii="Times New Roman"/>
                <w:b w:val="false"/>
                <w:i w:val="false"/>
                <w:color w:val="000000"/>
                <w:sz w:val="20"/>
              </w:rPr>
              <w:t>№ 231 бұйрығына 21-қосымша</w:t>
            </w:r>
          </w:p>
        </w:tc>
      </w:tr>
    </w:tbl>
    <w:p>
      <w:pPr>
        <w:spacing w:after="0"/>
        <w:ind w:left="0"/>
        <w:jc w:val="both"/>
      </w:pPr>
      <w:r>
        <w:rPr>
          <w:rFonts w:ascii="Times New Roman"/>
          <w:b w:val="false"/>
          <w:i w:val="false"/>
          <w:color w:val="ff0000"/>
          <w:sz w:val="28"/>
        </w:rPr>
        <w:t xml:space="preserve">
      Ескерту. Бұйрық 21-қосымшамен толықтырылды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49"/>
        <w:gridCol w:w="4"/>
        <w:gridCol w:w="53"/>
        <w:gridCol w:w="53"/>
        <w:gridCol w:w="53"/>
        <w:gridCol w:w="26"/>
        <w:gridCol w:w="212"/>
        <w:gridCol w:w="417"/>
        <w:gridCol w:w="417"/>
        <w:gridCol w:w="417"/>
        <w:gridCol w:w="417"/>
        <w:gridCol w:w="417"/>
        <w:gridCol w:w="417"/>
        <w:gridCol w:w="417"/>
        <w:gridCol w:w="7"/>
        <w:gridCol w:w="92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9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r>
              <w:br/>
            </w: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3921203</w:t>
            </w:r>
            <w:r>
              <w:br/>
            </w:r>
            <w:r>
              <w:rPr>
                <w:rFonts w:ascii="Times New Roman"/>
                <w:b w:val="false"/>
                <w:i w:val="false"/>
                <w:color w:val="000000"/>
                <w:sz w:val="20"/>
              </w:rPr>
              <w:t>
Код статистической формы 3921203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бойынша өндірістік жоспарды орындау туралы есеп</w:t>
            </w:r>
            <w:r>
              <w:br/>
            </w:r>
            <w:r>
              <w:rPr>
                <w:rFonts w:ascii="Times New Roman"/>
                <w:b w:val="false"/>
                <w:i w:val="false"/>
                <w:color w:val="000000"/>
                <w:sz w:val="20"/>
              </w:rPr>
              <w:t>
Отчет о выполнении производственного плана по лесному хозяйству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225"/>
              <w:gridCol w:w="2474"/>
              <w:gridCol w:w="1225"/>
              <w:gridCol w:w="1225"/>
              <w:gridCol w:w="1225"/>
              <w:gridCol w:w="1225"/>
              <w:gridCol w:w="2476"/>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 ақпанға (қоса алғанда) және 10 шілдеге (қоса алғанда) дейін.</w:t>
            </w:r>
            <w:r>
              <w:br/>
            </w:r>
            <w:r>
              <w:rPr>
                <w:rFonts w:ascii="Times New Roman"/>
                <w:b w:val="false"/>
                <w:i w:val="false"/>
                <w:color w:val="000000"/>
                <w:sz w:val="20"/>
              </w:rPr>
              <w:t>
Срок представления – до 1 февраля (включительно) и 10 июля (включительно) после отчетного периода</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Орман шаруашылығы бойынша өндірістік жоспарды орындау туралы есеп</w:t>
      </w:r>
    </w:p>
    <w:p>
      <w:pPr>
        <w:spacing w:after="0"/>
        <w:ind w:left="0"/>
        <w:jc w:val="both"/>
      </w:pPr>
      <w:r>
        <w:rPr>
          <w:rFonts w:ascii="Times New Roman"/>
          <w:b w:val="false"/>
          <w:i w:val="false"/>
          <w:color w:val="000000"/>
          <w:sz w:val="28"/>
        </w:rPr>
        <w:t>
      Отчет о выполнении производственного плана по лесному хозяйству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2168"/>
        <w:gridCol w:w="1042"/>
        <w:gridCol w:w="815"/>
        <w:gridCol w:w="815"/>
        <w:gridCol w:w="816"/>
        <w:gridCol w:w="816"/>
      </w:tblGrid>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объем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сомасы</w:t>
            </w:r>
            <w:r>
              <w:br/>
            </w:r>
            <w:r>
              <w:rPr>
                <w:rFonts w:ascii="Times New Roman"/>
                <w:b w:val="false"/>
                <w:i w:val="false"/>
                <w:color w:val="000000"/>
                <w:sz w:val="20"/>
              </w:rPr>
              <w:t>
сумма расхода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объем</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сомасы</w:t>
            </w:r>
            <w:r>
              <w:br/>
            </w:r>
            <w:r>
              <w:rPr>
                <w:rFonts w:ascii="Times New Roman"/>
                <w:b w:val="false"/>
                <w:i w:val="false"/>
                <w:color w:val="000000"/>
                <w:sz w:val="20"/>
              </w:rPr>
              <w:t>
сумма расхода</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Мердігерлік тәсілмен орындалатын және орталықтандырылған тәртіппен төленетін жұмыстар</w:t>
            </w:r>
            <w:r>
              <w:br/>
            </w:r>
            <w:r>
              <w:rPr>
                <w:rFonts w:ascii="Times New Roman"/>
                <w:b w:val="false"/>
                <w:i w:val="false"/>
                <w:color w:val="000000"/>
                <w:sz w:val="20"/>
              </w:rPr>
              <w:t>
Работы, выполняемые подрядным способом и оплачиваемые в централизованном порядке</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орналастыру және орман шаруашылығын ұйымдастыру бойынша басқа да жұмыстар</w:t>
            </w:r>
            <w:r>
              <w:br/>
            </w:r>
            <w:r>
              <w:rPr>
                <w:rFonts w:ascii="Times New Roman"/>
                <w:b w:val="false"/>
                <w:i w:val="false"/>
                <w:color w:val="000000"/>
                <w:sz w:val="20"/>
              </w:rPr>
              <w:t>
Лесоустроительные и другие работы по организации лесного хозяйства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патологиялық зерттеулер</w:t>
            </w:r>
            <w:r>
              <w:br/>
            </w:r>
            <w:r>
              <w:rPr>
                <w:rFonts w:ascii="Times New Roman"/>
                <w:b w:val="false"/>
                <w:i w:val="false"/>
                <w:color w:val="000000"/>
                <w:sz w:val="20"/>
              </w:rPr>
              <w:t>
Лесопатологические обследования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авиациялық қорғау</w:t>
            </w:r>
            <w:r>
              <w:br/>
            </w:r>
            <w:r>
              <w:rPr>
                <w:rFonts w:ascii="Times New Roman"/>
                <w:b w:val="false"/>
                <w:i w:val="false"/>
                <w:color w:val="000000"/>
                <w:sz w:val="20"/>
              </w:rPr>
              <w:t>
Авиационная охрана лесов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w:t>
            </w:r>
            <w:r>
              <w:br/>
            </w:r>
            <w:r>
              <w:rPr>
                <w:rFonts w:ascii="Times New Roman"/>
                <w:b w:val="false"/>
                <w:i w:val="false"/>
                <w:color w:val="000000"/>
                <w:sz w:val="20"/>
              </w:rPr>
              <w:t>
Проектно-изыскательские работы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қуалаушылық сапасы жақсартылған екпе </w:t>
            </w:r>
            <w:r>
              <w:br/>
            </w:r>
            <w:r>
              <w:rPr>
                <w:rFonts w:ascii="Times New Roman"/>
                <w:b w:val="false"/>
                <w:i w:val="false"/>
                <w:color w:val="000000"/>
                <w:sz w:val="20"/>
              </w:rPr>
              <w:t>
материалын өсіру</w:t>
            </w:r>
            <w:r>
              <w:br/>
            </w:r>
            <w:r>
              <w:rPr>
                <w:rFonts w:ascii="Times New Roman"/>
                <w:b w:val="false"/>
                <w:i w:val="false"/>
                <w:color w:val="000000"/>
                <w:sz w:val="20"/>
              </w:rPr>
              <w:t xml:space="preserve">
Выращивание посадочного материала </w:t>
            </w:r>
            <w:r>
              <w:br/>
            </w:r>
            <w:r>
              <w:rPr>
                <w:rFonts w:ascii="Times New Roman"/>
                <w:b w:val="false"/>
                <w:i w:val="false"/>
                <w:color w:val="000000"/>
                <w:sz w:val="20"/>
              </w:rPr>
              <w:t>
с улучшенными наследственными качествами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тысяча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тұқымдарының сапасын сараптау</w:t>
            </w:r>
            <w:r>
              <w:br/>
            </w:r>
            <w:r>
              <w:rPr>
                <w:rFonts w:ascii="Times New Roman"/>
                <w:b w:val="false"/>
                <w:i w:val="false"/>
                <w:color w:val="000000"/>
                <w:sz w:val="20"/>
              </w:rPr>
              <w:t>
Экспертиза качества лесных семян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килограмм тысяча килограмм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I-бөлім бойынша жиыны</w:t>
            </w:r>
            <w:r>
              <w:br/>
            </w:r>
            <w:r>
              <w:rPr>
                <w:rFonts w:ascii="Times New Roman"/>
                <w:b w:val="false"/>
                <w:i w:val="false"/>
                <w:color w:val="000000"/>
                <w:sz w:val="20"/>
              </w:rPr>
              <w:t>
Итого по разделу 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Орман шаруашылығы жұмыстары </w:t>
            </w:r>
            <w:r>
              <w:br/>
            </w:r>
            <w:r>
              <w:rPr>
                <w:rFonts w:ascii="Times New Roman"/>
                <w:b w:val="false"/>
                <w:i w:val="false"/>
                <w:color w:val="000000"/>
                <w:sz w:val="20"/>
              </w:rPr>
              <w:t xml:space="preserve">
Лесохозяйственные работы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мақсатта пайдаланылатын кеспеағаштарды бөлу</w:t>
            </w:r>
            <w:r>
              <w:br/>
            </w:r>
            <w:r>
              <w:rPr>
                <w:rFonts w:ascii="Times New Roman"/>
                <w:b w:val="false"/>
                <w:i w:val="false"/>
                <w:color w:val="000000"/>
                <w:sz w:val="20"/>
              </w:rPr>
              <w:t>
 Отвод лесосек главного пользования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Күтіп-баптау, санитариялық мақсатта ағаш кесу және сөл алу үшін кеспеағаштар бөлу </w:t>
            </w:r>
            <w:r>
              <w:br/>
            </w:r>
            <w:r>
              <w:rPr>
                <w:rFonts w:ascii="Times New Roman"/>
                <w:b w:val="false"/>
                <w:i w:val="false"/>
                <w:color w:val="000000"/>
                <w:sz w:val="20"/>
              </w:rPr>
              <w:t>
Отвод лесосек под рубки ухода, санитарные рубки и подсочку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күтіп-баптау мақсатында – жас талшыбықтарды кесу</w:t>
            </w:r>
            <w:r>
              <w:br/>
            </w:r>
            <w:r>
              <w:rPr>
                <w:rFonts w:ascii="Times New Roman"/>
                <w:b w:val="false"/>
                <w:i w:val="false"/>
                <w:color w:val="000000"/>
                <w:sz w:val="20"/>
              </w:rPr>
              <w:t>
Рубки ухода за лесом – в молодняках.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жолмен және қолмен</w:t>
            </w:r>
            <w:r>
              <w:br/>
            </w:r>
            <w:r>
              <w:rPr>
                <w:rFonts w:ascii="Times New Roman"/>
                <w:b w:val="false"/>
                <w:i w:val="false"/>
                <w:color w:val="000000"/>
                <w:sz w:val="20"/>
              </w:rPr>
              <w:t>
Механическим и ручным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тәсілмен </w:t>
            </w:r>
            <w:r>
              <w:br/>
            </w:r>
            <w:r>
              <w:rPr>
                <w:rFonts w:ascii="Times New Roman"/>
                <w:b w:val="false"/>
                <w:i w:val="false"/>
                <w:color w:val="000000"/>
                <w:sz w:val="20"/>
              </w:rPr>
              <w:t>
Химическим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Сирету</w:t>
            </w:r>
            <w:r>
              <w:br/>
            </w:r>
            <w:r>
              <w:rPr>
                <w:rFonts w:ascii="Times New Roman"/>
                <w:b w:val="false"/>
                <w:i w:val="false"/>
                <w:color w:val="000000"/>
                <w:sz w:val="20"/>
              </w:rPr>
              <w:t>
Прореживание</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кесулер</w:t>
            </w:r>
            <w:r>
              <w:br/>
            </w:r>
            <w:r>
              <w:rPr>
                <w:rFonts w:ascii="Times New Roman"/>
                <w:b w:val="false"/>
                <w:i w:val="false"/>
                <w:color w:val="000000"/>
                <w:sz w:val="20"/>
              </w:rPr>
              <w:t>
Проходные рубки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кесулер</w:t>
            </w:r>
            <w:r>
              <w:br/>
            </w:r>
            <w:r>
              <w:rPr>
                <w:rFonts w:ascii="Times New Roman"/>
                <w:b w:val="false"/>
                <w:i w:val="false"/>
                <w:color w:val="000000"/>
                <w:sz w:val="20"/>
              </w:rPr>
              <w:t>
Санитарные рубки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орман шаруашылық кесулері </w:t>
            </w:r>
            <w:r>
              <w:br/>
            </w:r>
            <w:r>
              <w:rPr>
                <w:rFonts w:ascii="Times New Roman"/>
                <w:b w:val="false"/>
                <w:i w:val="false"/>
                <w:color w:val="000000"/>
                <w:sz w:val="20"/>
              </w:rPr>
              <w:t>
Прочие лесохозяйственные рубки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тасымалдау </w:t>
            </w:r>
            <w:r>
              <w:br/>
            </w:r>
            <w:r>
              <w:rPr>
                <w:rFonts w:ascii="Times New Roman"/>
                <w:b w:val="false"/>
                <w:i w:val="false"/>
                <w:color w:val="000000"/>
                <w:sz w:val="20"/>
              </w:rPr>
              <w:t>
Трелевки древесины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Алқаағаштарды құлаған ағаштардан тазалау</w:t>
            </w:r>
            <w:r>
              <w:br/>
            </w:r>
            <w:r>
              <w:rPr>
                <w:rFonts w:ascii="Times New Roman"/>
                <w:b w:val="false"/>
                <w:i w:val="false"/>
                <w:color w:val="000000"/>
                <w:sz w:val="20"/>
              </w:rPr>
              <w:t>
Очистка захламленных насаждений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Орамдық және шекаралық соқпақтарды кесу мен тазалау және межелік белгілерді жөндеу</w:t>
            </w:r>
            <w:r>
              <w:br/>
            </w:r>
            <w:r>
              <w:rPr>
                <w:rFonts w:ascii="Times New Roman"/>
                <w:b w:val="false"/>
                <w:i w:val="false"/>
                <w:color w:val="000000"/>
                <w:sz w:val="20"/>
              </w:rPr>
              <w:t xml:space="preserve">
Разрубка и расчистка квартальных и граничных просек и ремонт межевых знаков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мақсатындағы жолдарды салу</w:t>
            </w:r>
            <w:r>
              <w:br/>
            </w:r>
            <w:r>
              <w:rPr>
                <w:rFonts w:ascii="Times New Roman"/>
                <w:b w:val="false"/>
                <w:i w:val="false"/>
                <w:color w:val="000000"/>
                <w:sz w:val="20"/>
              </w:rPr>
              <w:t>
Строительство дорог лесохозяйственного назначения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Биотехникалық іс-шаралар </w:t>
            </w:r>
            <w:r>
              <w:br/>
            </w:r>
            <w:r>
              <w:rPr>
                <w:rFonts w:ascii="Times New Roman"/>
                <w:b w:val="false"/>
                <w:i w:val="false"/>
                <w:color w:val="000000"/>
                <w:sz w:val="20"/>
              </w:rPr>
              <w:t>
Биотехнические мероприятия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II-бөлім бойынша жиыны </w:t>
            </w:r>
            <w:r>
              <w:br/>
            </w:r>
            <w:r>
              <w:rPr>
                <w:rFonts w:ascii="Times New Roman"/>
                <w:b w:val="false"/>
                <w:i w:val="false"/>
                <w:color w:val="000000"/>
                <w:sz w:val="20"/>
              </w:rPr>
              <w:t>
 Итого по разделу II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Орманды қорғау жұмыстары </w:t>
            </w:r>
            <w:r>
              <w:br/>
            </w:r>
            <w:r>
              <w:rPr>
                <w:rFonts w:ascii="Times New Roman"/>
                <w:b w:val="false"/>
                <w:i w:val="false"/>
                <w:color w:val="000000"/>
                <w:sz w:val="20"/>
              </w:rPr>
              <w:t>
 Лесозащитные работы</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орман-патологиялық зерттеулер</w:t>
            </w:r>
            <w:r>
              <w:br/>
            </w:r>
            <w:r>
              <w:rPr>
                <w:rFonts w:ascii="Times New Roman"/>
                <w:b w:val="false"/>
                <w:i w:val="false"/>
                <w:color w:val="000000"/>
                <w:sz w:val="20"/>
              </w:rPr>
              <w:t>
Текущие лесопатологические обследования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қыртыстарын қазу</w:t>
            </w:r>
            <w:r>
              <w:br/>
            </w:r>
            <w:r>
              <w:rPr>
                <w:rFonts w:ascii="Times New Roman"/>
                <w:b w:val="false"/>
                <w:i w:val="false"/>
                <w:color w:val="000000"/>
                <w:sz w:val="20"/>
              </w:rPr>
              <w:t>
Почвенные раскопки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w:t>
            </w:r>
            <w:r>
              <w:br/>
            </w:r>
            <w:r>
              <w:rPr>
                <w:rFonts w:ascii="Times New Roman"/>
                <w:b w:val="false"/>
                <w:i w:val="false"/>
                <w:color w:val="000000"/>
                <w:sz w:val="20"/>
              </w:rPr>
              <w:t>
ям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жұқтырғандарын іріктеу және тұтқыр ағаштарды орналастыру </w:t>
            </w:r>
            <w:r>
              <w:br/>
            </w:r>
            <w:r>
              <w:rPr>
                <w:rFonts w:ascii="Times New Roman"/>
                <w:b w:val="false"/>
                <w:i w:val="false"/>
                <w:color w:val="000000"/>
                <w:sz w:val="20"/>
              </w:rPr>
              <w:t>
Выборка свежезараженных и выкладка ловчих деревьев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күрестің жою шаралары, соның ішінде</w:t>
            </w:r>
            <w:r>
              <w:br/>
            </w:r>
            <w:r>
              <w:rPr>
                <w:rFonts w:ascii="Times New Roman"/>
                <w:b w:val="false"/>
                <w:i w:val="false"/>
                <w:color w:val="000000"/>
                <w:sz w:val="20"/>
              </w:rPr>
              <w:t xml:space="preserve">
Наземные истребительные меры борьбы в том числе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тәсілмен </w:t>
            </w:r>
            <w:r>
              <w:br/>
            </w:r>
            <w:r>
              <w:rPr>
                <w:rFonts w:ascii="Times New Roman"/>
                <w:b w:val="false"/>
                <w:i w:val="false"/>
                <w:color w:val="000000"/>
                <w:sz w:val="20"/>
              </w:rPr>
              <w:t>
химическим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күрес шаралары</w:t>
            </w:r>
            <w:r>
              <w:br/>
            </w:r>
            <w:r>
              <w:rPr>
                <w:rFonts w:ascii="Times New Roman"/>
                <w:b w:val="false"/>
                <w:i w:val="false"/>
                <w:color w:val="000000"/>
                <w:sz w:val="20"/>
              </w:rPr>
              <w:t>
биологические меры борьбы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бойынша жиыны</w:t>
            </w:r>
            <w:r>
              <w:br/>
            </w:r>
            <w:r>
              <w:rPr>
                <w:rFonts w:ascii="Times New Roman"/>
                <w:b w:val="false"/>
                <w:i w:val="false"/>
                <w:color w:val="000000"/>
                <w:sz w:val="20"/>
              </w:rPr>
              <w:t>
 Итого по разделу III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Гидроорманмелиорациялық және орманды құрғату жұмыстары </w:t>
            </w:r>
            <w:r>
              <w:br/>
            </w:r>
            <w:r>
              <w:rPr>
                <w:rFonts w:ascii="Times New Roman"/>
                <w:b w:val="false"/>
                <w:i w:val="false"/>
                <w:color w:val="000000"/>
                <w:sz w:val="20"/>
              </w:rPr>
              <w:t xml:space="preserve">
 Гидролесомелиоративные и лесоосушительные работы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аумақтарды мердігерлік тәсілмен құрғату Осушение лесных площадей подрядным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мекемелерінің күшімен </w:t>
            </w:r>
            <w:r>
              <w:br/>
            </w:r>
            <w:r>
              <w:rPr>
                <w:rFonts w:ascii="Times New Roman"/>
                <w:b w:val="false"/>
                <w:i w:val="false"/>
                <w:color w:val="000000"/>
                <w:sz w:val="20"/>
              </w:rPr>
              <w:t>
силами лесных учреждений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трассаны кесу </w:t>
            </w:r>
            <w:r>
              <w:br/>
            </w:r>
            <w:r>
              <w:rPr>
                <w:rFonts w:ascii="Times New Roman"/>
                <w:b w:val="false"/>
                <w:i w:val="false"/>
                <w:color w:val="000000"/>
                <w:sz w:val="20"/>
              </w:rPr>
              <w:t>
разрубка трасс</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Құрғату желілерін жөндеу және күтіп ұстау </w:t>
            </w:r>
            <w:r>
              <w:br/>
            </w:r>
            <w:r>
              <w:rPr>
                <w:rFonts w:ascii="Times New Roman"/>
                <w:b w:val="false"/>
                <w:i w:val="false"/>
                <w:color w:val="000000"/>
                <w:sz w:val="20"/>
              </w:rPr>
              <w:t>
Ремонт и содержание осушительной сети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 мердігерлік тәсілмен ұйымдастыру</w:t>
            </w:r>
            <w:r>
              <w:br/>
            </w:r>
            <w:r>
              <w:rPr>
                <w:rFonts w:ascii="Times New Roman"/>
                <w:b w:val="false"/>
                <w:i w:val="false"/>
                <w:color w:val="000000"/>
                <w:sz w:val="20"/>
              </w:rPr>
              <w:t>
Устройства оросительной сети подрядным способом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мекемелерінің күшімен </w:t>
            </w:r>
            <w:r>
              <w:br/>
            </w:r>
            <w:r>
              <w:rPr>
                <w:rFonts w:ascii="Times New Roman"/>
                <w:b w:val="false"/>
                <w:i w:val="false"/>
                <w:color w:val="000000"/>
                <w:sz w:val="20"/>
              </w:rPr>
              <w:t>
Силами лесных учреждений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 жүйесін жөндеу және күтіп ұстау </w:t>
            </w:r>
            <w:r>
              <w:br/>
            </w:r>
            <w:r>
              <w:rPr>
                <w:rFonts w:ascii="Times New Roman"/>
                <w:b w:val="false"/>
                <w:i w:val="false"/>
                <w:color w:val="000000"/>
                <w:sz w:val="20"/>
              </w:rPr>
              <w:t>
Ремонт и содержание оросительной сети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қарапайым гидротехникалық құрылыстар салу </w:t>
            </w:r>
            <w:r>
              <w:br/>
            </w:r>
            <w:r>
              <w:rPr>
                <w:rFonts w:ascii="Times New Roman"/>
                <w:b w:val="false"/>
                <w:i w:val="false"/>
                <w:color w:val="000000"/>
                <w:sz w:val="20"/>
              </w:rPr>
              <w:t>
Устройство простейших гидротехнических сооружений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бойынша жиыны</w:t>
            </w:r>
            <w:r>
              <w:br/>
            </w:r>
            <w:r>
              <w:rPr>
                <w:rFonts w:ascii="Times New Roman"/>
                <w:b w:val="false"/>
                <w:i w:val="false"/>
                <w:color w:val="000000"/>
                <w:sz w:val="20"/>
              </w:rPr>
              <w:t>
 Итого по разделу IV</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Орман дақылдарын өсіру жұмыстары</w:t>
            </w:r>
            <w:r>
              <w:br/>
            </w:r>
            <w:r>
              <w:rPr>
                <w:rFonts w:ascii="Times New Roman"/>
                <w:b w:val="false"/>
                <w:i w:val="false"/>
                <w:color w:val="000000"/>
                <w:sz w:val="20"/>
              </w:rPr>
              <w:t>
 Лесокультурные работы</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жерлерінде: жерді алдын ала өңдеп, ағаш отырғызу </w:t>
            </w:r>
            <w:r>
              <w:br/>
            </w:r>
            <w:r>
              <w:rPr>
                <w:rFonts w:ascii="Times New Roman"/>
                <w:b w:val="false"/>
                <w:i w:val="false"/>
                <w:color w:val="000000"/>
                <w:sz w:val="20"/>
              </w:rPr>
              <w:t>
Посадка леса с предпосевной обработкой почвы: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сайларда, жыраларда, құмдауыттарда және басқа да ыңғайсыз жерлерде</w:t>
            </w:r>
            <w:r>
              <w:br/>
            </w:r>
            <w:r>
              <w:rPr>
                <w:rFonts w:ascii="Times New Roman"/>
                <w:b w:val="false"/>
                <w:i w:val="false"/>
                <w:color w:val="000000"/>
                <w:sz w:val="20"/>
              </w:rPr>
              <w:t>
на оврагах, балках, песках и других неудобных землях</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жерлерінде: жерді алдын ала өңдеп, ағаш тұқымын себу </w:t>
            </w:r>
            <w:r>
              <w:br/>
            </w:r>
            <w:r>
              <w:rPr>
                <w:rFonts w:ascii="Times New Roman"/>
                <w:b w:val="false"/>
                <w:i w:val="false"/>
                <w:color w:val="000000"/>
                <w:sz w:val="20"/>
              </w:rPr>
              <w:t>
Посев леса с предпосевной обработкой почвы:</w:t>
            </w:r>
            <w:r>
              <w:br/>
            </w:r>
            <w:r>
              <w:rPr>
                <w:rFonts w:ascii="Times New Roman"/>
                <w:b w:val="false"/>
                <w:i w:val="false"/>
                <w:color w:val="000000"/>
                <w:sz w:val="20"/>
              </w:rPr>
              <w:t>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сайларда, жыраларда, құмдауыттарда және басқа да ыңғайсыз жерлерде</w:t>
            </w:r>
            <w:r>
              <w:br/>
            </w:r>
            <w:r>
              <w:rPr>
                <w:rFonts w:ascii="Times New Roman"/>
                <w:b w:val="false"/>
                <w:i w:val="false"/>
                <w:color w:val="000000"/>
                <w:sz w:val="20"/>
              </w:rPr>
              <w:t xml:space="preserve">
на оврагах, балках, песках и других неудобных землях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жерлерінде: орман дақылдарына күтім жасау (бір рет жасауға шаққанда): </w:t>
            </w:r>
            <w:r>
              <w:br/>
            </w:r>
            <w:r>
              <w:rPr>
                <w:rFonts w:ascii="Times New Roman"/>
                <w:b w:val="false"/>
                <w:i w:val="false"/>
                <w:color w:val="000000"/>
                <w:sz w:val="20"/>
              </w:rPr>
              <w:t>
 Уход за лесными культурами (в переводе на однократный):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сайларда, жыраларда, құмдауыттарда және басқа да ыңғайсыз жерлерде</w:t>
            </w:r>
            <w:r>
              <w:br/>
            </w:r>
            <w:r>
              <w:rPr>
                <w:rFonts w:ascii="Times New Roman"/>
                <w:b w:val="false"/>
                <w:i w:val="false"/>
                <w:color w:val="000000"/>
                <w:sz w:val="20"/>
              </w:rPr>
              <w:t>
на оврагах, балках, песках и других неудобных землях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тәсілмен орман дақылдарына күтім жасау (бір рет жасауға шаққанда):</w:t>
            </w:r>
            <w:r>
              <w:br/>
            </w:r>
            <w:r>
              <w:rPr>
                <w:rFonts w:ascii="Times New Roman"/>
                <w:b w:val="false"/>
                <w:i w:val="false"/>
                <w:color w:val="000000"/>
                <w:sz w:val="20"/>
              </w:rPr>
              <w:t>
Уход за лесными культурами химическим способом (переводе на однократный):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күтіп-баптау алаңында қосымша қолмен отау </w:t>
            </w:r>
            <w:r>
              <w:br/>
            </w:r>
            <w:r>
              <w:rPr>
                <w:rFonts w:ascii="Times New Roman"/>
                <w:b w:val="false"/>
                <w:i w:val="false"/>
                <w:color w:val="000000"/>
                <w:sz w:val="20"/>
              </w:rPr>
              <w:t>
Дополнительная ручная прополка на площади механизированного ухода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Орманның табиғи қалпына келуіне көмектесу Содействие естественному возобновлению леса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дақылдарын толықтыру </w:t>
            </w:r>
            <w:r>
              <w:br/>
            </w:r>
            <w:r>
              <w:rPr>
                <w:rFonts w:ascii="Times New Roman"/>
                <w:b w:val="false"/>
                <w:i w:val="false"/>
                <w:color w:val="000000"/>
                <w:sz w:val="20"/>
              </w:rPr>
              <w:t>
Дополнение лесных культур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Питомниктерге, плантацияларға, мектептерге және келесі жылдың орман дақылдарына алдын ала жерді дайындау: мемлекеттік орман қоры жерінде</w:t>
            </w:r>
            <w:r>
              <w:br/>
            </w:r>
            <w:r>
              <w:rPr>
                <w:rFonts w:ascii="Times New Roman"/>
                <w:b w:val="false"/>
                <w:i w:val="false"/>
                <w:color w:val="000000"/>
                <w:sz w:val="20"/>
              </w:rPr>
              <w:t>
Подготовка почвы под питомники, плантации, школы и лесные культуры следующего года: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Питомниктерге, плантацияларға, мектептерге және келесі жылдың орман дақылдарына алдын ала жерді дайындау: сайларда, жыраларда, құмдауыттарда және басқа да ыңғайсыз жерлерде</w:t>
            </w:r>
            <w:r>
              <w:br/>
            </w:r>
            <w:r>
              <w:rPr>
                <w:rFonts w:ascii="Times New Roman"/>
                <w:b w:val="false"/>
                <w:i w:val="false"/>
                <w:color w:val="000000"/>
                <w:sz w:val="20"/>
              </w:rPr>
              <w:t>
Подготовка почвы под питомники, плантации, школы и лесные культуры следующего года: на оврагах, балках, песках и других неудобных землях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орман дақылдарына алдын ала жерді дайындау: мемлекеттік орман қоры жерінде</w:t>
            </w:r>
            <w:r>
              <w:br/>
            </w:r>
            <w:r>
              <w:rPr>
                <w:rFonts w:ascii="Times New Roman"/>
                <w:b w:val="false"/>
                <w:i w:val="false"/>
                <w:color w:val="000000"/>
                <w:sz w:val="20"/>
              </w:rPr>
              <w:t>
Подготовка почвы под лесные культуры текущего года: на землях государственного лесного фонда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орман дақылдарына алдын ала жерді дайындау: сайларда, жыраларда, құмдауыттарда және басқа да ыңғайсыз жерлерде</w:t>
            </w:r>
            <w:r>
              <w:br/>
            </w:r>
            <w:r>
              <w:rPr>
                <w:rFonts w:ascii="Times New Roman"/>
                <w:b w:val="false"/>
                <w:i w:val="false"/>
                <w:color w:val="000000"/>
                <w:sz w:val="20"/>
              </w:rPr>
              <w:t>
Подготовка почвы под лесные культуры текущего года: на оврагах, балках, песках и других неудобных землях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сүрі жерді дайындау </w:t>
            </w:r>
            <w:r>
              <w:br/>
            </w:r>
            <w:r>
              <w:rPr>
                <w:rFonts w:ascii="Times New Roman"/>
                <w:b w:val="false"/>
                <w:i w:val="false"/>
                <w:color w:val="000000"/>
                <w:sz w:val="20"/>
              </w:rPr>
              <w:t>
Подъем черных паров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беткейлерді сатылау</w:t>
            </w:r>
            <w:r>
              <w:br/>
            </w:r>
            <w:r>
              <w:rPr>
                <w:rFonts w:ascii="Times New Roman"/>
                <w:b w:val="false"/>
                <w:i w:val="false"/>
                <w:color w:val="000000"/>
                <w:sz w:val="20"/>
              </w:rPr>
              <w:t>
Террасирование крутых склонов</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екпе материалын өсіру</w:t>
            </w:r>
            <w:r>
              <w:br/>
            </w:r>
            <w:r>
              <w:rPr>
                <w:rFonts w:ascii="Times New Roman"/>
                <w:b w:val="false"/>
                <w:i w:val="false"/>
                <w:color w:val="000000"/>
                <w:sz w:val="20"/>
              </w:rPr>
              <w:t>
Выращивание стандартного посадочного материала</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екпе көшеттер </w:t>
            </w:r>
            <w:r>
              <w:br/>
            </w:r>
            <w:r>
              <w:rPr>
                <w:rFonts w:ascii="Times New Roman"/>
                <w:b w:val="false"/>
                <w:i w:val="false"/>
                <w:color w:val="000000"/>
                <w:sz w:val="20"/>
              </w:rPr>
              <w:t>
сеянцев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тікпе көшеттер мен тамырланған қалемшелер</w:t>
            </w:r>
            <w:r>
              <w:br/>
            </w:r>
            <w:r>
              <w:rPr>
                <w:rFonts w:ascii="Times New Roman"/>
                <w:b w:val="false"/>
                <w:i w:val="false"/>
                <w:color w:val="000000"/>
                <w:sz w:val="20"/>
              </w:rPr>
              <w:t>
саженцев и укоренных черенков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Қоршауымен аналық плантациялар отырғызу, оларды қоршау, күтіп-баптау және суару</w:t>
            </w:r>
            <w:r>
              <w:br/>
            </w:r>
            <w:r>
              <w:rPr>
                <w:rFonts w:ascii="Times New Roman"/>
                <w:b w:val="false"/>
                <w:i w:val="false"/>
                <w:color w:val="000000"/>
                <w:sz w:val="20"/>
              </w:rPr>
              <w:t>
Закладка маточных плантации с огораживанием, уходом и орошением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жасалатын орман тұқымы плантацияларын отырғызу</w:t>
            </w:r>
            <w:r>
              <w:br/>
            </w:r>
            <w:r>
              <w:rPr>
                <w:rFonts w:ascii="Times New Roman"/>
                <w:b w:val="false"/>
                <w:i w:val="false"/>
                <w:color w:val="000000"/>
                <w:sz w:val="20"/>
              </w:rPr>
              <w:t>
Закладка лесосеменных плантаций с уходом</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жылдардың аналық және орман тұқымы плантацияларын күтіп-баптау </w:t>
            </w:r>
            <w:r>
              <w:br/>
            </w:r>
            <w:r>
              <w:rPr>
                <w:rFonts w:ascii="Times New Roman"/>
                <w:b w:val="false"/>
                <w:i w:val="false"/>
                <w:color w:val="000000"/>
                <w:sz w:val="20"/>
              </w:rPr>
              <w:t>
Уход за маточными и лесосеменными плантациями прошлых лет</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Күтім жасалатын орман учаскелерін отырғызу және бөлу </w:t>
            </w:r>
            <w:r>
              <w:br/>
            </w:r>
            <w:r>
              <w:rPr>
                <w:rFonts w:ascii="Times New Roman"/>
                <w:b w:val="false"/>
                <w:i w:val="false"/>
                <w:color w:val="000000"/>
                <w:sz w:val="20"/>
              </w:rPr>
              <w:t>
Закладка и отвод лесосеменных участков с уходом</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жылдардың орман тұқымы учаскелерін күтіп-баптау </w:t>
            </w:r>
            <w:r>
              <w:br/>
            </w:r>
            <w:r>
              <w:rPr>
                <w:rFonts w:ascii="Times New Roman"/>
                <w:b w:val="false"/>
                <w:i w:val="false"/>
                <w:color w:val="000000"/>
                <w:sz w:val="20"/>
              </w:rPr>
              <w:t>
Уход за лесосеменными участками прошлых лет</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Аяқаптарды тегістеу </w:t>
            </w:r>
            <w:r>
              <w:br/>
            </w:r>
            <w:r>
              <w:rPr>
                <w:rFonts w:ascii="Times New Roman"/>
                <w:b w:val="false"/>
                <w:i w:val="false"/>
                <w:color w:val="000000"/>
                <w:sz w:val="20"/>
              </w:rPr>
              <w:t>
Раскорчевка площадей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Алқаптарды тазарту </w:t>
            </w:r>
            <w:r>
              <w:br/>
            </w:r>
            <w:r>
              <w:rPr>
                <w:rFonts w:ascii="Times New Roman"/>
                <w:b w:val="false"/>
                <w:i w:val="false"/>
                <w:color w:val="000000"/>
                <w:sz w:val="20"/>
              </w:rPr>
              <w:t>
Расчистка площадей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материалды қазып алу және сұрыптау</w:t>
            </w:r>
            <w:r>
              <w:br/>
            </w:r>
            <w:r>
              <w:rPr>
                <w:rFonts w:ascii="Times New Roman"/>
                <w:b w:val="false"/>
                <w:i w:val="false"/>
                <w:color w:val="000000"/>
                <w:sz w:val="20"/>
              </w:rPr>
              <w:t>
Выкопка и сортировка посадочного материала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дайындау </w:t>
            </w:r>
            <w:r>
              <w:br/>
            </w:r>
            <w:r>
              <w:rPr>
                <w:rFonts w:ascii="Times New Roman"/>
                <w:b w:val="false"/>
                <w:i w:val="false"/>
                <w:color w:val="000000"/>
                <w:sz w:val="20"/>
              </w:rPr>
              <w:t>
Заготовка лесных семян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өңдеу </w:t>
            </w:r>
            <w:r>
              <w:br/>
            </w:r>
            <w:r>
              <w:rPr>
                <w:rFonts w:ascii="Times New Roman"/>
                <w:b w:val="false"/>
                <w:i w:val="false"/>
                <w:color w:val="000000"/>
                <w:sz w:val="20"/>
              </w:rPr>
              <w:t>
Переработка лесных семян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мен екпе материалды сатып алу Приобретение семян и посадочного материала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 бойынша жиыны </w:t>
            </w:r>
            <w:r>
              <w:br/>
            </w:r>
            <w:r>
              <w:rPr>
                <w:rFonts w:ascii="Times New Roman"/>
                <w:b w:val="false"/>
                <w:i w:val="false"/>
                <w:color w:val="000000"/>
                <w:sz w:val="20"/>
              </w:rPr>
              <w:t>
 Итого по разделу V</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Жұмыстардың жалпы көлемінен – сайлардағы, жыралардағы, құмдауыттардағы және басқа ыңғайсыз жерлердегі жұмыстар </w:t>
            </w:r>
            <w:r>
              <w:br/>
            </w:r>
            <w:r>
              <w:rPr>
                <w:rFonts w:ascii="Times New Roman"/>
                <w:b w:val="false"/>
                <w:i w:val="false"/>
                <w:color w:val="000000"/>
                <w:sz w:val="20"/>
              </w:rPr>
              <w:t>
Из общего объема работ – работы на оврагах, балках, песках и других неудобных землях</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Өртке қарсы іс-шаралар</w:t>
            </w:r>
            <w:r>
              <w:br/>
            </w:r>
            <w:r>
              <w:rPr>
                <w:rFonts w:ascii="Times New Roman"/>
                <w:b w:val="false"/>
                <w:i w:val="false"/>
                <w:color w:val="000000"/>
                <w:sz w:val="20"/>
              </w:rPr>
              <w:t>
 Протипожарные мероприятия</w:t>
            </w:r>
          </w:p>
        </w:tc>
      </w:tr>
      <w:tr>
        <w:trPr>
          <w:trHeight w:val="30" w:hRule="atLeast"/>
        </w:trPr>
        <w:tc>
          <w:tcPr>
            <w:tcW w:w="5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өртке қарсы жолақтар тарту </w:t>
            </w:r>
            <w:r>
              <w:br/>
            </w:r>
            <w:r>
              <w:rPr>
                <w:rFonts w:ascii="Times New Roman"/>
                <w:b w:val="false"/>
                <w:i w:val="false"/>
                <w:color w:val="000000"/>
                <w:sz w:val="20"/>
              </w:rPr>
              <w:t>
Устройство новых противопожарных разрывов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Минералдандырылған жолақтар тарту </w:t>
            </w:r>
            <w:r>
              <w:br/>
            </w:r>
            <w:r>
              <w:rPr>
                <w:rFonts w:ascii="Times New Roman"/>
                <w:b w:val="false"/>
                <w:i w:val="false"/>
                <w:color w:val="000000"/>
                <w:sz w:val="20"/>
              </w:rPr>
              <w:t>
Устройство минерализованных полос</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Минералдандырылған жолақтар мен өртке қарсы жыртылған жерлерге күтім жасау </w:t>
            </w:r>
            <w:r>
              <w:br/>
            </w:r>
            <w:r>
              <w:rPr>
                <w:rFonts w:ascii="Times New Roman"/>
                <w:b w:val="false"/>
                <w:i w:val="false"/>
                <w:color w:val="000000"/>
                <w:sz w:val="20"/>
              </w:rPr>
              <w:t>
Уход за минерализованными полосами и противопожарными разрывами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мақсатта қолданылатын жолдар салу Строительство дорог противопожарного назначения</w:t>
            </w: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мен өртке қарсы мақсаттағы жолдарды жөндеу және күтіп ұстау </w:t>
            </w:r>
            <w:r>
              <w:br/>
            </w:r>
            <w:r>
              <w:rPr>
                <w:rFonts w:ascii="Times New Roman"/>
                <w:b w:val="false"/>
                <w:i w:val="false"/>
                <w:color w:val="000000"/>
                <w:sz w:val="20"/>
              </w:rPr>
              <w:t>
Ремонт и содержание дорог лесохозяйственного и противопожарного назначения</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өрт сөндіру станцияларын ұйымдастыру және күтіп ұстау </w:t>
            </w:r>
            <w:r>
              <w:br/>
            </w:r>
            <w:r>
              <w:rPr>
                <w:rFonts w:ascii="Times New Roman"/>
                <w:b w:val="false"/>
                <w:i w:val="false"/>
                <w:color w:val="000000"/>
                <w:sz w:val="20"/>
              </w:rPr>
              <w:t>
Организация и содержание лесных пожарных станций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байланысын, радио байланысын жөндеу және күтіпұстау </w:t>
            </w:r>
            <w:r>
              <w:br/>
            </w:r>
            <w:r>
              <w:rPr>
                <w:rFonts w:ascii="Times New Roman"/>
                <w:b w:val="false"/>
                <w:i w:val="false"/>
                <w:color w:val="000000"/>
                <w:sz w:val="20"/>
              </w:rPr>
              <w:t xml:space="preserve">
Ремонт и содержание телефонной связи, радиосвязи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өрт күзетшілерін жалдау </w:t>
            </w:r>
            <w:r>
              <w:br/>
            </w:r>
            <w:r>
              <w:rPr>
                <w:rFonts w:ascii="Times New Roman"/>
                <w:b w:val="false"/>
                <w:i w:val="false"/>
                <w:color w:val="000000"/>
                <w:sz w:val="20"/>
              </w:rPr>
              <w:t>
Наем временных пожарных сторожей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күзетіне бекітілген аттарды және мотокөлікті күтіп ұстау </w:t>
            </w:r>
            <w:r>
              <w:br/>
            </w:r>
            <w:r>
              <w:rPr>
                <w:rFonts w:ascii="Times New Roman"/>
                <w:b w:val="false"/>
                <w:i w:val="false"/>
                <w:color w:val="000000"/>
                <w:sz w:val="20"/>
              </w:rPr>
              <w:t>
Содержание лошадей и мототранспорта, закрепленных за лесной охраной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күзеті мен қорықшылар ұстау</w:t>
            </w:r>
            <w:r>
              <w:br/>
            </w:r>
            <w:r>
              <w:rPr>
                <w:rFonts w:ascii="Times New Roman"/>
                <w:b w:val="false"/>
                <w:i w:val="false"/>
                <w:color w:val="000000"/>
                <w:sz w:val="20"/>
              </w:rPr>
              <w:t>
Оның ішінде инспекторлардың жалақысы</w:t>
            </w:r>
            <w:r>
              <w:br/>
            </w:r>
            <w:r>
              <w:rPr>
                <w:rFonts w:ascii="Times New Roman"/>
                <w:b w:val="false"/>
                <w:i w:val="false"/>
                <w:color w:val="000000"/>
                <w:sz w:val="20"/>
              </w:rPr>
              <w:t>
Содержание лесной охраны и егерей</w:t>
            </w:r>
            <w:r>
              <w:br/>
            </w:r>
            <w:r>
              <w:rPr>
                <w:rFonts w:ascii="Times New Roman"/>
                <w:b w:val="false"/>
                <w:i w:val="false"/>
                <w:color w:val="000000"/>
                <w:sz w:val="20"/>
              </w:rPr>
              <w:t>
В том числе заработная плата инспекторов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бөлім бойынша жиыны </w:t>
            </w:r>
            <w:r>
              <w:br/>
            </w:r>
            <w:r>
              <w:rPr>
                <w:rFonts w:ascii="Times New Roman"/>
                <w:b w:val="false"/>
                <w:i w:val="false"/>
                <w:color w:val="000000"/>
                <w:sz w:val="20"/>
              </w:rPr>
              <w:t>
 Итого по разделу VI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Шарттар бойынша егісті қорғайтын орман өсіру бойынша жұмыстар</w:t>
            </w:r>
            <w:r>
              <w:br/>
            </w:r>
            <w:r>
              <w:rPr>
                <w:rFonts w:ascii="Times New Roman"/>
                <w:b w:val="false"/>
                <w:i w:val="false"/>
                <w:color w:val="000000"/>
                <w:sz w:val="20"/>
              </w:rPr>
              <w:t>
 Работы по полезащитному лесоразведению по договорам</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алдында топырақты өңдеп, егісті қорғайтын орман жолақтарына тұқым себу</w:t>
            </w:r>
            <w:r>
              <w:br/>
            </w:r>
            <w:r>
              <w:rPr>
                <w:rFonts w:ascii="Times New Roman"/>
                <w:b w:val="false"/>
                <w:i w:val="false"/>
                <w:color w:val="000000"/>
                <w:sz w:val="20"/>
              </w:rPr>
              <w:t>
Посев полезащитных лесных полос и предпосевной обработкой почвы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Себу алдында топырақты өңдеп, егісті қорғайтын орман жолақтарына ағаш отырғызу </w:t>
            </w:r>
            <w:r>
              <w:br/>
            </w:r>
            <w:r>
              <w:rPr>
                <w:rFonts w:ascii="Times New Roman"/>
                <w:b w:val="false"/>
                <w:i w:val="false"/>
                <w:color w:val="000000"/>
                <w:sz w:val="20"/>
              </w:rPr>
              <w:t>
Посадка полезащитных лесных полос с предпосевной обработкой почвы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күтім жасауға шаққанда егісті қорғайтын орман жолақтарына күтім жасау </w:t>
            </w:r>
            <w:r>
              <w:br/>
            </w:r>
            <w:r>
              <w:rPr>
                <w:rFonts w:ascii="Times New Roman"/>
                <w:b w:val="false"/>
                <w:i w:val="false"/>
                <w:color w:val="000000"/>
                <w:sz w:val="20"/>
              </w:rPr>
              <w:t>
Уход за полезащитными лесными полосами в переводе на однократный</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Механикаландырылған күтім жасау алқабында қатарларды қолмен қосымша отау </w:t>
            </w:r>
            <w:r>
              <w:br/>
            </w:r>
            <w:r>
              <w:rPr>
                <w:rFonts w:ascii="Times New Roman"/>
                <w:b w:val="false"/>
                <w:i w:val="false"/>
                <w:color w:val="000000"/>
                <w:sz w:val="20"/>
              </w:rPr>
              <w:t>
Дополнительная ручная прополка рядов на площади механизированного ухода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жылдың орман жолақтарына жер дайындау </w:t>
            </w:r>
            <w:r>
              <w:br/>
            </w:r>
            <w:r>
              <w:rPr>
                <w:rFonts w:ascii="Times New Roman"/>
                <w:b w:val="false"/>
                <w:i w:val="false"/>
                <w:color w:val="000000"/>
                <w:sz w:val="20"/>
              </w:rPr>
              <w:t>
Подготовка почвы под лесополосы следующего года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шығысы және сатып алынатын екпе материалы </w:t>
            </w:r>
            <w:r>
              <w:br/>
            </w:r>
            <w:r>
              <w:rPr>
                <w:rFonts w:ascii="Times New Roman"/>
                <w:b w:val="false"/>
                <w:i w:val="false"/>
                <w:color w:val="000000"/>
                <w:sz w:val="20"/>
              </w:rPr>
              <w:t>
Расход семян и покупного посадочного материала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бөлім бойынша жиыны</w:t>
            </w:r>
            <w:r>
              <w:br/>
            </w:r>
            <w:r>
              <w:rPr>
                <w:rFonts w:ascii="Times New Roman"/>
                <w:b w:val="false"/>
                <w:i w:val="false"/>
                <w:color w:val="000000"/>
                <w:sz w:val="20"/>
              </w:rPr>
              <w:t>
 Итого по разделу VII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Сырт жақта орындалатын жұмыстар</w:t>
            </w:r>
            <w:r>
              <w:br/>
            </w:r>
            <w:r>
              <w:rPr>
                <w:rFonts w:ascii="Times New Roman"/>
                <w:b w:val="false"/>
                <w:i w:val="false"/>
                <w:color w:val="000000"/>
                <w:sz w:val="20"/>
              </w:rPr>
              <w:t xml:space="preserve">
 Работы, выполняемые на сторону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Автокөлікпен</w:t>
            </w:r>
            <w:r>
              <w:br/>
            </w:r>
            <w:r>
              <w:rPr>
                <w:rFonts w:ascii="Times New Roman"/>
                <w:b w:val="false"/>
                <w:i w:val="false"/>
                <w:color w:val="000000"/>
                <w:sz w:val="20"/>
              </w:rPr>
              <w:t>
Автотранспортом</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Тракторлармен </w:t>
            </w:r>
            <w:r>
              <w:br/>
            </w:r>
            <w:r>
              <w:rPr>
                <w:rFonts w:ascii="Times New Roman"/>
                <w:b w:val="false"/>
                <w:i w:val="false"/>
                <w:color w:val="000000"/>
                <w:sz w:val="20"/>
              </w:rPr>
              <w:t>
Тракторами</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бөлім бойынша жиыны </w:t>
            </w:r>
            <w:r>
              <w:br/>
            </w:r>
            <w:r>
              <w:rPr>
                <w:rFonts w:ascii="Times New Roman"/>
                <w:b w:val="false"/>
                <w:i w:val="false"/>
                <w:color w:val="000000"/>
                <w:sz w:val="20"/>
              </w:rPr>
              <w:t>
 Итого по разделу VIII</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r>
              <w:br/>
            </w:r>
            <w:r>
              <w:rPr>
                <w:rFonts w:ascii="Times New Roman"/>
                <w:b w:val="false"/>
                <w:i w:val="false"/>
                <w:color w:val="000000"/>
                <w:sz w:val="20"/>
              </w:rPr>
              <w:t>
тысяч тенге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1664"/>
        <w:gridCol w:w="625"/>
        <w:gridCol w:w="625"/>
        <w:gridCol w:w="3409"/>
        <w:gridCol w:w="1665"/>
        <w:gridCol w:w="626"/>
        <w:gridCol w:w="626"/>
      </w:tblGrid>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Сумма</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Жалпыөндірістік шығындар Общепроизводственные расходы</w:t>
            </w:r>
            <w:r>
              <w:br/>
            </w:r>
            <w:r>
              <w:rPr>
                <w:rFonts w:ascii="Times New Roman"/>
                <w:b w:val="false"/>
                <w:i w:val="false"/>
                <w:color w:val="000000"/>
                <w:sz w:val="20"/>
              </w:rPr>
              <w:t xml:space="preserve">
Жалға алынатын және жеке меншік автомобиль, су көлігін және мотоциклдер үшін ақы төлеу және күтіп ұстау </w:t>
            </w:r>
            <w:r>
              <w:br/>
            </w:r>
            <w:r>
              <w:rPr>
                <w:rFonts w:ascii="Times New Roman"/>
                <w:b w:val="false"/>
                <w:i w:val="false"/>
                <w:color w:val="000000"/>
                <w:sz w:val="20"/>
              </w:rPr>
              <w:t xml:space="preserve">
Оплата наемного и содержание собственного автомобильного, водного транспорта и мотоциклов </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 жиыны</w:t>
            </w:r>
            <w:r>
              <w:br/>
            </w:r>
            <w:r>
              <w:rPr>
                <w:rFonts w:ascii="Times New Roman"/>
                <w:b w:val="false"/>
                <w:i w:val="false"/>
                <w:color w:val="000000"/>
                <w:sz w:val="20"/>
              </w:rPr>
              <w:t>
Итого производственных затрат</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жұмысшылар жалақысы </w:t>
            </w:r>
            <w:r>
              <w:br/>
            </w:r>
            <w:r>
              <w:rPr>
                <w:rFonts w:ascii="Times New Roman"/>
                <w:b w:val="false"/>
                <w:i w:val="false"/>
                <w:color w:val="000000"/>
                <w:sz w:val="20"/>
              </w:rPr>
              <w:t>
в том числе заработная плата рабочих</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алынатын және жеке меншік жегу көлігіне ақы төлеу және күтіп ұстау </w:t>
            </w:r>
            <w:r>
              <w:br/>
            </w:r>
            <w:r>
              <w:rPr>
                <w:rFonts w:ascii="Times New Roman"/>
                <w:b w:val="false"/>
                <w:i w:val="false"/>
                <w:color w:val="000000"/>
                <w:sz w:val="20"/>
              </w:rPr>
              <w:t>
Оплата наемного и содержание собственного гужевого транспорта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Орман шаруашылығы аппаратын ұстауға арналған шығыстар - барлығы </w:t>
            </w:r>
            <w:r>
              <w:br/>
            </w:r>
            <w:r>
              <w:rPr>
                <w:rFonts w:ascii="Times New Roman"/>
                <w:b w:val="false"/>
                <w:i w:val="false"/>
                <w:color w:val="000000"/>
                <w:sz w:val="20"/>
              </w:rPr>
              <w:t>
Расходы на содержание лесохозяйственного аппарата – всего</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 сатып алуды қоса алғанда, еңбекті қорғау және қауіпсіздік техникасы </w:t>
            </w:r>
            <w:r>
              <w:br/>
            </w:r>
            <w:r>
              <w:rPr>
                <w:rFonts w:ascii="Times New Roman"/>
                <w:b w:val="false"/>
                <w:i w:val="false"/>
                <w:color w:val="000000"/>
                <w:sz w:val="20"/>
              </w:rPr>
              <w:t>
Охрана труда и техника безопасности, включая приобретение спецодежды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жалақы </w:t>
            </w:r>
            <w:r>
              <w:br/>
            </w:r>
            <w:r>
              <w:rPr>
                <w:rFonts w:ascii="Times New Roman"/>
                <w:b w:val="false"/>
                <w:i w:val="false"/>
                <w:color w:val="000000"/>
                <w:sz w:val="20"/>
              </w:rPr>
              <w:t>
в том числе:</w:t>
            </w:r>
            <w:r>
              <w:br/>
            </w:r>
            <w:r>
              <w:rPr>
                <w:rFonts w:ascii="Times New Roman"/>
                <w:b w:val="false"/>
                <w:i w:val="false"/>
                <w:color w:val="000000"/>
                <w:sz w:val="20"/>
              </w:rPr>
              <w:t>
заработная плата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мекемесінің жұмыскерлеріне сыйақы төлеуге жұмсалған шығыстар, әлеуметтік салық</w:t>
            </w:r>
            <w:r>
              <w:br/>
            </w:r>
            <w:r>
              <w:rPr>
                <w:rFonts w:ascii="Times New Roman"/>
                <w:b w:val="false"/>
                <w:i w:val="false"/>
                <w:color w:val="000000"/>
                <w:sz w:val="20"/>
              </w:rPr>
              <w:t>
Расходы на выплату премий работникам лесного учреждения, социальный налог</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Мүкәммалдар сатып алу және жөндеу</w:t>
            </w:r>
            <w:r>
              <w:br/>
            </w:r>
            <w:r>
              <w:rPr>
                <w:rFonts w:ascii="Times New Roman"/>
                <w:b w:val="false"/>
                <w:i w:val="false"/>
                <w:color w:val="000000"/>
                <w:sz w:val="20"/>
              </w:rPr>
              <w:t>
Приобретение и ремонт инвентаря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және шаруашылық шығыстары </w:t>
            </w:r>
            <w:r>
              <w:br/>
            </w:r>
            <w:r>
              <w:rPr>
                <w:rFonts w:ascii="Times New Roman"/>
                <w:b w:val="false"/>
                <w:i w:val="false"/>
                <w:color w:val="000000"/>
                <w:sz w:val="20"/>
              </w:rPr>
              <w:t>
Канцелярские и хозяйственные расходы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 жалақысы</w:t>
            </w:r>
            <w:r>
              <w:br/>
            </w:r>
            <w:r>
              <w:rPr>
                <w:rFonts w:ascii="Times New Roman"/>
                <w:b w:val="false"/>
                <w:i w:val="false"/>
                <w:color w:val="000000"/>
                <w:sz w:val="20"/>
              </w:rPr>
              <w:t>
Зарплата мастеров</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 мен қызметтік сапарлар</w:t>
            </w:r>
            <w:r>
              <w:br/>
            </w:r>
            <w:r>
              <w:rPr>
                <w:rFonts w:ascii="Times New Roman"/>
                <w:b w:val="false"/>
                <w:i w:val="false"/>
                <w:color w:val="000000"/>
                <w:sz w:val="20"/>
              </w:rPr>
              <w:t>
Командировки и служебные разъезды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кадрларды дайындау</w:t>
            </w:r>
            <w:r>
              <w:br/>
            </w:r>
            <w:r>
              <w:rPr>
                <w:rFonts w:ascii="Times New Roman"/>
                <w:b w:val="false"/>
                <w:i w:val="false"/>
                <w:color w:val="000000"/>
                <w:sz w:val="20"/>
              </w:rPr>
              <w:t>
Подготовка рабочих кадров</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Мұкәммалдар, жабдықтар сатып алу</w:t>
            </w:r>
            <w:r>
              <w:br/>
            </w:r>
            <w:r>
              <w:rPr>
                <w:rFonts w:ascii="Times New Roman"/>
                <w:b w:val="false"/>
                <w:i w:val="false"/>
                <w:color w:val="000000"/>
                <w:sz w:val="20"/>
              </w:rPr>
              <w:t>
Приобретение инвентаря, оборудования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орман шаруашылығы насихаты</w:t>
            </w:r>
            <w:r>
              <w:br/>
            </w:r>
            <w:r>
              <w:rPr>
                <w:rFonts w:ascii="Times New Roman"/>
                <w:b w:val="false"/>
                <w:i w:val="false"/>
                <w:color w:val="000000"/>
                <w:sz w:val="20"/>
              </w:rPr>
              <w:t>
Лесохозяйственная противопожарная пропаганда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барлығы </w:t>
            </w:r>
            <w:r>
              <w:br/>
            </w:r>
            <w:r>
              <w:rPr>
                <w:rFonts w:ascii="Times New Roman"/>
                <w:b w:val="false"/>
                <w:i w:val="false"/>
                <w:color w:val="000000"/>
                <w:sz w:val="20"/>
              </w:rPr>
              <w:t>
Всего расходов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Оңтайландыру және өнертапқыштық </w:t>
            </w:r>
            <w:r>
              <w:br/>
            </w:r>
            <w:r>
              <w:rPr>
                <w:rFonts w:ascii="Times New Roman"/>
                <w:b w:val="false"/>
                <w:i w:val="false"/>
                <w:color w:val="000000"/>
                <w:sz w:val="20"/>
              </w:rPr>
              <w:t>
Рационализация и изобретательство</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химикаттар құны</w:t>
            </w:r>
            <w:r>
              <w:br/>
            </w:r>
            <w:r>
              <w:rPr>
                <w:rFonts w:ascii="Times New Roman"/>
                <w:b w:val="false"/>
                <w:i w:val="false"/>
                <w:color w:val="000000"/>
                <w:sz w:val="20"/>
              </w:rPr>
              <w:t>
 в том числе стоимость химикатов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киімді жеңілдікпен беру</w:t>
            </w:r>
            <w:r>
              <w:br/>
            </w:r>
            <w:r>
              <w:rPr>
                <w:rFonts w:ascii="Times New Roman"/>
                <w:b w:val="false"/>
                <w:i w:val="false"/>
                <w:color w:val="000000"/>
                <w:sz w:val="20"/>
              </w:rPr>
              <w:t>
Льготная выдача форменного обмундирования</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АНЫҚТАМА</w:t>
            </w:r>
            <w:r>
              <w:br/>
            </w:r>
            <w:r>
              <w:rPr>
                <w:rFonts w:ascii="Times New Roman"/>
                <w:b w:val="false"/>
                <w:i w:val="false"/>
                <w:color w:val="000000"/>
                <w:sz w:val="20"/>
              </w:rPr>
              <w:t>
 СПРАВКА 1.</w:t>
            </w:r>
            <w:r>
              <w:br/>
            </w:r>
            <w:r>
              <w:rPr>
                <w:rFonts w:ascii="Times New Roman"/>
                <w:b w:val="false"/>
                <w:i w:val="false"/>
                <w:color w:val="000000"/>
                <w:sz w:val="20"/>
              </w:rPr>
              <w:t>
Химикатттар мен тыңайтқыштар сатып алу</w:t>
            </w:r>
            <w:r>
              <w:br/>
            </w:r>
            <w:r>
              <w:rPr>
                <w:rFonts w:ascii="Times New Roman"/>
                <w:b w:val="false"/>
                <w:i w:val="false"/>
                <w:color w:val="000000"/>
                <w:sz w:val="20"/>
              </w:rPr>
              <w:t>
Приобретение химикатов и удобрений</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ағымдағы жөндеуге шығындар</w:t>
            </w:r>
            <w:r>
              <w:br/>
            </w:r>
            <w:r>
              <w:rPr>
                <w:rFonts w:ascii="Times New Roman"/>
                <w:b w:val="false"/>
                <w:i w:val="false"/>
                <w:color w:val="000000"/>
                <w:sz w:val="20"/>
              </w:rPr>
              <w:t>
Затраты на текущий ремонт зданий и сооружений</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w:t>
            </w:r>
            <w:r>
              <w:br/>
            </w:r>
            <w:r>
              <w:rPr>
                <w:rFonts w:ascii="Times New Roman"/>
                <w:b w:val="false"/>
                <w:i w:val="false"/>
                <w:color w:val="000000"/>
                <w:sz w:val="20"/>
              </w:rPr>
              <w:t xml:space="preserve">
Приобретение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пайданың қосымша шығыстардың, арнайы қорлардың және орман шаруашылығына жұмсалған шығыстарды үнемдеу есебінен нысандық киім сатып алу</w:t>
            </w:r>
            <w:r>
              <w:br/>
            </w:r>
            <w:r>
              <w:rPr>
                <w:rFonts w:ascii="Times New Roman"/>
                <w:b w:val="false"/>
                <w:i w:val="false"/>
                <w:color w:val="000000"/>
                <w:sz w:val="20"/>
              </w:rPr>
              <w:t>
Приобретение форменного обмундирования за счет дополнительных расходов сверхплановой прибыли, специальных фондов и экономии по расходам на лесное хозяйство</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r>
              <w:br/>
            </w:r>
            <w:r>
              <w:rPr>
                <w:rFonts w:ascii="Times New Roman"/>
                <w:b w:val="false"/>
                <w:i w:val="false"/>
                <w:color w:val="000000"/>
                <w:sz w:val="20"/>
              </w:rPr>
              <w:t xml:space="preserve">
Прочие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бөлім бойынша жиыны</w:t>
            </w:r>
            <w:r>
              <w:br/>
            </w:r>
            <w:r>
              <w:rPr>
                <w:rFonts w:ascii="Times New Roman"/>
                <w:b w:val="false"/>
                <w:i w:val="false"/>
                <w:color w:val="000000"/>
                <w:sz w:val="20"/>
              </w:rPr>
              <w:t>
 Итого по разделу IX</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2 АНЫҚТАМА. Штат бойынша жоспардың орындалуы туралы </w:t>
      </w:r>
    </w:p>
    <w:p>
      <w:pPr>
        <w:spacing w:after="0"/>
        <w:ind w:left="0"/>
        <w:jc w:val="both"/>
      </w:pPr>
      <w:r>
        <w:rPr>
          <w:rFonts w:ascii="Times New Roman"/>
          <w:b w:val="false"/>
          <w:i w:val="false"/>
          <w:color w:val="000000"/>
          <w:sz w:val="28"/>
        </w:rPr>
        <w:t>
      СПРАВКА. О выполнении плана по штатам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3342"/>
        <w:gridCol w:w="4210"/>
        <w:gridCol w:w="1583"/>
        <w:gridCol w:w="1583"/>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штаттағы жұмыскерлер саны</w:t>
            </w:r>
            <w:r>
              <w:br/>
            </w:r>
            <w:r>
              <w:rPr>
                <w:rFonts w:ascii="Times New Roman"/>
                <w:b w:val="false"/>
                <w:i w:val="false"/>
                <w:color w:val="000000"/>
                <w:sz w:val="20"/>
              </w:rPr>
              <w:t>
Число штатных работников на конец отчетного периода</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 жұмыскерлердің орташа саны</w:t>
            </w:r>
            <w:r>
              <w:br/>
            </w:r>
            <w:r>
              <w:rPr>
                <w:rFonts w:ascii="Times New Roman"/>
                <w:b w:val="false"/>
                <w:i w:val="false"/>
                <w:color w:val="000000"/>
                <w:sz w:val="20"/>
              </w:rPr>
              <w:t>
Среднее число штатных работников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АНЫҚТАМА. Ағаш өнімінің қозғалысы </w:t>
      </w:r>
    </w:p>
    <w:p>
      <w:pPr>
        <w:spacing w:after="0"/>
        <w:ind w:left="0"/>
        <w:jc w:val="both"/>
      </w:pPr>
      <w:r>
        <w:rPr>
          <w:rFonts w:ascii="Times New Roman"/>
          <w:b w:val="false"/>
          <w:i w:val="false"/>
          <w:color w:val="000000"/>
          <w:sz w:val="28"/>
        </w:rPr>
        <w:t xml:space="preserve">
      СПРАВКА.. Движение лесопродукции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299"/>
        <w:gridCol w:w="2263"/>
        <w:gridCol w:w="2034"/>
        <w:gridCol w:w="851"/>
        <w:gridCol w:w="851"/>
        <w:gridCol w:w="851"/>
        <w:gridCol w:w="996"/>
        <w:gridCol w:w="1276"/>
      </w:tblGrid>
      <w:tr>
        <w:trPr>
          <w:trHeight w:val="30" w:hRule="atLeast"/>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орман өнімі барлығы, тығыз текше метр</w:t>
            </w:r>
            <w:r>
              <w:br/>
            </w:r>
            <w:r>
              <w:rPr>
                <w:rFonts w:ascii="Times New Roman"/>
                <w:b w:val="false"/>
                <w:i w:val="false"/>
                <w:color w:val="000000"/>
                <w:sz w:val="20"/>
              </w:rPr>
              <w:t>
Всего ликвидной лесопродукции, плотных кубометров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Сатылым бағасы бойынша өтімді өнімнің құны, мың теңге</w:t>
            </w:r>
            <w:r>
              <w:br/>
            </w:r>
            <w:r>
              <w:rPr>
                <w:rFonts w:ascii="Times New Roman"/>
                <w:b w:val="false"/>
                <w:i w:val="false"/>
                <w:color w:val="000000"/>
                <w:sz w:val="20"/>
              </w:rPr>
              <w:t>
Стоимость ликвидной продукции по продажной цене,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кәделік</w:t>
            </w:r>
            <w:r>
              <w:br/>
            </w:r>
            <w:r>
              <w:rPr>
                <w:rFonts w:ascii="Times New Roman"/>
                <w:b w:val="false"/>
                <w:i w:val="false"/>
                <w:color w:val="000000"/>
                <w:sz w:val="20"/>
              </w:rPr>
              <w:t>
деловой</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дров</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сыпталған ағаштар</w:t>
            </w:r>
            <w:r>
              <w:br/>
            </w:r>
            <w:r>
              <w:rPr>
                <w:rFonts w:ascii="Times New Roman"/>
                <w:b w:val="false"/>
                <w:i w:val="false"/>
                <w:color w:val="000000"/>
                <w:sz w:val="20"/>
              </w:rPr>
              <w:t>
хлыстов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кәделік</w:t>
            </w:r>
            <w:r>
              <w:br/>
            </w:r>
            <w:r>
              <w:rPr>
                <w:rFonts w:ascii="Times New Roman"/>
                <w:b w:val="false"/>
                <w:i w:val="false"/>
                <w:color w:val="000000"/>
                <w:sz w:val="20"/>
              </w:rPr>
              <w:t>
в том числе деловой</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қалдығы</w:t>
            </w:r>
            <w:r>
              <w:br/>
            </w:r>
            <w:r>
              <w:rPr>
                <w:rFonts w:ascii="Times New Roman"/>
                <w:b w:val="false"/>
                <w:i w:val="false"/>
                <w:color w:val="000000"/>
                <w:sz w:val="20"/>
              </w:rPr>
              <w:t>
Остаток на начало года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Дайындалғаны</w:t>
            </w:r>
            <w:r>
              <w:br/>
            </w:r>
            <w:r>
              <w:rPr>
                <w:rFonts w:ascii="Times New Roman"/>
                <w:b w:val="false"/>
                <w:i w:val="false"/>
                <w:color w:val="000000"/>
                <w:sz w:val="20"/>
              </w:rPr>
              <w:t>
Заготовлено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r>
              <w:br/>
            </w:r>
            <w:r>
              <w:rPr>
                <w:rFonts w:ascii="Times New Roman"/>
                <w:b w:val="false"/>
                <w:i w:val="false"/>
                <w:color w:val="000000"/>
                <w:sz w:val="20"/>
              </w:rPr>
              <w:t>
Прочие поступления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Өткізілді – барлығы</w:t>
            </w:r>
            <w:r>
              <w:br/>
            </w:r>
            <w:r>
              <w:rPr>
                <w:rFonts w:ascii="Times New Roman"/>
                <w:b w:val="false"/>
                <w:i w:val="false"/>
                <w:color w:val="000000"/>
                <w:sz w:val="20"/>
              </w:rPr>
              <w:t>
Реализовано – всего</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шаруашылық есеп қызметі: тасып әкету үшін</w:t>
            </w:r>
            <w:r>
              <w:br/>
            </w:r>
            <w:r>
              <w:rPr>
                <w:rFonts w:ascii="Times New Roman"/>
                <w:b w:val="false"/>
                <w:i w:val="false"/>
                <w:color w:val="000000"/>
                <w:sz w:val="20"/>
              </w:rPr>
              <w:t>
в том числе хозрасчетной деятельности:</w:t>
            </w:r>
            <w:r>
              <w:br/>
            </w:r>
            <w:r>
              <w:rPr>
                <w:rFonts w:ascii="Times New Roman"/>
                <w:b w:val="false"/>
                <w:i w:val="false"/>
                <w:color w:val="000000"/>
                <w:sz w:val="20"/>
              </w:rPr>
              <w:t>
для вывозки</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өңдеу үшін</w:t>
            </w:r>
            <w:r>
              <w:br/>
            </w:r>
            <w:r>
              <w:rPr>
                <w:rFonts w:ascii="Times New Roman"/>
                <w:b w:val="false"/>
                <w:i w:val="false"/>
                <w:color w:val="000000"/>
                <w:sz w:val="20"/>
              </w:rPr>
              <w:t>
для переработки в лесу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r>
              <w:br/>
            </w:r>
            <w:r>
              <w:rPr>
                <w:rFonts w:ascii="Times New Roman"/>
                <w:b w:val="false"/>
                <w:i w:val="false"/>
                <w:color w:val="000000"/>
                <w:sz w:val="20"/>
              </w:rPr>
              <w:t>
Прочие расходы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соңындағы қалдық</w:t>
            </w:r>
            <w:r>
              <w:br/>
            </w:r>
            <w:r>
              <w:rPr>
                <w:rFonts w:ascii="Times New Roman"/>
                <w:b w:val="false"/>
                <w:i w:val="false"/>
                <w:color w:val="000000"/>
                <w:sz w:val="20"/>
              </w:rPr>
              <w:t>
Остаток на конец года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АНЫҚТАМА. Механизмдермен орындалатын жұмыстардың негізгі көлемі</w:t>
      </w:r>
    </w:p>
    <w:p>
      <w:pPr>
        <w:spacing w:after="0"/>
        <w:ind w:left="0"/>
        <w:jc w:val="both"/>
      </w:pPr>
      <w:r>
        <w:rPr>
          <w:rFonts w:ascii="Times New Roman"/>
          <w:b w:val="false"/>
          <w:i w:val="false"/>
          <w:color w:val="000000"/>
          <w:sz w:val="28"/>
        </w:rPr>
        <w:t>
      СПРАВКА. Основные объемы работ, выполненные механизмами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514"/>
        <w:gridCol w:w="1512"/>
        <w:gridCol w:w="410"/>
        <w:gridCol w:w="569"/>
        <w:gridCol w:w="569"/>
        <w:gridCol w:w="569"/>
        <w:gridCol w:w="570"/>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объем</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сомасы</w:t>
            </w:r>
            <w:r>
              <w:br/>
            </w:r>
            <w:r>
              <w:rPr>
                <w:rFonts w:ascii="Times New Roman"/>
                <w:b w:val="false"/>
                <w:i w:val="false"/>
                <w:color w:val="000000"/>
                <w:sz w:val="20"/>
              </w:rPr>
              <w:t>
сумма расхода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объем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сомасы</w:t>
            </w:r>
            <w:r>
              <w:br/>
            </w:r>
            <w:r>
              <w:rPr>
                <w:rFonts w:ascii="Times New Roman"/>
                <w:b w:val="false"/>
                <w:i w:val="false"/>
                <w:color w:val="000000"/>
                <w:sz w:val="20"/>
              </w:rPr>
              <w:t>
сумма расхода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Талшыбықтарға күтім жасау мақсатында кесу (110-жолдан)</w:t>
            </w:r>
            <w:r>
              <w:br/>
            </w:r>
            <w:r>
              <w:rPr>
                <w:rFonts w:ascii="Times New Roman"/>
                <w:b w:val="false"/>
                <w:i w:val="false"/>
                <w:color w:val="000000"/>
                <w:sz w:val="20"/>
              </w:rPr>
              <w:t>
 Рубки ухода в молодняках (из строки 110)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Орманға күтім жасау мақсатында ағаш кесу (талшыбықтарға күтім жасау мақсатында ағаш кесу мен санитариялық мақсатта кесуден басқа) (150, 170, 190-жолдардан)</w:t>
            </w:r>
            <w:r>
              <w:br/>
            </w:r>
            <w:r>
              <w:rPr>
                <w:rFonts w:ascii="Times New Roman"/>
                <w:b w:val="false"/>
                <w:i w:val="false"/>
                <w:color w:val="000000"/>
                <w:sz w:val="20"/>
              </w:rPr>
              <w:t>
Рубки ухода за лесом (кроме ухода в молодняках и санитарные рубки (из строк 150, 170, 190)</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тасымалдау (210-жолдан)</w:t>
            </w:r>
            <w:r>
              <w:br/>
            </w:r>
            <w:r>
              <w:rPr>
                <w:rFonts w:ascii="Times New Roman"/>
                <w:b w:val="false"/>
                <w:i w:val="false"/>
                <w:color w:val="000000"/>
                <w:sz w:val="20"/>
              </w:rPr>
              <w:t>
Трелевка древесины (из строк 210)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кубический метр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себу және ағаш отырғызу (450, 460, 470, 480-жолдардан)</w:t>
            </w:r>
            <w:r>
              <w:br/>
            </w:r>
            <w:r>
              <w:rPr>
                <w:rFonts w:ascii="Times New Roman"/>
                <w:b w:val="false"/>
                <w:i w:val="false"/>
                <w:color w:val="000000"/>
                <w:sz w:val="20"/>
              </w:rPr>
              <w:t>
Посев и посадка леса (из строки 450, 460, 470, 480)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күтім жасауға шаққанда орман дақылдарына күтім жасау (490, 500- жолдардан)</w:t>
            </w:r>
            <w:r>
              <w:br/>
            </w:r>
            <w:r>
              <w:rPr>
                <w:rFonts w:ascii="Times New Roman"/>
                <w:b w:val="false"/>
                <w:i w:val="false"/>
                <w:color w:val="000000"/>
                <w:sz w:val="20"/>
              </w:rPr>
              <w:t>
Уход за лесными культурами в переводе на однократный (из строки 490, 500)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Орманның табиғи қалпына келуіне көмектесу (530-жолдан) </w:t>
            </w:r>
            <w:r>
              <w:br/>
            </w:r>
            <w:r>
              <w:rPr>
                <w:rFonts w:ascii="Times New Roman"/>
                <w:b w:val="false"/>
                <w:i w:val="false"/>
                <w:color w:val="000000"/>
                <w:sz w:val="20"/>
              </w:rPr>
              <w:t>
Содействие естественному возобновлению леса (из строк 530)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 питомниктер, плантациялар және мектептер үшін жер дайындау (560, 570, 580, 590- жолдардан)</w:t>
            </w:r>
            <w:r>
              <w:br/>
            </w:r>
            <w:r>
              <w:rPr>
                <w:rFonts w:ascii="Times New Roman"/>
                <w:b w:val="false"/>
                <w:i w:val="false"/>
                <w:color w:val="000000"/>
                <w:sz w:val="20"/>
              </w:rPr>
              <w:t>
Подготовка почвы под лесокультуры, питомники, плантации и школы</w:t>
            </w:r>
            <w:r>
              <w:br/>
            </w:r>
            <w:r>
              <w:rPr>
                <w:rFonts w:ascii="Times New Roman"/>
                <w:b w:val="false"/>
                <w:i w:val="false"/>
                <w:color w:val="000000"/>
                <w:sz w:val="20"/>
              </w:rPr>
              <w:t>
 (из строки 560, 570, 580, 590)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материалын өсіру (621 және 631- жолдардан)</w:t>
            </w:r>
            <w:r>
              <w:br/>
            </w:r>
            <w:r>
              <w:rPr>
                <w:rFonts w:ascii="Times New Roman"/>
                <w:b w:val="false"/>
                <w:i w:val="false"/>
                <w:color w:val="000000"/>
                <w:sz w:val="20"/>
              </w:rPr>
              <w:t>
Выращивание посадочного материала</w:t>
            </w:r>
            <w:r>
              <w:br/>
            </w:r>
            <w:r>
              <w:rPr>
                <w:rFonts w:ascii="Times New Roman"/>
                <w:b w:val="false"/>
                <w:i w:val="false"/>
                <w:color w:val="000000"/>
                <w:sz w:val="20"/>
              </w:rPr>
              <w:t>
 (из строки 621 и 631)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r>
              <w:br/>
            </w:r>
            <w:r>
              <w:rPr>
                <w:rFonts w:ascii="Times New Roman"/>
                <w:b w:val="false"/>
                <w:i w:val="false"/>
                <w:color w:val="000000"/>
                <w:sz w:val="20"/>
              </w:rPr>
              <w:t>
тысяч штук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АНЫҚТАМА. Питомниктерде, мектептерде және плантацияларда операциялық қаражат есебінен өсірілген екпе материалдын қозғалысы</w:t>
      </w:r>
    </w:p>
    <w:p>
      <w:pPr>
        <w:spacing w:after="0"/>
        <w:ind w:left="0"/>
        <w:jc w:val="both"/>
      </w:pPr>
      <w:r>
        <w:rPr>
          <w:rFonts w:ascii="Times New Roman"/>
          <w:b w:val="false"/>
          <w:i w:val="false"/>
          <w:color w:val="000000"/>
          <w:sz w:val="28"/>
        </w:rPr>
        <w:t>
      СПРАВКА. Движение посадочного материала, выращенного в питомниках, школах и плантациях за счет операционных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2558"/>
        <w:gridCol w:w="2551"/>
        <w:gridCol w:w="1225"/>
        <w:gridCol w:w="959"/>
        <w:gridCol w:w="959"/>
        <w:gridCol w:w="2560"/>
      </w:tblGrid>
      <w:tr>
        <w:trPr>
          <w:trHeight w:val="30" w:hRule="atLeast"/>
        </w:trPr>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мың дана</w:t>
            </w:r>
            <w:r>
              <w:br/>
            </w:r>
            <w:r>
              <w:rPr>
                <w:rFonts w:ascii="Times New Roman"/>
                <w:b w:val="false"/>
                <w:i w:val="false"/>
                <w:color w:val="000000"/>
                <w:sz w:val="20"/>
              </w:rPr>
              <w:t>
Всего, тысяч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материалының босату бағасындағы құны, мың тенге</w:t>
            </w:r>
            <w:r>
              <w:br/>
            </w:r>
            <w:r>
              <w:rPr>
                <w:rFonts w:ascii="Times New Roman"/>
                <w:b w:val="false"/>
                <w:i w:val="false"/>
                <w:color w:val="000000"/>
                <w:sz w:val="20"/>
              </w:rPr>
              <w:t>
Стоимость посадочного материала в отпускных ценах,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 көшеттер</w:t>
            </w:r>
            <w:r>
              <w:br/>
            </w:r>
            <w:r>
              <w:rPr>
                <w:rFonts w:ascii="Times New Roman"/>
                <w:b w:val="false"/>
                <w:i w:val="false"/>
                <w:color w:val="000000"/>
                <w:sz w:val="20"/>
              </w:rPr>
              <w:t>
сеянцев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көшет</w:t>
            </w:r>
            <w:r>
              <w:br/>
            </w:r>
            <w:r>
              <w:rPr>
                <w:rFonts w:ascii="Times New Roman"/>
                <w:b w:val="false"/>
                <w:i w:val="false"/>
                <w:color w:val="000000"/>
                <w:sz w:val="20"/>
              </w:rPr>
              <w:t>
саженцев</w:t>
            </w:r>
          </w:p>
        </w:tc>
        <w:tc>
          <w:tcPr>
            <w:tcW w:w="0" w:type="auto"/>
            <w:vMerge/>
            <w:tcBorders>
              <w:top w:val="nil"/>
              <w:left w:val="single" w:color="cfcfcf" w:sz="5"/>
              <w:bottom w:val="single" w:color="cfcfcf" w:sz="5"/>
              <w:right w:val="single" w:color="cfcfcf" w:sz="5"/>
            </w:tcBorders>
          </w:tcP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қалдық</w:t>
            </w:r>
            <w:r>
              <w:br/>
            </w:r>
            <w:r>
              <w:rPr>
                <w:rFonts w:ascii="Times New Roman"/>
                <w:b w:val="false"/>
                <w:i w:val="false"/>
                <w:color w:val="000000"/>
                <w:sz w:val="20"/>
              </w:rPr>
              <w:t>
Остаток на начало года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көктемде орман тұқымдарын отырғызу жұмыстарынан кейін қалғаны</w:t>
            </w:r>
            <w:r>
              <w:br/>
            </w:r>
            <w:r>
              <w:rPr>
                <w:rFonts w:ascii="Times New Roman"/>
                <w:b w:val="false"/>
                <w:i w:val="false"/>
                <w:color w:val="000000"/>
                <w:sz w:val="20"/>
              </w:rPr>
              <w:t>
в том числе остаток после весенних лесокультурных работ</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Екпе материал сатып алынды </w:t>
            </w:r>
            <w:r>
              <w:br/>
            </w:r>
            <w:r>
              <w:rPr>
                <w:rFonts w:ascii="Times New Roman"/>
                <w:b w:val="false"/>
                <w:i w:val="false"/>
                <w:color w:val="000000"/>
                <w:sz w:val="20"/>
              </w:rPr>
              <w:t>
Приобретено посадочного материала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өсірілгені</w:t>
            </w:r>
            <w:r>
              <w:br/>
            </w:r>
            <w:r>
              <w:rPr>
                <w:rFonts w:ascii="Times New Roman"/>
                <w:b w:val="false"/>
                <w:i w:val="false"/>
                <w:color w:val="000000"/>
                <w:sz w:val="20"/>
              </w:rPr>
              <w:t>
Выращено в отчетном году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Жұмсалғаны: </w:t>
            </w:r>
            <w:r>
              <w:br/>
            </w:r>
            <w:r>
              <w:rPr>
                <w:rFonts w:ascii="Times New Roman"/>
                <w:b w:val="false"/>
                <w:i w:val="false"/>
                <w:color w:val="000000"/>
                <w:sz w:val="20"/>
              </w:rPr>
              <w:t>
ағаш егуге</w:t>
            </w:r>
            <w:r>
              <w:br/>
            </w:r>
            <w:r>
              <w:rPr>
                <w:rFonts w:ascii="Times New Roman"/>
                <w:b w:val="false"/>
                <w:i w:val="false"/>
                <w:color w:val="000000"/>
                <w:sz w:val="20"/>
              </w:rPr>
              <w:t>
Израсходовано:</w:t>
            </w:r>
            <w:r>
              <w:br/>
            </w:r>
            <w:r>
              <w:rPr>
                <w:rFonts w:ascii="Times New Roman"/>
                <w:b w:val="false"/>
                <w:i w:val="false"/>
                <w:color w:val="000000"/>
                <w:sz w:val="20"/>
              </w:rPr>
              <w:t>
на посадку леса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 толықтыруға</w:t>
            </w:r>
            <w:r>
              <w:br/>
            </w:r>
            <w:r>
              <w:rPr>
                <w:rFonts w:ascii="Times New Roman"/>
                <w:b w:val="false"/>
                <w:i w:val="false"/>
                <w:color w:val="000000"/>
                <w:sz w:val="20"/>
              </w:rPr>
              <w:t>
на дополнение лесокультур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 қорғайтын орман жолақтарын отырғызуға</w:t>
            </w:r>
            <w:r>
              <w:br/>
            </w:r>
            <w:r>
              <w:rPr>
                <w:rFonts w:ascii="Times New Roman"/>
                <w:b w:val="false"/>
                <w:i w:val="false"/>
                <w:color w:val="000000"/>
                <w:sz w:val="20"/>
              </w:rPr>
              <w:t>
на посадку полезащитных лесных полос</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мен плантациялар отырғызуға</w:t>
            </w:r>
            <w:r>
              <w:br/>
            </w:r>
            <w:r>
              <w:rPr>
                <w:rFonts w:ascii="Times New Roman"/>
                <w:b w:val="false"/>
                <w:i w:val="false"/>
                <w:color w:val="000000"/>
                <w:sz w:val="20"/>
              </w:rPr>
              <w:t>
на закладку школ и плантаций</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берілді</w:t>
            </w:r>
            <w:r>
              <w:br/>
            </w:r>
            <w:r>
              <w:rPr>
                <w:rFonts w:ascii="Times New Roman"/>
                <w:b w:val="false"/>
                <w:i w:val="false"/>
                <w:color w:val="000000"/>
                <w:sz w:val="20"/>
              </w:rPr>
              <w:t>
Передано безвозмездно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жаққа сатылғаны</w:t>
            </w:r>
            <w:r>
              <w:br/>
            </w:r>
            <w:r>
              <w:rPr>
                <w:rFonts w:ascii="Times New Roman"/>
                <w:b w:val="false"/>
                <w:i w:val="false"/>
                <w:color w:val="000000"/>
                <w:sz w:val="20"/>
              </w:rPr>
              <w:t>
Реализовано на сторону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шығарылғаны</w:t>
            </w:r>
            <w:r>
              <w:br/>
            </w:r>
            <w:r>
              <w:rPr>
                <w:rFonts w:ascii="Times New Roman"/>
                <w:b w:val="false"/>
                <w:i w:val="false"/>
                <w:color w:val="000000"/>
                <w:sz w:val="20"/>
              </w:rPr>
              <w:t xml:space="preserve">
Списано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аяғындағы қалдығы</w:t>
            </w:r>
            <w:r>
              <w:br/>
            </w:r>
            <w:r>
              <w:rPr>
                <w:rFonts w:ascii="Times New Roman"/>
                <w:b w:val="false"/>
                <w:i w:val="false"/>
                <w:color w:val="000000"/>
                <w:sz w:val="20"/>
              </w:rPr>
              <w:t>
Остаток на конец года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АНЫҚТАМА. Орман шаруашылығындағы жұмыскерлердің еңбек өнімділігінің жұмыс көлемі туралы</w:t>
      </w:r>
    </w:p>
    <w:p>
      <w:pPr>
        <w:spacing w:after="0"/>
        <w:ind w:left="0"/>
        <w:jc w:val="both"/>
      </w:pPr>
      <w:r>
        <w:rPr>
          <w:rFonts w:ascii="Times New Roman"/>
          <w:b w:val="false"/>
          <w:i w:val="false"/>
          <w:color w:val="000000"/>
          <w:sz w:val="28"/>
        </w:rPr>
        <w:t>
      СПРАВКА. Об объемах работ производительности труда рабочих в лесном хозяйстве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3683"/>
        <w:gridCol w:w="2875"/>
        <w:gridCol w:w="780"/>
        <w:gridCol w:w="1682"/>
        <w:gridCol w:w="1082"/>
        <w:gridCol w:w="1082"/>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r>
              <w:br/>
            </w:r>
            <w:r>
              <w:rPr>
                <w:rFonts w:ascii="Times New Roman"/>
                <w:b w:val="false"/>
                <w:i w:val="false"/>
                <w:color w:val="000000"/>
                <w:sz w:val="20"/>
              </w:rPr>
              <w:t>
Показатели</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r>
              <w:br/>
            </w:r>
            <w:r>
              <w:rPr>
                <w:rFonts w:ascii="Times New Roman"/>
                <w:b w:val="false"/>
                <w:i w:val="false"/>
                <w:color w:val="000000"/>
                <w:sz w:val="20"/>
              </w:rPr>
              <w:t>
Код строки</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есебі бойынша</w:t>
            </w:r>
            <w:r>
              <w:br/>
            </w:r>
            <w:r>
              <w:rPr>
                <w:rFonts w:ascii="Times New Roman"/>
                <w:b w:val="false"/>
                <w:i w:val="false"/>
                <w:color w:val="000000"/>
                <w:sz w:val="20"/>
              </w:rPr>
              <w:t>
По отчету за предыдущий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w:t>
            </w:r>
            <w:r>
              <w:br/>
            </w:r>
            <w:r>
              <w:rPr>
                <w:rFonts w:ascii="Times New Roman"/>
                <w:b w:val="false"/>
                <w:i w:val="false"/>
                <w:color w:val="000000"/>
                <w:sz w:val="20"/>
              </w:rPr>
              <w:t>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r>
              <w:br/>
            </w:r>
            <w:r>
              <w:rPr>
                <w:rFonts w:ascii="Times New Roman"/>
                <w:b w:val="false"/>
                <w:i w:val="false"/>
                <w:color w:val="000000"/>
                <w:sz w:val="20"/>
              </w:rPr>
              <w:t>
План</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r>
              <w:br/>
            </w:r>
            <w:r>
              <w:rPr>
                <w:rFonts w:ascii="Times New Roman"/>
                <w:b w:val="false"/>
                <w:i w:val="false"/>
                <w:color w:val="000000"/>
                <w:sz w:val="20"/>
              </w:rPr>
              <w:t>
Фактически</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көлемі бірыңғай (шартты) – бағамен</w:t>
            </w:r>
            <w:r>
              <w:br/>
            </w:r>
            <w:r>
              <w:rPr>
                <w:rFonts w:ascii="Times New Roman"/>
                <w:b w:val="false"/>
                <w:i w:val="false"/>
                <w:color w:val="000000"/>
                <w:sz w:val="20"/>
              </w:rPr>
              <w:t>
Объем работ в единых (условных) – ценах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тізімдегі орташа саны</w:t>
            </w:r>
            <w:r>
              <w:br/>
            </w:r>
            <w:r>
              <w:rPr>
                <w:rFonts w:ascii="Times New Roman"/>
                <w:b w:val="false"/>
                <w:i w:val="false"/>
                <w:color w:val="000000"/>
                <w:sz w:val="20"/>
              </w:rPr>
              <w:t>
Среднесписочная численность рабочих</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жұмысшыға өнімділік</w:t>
            </w:r>
            <w:r>
              <w:br/>
            </w:r>
            <w:r>
              <w:rPr>
                <w:rFonts w:ascii="Times New Roman"/>
                <w:b w:val="false"/>
                <w:i w:val="false"/>
                <w:color w:val="000000"/>
                <w:sz w:val="20"/>
              </w:rPr>
              <w:t>
Выработка на одного рабочего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жұмысшының орташа жылдық жалақысы Среднегодовая заработная плата одного рабочего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 Данный пункт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"Орман шаруашылығы бойынша өндірістік жоспарды орындау туралы есеп" (коды 3921203, индексі 10-ЛХ, кезеңділігі жартыжылдық) ведомстволық статистикалық байқаудың статистикалық нысанын толтыру жөніндегі нұсқаулық</w:t>
      </w:r>
    </w:p>
    <w:p>
      <w:pPr>
        <w:spacing w:after="0"/>
        <w:ind w:left="0"/>
        <w:jc w:val="both"/>
      </w:pPr>
      <w:r>
        <w:rPr>
          <w:rFonts w:ascii="Times New Roman"/>
          <w:b w:val="false"/>
          <w:i w:val="false"/>
          <w:color w:val="ff0000"/>
          <w:sz w:val="28"/>
        </w:rPr>
        <w:t xml:space="preserve">
      Ескерту. Бұйрық 21-қосымшамен толықтырылды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06" w:id="160"/>
    <w:p>
      <w:pPr>
        <w:spacing w:after="0"/>
        <w:ind w:left="0"/>
        <w:jc w:val="both"/>
      </w:pPr>
      <w:r>
        <w:rPr>
          <w:rFonts w:ascii="Times New Roman"/>
          <w:b w:val="false"/>
          <w:i w:val="false"/>
          <w:color w:val="000000"/>
          <w:sz w:val="28"/>
        </w:rPr>
        <w:t xml:space="preserve">
      1. "Орман шаруашылығы бойынша өндірістік жоспарды орындау туралы есеп" (коды 3921203, индексі 10-ЛХ, кезеңділігі жартыжылдық) ведомстволық статистикалық байқаудың статистикалық нысанын толтыру жөніндегі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"Орман шаруашылығы бойынша өндірістік жоспарды орындау туралы есеп" (коды 3921203, индексі 10-ЛХ, кезеңділігі жартыжылдық) ведомстволық статистикалық байқаудың статистикалық нысанын толтыруды нақтылайды.</w:t>
      </w:r>
    </w:p>
    <w:bookmarkEnd w:id="160"/>
    <w:bookmarkStart w:name="z207" w:id="161"/>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61"/>
    <w:p>
      <w:pPr>
        <w:spacing w:after="0"/>
        <w:ind w:left="0"/>
        <w:jc w:val="both"/>
      </w:pPr>
      <w:r>
        <w:rPr>
          <w:rFonts w:ascii="Times New Roman"/>
          <w:b w:val="false"/>
          <w:i w:val="false"/>
          <w:color w:val="000000"/>
          <w:sz w:val="28"/>
        </w:rPr>
        <w:t>
      1) ағаш дайындау – ағаштарды құлату бойынша негізгі және қосалқы операцияларды, оларды кеспе ағаш аймағынан шығаруды және төменгі ағаш қоймаларында ішінара өңдеуді қамтитын сүрек дайындау процесі;</w:t>
      </w:r>
    </w:p>
    <w:p>
      <w:pPr>
        <w:spacing w:after="0"/>
        <w:ind w:left="0"/>
        <w:jc w:val="both"/>
      </w:pPr>
      <w:r>
        <w:rPr>
          <w:rFonts w:ascii="Times New Roman"/>
          <w:b w:val="false"/>
          <w:i w:val="false"/>
          <w:color w:val="000000"/>
          <w:sz w:val="28"/>
        </w:rPr>
        <w:t>
      2) ағаш өсіру – орман өсірумен айналысатын, сондай-ақ оны кесу тәсілдері және өнімділігі туралы өсімдік шаруашылығының саласы;</w:t>
      </w:r>
    </w:p>
    <w:p>
      <w:pPr>
        <w:spacing w:after="0"/>
        <w:ind w:left="0"/>
        <w:jc w:val="both"/>
      </w:pPr>
      <w:r>
        <w:rPr>
          <w:rFonts w:ascii="Times New Roman"/>
          <w:b w:val="false"/>
          <w:i w:val="false"/>
          <w:color w:val="000000"/>
          <w:sz w:val="28"/>
        </w:rPr>
        <w:t>
      3) қосалқы қызмет түрі – үшінші тұлғаларға арналған өнімдерді жұмыстарды және қызметтерді)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4) қызметтің негізгі түрі – қосылған құны субъект жүзеге асыратын кез келген басқа қызмет түрлерінің қосылған құнынан асатын қызмет түрі;</w:t>
      </w:r>
    </w:p>
    <w:p>
      <w:pPr>
        <w:spacing w:after="0"/>
        <w:ind w:left="0"/>
        <w:jc w:val="both"/>
      </w:pPr>
      <w:r>
        <w:rPr>
          <w:rFonts w:ascii="Times New Roman"/>
          <w:b w:val="false"/>
          <w:i w:val="false"/>
          <w:color w:val="000000"/>
          <w:sz w:val="28"/>
        </w:rPr>
        <w:t>
      5) өндірілген өнім (тауарлар, қызметтер) көлемі – өткізуге арналған, барлық дайындалған сүрек пен орман шаруашылығының өзге де өнімдерінің, сондай-ақ орман шаруашылығы жұмыстары мен қызметтерінің құны.</w:t>
      </w:r>
    </w:p>
    <w:bookmarkStart w:name="z208" w:id="162"/>
    <w:p>
      <w:pPr>
        <w:spacing w:after="0"/>
        <w:ind w:left="0"/>
        <w:jc w:val="both"/>
      </w:pPr>
      <w:r>
        <w:rPr>
          <w:rFonts w:ascii="Times New Roman"/>
          <w:b w:val="false"/>
          <w:i w:val="false"/>
          <w:color w:val="000000"/>
          <w:sz w:val="28"/>
        </w:rPr>
        <w:t>
      3. Егер орман шаруашылығы саласындағы қызмет бірнеше аудан және (немесе) облыстар аумағында жүзеге асырылса, заңды тұлғалар және дара кәсіпкерлер статистикалық нысанды әр аумақ бойынша ақпаратты жеке бланкілерде көрсете отырып ұсынады, яғни деректер орман шаруашылығы саласындағы қызметтің жүзеге асырылатын орны бойынша көрсетіледі.</w:t>
      </w:r>
    </w:p>
    <w:bookmarkEnd w:id="162"/>
    <w:bookmarkStart w:name="z209" w:id="163"/>
    <w:p>
      <w:pPr>
        <w:spacing w:after="0"/>
        <w:ind w:left="0"/>
        <w:jc w:val="both"/>
      </w:pPr>
      <w:r>
        <w:rPr>
          <w:rFonts w:ascii="Times New Roman"/>
          <w:b w:val="false"/>
          <w:i w:val="false"/>
          <w:color w:val="000000"/>
          <w:sz w:val="28"/>
        </w:rPr>
        <w:t>
      4. "А" бағанында іс-шаралардың атауы көрсетіледі, "Б" бағанында жол коды, "В" бағанында өлшем бірлігі, 1 және 2-бағандарда жұмыс көлемінің жоспарланатын көрсеткіштері және ақшалай қаражаттың бөлінген сомасы, 3 және 4-бағандарда нақты орындалған жұмыс көлемі мен жұмсалған ақшалай қаражаттың сомасы көрсетіледі.</w:t>
      </w:r>
    </w:p>
    <w:bookmarkEnd w:id="163"/>
    <w:bookmarkStart w:name="z210" w:id="164"/>
    <w:p>
      <w:pPr>
        <w:spacing w:after="0"/>
        <w:ind w:left="0"/>
        <w:jc w:val="both"/>
      </w:pPr>
      <w:r>
        <w:rPr>
          <w:rFonts w:ascii="Times New Roman"/>
          <w:b w:val="false"/>
          <w:i w:val="false"/>
          <w:color w:val="000000"/>
          <w:sz w:val="28"/>
        </w:rPr>
        <w:t>
      5. I бөлім Мердігерлік тәсілмен орындалатын және орталықтандырылған тәртіппен төленетін жұмыстар жол коды 010-070:</w:t>
      </w:r>
    </w:p>
    <w:bookmarkEnd w:id="164"/>
    <w:p>
      <w:pPr>
        <w:spacing w:after="0"/>
        <w:ind w:left="0"/>
        <w:jc w:val="both"/>
      </w:pPr>
      <w:r>
        <w:rPr>
          <w:rFonts w:ascii="Times New Roman"/>
          <w:b w:val="false"/>
          <w:i w:val="false"/>
          <w:color w:val="000000"/>
          <w:sz w:val="28"/>
        </w:rPr>
        <w:t>
      1) 010-030-жол кодында, 1 және 2-бағандарда жоспарланатын көлемі (мың гектармен) және ақшалай қаражат (мың теңгемен), 3 және 4-бағандарда нақты орындалған көлемі (мың гектармен) және жұмсалған ақшалай қаражат сомасы (мың теңгемен) көрсетіледі;</w:t>
      </w:r>
    </w:p>
    <w:p>
      <w:pPr>
        <w:spacing w:after="0"/>
        <w:ind w:left="0"/>
        <w:jc w:val="both"/>
      </w:pPr>
      <w:r>
        <w:rPr>
          <w:rFonts w:ascii="Times New Roman"/>
          <w:b w:val="false"/>
          <w:i w:val="false"/>
          <w:color w:val="000000"/>
          <w:sz w:val="28"/>
        </w:rPr>
        <w:t>
      2) 040-жол кодында 2-бағанда жоспарланатын ақшалай қаражат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3) 050-жол кодында 1 және 2-бағандарда жоспарланатын көлемі (мың данамен) және ақшалай қаражат (мың теңгемен), 3 және 4-бағандарда нақты орындалған көлем (мың данамен) және жұмсалған ақшалай қаражат (мың теңгемен) көрсетіледі;</w:t>
      </w:r>
    </w:p>
    <w:p>
      <w:pPr>
        <w:spacing w:after="0"/>
        <w:ind w:left="0"/>
        <w:jc w:val="both"/>
      </w:pPr>
      <w:r>
        <w:rPr>
          <w:rFonts w:ascii="Times New Roman"/>
          <w:b w:val="false"/>
          <w:i w:val="false"/>
          <w:color w:val="000000"/>
          <w:sz w:val="28"/>
        </w:rPr>
        <w:t>
      4) 060-жол кодында, 1 және 2-бағандарда жоспарланатын көлемі (килограммен) және ақшалай қаражат (мың теңге), 3 және 4-бағандарда нақты орындалған көлемі (килограммен) және жұмсалған ақшалай қаражат (мың теңгемен) көрсетіледі;</w:t>
      </w:r>
    </w:p>
    <w:p>
      <w:pPr>
        <w:spacing w:after="0"/>
        <w:ind w:left="0"/>
        <w:jc w:val="both"/>
      </w:pPr>
      <w:r>
        <w:rPr>
          <w:rFonts w:ascii="Times New Roman"/>
          <w:b w:val="false"/>
          <w:i w:val="false"/>
          <w:color w:val="000000"/>
          <w:sz w:val="28"/>
        </w:rPr>
        <w:t>
      5) 070-жол кодында, 2-бағанда 010-060 жолдарының жоспарланатын ақшалай қаражат сомасы (мың теңгемен), 4-бағанда нақты жұмсалған ақшалай қаражат (мың теңгемен) көрсетіледі.</w:t>
      </w:r>
    </w:p>
    <w:bookmarkStart w:name="z211" w:id="165"/>
    <w:p>
      <w:pPr>
        <w:spacing w:after="0"/>
        <w:ind w:left="0"/>
        <w:jc w:val="both"/>
      </w:pPr>
      <w:r>
        <w:rPr>
          <w:rFonts w:ascii="Times New Roman"/>
          <w:b w:val="false"/>
          <w:i w:val="false"/>
          <w:color w:val="000000"/>
          <w:sz w:val="28"/>
        </w:rPr>
        <w:t>
      6. II бөлім. Орман шаруашылығы жұмыстары жол коды 080-280:</w:t>
      </w:r>
    </w:p>
    <w:bookmarkEnd w:id="165"/>
    <w:p>
      <w:pPr>
        <w:spacing w:after="0"/>
        <w:ind w:left="0"/>
        <w:jc w:val="both"/>
      </w:pPr>
      <w:r>
        <w:rPr>
          <w:rFonts w:ascii="Times New Roman"/>
          <w:b w:val="false"/>
          <w:i w:val="false"/>
          <w:color w:val="000000"/>
          <w:sz w:val="28"/>
        </w:rPr>
        <w:t>
      1) 080, 090, 120-жол кодында, 1 және 2-бағандарда жоспарланатын көлемі (гектар) және ақшалай қаражат (мың теңге), 3 және 4-бағандарда нақты орындалған көлемі (гектар) және жұмсалған ақшалай қаражат (мың теңге) көрсетіледі;</w:t>
      </w:r>
    </w:p>
    <w:p>
      <w:pPr>
        <w:spacing w:after="0"/>
        <w:ind w:left="0"/>
        <w:jc w:val="both"/>
      </w:pPr>
      <w:r>
        <w:rPr>
          <w:rFonts w:ascii="Times New Roman"/>
          <w:b w:val="false"/>
          <w:i w:val="false"/>
          <w:color w:val="000000"/>
          <w:sz w:val="28"/>
        </w:rPr>
        <w:t>
      2) 100, 140, 160, 180, 220-жол кодында 1-бағанда жоспарланатын көлемі (гектармен), ал 3-бағанда нақты орындалған көлемі (гектармен) көрсетіледі;</w:t>
      </w:r>
    </w:p>
    <w:p>
      <w:pPr>
        <w:spacing w:after="0"/>
        <w:ind w:left="0"/>
        <w:jc w:val="both"/>
      </w:pPr>
      <w:r>
        <w:rPr>
          <w:rFonts w:ascii="Times New Roman"/>
          <w:b w:val="false"/>
          <w:i w:val="false"/>
          <w:color w:val="000000"/>
          <w:sz w:val="28"/>
        </w:rPr>
        <w:t>
      3) 110, 150, 170, 190, 200, 210, 230, 250-жол кодында 1 және 2-бағандарда жоспарланатын көлемі (текше метрмен) және ақшалай қаражат (мың теңгемен),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4) 240-жол кодында, 1-бағанда жоспарланған көлемі (километр), 3-бағанда нақты орындалған көлемі (километр) көрсетіледі;</w:t>
      </w:r>
    </w:p>
    <w:p>
      <w:pPr>
        <w:spacing w:after="0"/>
        <w:ind w:left="0"/>
        <w:jc w:val="both"/>
      </w:pPr>
      <w:r>
        <w:rPr>
          <w:rFonts w:ascii="Times New Roman"/>
          <w:b w:val="false"/>
          <w:i w:val="false"/>
          <w:color w:val="000000"/>
          <w:sz w:val="28"/>
        </w:rPr>
        <w:t>
      5) 260-жол кодында, 1 және 2-бағандарда жоспарланатын көлемдері (километрмен) және ақшалай қаражат (мың теңгемен), 3 және 4-бағандарда нақты орындалған көлемі (километрмен)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6) 270-жол кодында, 2-бағанда жоспарланатын ақшакай қаражат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7) 280-жол кодында, 2-бағанда 080-100, 200-270-жолдардың жоспарланатын ақшалай қаражаттың (мың теңгемен), 4-бағанда нақты жұмсалған ақшалай қаражат сомасы (мың теңгемен) көрсетіледі.</w:t>
      </w:r>
    </w:p>
    <w:bookmarkStart w:name="z212" w:id="166"/>
    <w:p>
      <w:pPr>
        <w:spacing w:after="0"/>
        <w:ind w:left="0"/>
        <w:jc w:val="both"/>
      </w:pPr>
      <w:r>
        <w:rPr>
          <w:rFonts w:ascii="Times New Roman"/>
          <w:b w:val="false"/>
          <w:i w:val="false"/>
          <w:color w:val="000000"/>
          <w:sz w:val="28"/>
        </w:rPr>
        <w:t>
      7. III бөлім. Орманды қорғау жұмыстары жол коды 290-340:</w:t>
      </w:r>
    </w:p>
    <w:bookmarkEnd w:id="166"/>
    <w:p>
      <w:pPr>
        <w:spacing w:after="0"/>
        <w:ind w:left="0"/>
        <w:jc w:val="both"/>
      </w:pP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290-жол кодында, 1 және 2-бағандарда жоспарланатын көлемі (мың гектармен) және ақшалай қаражат (мың теңгемен), 3 және 4-бағандарда нақты орындалған көлемі (мың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300-жол кодында, 1 және 2-бағандарда жоспарланатын көлемі (шұңқырларда) және ақшалай қаражат (мың теңгемен), 3 және 4-бағандарда нақты орындалған көлемі (шұңқырларда) және жұмсалған ақшалай қаражат (мың теңгемен) көрсетіледі;</w:t>
      </w:r>
    </w:p>
    <w:p>
      <w:pPr>
        <w:spacing w:after="0"/>
        <w:ind w:left="0"/>
        <w:jc w:val="both"/>
      </w:pPr>
      <w:r>
        <w:rPr>
          <w:rFonts w:ascii="Times New Roman"/>
          <w:b w:val="false"/>
          <w:i w:val="false"/>
          <w:color w:val="000000"/>
          <w:sz w:val="28"/>
        </w:rPr>
        <w:t>
      3) 310-жол кодында, 1 және 2-бағандарда жоспарланатын көлемі (текше метрмен) және ақшалай қаражат (мың теңгемен),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4) 320-330-340-жол кодында жолдар көлемдерінің сомасы,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5) 330, 340-жол кодында,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6) 350-жол кодында 2-бағанда 290-320-жолдарының жоспарланатын ақшалай қаражаттың (мың теңгемен) сомасы, 4-бағанда нақты жұмсалған ақшалай қаражат (мың теңгемен) көрсетіледі.</w:t>
      </w:r>
    </w:p>
    <w:bookmarkStart w:name="z213" w:id="167"/>
    <w:p>
      <w:pPr>
        <w:spacing w:after="0"/>
        <w:ind w:left="0"/>
        <w:jc w:val="both"/>
      </w:pPr>
      <w:r>
        <w:rPr>
          <w:rFonts w:ascii="Times New Roman"/>
          <w:b w:val="false"/>
          <w:i w:val="false"/>
          <w:color w:val="000000"/>
          <w:sz w:val="28"/>
        </w:rPr>
        <w:t>
      8. IV бөлім. Гидромелиорациялық және орманды құрғату жұмыстары жол коды 360-440:</w:t>
      </w:r>
    </w:p>
    <w:bookmarkEnd w:id="167"/>
    <w:p>
      <w:pPr>
        <w:spacing w:after="0"/>
        <w:ind w:left="0"/>
        <w:jc w:val="both"/>
      </w:pPr>
      <w:r>
        <w:rPr>
          <w:rFonts w:ascii="Times New Roman"/>
          <w:b w:val="false"/>
          <w:i w:val="false"/>
          <w:color w:val="000000"/>
          <w:sz w:val="28"/>
        </w:rPr>
        <w:t>
      1) 360-430-жол кодында,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440-жол кодында, 2-бағанда 360-430-жолдардағы жоспарланатын ақшалай қаражаттың (мың теңгемен) сомасы,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9. V бөлім. Орман дақылдарын өсіру жұмыстары жол коды 450-750:</w:t>
      </w:r>
    </w:p>
    <w:p>
      <w:pPr>
        <w:spacing w:after="0"/>
        <w:ind w:left="0"/>
        <w:jc w:val="both"/>
      </w:pPr>
      <w:r>
        <w:rPr>
          <w:rFonts w:ascii="Times New Roman"/>
          <w:b w:val="false"/>
          <w:i w:val="false"/>
          <w:color w:val="000000"/>
          <w:sz w:val="28"/>
        </w:rPr>
        <w:t>
      1) 450-610, 640-700-жол кодында,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620, 630-жол кодында, 1-бағанда жоспарланатын көлемі (гектармен), 3- бағанда нақты орындалған көлемі (гектармен) көрсетіледі;</w:t>
      </w:r>
    </w:p>
    <w:p>
      <w:pPr>
        <w:spacing w:after="0"/>
        <w:ind w:left="0"/>
        <w:jc w:val="both"/>
      </w:pPr>
      <w:r>
        <w:rPr>
          <w:rFonts w:ascii="Times New Roman"/>
          <w:b w:val="false"/>
          <w:i w:val="false"/>
          <w:color w:val="000000"/>
          <w:sz w:val="28"/>
        </w:rPr>
        <w:t>
      3) 621, 631, 710-жол кодында, 1 және 2-бағандарда жоспарланатын көлемі (мың данамен) және ақшалай қаражат (мың теңгемен), 3 және 4-бағандарда нақты орындалған көлемі (мың данамен) және жұмсалған ақшалай қаражат (мың теңгемен) көрсетіледі;</w:t>
      </w:r>
    </w:p>
    <w:p>
      <w:pPr>
        <w:spacing w:after="0"/>
        <w:ind w:left="0"/>
        <w:jc w:val="both"/>
      </w:pPr>
      <w:r>
        <w:rPr>
          <w:rFonts w:ascii="Times New Roman"/>
          <w:b w:val="false"/>
          <w:i w:val="false"/>
          <w:color w:val="000000"/>
          <w:sz w:val="28"/>
        </w:rPr>
        <w:t>
      4) 720, 725, 730-жол кодында, 1 және 2-бағандарда жоспарланатын көлемі (килограммен) және ақшалай қаражат (мың теңгемен), 3 және 4-бағандарда нақты орындалған көлемі (килограммен) және жұмсалған ақшалай қаражат (мың данамен) көрсетіледі;</w:t>
      </w:r>
    </w:p>
    <w:p>
      <w:pPr>
        <w:spacing w:after="0"/>
        <w:ind w:left="0"/>
        <w:jc w:val="both"/>
      </w:pPr>
      <w:r>
        <w:rPr>
          <w:rFonts w:ascii="Times New Roman"/>
          <w:b w:val="false"/>
          <w:i w:val="false"/>
          <w:color w:val="000000"/>
          <w:sz w:val="28"/>
        </w:rPr>
        <w:t>
      5) 740-жол кодында, 2-бағанда 440-730-жолдарының жоспарланатын ақшалай қаражат сомасы (мың теңгемен), 4-бағанда нақты жұмсалған ақшалай қаражат сомасы (мың теңгемен) көрсетіледі;</w:t>
      </w:r>
    </w:p>
    <w:p>
      <w:pPr>
        <w:spacing w:after="0"/>
        <w:ind w:left="0"/>
        <w:jc w:val="both"/>
      </w:pPr>
      <w:r>
        <w:rPr>
          <w:rFonts w:ascii="Times New Roman"/>
          <w:b w:val="false"/>
          <w:i w:val="false"/>
          <w:color w:val="000000"/>
          <w:sz w:val="28"/>
        </w:rPr>
        <w:t>
      6) 750-жол коды, 460, 480, 570, 590-жолдарынан 2-бағанда 460, 480, 570, 590-жолдардың жоспарланатын ақшалай қаражат сомасы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10. VI бөлім. Өртке қарсы іс-шаралар жол коды 760-970:</w:t>
      </w:r>
    </w:p>
    <w:p>
      <w:pPr>
        <w:spacing w:after="0"/>
        <w:ind w:left="0"/>
        <w:jc w:val="both"/>
      </w:pPr>
      <w:r>
        <w:rPr>
          <w:rFonts w:ascii="Times New Roman"/>
          <w:b w:val="false"/>
          <w:i w:val="false"/>
          <w:color w:val="000000"/>
          <w:sz w:val="28"/>
        </w:rPr>
        <w:t>
      1) 760, 780, 890-910-жол кодында, 1 және 2-бағандарда жоспарланатын көлемі (километрмен) және ақшалай қаражат (мың теңгемен), 3 және 4-бағандарда нақты орындалған көлемі (километрмен)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770-жол кодында, 1-бағанда жоспарланатын көлемі (текше метрмен), 3-бағанда нақты орындалған көлемі (текше метрмен) көрсетіледі;</w:t>
      </w:r>
    </w:p>
    <w:p>
      <w:pPr>
        <w:spacing w:after="0"/>
        <w:ind w:left="0"/>
        <w:jc w:val="both"/>
      </w:pPr>
      <w:r>
        <w:rPr>
          <w:rFonts w:ascii="Times New Roman"/>
          <w:b w:val="false"/>
          <w:i w:val="false"/>
          <w:color w:val="000000"/>
          <w:sz w:val="28"/>
        </w:rPr>
        <w:t>
      3) 920-960-жол кодында, 2-бағанда жоспарланатын ақшалай қаражат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4) 970-жол кодында, 2-бағанда 760-960-жолдарындағы жоспарланатын ақшалай қаражат сомасы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11. VII бөлім. Шарттар бойынша егісті қорғайтын орман өсіру бойынша жұмыстар жол коды 980-1040:</w:t>
      </w:r>
    </w:p>
    <w:p>
      <w:pPr>
        <w:spacing w:after="0"/>
        <w:ind w:left="0"/>
        <w:jc w:val="both"/>
      </w:pPr>
      <w:r>
        <w:rPr>
          <w:rFonts w:ascii="Times New Roman"/>
          <w:b w:val="false"/>
          <w:i w:val="false"/>
          <w:color w:val="000000"/>
          <w:sz w:val="28"/>
        </w:rPr>
        <w:t>
      1) 980-1020-жол кодында,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1030 жол кодында, 2-бағанда жоспарланатын ақшалай қаражат (мың теңгемен), 4-бағанда нақты жұмсалған ақшалай қаражат сомасы (мың теңгемен) көрсетіледі;</w:t>
      </w:r>
    </w:p>
    <w:p>
      <w:pPr>
        <w:spacing w:after="0"/>
        <w:ind w:left="0"/>
        <w:jc w:val="both"/>
      </w:pPr>
      <w:r>
        <w:rPr>
          <w:rFonts w:ascii="Times New Roman"/>
          <w:b w:val="false"/>
          <w:i w:val="false"/>
          <w:color w:val="000000"/>
          <w:sz w:val="28"/>
        </w:rPr>
        <w:t>
      3) 1040-жол кодында, 2-бағанда 980-1030 жолдардың жоспарланатын ақшалай қаражат сомасы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12. VIII бөлім. Сырт жақта орындалатын жұмыстар жол коды 1050-1090:</w:t>
      </w:r>
    </w:p>
    <w:p>
      <w:pPr>
        <w:spacing w:after="0"/>
        <w:ind w:left="0"/>
        <w:jc w:val="both"/>
      </w:pPr>
      <w:r>
        <w:rPr>
          <w:rFonts w:ascii="Times New Roman"/>
          <w:b w:val="false"/>
          <w:i w:val="false"/>
          <w:color w:val="000000"/>
          <w:sz w:val="28"/>
        </w:rPr>
        <w:t>
      1) 1050-1070-жол кодындан, 2-бағанда жоспарланатын ақшалай қаражат (мың теңгемен), 4-бағанда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2) 1090-жол кодында, 2-бағанда 1050-1070-жолдардың жоспарланатын ақшалай қаражаттың сомасы (мың теңгемен), 4-бағанда жұмыс жүргізуге нақты жұмсалған ақшалай қаражат (мың теңгемен) көрсетіледі.</w:t>
      </w:r>
    </w:p>
    <w:p>
      <w:pPr>
        <w:spacing w:after="0"/>
        <w:ind w:left="0"/>
        <w:jc w:val="both"/>
      </w:pPr>
      <w:r>
        <w:rPr>
          <w:rFonts w:ascii="Times New Roman"/>
          <w:b w:val="false"/>
          <w:i w:val="false"/>
          <w:color w:val="000000"/>
          <w:sz w:val="28"/>
        </w:rPr>
        <w:t>
      13. IX-бөлім. Жалпы өндірістік шығыстар бөлімі екі бағаннан тұрады, оның ішінде тек шығындар сомасы көрсетіледі:</w:t>
      </w:r>
    </w:p>
    <w:p>
      <w:pPr>
        <w:spacing w:after="0"/>
        <w:ind w:left="0"/>
        <w:jc w:val="both"/>
      </w:pPr>
      <w:r>
        <w:rPr>
          <w:rFonts w:ascii="Times New Roman"/>
          <w:b w:val="false"/>
          <w:i w:val="false"/>
          <w:color w:val="000000"/>
          <w:sz w:val="28"/>
        </w:rPr>
        <w:t>
      1) 1100-1190, 1192-жол кодында, 1-бағанда жоспарланатын ақшалай қаражат (мың теңгемен), 2-бағанда нақты жұмсалған ақшалай қаражат сомасы (мың теңгемен) көрсетіледі;</w:t>
      </w:r>
    </w:p>
    <w:p>
      <w:pPr>
        <w:spacing w:after="0"/>
        <w:ind w:left="0"/>
        <w:jc w:val="both"/>
      </w:pPr>
      <w:r>
        <w:rPr>
          <w:rFonts w:ascii="Times New Roman"/>
          <w:b w:val="false"/>
          <w:i w:val="false"/>
          <w:color w:val="000000"/>
          <w:sz w:val="28"/>
        </w:rPr>
        <w:t>
      2) 1191-жол кодында, 1-бағанда 1120, 1160, 1180, 1233, 1235-жолдарда жоспарланатын ақшалай қаражат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3) 1200-жол кодында, 1-бағанда 1100-1192-жолдарының жоспарланатын ақшалай қаражат сомасы (мың теңгемен), 2-бағанда нақты жұмсалған ақшалай қаражат сомасы (мың теңгемен) көрсетіледі;</w:t>
      </w:r>
    </w:p>
    <w:p>
      <w:pPr>
        <w:spacing w:after="0"/>
        <w:ind w:left="0"/>
        <w:jc w:val="both"/>
      </w:pPr>
      <w:r>
        <w:rPr>
          <w:rFonts w:ascii="Times New Roman"/>
          <w:b w:val="false"/>
          <w:i w:val="false"/>
          <w:color w:val="000000"/>
          <w:sz w:val="28"/>
        </w:rPr>
        <w:t>
      4) 1210-жол кодында, 1-бағанда 070, 280, 350, 440, 740, 970, 1040, 1090, 1200-жолдарының жоспарланатын ақшалай қаражат сомасы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5) 1220-жол кодында, 1-бағанда барлық I-IX бөлімдерден жұмысшылардың жалақысына жоспарланатын ақшалай қаражат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14. Х-бөлім. "Орман шаруашылығы аппаратын ұстауға арналған шығыстары" – 1230-жол кодында, бөлім барлығы екі бағаннан тұрады, 1231-1235-жолдарында орман шаруашылығы аппаратын ұстауға арналған барлық шығындар көрсетіледі:</w:t>
      </w:r>
    </w:p>
    <w:p>
      <w:pPr>
        <w:spacing w:after="0"/>
        <w:ind w:left="0"/>
        <w:jc w:val="both"/>
      </w:pPr>
      <w:r>
        <w:rPr>
          <w:rFonts w:ascii="Times New Roman"/>
          <w:b w:val="false"/>
          <w:i w:val="false"/>
          <w:color w:val="000000"/>
          <w:sz w:val="28"/>
        </w:rPr>
        <w:t>
      1) 1231-1235-жол кодында, 1-бағанда жоспарланатын ақшалай қаражат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2) 1240-жол кодында, 1210, 1230-жолдарынан 1-бағанда жоспарланатын ақшалай қаражат сомасы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3) 1250-жол кодында (мәтін бойынша) 350 және 740-жолдардан 1-бағанда жоспарланатын ақшалай қаражат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15. Химикаттар мен тыңайтқыштар сатып алу.</w:t>
      </w:r>
    </w:p>
    <w:p>
      <w:pPr>
        <w:spacing w:after="0"/>
        <w:ind w:left="0"/>
        <w:jc w:val="both"/>
      </w:pPr>
      <w:r>
        <w:rPr>
          <w:rFonts w:ascii="Times New Roman"/>
          <w:b w:val="false"/>
          <w:i w:val="false"/>
          <w:color w:val="000000"/>
          <w:sz w:val="28"/>
        </w:rPr>
        <w:t>
      1) 1260-жол кодында, 740, 1250-жолдардан шығыстар көрсетіледі, 1-бағанда жоспарланатын ақшалай қаражат (мың теңгемен),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2) 1270-жол кодында, 1120, 1180-жолдардан шығыстар көрсетіледі, 1-бағанда жоспарланатын ақшалай қаражат (мың теңгемен) көрсетіледі, 2-бағанда нақты жұмсалған ақшалай қаражат (мың теңгемен) көрсетіледі.</w:t>
      </w:r>
    </w:p>
    <w:p>
      <w:pPr>
        <w:spacing w:after="0"/>
        <w:ind w:left="0"/>
        <w:jc w:val="both"/>
      </w:pPr>
      <w:r>
        <w:rPr>
          <w:rFonts w:ascii="Times New Roman"/>
          <w:b w:val="false"/>
          <w:i w:val="false"/>
          <w:color w:val="000000"/>
          <w:sz w:val="28"/>
        </w:rPr>
        <w:t>
      16. Штат бойынша жоспардың орындалуы туралы.</w:t>
      </w:r>
    </w:p>
    <w:p>
      <w:pPr>
        <w:spacing w:after="0"/>
        <w:ind w:left="0"/>
        <w:jc w:val="both"/>
      </w:pPr>
      <w:r>
        <w:rPr>
          <w:rFonts w:ascii="Times New Roman"/>
          <w:b w:val="false"/>
          <w:i w:val="false"/>
          <w:color w:val="000000"/>
          <w:sz w:val="28"/>
        </w:rPr>
        <w:t>
      1271, 1272-жол кодында штаттағы жұмыскерлердің саны көрсетіледі, 1-бағанда штат кестесі бойынша жоспарланған адам саны, 2-бағанда нақты адам саны көрсетіледі.</w:t>
      </w:r>
    </w:p>
    <w:p>
      <w:pPr>
        <w:spacing w:after="0"/>
        <w:ind w:left="0"/>
        <w:jc w:val="both"/>
      </w:pPr>
      <w:r>
        <w:rPr>
          <w:rFonts w:ascii="Times New Roman"/>
          <w:b w:val="false"/>
          <w:i w:val="false"/>
          <w:color w:val="000000"/>
          <w:sz w:val="28"/>
        </w:rPr>
        <w:t>
      17. Бұл бөлімде ағаш өнімінің қозғалысы сүректің орманшылық балансынан ағаш өңдеу цехына, сатуға, есептен шығаруға қозғалысы және ағаш өнімінің өзге де қозғалысы көрсетіледі және бухгалтерлік есептерге сәйкес келеді.</w:t>
      </w:r>
    </w:p>
    <w:p>
      <w:pPr>
        <w:spacing w:after="0"/>
        <w:ind w:left="0"/>
        <w:jc w:val="both"/>
      </w:pPr>
      <w:r>
        <w:rPr>
          <w:rFonts w:ascii="Times New Roman"/>
          <w:b w:val="false"/>
          <w:i w:val="false"/>
          <w:color w:val="000000"/>
          <w:sz w:val="28"/>
        </w:rPr>
        <w:t>
      1) 1280-1340 жол кодында, 1-бағанда өтімді сүректің жиыны тығыз текше метрде, 2-бағанда кәделік сүректің көлемі тығыз текше метрде, 3-бағанда отындық сүректің көлемі тығыз текше метрде, 4-бағанда шыбықтың көлемі тығыз текше метрде, 5-бағанда барлық өтімді сүректің құны сатылым бағасы бойынша мың теңгемен, 6-бағанда кәделік сүректің құны сатылым бағасы бойынша мың теңгемен көрсетіледі;</w:t>
      </w:r>
    </w:p>
    <w:p>
      <w:pPr>
        <w:spacing w:after="0"/>
        <w:ind w:left="0"/>
        <w:jc w:val="both"/>
      </w:pPr>
      <w:r>
        <w:rPr>
          <w:rFonts w:ascii="Times New Roman"/>
          <w:b w:val="false"/>
          <w:i w:val="false"/>
          <w:color w:val="000000"/>
          <w:sz w:val="28"/>
        </w:rPr>
        <w:t>
      2) 1350 жол кодында - 1310-1340 жолдарын шегеріп, 1280+1290+1300 жолдарын қосқандағы сүректің саны көрсетіледі, тоқсандық есепті тапсыру кезінде сандар есепті жылдың соңына дейін әр тоқсан бойынша өспелі қорытындымен өзгереді, бұл сан есепті жыл аяқталғанда келесі есепті жылдың 1280-жолына жазылады, 1-бағанда өтімді сүректің барлығы тығыз текше метрмен, 2-бағанда кәделік сүректің саны тығыз текше метрмен, 3-бағанда отындық сүректің саны тығыз текше метрмен, 4-бағанда сүректін саны шыбықпен алғандағы тығыз текше метрмен, 5-бағанда барлық өтімді сүректің құны сатылым бағасы бойынша мың теңгемен, 6-бағанда кәделік сүректің құны сатылым бағасы бойынша мың теңгемен көрсетіледі.</w:t>
      </w:r>
    </w:p>
    <w:p>
      <w:pPr>
        <w:spacing w:after="0"/>
        <w:ind w:left="0"/>
        <w:jc w:val="both"/>
      </w:pPr>
      <w:r>
        <w:rPr>
          <w:rFonts w:ascii="Times New Roman"/>
          <w:b w:val="false"/>
          <w:i w:val="false"/>
          <w:color w:val="000000"/>
          <w:sz w:val="28"/>
        </w:rPr>
        <w:t>
      18. Механизмдермен орындалатын жұмыстардың негізгі көлемі.</w:t>
      </w:r>
    </w:p>
    <w:p>
      <w:pPr>
        <w:spacing w:after="0"/>
        <w:ind w:left="0"/>
        <w:jc w:val="both"/>
      </w:pPr>
      <w:r>
        <w:rPr>
          <w:rFonts w:ascii="Times New Roman"/>
          <w:b w:val="false"/>
          <w:i w:val="false"/>
          <w:color w:val="000000"/>
          <w:sz w:val="28"/>
        </w:rPr>
        <w:t>
      1) 1360-жол кодында 110-жолдан көлемі көрсетіледі, 1 және 2-бағандарда жоспарланатын көлемі (текше метрмен) және ақшалай қаражат (мың теңгемен) көрсетіледі,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2) 1370-жол кодында 150, 170, 190-жолдардан механизмдермен орындалған көлемі, 1 және 2-бағандарда жоспарланатын көлемі (текше метрмен) және ақшалай қаражат (мың теңгемен),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3) 1380-жол кодында 210-жолдан көлемі көрсетіледі, 1 және 2-бағандарда жоспарланатын көлемі (текше метрмен) және ақшалай қаражат (мың теңгемен), 3 және 4-бағандарда нақты орындалған көлемі (текше метрмен) және жұмсалған ақшалай қаражат (мың теңгемен) көрсетіледі;</w:t>
      </w:r>
    </w:p>
    <w:p>
      <w:pPr>
        <w:spacing w:after="0"/>
        <w:ind w:left="0"/>
        <w:jc w:val="both"/>
      </w:pPr>
      <w:r>
        <w:rPr>
          <w:rFonts w:ascii="Times New Roman"/>
          <w:b w:val="false"/>
          <w:i w:val="false"/>
          <w:color w:val="000000"/>
          <w:sz w:val="28"/>
        </w:rPr>
        <w:t>
      4) 1390-жол кодында 440, 450, 480-жолдардан көлемі көрсетіледі 1 және 2-бағандарда жоспарланатын көлемі (гектармен) және ақшалай қаражат сомасы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5) 1400-жол кодында 490, 500-жолдардан көлемі көрсетінде, 1 және 2-бағандарда жоспарланатын көлемі (гектармен) және ақшалай қаражат (мың теңгемен),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6) 1410-жол кодында 530-жолдан көлемі көрсетіледі, 1 және 2-бағандарда жоспарланатын көлемі (гектармен) және ақшалай қаражат (мың теңгемен) көрсетіледі,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7) 1420-жол кодында 560, 570, 580, 590-жолдардан 1 және 2-бағандарда жоспарланатын көлемі (гектармен) және ақшалай қаражат (мың теңгемен) көрсетіледі, 3 және 4-бағандарда нақты орындалған көлемі (гектармен) және жұмсалған ақшалай қаражат (мың теңгемен) көрсетіледі;</w:t>
      </w:r>
    </w:p>
    <w:p>
      <w:pPr>
        <w:spacing w:after="0"/>
        <w:ind w:left="0"/>
        <w:jc w:val="both"/>
      </w:pPr>
      <w:r>
        <w:rPr>
          <w:rFonts w:ascii="Times New Roman"/>
          <w:b w:val="false"/>
          <w:i w:val="false"/>
          <w:color w:val="000000"/>
          <w:sz w:val="28"/>
        </w:rPr>
        <w:t>
      8) 1430-жол кодында 621 және 631-жолдардан көлемі 1 және 2-бағандарда жоспарланатын көлемі (мың данамен) және ақшалай қаражат (мың теңгемен), 3 және 4-бағандарда нақты орындалған көлемі (мың данамен) және жұмсалған ақшалай қаражат (мың теңгемен) көрсетіледі.</w:t>
      </w:r>
    </w:p>
    <w:p>
      <w:pPr>
        <w:spacing w:after="0"/>
        <w:ind w:left="0"/>
        <w:jc w:val="both"/>
      </w:pPr>
      <w:r>
        <w:rPr>
          <w:rFonts w:ascii="Times New Roman"/>
          <w:b w:val="false"/>
          <w:i w:val="false"/>
          <w:color w:val="000000"/>
          <w:sz w:val="28"/>
        </w:rPr>
        <w:t>
      19. Тұқымбақтарда, көшеттер бөлімдерінде және плантацияларда операциялық қаражат есебінен өсірілген екпе материалының қозғалысы.</w:t>
      </w:r>
    </w:p>
    <w:p>
      <w:pPr>
        <w:spacing w:after="0"/>
        <w:ind w:left="0"/>
        <w:jc w:val="both"/>
      </w:pPr>
      <w:r>
        <w:rPr>
          <w:rFonts w:ascii="Times New Roman"/>
          <w:b w:val="false"/>
          <w:i w:val="false"/>
          <w:color w:val="000000"/>
          <w:sz w:val="28"/>
        </w:rPr>
        <w:t>
      1) 1440-жол кодында 621 и 631-жолдардан екпелер саны, 1-бағанда барлық екпе материалы мың данамен, 2-бағанда екпе көшеттерінің саны мың данамен, 3-бағанда тікпе көшеттерінің саны мың данамен, 4-бағанда барлық еспе матириалының құны босату бағаларымен мың теңгемен көрсетіледі;</w:t>
      </w:r>
    </w:p>
    <w:p>
      <w:pPr>
        <w:spacing w:after="0"/>
        <w:ind w:left="0"/>
        <w:jc w:val="both"/>
      </w:pPr>
      <w:r>
        <w:rPr>
          <w:rFonts w:ascii="Times New Roman"/>
          <w:b w:val="false"/>
          <w:i w:val="false"/>
          <w:color w:val="000000"/>
          <w:sz w:val="28"/>
        </w:rPr>
        <w:t>
      2) 1450-1540-жол кодында, 1-бағанда барлық екпе материалы мың данамен көрсетіледі, 2-бағанда екпе көшеттерінің саны мың данамен, 3-бағанда тікпе көшеттерінің саны мың данамен, 4-бағанда барлық екпе материалының құны босату бағасымен мың теңгемен көрсетіледі;</w:t>
      </w:r>
    </w:p>
    <w:p>
      <w:pPr>
        <w:spacing w:after="0"/>
        <w:ind w:left="0"/>
        <w:jc w:val="both"/>
      </w:pPr>
      <w:r>
        <w:rPr>
          <w:rFonts w:ascii="Times New Roman"/>
          <w:b w:val="false"/>
          <w:i w:val="false"/>
          <w:color w:val="000000"/>
          <w:sz w:val="28"/>
        </w:rPr>
        <w:t>
      3) 1550-жол кодында 1480, 1490, 1500, 1510, 1520, 1530, 1540-жолдарын шегергендегі 1440, 1450, 1460, 1470-жолдарынан саны көрсетіледі есепті жылдың соңында бұл сан келесі есепті жылдың 1440-жолына жазылады, 1-бағанда барлық екпе материалы мың данамен, 2-бағанда екпе көшеттерінің саны мың данамен, 3-бағанда тікпе көшеттерінің саны мың данамен, 4-бағанда барлық екпе материалының құны босату бағаларымен мың теңгемен көрсетіледі.</w:t>
      </w:r>
    </w:p>
    <w:p>
      <w:pPr>
        <w:spacing w:after="0"/>
        <w:ind w:left="0"/>
        <w:jc w:val="both"/>
      </w:pPr>
      <w:r>
        <w:rPr>
          <w:rFonts w:ascii="Times New Roman"/>
          <w:b w:val="false"/>
          <w:i w:val="false"/>
          <w:color w:val="000000"/>
          <w:sz w:val="28"/>
        </w:rPr>
        <w:t>
      20. Орман шаруашылығындағы жұмыс көлемі, жұмыскерлердің еңбек өнімділігі туралы.</w:t>
      </w:r>
    </w:p>
    <w:p>
      <w:pPr>
        <w:spacing w:after="0"/>
        <w:ind w:left="0"/>
        <w:jc w:val="both"/>
      </w:pPr>
      <w:r>
        <w:rPr>
          <w:rFonts w:ascii="Times New Roman"/>
          <w:b w:val="false"/>
          <w:i w:val="false"/>
          <w:color w:val="000000"/>
          <w:sz w:val="28"/>
        </w:rPr>
        <w:t>
      1560-1590-жол кодында 1-бағанда алдыңғы жылдың есебіндегі қаражат, 2-бағанда есепті жылдағы жоспарланатын қаражат теңгемен көрсетіледі, 3-бағанда есепті жылы нақты жұмсалған қаражат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 № 231 бұйрығына 23-қосымша</w:t>
            </w:r>
          </w:p>
        </w:tc>
      </w:tr>
    </w:tbl>
    <w:p>
      <w:pPr>
        <w:spacing w:after="0"/>
        <w:ind w:left="0"/>
        <w:jc w:val="both"/>
      </w:pPr>
      <w:r>
        <w:rPr>
          <w:rFonts w:ascii="Times New Roman"/>
          <w:b w:val="false"/>
          <w:i w:val="false"/>
          <w:color w:val="ff0000"/>
          <w:sz w:val="28"/>
        </w:rPr>
        <w:t xml:space="preserve">
      Ескерту. Бұйрық 23-қосымшамен толықтырылды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2234"/>
        <w:gridCol w:w="7"/>
        <w:gridCol w:w="7"/>
        <w:gridCol w:w="80"/>
        <w:gridCol w:w="12384"/>
      </w:tblGrid>
      <w:tr>
        <w:trPr>
          <w:trHeight w:val="30" w:hRule="atLeast"/>
        </w:trPr>
        <w:tc>
          <w:tcPr>
            <w:tcW w:w="223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23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формаразмещена на иетернет-ресурсе сайте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3941203</w:t>
            </w:r>
            <w:r>
              <w:br/>
            </w:r>
            <w:r>
              <w:rPr>
                <w:rFonts w:ascii="Times New Roman"/>
                <w:b w:val="false"/>
                <w:i w:val="false"/>
                <w:color w:val="000000"/>
                <w:sz w:val="20"/>
              </w:rPr>
              <w:t>
Код статистической формы 3941203</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қорғау туралы есеп</w:t>
            </w:r>
            <w:r>
              <w:br/>
            </w:r>
            <w:r>
              <w:rPr>
                <w:rFonts w:ascii="Times New Roman"/>
                <w:b w:val="false"/>
                <w:i w:val="false"/>
                <w:color w:val="000000"/>
                <w:sz w:val="20"/>
              </w:rPr>
              <w:t>
Отчет о лесозащите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ОШ (орман шаруашылығы)</w:t>
            </w:r>
            <w:r>
              <w:br/>
            </w:r>
            <w:r>
              <w:rPr>
                <w:rFonts w:ascii="Times New Roman"/>
                <w:b w:val="false"/>
                <w:i w:val="false"/>
                <w:color w:val="000000"/>
                <w:sz w:val="20"/>
              </w:rPr>
              <w:t>
12 ЛХ (лесное хозяйство)</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968"/>
              <w:gridCol w:w="2276"/>
              <w:gridCol w:w="968"/>
              <w:gridCol w:w="968"/>
              <w:gridCol w:w="968"/>
              <w:gridCol w:w="969"/>
              <w:gridCol w:w="4046"/>
            </w:tblGrid>
            <w:tr>
              <w:trPr>
                <w:trHeight w:val="30" w:hRule="atLeast"/>
              </w:trPr>
              <w:tc>
                <w:tcPr>
                  <w:tcW w:w="113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иеленушілер,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государственные лесовладельцы,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 ақпанға (қоса алғанда) дейін және 10 шілдеге (қоса алғанда) дейін.</w:t>
            </w:r>
            <w:r>
              <w:br/>
            </w:r>
            <w:r>
              <w:rPr>
                <w:rFonts w:ascii="Times New Roman"/>
                <w:b w:val="false"/>
                <w:i w:val="false"/>
                <w:color w:val="000000"/>
                <w:sz w:val="20"/>
              </w:rPr>
              <w:t>
Срок представления – до 1 февраля (включительно) и 10 июля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1.Орман қорғау іс-шараларын орындау, гектармен</w:t>
      </w:r>
    </w:p>
    <w:p>
      <w:pPr>
        <w:spacing w:after="0"/>
        <w:ind w:left="0"/>
        <w:jc w:val="both"/>
      </w:pPr>
      <w:r>
        <w:rPr>
          <w:rFonts w:ascii="Times New Roman"/>
          <w:b w:val="false"/>
          <w:i w:val="false"/>
          <w:color w:val="000000"/>
          <w:sz w:val="28"/>
        </w:rPr>
        <w:t>
      Выполнение лесозащитных мероприятий,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2"/>
        <w:gridCol w:w="6521"/>
        <w:gridCol w:w="827"/>
      </w:tblGrid>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r>
              <w:br/>
            </w:r>
            <w:r>
              <w:rPr>
                <w:rFonts w:ascii="Times New Roman"/>
                <w:b w:val="false"/>
                <w:i w:val="false"/>
                <w:color w:val="000000"/>
                <w:sz w:val="20"/>
              </w:rPr>
              <w:t>
Мероприятия</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r>
              <w:br/>
            </w:r>
            <w:r>
              <w:rPr>
                <w:rFonts w:ascii="Times New Roman"/>
                <w:b w:val="false"/>
                <w:i w:val="false"/>
                <w:color w:val="000000"/>
                <w:sz w:val="20"/>
              </w:rPr>
              <w:t>
Выполнено</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зиянкестер мен аурулардан биологиялық әдістермен қорғау – барлығы</w:t>
            </w:r>
            <w:r>
              <w:br/>
            </w:r>
            <w:r>
              <w:rPr>
                <w:rFonts w:ascii="Times New Roman"/>
                <w:b w:val="false"/>
                <w:i w:val="false"/>
                <w:color w:val="000000"/>
                <w:sz w:val="20"/>
              </w:rPr>
              <w:t>
Защита леса от вредителей и болезней биологическими методами – всего</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биопрепараттармен авиакүрес </w:t>
            </w:r>
            <w:r>
              <w:br/>
            </w:r>
            <w:r>
              <w:rPr>
                <w:rFonts w:ascii="Times New Roman"/>
                <w:b w:val="false"/>
                <w:i w:val="false"/>
                <w:color w:val="000000"/>
                <w:sz w:val="20"/>
              </w:rPr>
              <w:t>
авиаборьба биопрепаратами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жердегі биологиялық күрес іс-шаралары </w:t>
            </w:r>
            <w:r>
              <w:br/>
            </w:r>
            <w:r>
              <w:rPr>
                <w:rFonts w:ascii="Times New Roman"/>
                <w:b w:val="false"/>
                <w:i w:val="false"/>
                <w:color w:val="000000"/>
                <w:sz w:val="20"/>
              </w:rPr>
              <w:t>
наземные биологические меры борьбы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w:t>
            </w:r>
            <w:r>
              <w:br/>
            </w:r>
            <w:r>
              <w:rPr>
                <w:rFonts w:ascii="Times New Roman"/>
                <w:b w:val="false"/>
                <w:i w:val="false"/>
                <w:color w:val="000000"/>
                <w:sz w:val="20"/>
              </w:rPr>
              <w:t>
микробиологические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авиахимкүрес </w:t>
            </w:r>
            <w:r>
              <w:br/>
            </w:r>
            <w:r>
              <w:rPr>
                <w:rFonts w:ascii="Times New Roman"/>
                <w:b w:val="false"/>
                <w:i w:val="false"/>
                <w:color w:val="000000"/>
                <w:sz w:val="20"/>
              </w:rPr>
              <w:t>
авиахимборьба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жердегі химиялық күрес шаралары </w:t>
            </w:r>
            <w:r>
              <w:br/>
            </w:r>
            <w:r>
              <w:rPr>
                <w:rFonts w:ascii="Times New Roman"/>
                <w:b w:val="false"/>
                <w:i w:val="false"/>
                <w:color w:val="000000"/>
                <w:sz w:val="20"/>
              </w:rPr>
              <w:t>
наземные химические меры борьбы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2.Орман екпелері жойылды, гектармен</w:t>
      </w:r>
    </w:p>
    <w:p>
      <w:pPr>
        <w:spacing w:after="0"/>
        <w:ind w:left="0"/>
        <w:jc w:val="both"/>
      </w:pPr>
      <w:r>
        <w:rPr>
          <w:rFonts w:ascii="Times New Roman"/>
          <w:b w:val="false"/>
          <w:i w:val="false"/>
          <w:color w:val="000000"/>
          <w:sz w:val="28"/>
        </w:rPr>
        <w:t>
      Погибло лесных насаждений,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2"/>
        <w:gridCol w:w="4980"/>
        <w:gridCol w:w="1048"/>
      </w:tblGrid>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 жойылды – барлығы</w:t>
            </w:r>
            <w:r>
              <w:br/>
            </w:r>
            <w:r>
              <w:rPr>
                <w:rFonts w:ascii="Times New Roman"/>
                <w:b w:val="false"/>
                <w:i w:val="false"/>
                <w:color w:val="000000"/>
                <w:sz w:val="20"/>
              </w:rPr>
              <w:t>
Погибло лесных насаждений – всего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жәндіктер зақымдаған </w:t>
            </w:r>
            <w:r>
              <w:br/>
            </w:r>
            <w:r>
              <w:rPr>
                <w:rFonts w:ascii="Times New Roman"/>
                <w:b w:val="false"/>
                <w:i w:val="false"/>
                <w:color w:val="000000"/>
                <w:sz w:val="20"/>
              </w:rPr>
              <w:t>
от повреждений вредными насекомыми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жануарлар зақымдаған </w:t>
            </w:r>
            <w:r>
              <w:br/>
            </w:r>
            <w:r>
              <w:rPr>
                <w:rFonts w:ascii="Times New Roman"/>
                <w:b w:val="false"/>
                <w:i w:val="false"/>
                <w:color w:val="000000"/>
                <w:sz w:val="20"/>
              </w:rPr>
              <w:t>
от повреждений дикими животными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ауруларынан      </w:t>
            </w:r>
            <w:r>
              <w:br/>
            </w:r>
            <w:r>
              <w:rPr>
                <w:rFonts w:ascii="Times New Roman"/>
                <w:b w:val="false"/>
                <w:i w:val="false"/>
                <w:color w:val="000000"/>
                <w:sz w:val="20"/>
              </w:rPr>
              <w:t>
от болезней леса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антропогендік факторлардан – барлығы</w:t>
            </w:r>
            <w:r>
              <w:br/>
            </w:r>
            <w:r>
              <w:rPr>
                <w:rFonts w:ascii="Times New Roman"/>
                <w:b w:val="false"/>
                <w:i w:val="false"/>
                <w:color w:val="000000"/>
                <w:sz w:val="20"/>
              </w:rPr>
              <w:t>
от антропогенных факторов – всего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өңдірістік шығарындылар әсерінен </w:t>
            </w:r>
            <w:r>
              <w:br/>
            </w:r>
            <w:r>
              <w:rPr>
                <w:rFonts w:ascii="Times New Roman"/>
                <w:b w:val="false"/>
                <w:i w:val="false"/>
                <w:color w:val="000000"/>
                <w:sz w:val="20"/>
              </w:rPr>
              <w:t>
от воздействия промышленных выбросов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жағымсыз ауа-райы жағдайлары әсерлерінен </w:t>
            </w:r>
            <w:r>
              <w:br/>
            </w:r>
            <w:r>
              <w:rPr>
                <w:rFonts w:ascii="Times New Roman"/>
                <w:b w:val="false"/>
                <w:i w:val="false"/>
                <w:color w:val="000000"/>
                <w:sz w:val="20"/>
              </w:rPr>
              <w:t>
от воздействия неблагоприятных погодных условий</w:t>
            </w: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өрттерінен</w:t>
            </w:r>
            <w:r>
              <w:br/>
            </w:r>
            <w:r>
              <w:rPr>
                <w:rFonts w:ascii="Times New Roman"/>
                <w:b w:val="false"/>
                <w:i w:val="false"/>
                <w:color w:val="000000"/>
                <w:sz w:val="20"/>
              </w:rPr>
              <w:t>
от лесных пожаров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3.Орман зиянкестері ошақтарының болуы, гектармен</w:t>
      </w:r>
    </w:p>
    <w:p>
      <w:pPr>
        <w:spacing w:after="0"/>
        <w:ind w:left="0"/>
        <w:jc w:val="both"/>
      </w:pPr>
      <w:r>
        <w:rPr>
          <w:rFonts w:ascii="Times New Roman"/>
          <w:b w:val="false"/>
          <w:i w:val="false"/>
          <w:color w:val="000000"/>
          <w:sz w:val="28"/>
        </w:rPr>
        <w:t>
      Наличие очагов вредителей,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2125"/>
        <w:gridCol w:w="1158"/>
        <w:gridCol w:w="1481"/>
        <w:gridCol w:w="1159"/>
        <w:gridCol w:w="3092"/>
        <w:gridCol w:w="1804"/>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 мен аурулары</w:t>
            </w:r>
            <w:r>
              <w:br/>
            </w:r>
            <w:r>
              <w:rPr>
                <w:rFonts w:ascii="Times New Roman"/>
                <w:b w:val="false"/>
                <w:i w:val="false"/>
                <w:color w:val="000000"/>
                <w:sz w:val="20"/>
              </w:rPr>
              <w:t>
Вредители и болезни леса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басында жалпы ауданы</w:t>
            </w:r>
            <w:r>
              <w:br/>
            </w:r>
            <w:r>
              <w:rPr>
                <w:rFonts w:ascii="Times New Roman"/>
                <w:b w:val="false"/>
                <w:i w:val="false"/>
                <w:color w:val="000000"/>
                <w:sz w:val="20"/>
              </w:rPr>
              <w:t>
Общая площадь на начало отчетного года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жанданды</w:t>
            </w:r>
            <w:r>
              <w:br/>
            </w:r>
            <w:r>
              <w:rPr>
                <w:rFonts w:ascii="Times New Roman"/>
                <w:b w:val="false"/>
                <w:i w:val="false"/>
                <w:color w:val="000000"/>
                <w:sz w:val="20"/>
              </w:rPr>
              <w:t>
Возникло вновь</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факторлардың әсерінен жойылды</w:t>
            </w:r>
            <w:r>
              <w:br/>
            </w:r>
            <w:r>
              <w:rPr>
                <w:rFonts w:ascii="Times New Roman"/>
                <w:b w:val="false"/>
                <w:i w:val="false"/>
                <w:color w:val="000000"/>
                <w:sz w:val="20"/>
              </w:rPr>
              <w:t>
Ликвидировано природными факторами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шараларымен жойылды</w:t>
            </w:r>
            <w:r>
              <w:br/>
            </w:r>
            <w:r>
              <w:rPr>
                <w:rFonts w:ascii="Times New Roman"/>
                <w:b w:val="false"/>
                <w:i w:val="false"/>
                <w:color w:val="000000"/>
                <w:sz w:val="20"/>
              </w:rPr>
              <w:t>
Ликвидировано мерами борьбы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 барлық ошақтар және орман аурулары</w:t>
            </w:r>
            <w:r>
              <w:br/>
            </w:r>
            <w:r>
              <w:rPr>
                <w:rFonts w:ascii="Times New Roman"/>
                <w:b w:val="false"/>
                <w:i w:val="false"/>
                <w:color w:val="000000"/>
                <w:sz w:val="20"/>
              </w:rPr>
              <w:t>
Всего очагов и болезней леса на конец отчетного года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күрес шараларын талап ететін ошақтар</w:t>
            </w:r>
            <w:r>
              <w:br/>
            </w:r>
            <w:r>
              <w:rPr>
                <w:rFonts w:ascii="Times New Roman"/>
                <w:b w:val="false"/>
                <w:i w:val="false"/>
                <w:color w:val="000000"/>
                <w:sz w:val="20"/>
              </w:rPr>
              <w:t>
из них</w:t>
            </w:r>
            <w:r>
              <w:br/>
            </w:r>
            <w:r>
              <w:rPr>
                <w:rFonts w:ascii="Times New Roman"/>
                <w:b w:val="false"/>
                <w:i w:val="false"/>
                <w:color w:val="000000"/>
                <w:sz w:val="20"/>
              </w:rPr>
              <w:t>
очагов, требующих мер борьбы</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2</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Егер бір алаң бірнеше зиянкестердің түрлерімен зақымдалған болса, онда оны зиянкестің басым түрі бойынша 1 рет есептейді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Если одна и та же площадь заражена несколькими видами вредителей, ее учитывают 1 раз по преобладающему виду вредителя.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"Орман қорғау туралы есеп" ведомстволық статистикалық байқаудың статистикалық нысанын толтыру жөніндегі нұсқаулық (коды 3941203, индексі 12-ОШ (орман шаруашылығы), кезеңділігі жартыжылдық) </w:t>
      </w:r>
    </w:p>
    <w:p>
      <w:pPr>
        <w:spacing w:after="0"/>
        <w:ind w:left="0"/>
        <w:jc w:val="both"/>
      </w:pPr>
      <w:r>
        <w:rPr>
          <w:rFonts w:ascii="Times New Roman"/>
          <w:b w:val="false"/>
          <w:i w:val="false"/>
          <w:color w:val="ff0000"/>
          <w:sz w:val="28"/>
        </w:rPr>
        <w:t xml:space="preserve">
      Ескерту. Бұйрық 24-қосымшамен толықтырылды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"Орман қорғау туралы есеп" ведомстволық статистикалық байқаудың статистикалық нысанын (коды 3941203, индексі 12-ОШ (орман шаруашылығы), кезеңділігі жартыжылдық) (бұдан әрі – статистикалық нысан) толтыруды нақтылайды. </w:t>
      </w:r>
    </w:p>
    <w:p>
      <w:pPr>
        <w:spacing w:after="0"/>
        <w:ind w:left="0"/>
        <w:jc w:val="both"/>
      </w:pPr>
      <w:r>
        <w:rPr>
          <w:rFonts w:ascii="Times New Roman"/>
          <w:b w:val="false"/>
          <w:i w:val="false"/>
          <w:color w:val="000000"/>
          <w:sz w:val="28"/>
        </w:rPr>
        <w:t>
      Статистикалық нысан бойынша есепті облыстық орман шаруашылығы және жануарлар дүниесі аумақтық инспекциясы осы нұсқаулыққа сәйкес тапсырылады, облыстық орман шаруашылығы және жануарлар дүниесі аумақтық инспекциялары орман шаруашылығы саласындағы уәкілетті органға есеп пен түсіндірме жазбаны тапсырады.</w:t>
      </w:r>
    </w:p>
    <w:p>
      <w:pPr>
        <w:spacing w:after="0"/>
        <w:ind w:left="0"/>
        <w:jc w:val="both"/>
      </w:pPr>
      <w:r>
        <w:rPr>
          <w:rFonts w:ascii="Times New Roman"/>
          <w:b w:val="false"/>
          <w:i w:val="false"/>
          <w:color w:val="000000"/>
          <w:sz w:val="28"/>
        </w:rPr>
        <w:t>
      Есепке түсіндірме жазба қоса беріледі. Түсіндірме жазбада орман қорының жағдайын, екпе ағаштардың жекелеген учаскелерін бұдан әрі жақсарту, орманға күтім жасау шаралары және басқа да орман қорғау мәселелері жөніндегі кемшіліктерін жою ұсыныстары бойынша қабылданған шаралар көрсетіледі.</w:t>
      </w:r>
    </w:p>
    <w:p>
      <w:pPr>
        <w:spacing w:after="0"/>
        <w:ind w:left="0"/>
        <w:jc w:val="both"/>
      </w:pPr>
      <w:r>
        <w:rPr>
          <w:rFonts w:ascii="Times New Roman"/>
          <w:b w:val="false"/>
          <w:i w:val="false"/>
          <w:color w:val="000000"/>
          <w:sz w:val="28"/>
        </w:rPr>
        <w:t>
      Есептегі барлық көрсеткіштер бастапқы құжаттардағы деректер негізінде толтырылады: екпелерді қарау актілері, тексеру актілері, орман өрттері туралы хаттамалар, орман орналастыру материалдары және тағы басқалар.</w:t>
      </w:r>
    </w:p>
    <w:p>
      <w:pPr>
        <w:spacing w:after="0"/>
        <w:ind w:left="0"/>
        <w:jc w:val="both"/>
      </w:pPr>
      <w:r>
        <w:rPr>
          <w:rFonts w:ascii="Times New Roman"/>
          <w:b w:val="false"/>
          <w:i w:val="false"/>
          <w:color w:val="000000"/>
          <w:sz w:val="28"/>
        </w:rPr>
        <w:t>
      Есепке есептің құру дұрыстығы мен анықтығына және оның адресаттарға белгіленген мерзімде тапсыралуына жауапты мекеменің басшысы қол қояды.</w:t>
      </w:r>
    </w:p>
    <w:p>
      <w:pPr>
        <w:spacing w:after="0"/>
        <w:ind w:left="0"/>
        <w:jc w:val="both"/>
      </w:pPr>
      <w:r>
        <w:rPr>
          <w:rFonts w:ascii="Times New Roman"/>
          <w:b w:val="false"/>
          <w:i w:val="false"/>
          <w:color w:val="000000"/>
          <w:sz w:val="28"/>
        </w:rPr>
        <w:t>
      1-тарау. Орман қорғау іс-шараларын орындау.</w:t>
      </w:r>
    </w:p>
    <w:p>
      <w:pPr>
        <w:spacing w:after="0"/>
        <w:ind w:left="0"/>
        <w:jc w:val="both"/>
      </w:pPr>
      <w:r>
        <w:rPr>
          <w:rFonts w:ascii="Times New Roman"/>
          <w:b w:val="false"/>
          <w:i w:val="false"/>
          <w:color w:val="000000"/>
          <w:sz w:val="28"/>
        </w:rPr>
        <w:t>
      Тарауда есепті жылда нақты орман қорғау іс-шаралары туралы деректер келтіріледі.</w:t>
      </w:r>
    </w:p>
    <w:p>
      <w:pPr>
        <w:spacing w:after="0"/>
        <w:ind w:left="0"/>
        <w:jc w:val="both"/>
      </w:pPr>
      <w:r>
        <w:rPr>
          <w:rFonts w:ascii="Times New Roman"/>
          <w:b w:val="false"/>
          <w:i w:val="false"/>
          <w:color w:val="000000"/>
          <w:sz w:val="28"/>
        </w:rPr>
        <w:t>
      1-жолда орманды зиянкестерден және аурулардан биологиялық тәсілдермен қорғау бойынша іс-шаралар өткізілген жерлердің барлық жалпы ауданы көрсетіледі;</w:t>
      </w:r>
    </w:p>
    <w:p>
      <w:pPr>
        <w:spacing w:after="0"/>
        <w:ind w:left="0"/>
        <w:jc w:val="both"/>
      </w:pPr>
      <w:r>
        <w:rPr>
          <w:rFonts w:ascii="Times New Roman"/>
          <w:b w:val="false"/>
          <w:i w:val="false"/>
          <w:color w:val="000000"/>
          <w:sz w:val="28"/>
        </w:rPr>
        <w:t>
      оның ішінде 1.1-жолда "биопрепараттармен авиа күрес":</w:t>
      </w:r>
    </w:p>
    <w:p>
      <w:pPr>
        <w:spacing w:after="0"/>
        <w:ind w:left="0"/>
        <w:jc w:val="both"/>
      </w:pPr>
      <w:r>
        <w:rPr>
          <w:rFonts w:ascii="Times New Roman"/>
          <w:b w:val="false"/>
          <w:i w:val="false"/>
          <w:color w:val="000000"/>
          <w:sz w:val="28"/>
        </w:rPr>
        <w:t>
      1.2-жол бойынша-жердегі күрестің биологиялық шаралары;</w:t>
      </w:r>
    </w:p>
    <w:p>
      <w:pPr>
        <w:spacing w:after="0"/>
        <w:ind w:left="0"/>
        <w:jc w:val="both"/>
      </w:pPr>
      <w:r>
        <w:rPr>
          <w:rFonts w:ascii="Times New Roman"/>
          <w:b w:val="false"/>
          <w:i w:val="false"/>
          <w:color w:val="000000"/>
          <w:sz w:val="28"/>
        </w:rPr>
        <w:t>
      ондағы 1.2.1-жол бойынша өткізілген микробиологиялық шаралардың көлемі көрсетіледі;</w:t>
      </w:r>
    </w:p>
    <w:p>
      <w:pPr>
        <w:spacing w:after="0"/>
        <w:ind w:left="0"/>
        <w:jc w:val="both"/>
      </w:pPr>
      <w:r>
        <w:rPr>
          <w:rFonts w:ascii="Times New Roman"/>
          <w:b w:val="false"/>
          <w:i w:val="false"/>
          <w:color w:val="000000"/>
          <w:sz w:val="28"/>
        </w:rPr>
        <w:t>
      1.3-жол бойынша күрестің авиациялық химиялық шараларын өткізу ауданы;</w:t>
      </w:r>
    </w:p>
    <w:p>
      <w:pPr>
        <w:spacing w:after="0"/>
        <w:ind w:left="0"/>
        <w:jc w:val="both"/>
      </w:pPr>
      <w:r>
        <w:rPr>
          <w:rFonts w:ascii="Times New Roman"/>
          <w:b w:val="false"/>
          <w:i w:val="false"/>
          <w:color w:val="000000"/>
          <w:sz w:val="28"/>
        </w:rPr>
        <w:t>
      1.4-жол бойынша - жер бетіндегі күрестің химиялық шараларын өткізу ауданы.</w:t>
      </w:r>
    </w:p>
    <w:p>
      <w:pPr>
        <w:spacing w:after="0"/>
        <w:ind w:left="0"/>
        <w:jc w:val="both"/>
      </w:pPr>
      <w:r>
        <w:rPr>
          <w:rFonts w:ascii="Times New Roman"/>
          <w:b w:val="false"/>
          <w:i w:val="false"/>
          <w:color w:val="000000"/>
          <w:sz w:val="28"/>
        </w:rPr>
        <w:t>
      2-тарау. Жойылған орман екпелері.</w:t>
      </w:r>
    </w:p>
    <w:p>
      <w:pPr>
        <w:spacing w:after="0"/>
        <w:ind w:left="0"/>
        <w:jc w:val="both"/>
      </w:pPr>
      <w:r>
        <w:rPr>
          <w:rFonts w:ascii="Times New Roman"/>
          <w:b w:val="false"/>
          <w:i w:val="false"/>
          <w:color w:val="000000"/>
          <w:sz w:val="28"/>
        </w:rPr>
        <w:t>
      Жойылған орман екпелерін зерттеу актілерінің негізінде есептен шығару актілері және орман көмкерген жерлерді көмкерілмегенге ауыстыру актілері.</w:t>
      </w:r>
    </w:p>
    <w:p>
      <w:pPr>
        <w:spacing w:after="0"/>
        <w:ind w:left="0"/>
        <w:jc w:val="both"/>
      </w:pPr>
      <w:r>
        <w:rPr>
          <w:rFonts w:ascii="Times New Roman"/>
          <w:b w:val="false"/>
          <w:i w:val="false"/>
          <w:color w:val="000000"/>
          <w:sz w:val="28"/>
        </w:rPr>
        <w:t>
      2-жол бойынша есепті жылда жойылған орман екпелерінің жалпы ауданы көрсетіледі;</w:t>
      </w:r>
    </w:p>
    <w:p>
      <w:pPr>
        <w:spacing w:after="0"/>
        <w:ind w:left="0"/>
        <w:jc w:val="both"/>
      </w:pPr>
      <w:r>
        <w:rPr>
          <w:rFonts w:ascii="Times New Roman"/>
          <w:b w:val="false"/>
          <w:i w:val="false"/>
          <w:color w:val="000000"/>
          <w:sz w:val="28"/>
        </w:rPr>
        <w:t>
      оның ішінде 2.1-жол бойынша зиянды жәндіктерден бүлінген екпелердің ауданы;</w:t>
      </w:r>
    </w:p>
    <w:p>
      <w:pPr>
        <w:spacing w:after="0"/>
        <w:ind w:left="0"/>
        <w:jc w:val="both"/>
      </w:pPr>
      <w:r>
        <w:rPr>
          <w:rFonts w:ascii="Times New Roman"/>
          <w:b w:val="false"/>
          <w:i w:val="false"/>
          <w:color w:val="000000"/>
          <w:sz w:val="28"/>
        </w:rPr>
        <w:t>
      2.2-жолда жабайы жануарлар бүлдірген екпелердің ауданы;</w:t>
      </w:r>
    </w:p>
    <w:p>
      <w:pPr>
        <w:spacing w:after="0"/>
        <w:ind w:left="0"/>
        <w:jc w:val="both"/>
      </w:pPr>
      <w:r>
        <w:rPr>
          <w:rFonts w:ascii="Times New Roman"/>
          <w:b w:val="false"/>
          <w:i w:val="false"/>
          <w:color w:val="000000"/>
          <w:sz w:val="28"/>
        </w:rPr>
        <w:t>
      2.3-жолда орман ауруларынан жойылған екпелердің ауданы;</w:t>
      </w:r>
    </w:p>
    <w:p>
      <w:pPr>
        <w:spacing w:after="0"/>
        <w:ind w:left="0"/>
        <w:jc w:val="both"/>
      </w:pPr>
      <w:r>
        <w:rPr>
          <w:rFonts w:ascii="Times New Roman"/>
          <w:b w:val="false"/>
          <w:i w:val="false"/>
          <w:color w:val="000000"/>
          <w:sz w:val="28"/>
        </w:rPr>
        <w:t>
      2.4-жолда антропогендік факторлардан жойылған екпелердің ауданы-барлығы;</w:t>
      </w:r>
    </w:p>
    <w:p>
      <w:pPr>
        <w:spacing w:after="0"/>
        <w:ind w:left="0"/>
        <w:jc w:val="both"/>
      </w:pPr>
      <w:r>
        <w:rPr>
          <w:rFonts w:ascii="Times New Roman"/>
          <w:b w:val="false"/>
          <w:i w:val="false"/>
          <w:color w:val="000000"/>
          <w:sz w:val="28"/>
        </w:rPr>
        <w:t>
      оның ішінде 2.4.1-жол бойынша өнеркәсіптік шығарындалар әсерінен жойылған екпелердің ауданы,</w:t>
      </w:r>
    </w:p>
    <w:p>
      <w:pPr>
        <w:spacing w:after="0"/>
        <w:ind w:left="0"/>
        <w:jc w:val="both"/>
      </w:pPr>
      <w:r>
        <w:rPr>
          <w:rFonts w:ascii="Times New Roman"/>
          <w:b w:val="false"/>
          <w:i w:val="false"/>
          <w:color w:val="000000"/>
          <w:sz w:val="28"/>
        </w:rPr>
        <w:t>
      2.4.2-жолда ауа-райының қолайсыз жағдайларынан жойылған екпелердің ауданы,</w:t>
      </w:r>
    </w:p>
    <w:p>
      <w:pPr>
        <w:spacing w:after="0"/>
        <w:ind w:left="0"/>
        <w:jc w:val="both"/>
      </w:pPr>
      <w:r>
        <w:rPr>
          <w:rFonts w:ascii="Times New Roman"/>
          <w:b w:val="false"/>
          <w:i w:val="false"/>
          <w:color w:val="000000"/>
          <w:sz w:val="28"/>
        </w:rPr>
        <w:t>
      2.4.3-жолда орман өрттерінен жойылған екпелердің ауданы (өртеңдерге ауыстырылған учаскелер).</w:t>
      </w:r>
    </w:p>
    <w:p>
      <w:pPr>
        <w:spacing w:after="0"/>
        <w:ind w:left="0"/>
        <w:jc w:val="both"/>
      </w:pPr>
      <w:r>
        <w:rPr>
          <w:rFonts w:ascii="Times New Roman"/>
          <w:b w:val="false"/>
          <w:i w:val="false"/>
          <w:color w:val="000000"/>
          <w:sz w:val="28"/>
        </w:rPr>
        <w:t>
      3-тарау. Орман зиянкестерінің ошақтары мен ауруларының болуы.</w:t>
      </w:r>
    </w:p>
    <w:p>
      <w:pPr>
        <w:spacing w:after="0"/>
        <w:ind w:left="0"/>
        <w:jc w:val="both"/>
      </w:pPr>
      <w:r>
        <w:rPr>
          <w:rFonts w:ascii="Times New Roman"/>
          <w:b w:val="false"/>
          <w:i w:val="false"/>
          <w:color w:val="000000"/>
          <w:sz w:val="28"/>
        </w:rPr>
        <w:t xml:space="preserve">
      Тарауда есепті жылда зиянкестер мен аурулардың түрлері бойынша орман зиянкестерінің ошақтары мен ауруларының нақты болуы туралы деректер келтіріледі. </w:t>
      </w:r>
    </w:p>
    <w:p>
      <w:pPr>
        <w:spacing w:after="0"/>
        <w:ind w:left="0"/>
        <w:jc w:val="both"/>
      </w:pPr>
      <w:r>
        <w:rPr>
          <w:rFonts w:ascii="Times New Roman"/>
          <w:b w:val="false"/>
          <w:i w:val="false"/>
          <w:color w:val="000000"/>
          <w:sz w:val="28"/>
        </w:rPr>
        <w:t>
      3-тараудың "А" бағанында бар орман зиянкестері немесе аурулары көрсетіледі.</w:t>
      </w:r>
    </w:p>
    <w:p>
      <w:pPr>
        <w:spacing w:after="0"/>
        <w:ind w:left="0"/>
        <w:jc w:val="both"/>
      </w:pPr>
      <w:r>
        <w:rPr>
          <w:rFonts w:ascii="Times New Roman"/>
          <w:b w:val="false"/>
          <w:i w:val="false"/>
          <w:color w:val="000000"/>
          <w:sz w:val="28"/>
        </w:rPr>
        <w:t xml:space="preserve">
      1-бағанда есепті кезеңнің басында болған орман зиянкестерінің немесе ауруларының әрқайсысы бойынша ошақтардың ауданы көрсетіледі; </w:t>
      </w:r>
    </w:p>
    <w:p>
      <w:pPr>
        <w:spacing w:after="0"/>
        <w:ind w:left="0"/>
        <w:jc w:val="both"/>
      </w:pPr>
      <w:r>
        <w:rPr>
          <w:rFonts w:ascii="Times New Roman"/>
          <w:b w:val="false"/>
          <w:i w:val="false"/>
          <w:color w:val="000000"/>
          <w:sz w:val="28"/>
        </w:rPr>
        <w:t>
      2-бағанда есепті кезеңде пайда болған орман зиянкестері немесе ауруларының әрқайсысы бойынша ошақтардың ауданы көрсетіледі;</w:t>
      </w:r>
    </w:p>
    <w:p>
      <w:pPr>
        <w:spacing w:after="0"/>
        <w:ind w:left="0"/>
        <w:jc w:val="both"/>
      </w:pPr>
      <w:r>
        <w:rPr>
          <w:rFonts w:ascii="Times New Roman"/>
          <w:b w:val="false"/>
          <w:i w:val="false"/>
          <w:color w:val="000000"/>
          <w:sz w:val="28"/>
        </w:rPr>
        <w:t>
      3-бағанда есепті кезеңде орман зиянкестері немесе аурулары ошақтарының табиғи факторлармен жойылған учаскелердің ауданы көрсетіледі.</w:t>
      </w:r>
    </w:p>
    <w:p>
      <w:pPr>
        <w:spacing w:after="0"/>
        <w:ind w:left="0"/>
        <w:jc w:val="both"/>
      </w:pPr>
      <w:r>
        <w:rPr>
          <w:rFonts w:ascii="Times New Roman"/>
          <w:b w:val="false"/>
          <w:i w:val="false"/>
          <w:color w:val="000000"/>
          <w:sz w:val="28"/>
        </w:rPr>
        <w:t>
      4-бағанда есепті кезеңде күрес шараларымен жойылған учаскелерінің ауданы көрсетіледі;</w:t>
      </w:r>
    </w:p>
    <w:p>
      <w:pPr>
        <w:spacing w:after="0"/>
        <w:ind w:left="0"/>
        <w:jc w:val="both"/>
      </w:pPr>
      <w:r>
        <w:rPr>
          <w:rFonts w:ascii="Times New Roman"/>
          <w:b w:val="false"/>
          <w:i w:val="false"/>
          <w:color w:val="000000"/>
          <w:sz w:val="28"/>
        </w:rPr>
        <w:t xml:space="preserve">
      5-бағанда есепті жылдың соңындағы қалған орман аурулары мен ошақтарының ауданы көрсетіледі; </w:t>
      </w:r>
    </w:p>
    <w:p>
      <w:pPr>
        <w:spacing w:after="0"/>
        <w:ind w:left="0"/>
        <w:jc w:val="both"/>
      </w:pPr>
      <w:r>
        <w:rPr>
          <w:rFonts w:ascii="Times New Roman"/>
          <w:b w:val="false"/>
          <w:i w:val="false"/>
          <w:color w:val="000000"/>
          <w:sz w:val="28"/>
        </w:rPr>
        <w:t xml:space="preserve">
      одан 6-бағанда күрес шараларын талап ететін ошақтардың ауданы көрсетіледі. </w:t>
      </w:r>
    </w:p>
    <w:p>
      <w:pPr>
        <w:spacing w:after="0"/>
        <w:ind w:left="0"/>
        <w:jc w:val="both"/>
      </w:pPr>
      <w:r>
        <w:rPr>
          <w:rFonts w:ascii="Times New Roman"/>
          <w:b w:val="false"/>
          <w:i w:val="false"/>
          <w:color w:val="000000"/>
          <w:sz w:val="28"/>
        </w:rPr>
        <w:t>
      Егер бір аудан зиянкестердің бірнеше түрімен зақымданған болса, онда оны зиянкестің басым түрі бойынша 1 рет есептейді.</w:t>
      </w:r>
    </w:p>
    <w:p>
      <w:pPr>
        <w:spacing w:after="0"/>
        <w:ind w:left="0"/>
        <w:jc w:val="both"/>
      </w:pPr>
      <w:r>
        <w:rPr>
          <w:rFonts w:ascii="Times New Roman"/>
          <w:b w:val="false"/>
          <w:i w:val="false"/>
          <w:color w:val="000000"/>
          <w:sz w:val="28"/>
        </w:rPr>
        <w:t>
      Аудан бойынша деректер оннан бір белгімен көрсетіледі, өлшем бірлігі - гектар.</w:t>
      </w:r>
    </w:p>
    <w:p>
      <w:pPr>
        <w:spacing w:after="0"/>
        <w:ind w:left="0"/>
        <w:jc w:val="both"/>
      </w:pPr>
      <w:r>
        <w:rPr>
          <w:rFonts w:ascii="Times New Roman"/>
          <w:b w:val="false"/>
          <w:i w:val="false"/>
          <w:color w:val="000000"/>
          <w:sz w:val="28"/>
        </w:rPr>
        <w:t>
      №12-ОШ нысаны бойынша жиынтық есепті дайындау және тапсыру тәртібі.</w:t>
      </w:r>
    </w:p>
    <w:p>
      <w:pPr>
        <w:spacing w:after="0"/>
        <w:ind w:left="0"/>
        <w:jc w:val="both"/>
      </w:pPr>
      <w:r>
        <w:rPr>
          <w:rFonts w:ascii="Times New Roman"/>
          <w:b w:val="false"/>
          <w:i w:val="false"/>
          <w:color w:val="000000"/>
          <w:sz w:val="28"/>
        </w:rPr>
        <w:t>
      Жиынтық есеп мекемелер тапсыратын есепті деректер негізінде №12-ОШ нысанының бланкілерінде дайындалады.</w:t>
      </w:r>
    </w:p>
    <w:p>
      <w:pPr>
        <w:spacing w:after="0"/>
        <w:ind w:left="0"/>
        <w:jc w:val="both"/>
      </w:pPr>
      <w:r>
        <w:rPr>
          <w:rFonts w:ascii="Times New Roman"/>
          <w:b w:val="false"/>
          <w:i w:val="false"/>
          <w:color w:val="000000"/>
          <w:sz w:val="28"/>
        </w:rPr>
        <w:t xml:space="preserve">
      Есептің барлық тарауларында облыс бойынша жиынды деректер: аудан – оннан бір белгісімен гектарда көрсетіледі. </w:t>
      </w:r>
    </w:p>
    <w:p>
      <w:pPr>
        <w:spacing w:after="0"/>
        <w:ind w:left="0"/>
        <w:jc w:val="both"/>
      </w:pPr>
      <w:r>
        <w:rPr>
          <w:rFonts w:ascii="Times New Roman"/>
          <w:b w:val="false"/>
          <w:i w:val="false"/>
          <w:color w:val="000000"/>
          <w:sz w:val="28"/>
        </w:rPr>
        <w:t>
      5. Арифметикалық-логикалық бақылау:</w:t>
      </w:r>
    </w:p>
    <w:p>
      <w:pPr>
        <w:spacing w:after="0"/>
        <w:ind w:left="0"/>
        <w:jc w:val="both"/>
      </w:pPr>
      <w:r>
        <w:rPr>
          <w:rFonts w:ascii="Times New Roman"/>
          <w:b w:val="false"/>
          <w:i w:val="false"/>
          <w:color w:val="000000"/>
          <w:sz w:val="28"/>
        </w:rPr>
        <w:t>
      1) 1-тарау "Орман қорғау іс-шараларын орындау"</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строк 1.1+1.2+1.3+1.4;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1.2.1-жол;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2-тарау "Жойылған орман екпелері"</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строк 2.1+ 2.2+ 2.3+2.4;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строк 2.4.1+2.4.2+2.4.3;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3-тарау "Орман зиянкестері мен аурулары ошақтарының болуы"</w:t>
      </w:r>
    </w:p>
    <w:p>
      <w:pPr>
        <w:spacing w:after="0"/>
        <w:ind w:left="0"/>
        <w:jc w:val="both"/>
      </w:pPr>
      <w:r>
        <w:rPr>
          <w:rFonts w:ascii="Times New Roman"/>
          <w:b w:val="false"/>
          <w:i w:val="false"/>
          <w:color w:val="000000"/>
          <w:sz w:val="28"/>
        </w:rPr>
        <w:t>
      5-баған = 1-баған+2-баған-3-баған-4-баған, әрбір жолдар үшін;</w:t>
      </w:r>
    </w:p>
    <w:p>
      <w:pPr>
        <w:spacing w:after="0"/>
        <w:ind w:left="0"/>
        <w:jc w:val="both"/>
      </w:pPr>
      <w:r>
        <w:rPr>
          <w:rFonts w:ascii="Times New Roman"/>
          <w:b w:val="false"/>
          <w:i w:val="false"/>
          <w:color w:val="000000"/>
          <w:sz w:val="28"/>
        </w:rPr>
        <w:t xml:space="preserve">
      5-баған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6 -баған.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2015 жылғы 30 желтоқсандағы </w:t>
            </w:r>
            <w:r>
              <w:br/>
            </w:r>
            <w:r>
              <w:rPr>
                <w:rFonts w:ascii="Times New Roman"/>
                <w:b w:val="false"/>
                <w:i w:val="false"/>
                <w:color w:val="000000"/>
                <w:sz w:val="20"/>
              </w:rPr>
              <w:t>№ 231 бұйрығына 25-қосымша</w:t>
            </w:r>
          </w:p>
        </w:tc>
      </w:tr>
    </w:tbl>
    <w:p>
      <w:pPr>
        <w:spacing w:after="0"/>
        <w:ind w:left="0"/>
        <w:jc w:val="both"/>
      </w:pPr>
      <w:r>
        <w:rPr>
          <w:rFonts w:ascii="Times New Roman"/>
          <w:b w:val="false"/>
          <w:i w:val="false"/>
          <w:color w:val="ff0000"/>
          <w:sz w:val="28"/>
        </w:rPr>
        <w:t xml:space="preserve">
      Ескерту. Бұйрық 25-қосымшамен толықтырылды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2234"/>
        <w:gridCol w:w="7"/>
        <w:gridCol w:w="7"/>
        <w:gridCol w:w="80"/>
        <w:gridCol w:w="1238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8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25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2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xml:space="preserve">
Статистикалық нысан www.mgov.kz 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3961204</w:t>
            </w:r>
            <w:r>
              <w:br/>
            </w:r>
            <w:r>
              <w:rPr>
                <w:rFonts w:ascii="Times New Roman"/>
                <w:b w:val="false"/>
                <w:i w:val="false"/>
                <w:color w:val="000000"/>
                <w:sz w:val="20"/>
              </w:rPr>
              <w:t>
Код статистической формы 3961204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тұқымдарын </w:t>
            </w:r>
            <w:r>
              <w:br/>
            </w:r>
            <w:r>
              <w:rPr>
                <w:rFonts w:ascii="Times New Roman"/>
                <w:b w:val="false"/>
                <w:i w:val="false"/>
                <w:color w:val="000000"/>
                <w:sz w:val="20"/>
              </w:rPr>
              <w:t xml:space="preserve">
дайындау туралы есеп </w:t>
            </w:r>
            <w:r>
              <w:br/>
            </w:r>
            <w:r>
              <w:rPr>
                <w:rFonts w:ascii="Times New Roman"/>
                <w:b w:val="false"/>
                <w:i w:val="false"/>
                <w:color w:val="000000"/>
                <w:sz w:val="20"/>
              </w:rPr>
              <w:t>
Отчет о заготовке</w:t>
            </w:r>
            <w:r>
              <w:br/>
            </w:r>
            <w:r>
              <w:rPr>
                <w:rFonts w:ascii="Times New Roman"/>
                <w:b w:val="false"/>
                <w:i w:val="false"/>
                <w:color w:val="000000"/>
                <w:sz w:val="20"/>
              </w:rPr>
              <w:t>
лесных семян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ОШ (орман шаруашылығы)</w:t>
            </w:r>
            <w:r>
              <w:br/>
            </w:r>
            <w:r>
              <w:rPr>
                <w:rFonts w:ascii="Times New Roman"/>
                <w:b w:val="false"/>
                <w:i w:val="false"/>
                <w:color w:val="000000"/>
                <w:sz w:val="20"/>
              </w:rPr>
              <w:t>
20 ЛХ (лесное хозяйство)</w:t>
            </w:r>
          </w:p>
        </w:tc>
        <w:tc>
          <w:tcPr>
            <w:tcW w:w="0" w:type="auto"/>
            <w:gridSpan w:val="2"/>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1842"/>
              <w:gridCol w:w="1842"/>
              <w:gridCol w:w="1843"/>
              <w:gridCol w:w="4608"/>
            </w:tblGrid>
            <w:tr>
              <w:trPr>
                <w:trHeight w:val="30" w:hRule="atLeast"/>
              </w:trPr>
              <w:tc>
                <w:tcPr>
                  <w:tcW w:w="2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мекемелері, мемлекеттік ұлттық табиғи парктер, мемлекеттік орман табиғи резерваттары, "Сандықтау оқу-өндірістік орман шаруашылығы" республикалық мемлекеттік мекемесі, "Жасыл Аймақ" шаруашылық жүргізу құқығындағы республикалық мемлекеттік кәсіпорны, "Республикалық орман селекциялық орталығы" республикалық мемлекеттік қазыналық кәсіпорны, орман шаруашылығы және жануарлар дүниесінің облыстық аумақтық инспекциялары тапсырады</w:t>
            </w:r>
            <w:r>
              <w:br/>
            </w:r>
            <w:r>
              <w:rPr>
                <w:rFonts w:ascii="Times New Roman"/>
                <w:b w:val="false"/>
                <w:i w:val="false"/>
                <w:color w:val="000000"/>
                <w:sz w:val="20"/>
              </w:rPr>
              <w:t>
Представляют – государственные учреждения лесного хозяйства, государственные национальные природные парки, государственные лесные природные резерваты, Республиканское государственное учреждение "Сандыктауское учебно-производственное лесное хозяйство", Республиканское государственное предприятие на праве хозяйственного ведения "Жасыл Аймак", Республиканское государственное казенное предприятие "Республиканский лесной селекционный центр", областные территориальные инспекции лесного хозяйства и животного мира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3"/>
              <w:gridCol w:w="923"/>
              <w:gridCol w:w="923"/>
              <w:gridCol w:w="923"/>
              <w:gridCol w:w="923"/>
              <w:gridCol w:w="923"/>
              <w:gridCol w:w="923"/>
              <w:gridCol w:w="923"/>
              <w:gridCol w:w="923"/>
              <w:gridCol w:w="923"/>
              <w:gridCol w:w="923"/>
              <w:gridCol w:w="1063"/>
            </w:tblGrid>
            <w:tr>
              <w:trPr>
                <w:trHeight w:val="30" w:hRule="atLeast"/>
              </w:trPr>
              <w:tc>
                <w:tcPr>
                  <w:tcW w:w="1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Орман тұқымдарының мөлшері (толтыру дәлдігі – мөлшері 0,1 килограмм, шығындар сомасы тұтас мың теңге)</w:t>
      </w:r>
    </w:p>
    <w:p>
      <w:pPr>
        <w:spacing w:after="0"/>
        <w:ind w:left="0"/>
        <w:jc w:val="both"/>
      </w:pPr>
      <w:r>
        <w:rPr>
          <w:rFonts w:ascii="Times New Roman"/>
          <w:b w:val="false"/>
          <w:i w:val="false"/>
          <w:color w:val="000000"/>
          <w:sz w:val="28"/>
        </w:rPr>
        <w:t>
      Количество лесных семян (точность заполнения – количество 0,1 килограмм, сумма затрат целые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352"/>
        <w:gridCol w:w="1356"/>
        <w:gridCol w:w="871"/>
        <w:gridCol w:w="1356"/>
        <w:gridCol w:w="871"/>
        <w:gridCol w:w="1599"/>
        <w:gridCol w:w="3539"/>
      </w:tblGrid>
      <w:tr>
        <w:trPr>
          <w:trHeight w:val="30" w:hRule="atLeast"/>
        </w:trPr>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атауы</w:t>
            </w:r>
            <w:r>
              <w:br/>
            </w:r>
            <w:r>
              <w:rPr>
                <w:rFonts w:ascii="Times New Roman"/>
                <w:b w:val="false"/>
                <w:i w:val="false"/>
                <w:color w:val="000000"/>
                <w:sz w:val="20"/>
              </w:rPr>
              <w:t>
Наименование пород</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коды</w:t>
            </w:r>
            <w:r>
              <w:br/>
            </w:r>
            <w:r>
              <w:rPr>
                <w:rFonts w:ascii="Times New Roman"/>
                <w:b w:val="false"/>
                <w:i w:val="false"/>
                <w:color w:val="000000"/>
                <w:sz w:val="20"/>
              </w:rPr>
              <w:t>
Код породы</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жоспар, килограмм</w:t>
            </w:r>
            <w:r>
              <w:br/>
            </w:r>
            <w:r>
              <w:rPr>
                <w:rFonts w:ascii="Times New Roman"/>
                <w:b w:val="false"/>
                <w:i w:val="false"/>
                <w:color w:val="000000"/>
                <w:sz w:val="20"/>
              </w:rPr>
              <w:t>
План на год,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дайындалды</w:t>
            </w:r>
            <w:r>
              <w:br/>
            </w:r>
            <w:r>
              <w:rPr>
                <w:rFonts w:ascii="Times New Roman"/>
                <w:b w:val="false"/>
                <w:i w:val="false"/>
                <w:color w:val="000000"/>
                <w:sz w:val="20"/>
              </w:rPr>
              <w:t>
Фактический заготовлено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қалғаны</w:t>
            </w:r>
            <w:r>
              <w:br/>
            </w:r>
            <w:r>
              <w:rPr>
                <w:rFonts w:ascii="Times New Roman"/>
                <w:b w:val="false"/>
                <w:i w:val="false"/>
                <w:color w:val="000000"/>
                <w:sz w:val="20"/>
              </w:rPr>
              <w:t>
Остаток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килограмм</w:t>
            </w:r>
            <w:r>
              <w:br/>
            </w:r>
            <w:r>
              <w:rPr>
                <w:rFonts w:ascii="Times New Roman"/>
                <w:b w:val="false"/>
                <w:i w:val="false"/>
                <w:color w:val="000000"/>
                <w:sz w:val="20"/>
              </w:rPr>
              <w:t>
количество, килограмм</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мың тенге</w:t>
            </w:r>
            <w:r>
              <w:br/>
            </w:r>
            <w:r>
              <w:rPr>
                <w:rFonts w:ascii="Times New Roman"/>
                <w:b w:val="false"/>
                <w:i w:val="false"/>
                <w:color w:val="000000"/>
                <w:sz w:val="20"/>
              </w:rPr>
              <w:t>
сумма затрат, тысяч тенге</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килограмм</w:t>
            </w:r>
            <w:r>
              <w:br/>
            </w:r>
            <w:r>
              <w:rPr>
                <w:rFonts w:ascii="Times New Roman"/>
                <w:b w:val="false"/>
                <w:i w:val="false"/>
                <w:color w:val="000000"/>
                <w:sz w:val="20"/>
              </w:rPr>
              <w:t>
количество, килограмм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тексерілген, килограмм</w:t>
            </w:r>
            <w:r>
              <w:br/>
            </w:r>
            <w:r>
              <w:rPr>
                <w:rFonts w:ascii="Times New Roman"/>
                <w:b w:val="false"/>
                <w:i w:val="false"/>
                <w:color w:val="000000"/>
                <w:sz w:val="20"/>
              </w:rPr>
              <w:t>
в том числе проверенных, килограмм</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бүрлер мен жемістер мөлшері, килограмм количество непереработанных шишек и плодов, килограмм</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жапырақтылар жиыны,</w:t>
            </w:r>
            <w:r>
              <w:br/>
            </w:r>
            <w:r>
              <w:rPr>
                <w:rFonts w:ascii="Times New Roman"/>
                <w:b w:val="false"/>
                <w:i w:val="false"/>
                <w:color w:val="000000"/>
                <w:sz w:val="20"/>
              </w:rPr>
              <w:t>
Итого хвойных,</w:t>
            </w:r>
            <w:r>
              <w:br/>
            </w: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қарағай</w:t>
            </w:r>
            <w:r>
              <w:br/>
            </w:r>
            <w:r>
              <w:rPr>
                <w:rFonts w:ascii="Times New Roman"/>
                <w:b w:val="false"/>
                <w:i w:val="false"/>
                <w:color w:val="000000"/>
                <w:sz w:val="20"/>
              </w:rPr>
              <w:t>
сосна обыкновенная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шырша</w:t>
            </w:r>
            <w:r>
              <w:br/>
            </w:r>
            <w:r>
              <w:rPr>
                <w:rFonts w:ascii="Times New Roman"/>
                <w:b w:val="false"/>
                <w:i w:val="false"/>
                <w:color w:val="000000"/>
                <w:sz w:val="20"/>
              </w:rPr>
              <w:t>
ель</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қарағай</w:t>
            </w:r>
            <w:r>
              <w:br/>
            </w:r>
            <w:r>
              <w:rPr>
                <w:rFonts w:ascii="Times New Roman"/>
                <w:b w:val="false"/>
                <w:i w:val="false"/>
                <w:color w:val="000000"/>
                <w:sz w:val="20"/>
              </w:rPr>
              <w:t>
лиственница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r>
              <w:br/>
            </w:r>
            <w:r>
              <w:rPr>
                <w:rFonts w:ascii="Times New Roman"/>
                <w:b w:val="false"/>
                <w:i w:val="false"/>
                <w:color w:val="000000"/>
                <w:sz w:val="20"/>
              </w:rPr>
              <w:t>
кедр</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майқарағай </w:t>
            </w:r>
            <w:r>
              <w:br/>
            </w:r>
            <w:r>
              <w:rPr>
                <w:rFonts w:ascii="Times New Roman"/>
                <w:b w:val="false"/>
                <w:i w:val="false"/>
                <w:color w:val="000000"/>
                <w:sz w:val="20"/>
              </w:rPr>
              <w:t>
пихта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прочие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Жапырақтылар жиыны,</w:t>
            </w:r>
            <w:r>
              <w:br/>
            </w:r>
            <w:r>
              <w:rPr>
                <w:rFonts w:ascii="Times New Roman"/>
                <w:b w:val="false"/>
                <w:i w:val="false"/>
                <w:color w:val="000000"/>
                <w:sz w:val="20"/>
              </w:rPr>
              <w:t>
Итого лиственных,</w:t>
            </w:r>
            <w:r>
              <w:br/>
            </w: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w:t>
            </w:r>
            <w:r>
              <w:br/>
            </w:r>
            <w:r>
              <w:rPr>
                <w:rFonts w:ascii="Times New Roman"/>
                <w:b w:val="false"/>
                <w:i w:val="false"/>
                <w:color w:val="000000"/>
                <w:sz w:val="20"/>
              </w:rPr>
              <w:t>
дуб</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r>
              <w:br/>
            </w:r>
            <w:r>
              <w:rPr>
                <w:rFonts w:ascii="Times New Roman"/>
                <w:b w:val="false"/>
                <w:i w:val="false"/>
                <w:color w:val="000000"/>
                <w:sz w:val="20"/>
              </w:rPr>
              <w:t>
береза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w:t>
            </w:r>
            <w:r>
              <w:br/>
            </w:r>
            <w:r>
              <w:rPr>
                <w:rFonts w:ascii="Times New Roman"/>
                <w:b w:val="false"/>
                <w:i w:val="false"/>
                <w:color w:val="000000"/>
                <w:sz w:val="20"/>
              </w:rPr>
              <w:t>
орех грецкий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r>
              <w:br/>
            </w:r>
            <w:r>
              <w:rPr>
                <w:rFonts w:ascii="Times New Roman"/>
                <w:b w:val="false"/>
                <w:i w:val="false"/>
                <w:color w:val="000000"/>
                <w:sz w:val="20"/>
              </w:rPr>
              <w:t>
тополь</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үйеңкі</w:t>
            </w:r>
            <w:r>
              <w:br/>
            </w:r>
            <w:r>
              <w:rPr>
                <w:rFonts w:ascii="Times New Roman"/>
                <w:b w:val="false"/>
                <w:i w:val="false"/>
                <w:color w:val="000000"/>
                <w:sz w:val="20"/>
              </w:rPr>
              <w:t>
клен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шетен</w:t>
            </w:r>
            <w:r>
              <w:br/>
            </w:r>
            <w:r>
              <w:rPr>
                <w:rFonts w:ascii="Times New Roman"/>
                <w:b w:val="false"/>
                <w:i w:val="false"/>
                <w:color w:val="000000"/>
                <w:sz w:val="20"/>
              </w:rPr>
              <w:t xml:space="preserve">
ясень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шегіршін тұқымдас-тар</w:t>
            </w:r>
            <w:r>
              <w:br/>
            </w:r>
            <w:r>
              <w:rPr>
                <w:rFonts w:ascii="Times New Roman"/>
                <w:b w:val="false"/>
                <w:i w:val="false"/>
                <w:color w:val="000000"/>
                <w:sz w:val="20"/>
              </w:rPr>
              <w:t>
ильмовые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r>
              <w:br/>
            </w:r>
            <w:r>
              <w:rPr>
                <w:rFonts w:ascii="Times New Roman"/>
                <w:b w:val="false"/>
                <w:i w:val="false"/>
                <w:color w:val="000000"/>
                <w:sz w:val="20"/>
              </w:rPr>
              <w:t>
саксаул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w:t>
            </w:r>
            <w:r>
              <w:br/>
            </w:r>
            <w:r>
              <w:rPr>
                <w:rFonts w:ascii="Times New Roman"/>
                <w:b w:val="false"/>
                <w:i w:val="false"/>
                <w:color w:val="000000"/>
                <w:sz w:val="20"/>
              </w:rPr>
              <w:t>
лох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Жемісті-тұқымдылар</w:t>
            </w:r>
            <w:r>
              <w:br/>
            </w:r>
            <w:r>
              <w:rPr>
                <w:rFonts w:ascii="Times New Roman"/>
                <w:b w:val="false"/>
                <w:i w:val="false"/>
                <w:color w:val="000000"/>
                <w:sz w:val="20"/>
              </w:rPr>
              <w:t>
Плодово-семечковые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Жемісті-сүйектілер</w:t>
            </w:r>
            <w:r>
              <w:br/>
            </w:r>
            <w:r>
              <w:rPr>
                <w:rFonts w:ascii="Times New Roman"/>
                <w:b w:val="false"/>
                <w:i w:val="false"/>
                <w:color w:val="000000"/>
                <w:sz w:val="20"/>
              </w:rPr>
              <w:t>
Плодово-косточковые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прочие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Бұтақтар жиыны</w:t>
            </w:r>
            <w:r>
              <w:br/>
            </w:r>
            <w:r>
              <w:rPr>
                <w:rFonts w:ascii="Times New Roman"/>
                <w:b w:val="false"/>
                <w:i w:val="false"/>
                <w:color w:val="000000"/>
                <w:sz w:val="20"/>
              </w:rPr>
              <w:t xml:space="preserve">
Итого кустарниковые </w:t>
            </w:r>
            <w:r>
              <w:br/>
            </w: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r>
              <w:br/>
            </w:r>
            <w:r>
              <w:rPr>
                <w:rFonts w:ascii="Times New Roman"/>
                <w:b w:val="false"/>
                <w:i w:val="false"/>
                <w:color w:val="000000"/>
                <w:sz w:val="20"/>
              </w:rPr>
              <w:t>
облепиха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w:t>
            </w:r>
            <w:r>
              <w:br/>
            </w:r>
            <w:r>
              <w:rPr>
                <w:rFonts w:ascii="Times New Roman"/>
                <w:b w:val="false"/>
                <w:i w:val="false"/>
                <w:color w:val="000000"/>
                <w:sz w:val="20"/>
              </w:rPr>
              <w:t>
смородина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черкез, жүзгін, теріскен</w:t>
            </w:r>
            <w:r>
              <w:br/>
            </w:r>
            <w:r>
              <w:rPr>
                <w:rFonts w:ascii="Times New Roman"/>
                <w:b w:val="false"/>
                <w:i w:val="false"/>
                <w:color w:val="000000"/>
                <w:sz w:val="20"/>
              </w:rPr>
              <w:t>
черкез, джузгун, терескен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итмұрын</w:t>
            </w:r>
            <w:r>
              <w:br/>
            </w:r>
            <w:r>
              <w:rPr>
                <w:rFonts w:ascii="Times New Roman"/>
                <w:b w:val="false"/>
                <w:i w:val="false"/>
                <w:color w:val="000000"/>
                <w:sz w:val="20"/>
              </w:rPr>
              <w:t>
шиповник</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прочие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"Орман тұқымдарын дайындау туралы есеп" ведомстволық статистикалық байқаудың статистикалық нысанын толтыру жөніндегі нүсқаулық (коды 3961204, индексі 20-ОШ (орман шаруашылығы), кезеңділігі жылдық) </w:t>
      </w:r>
    </w:p>
    <w:p>
      <w:pPr>
        <w:spacing w:after="0"/>
        <w:ind w:left="0"/>
        <w:jc w:val="both"/>
      </w:pPr>
      <w:r>
        <w:rPr>
          <w:rFonts w:ascii="Times New Roman"/>
          <w:b w:val="false"/>
          <w:i w:val="false"/>
          <w:color w:val="ff0000"/>
          <w:sz w:val="28"/>
        </w:rPr>
        <w:t xml:space="preserve">
      Ескерту. Бұйрық 25-қосымшамен толықтырылды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Осы "Орман тұқымдарын дайындау туралы есеп" (коды 3961204, индексі 20-ОШ (орман шаруашылығы), кезеңділігі жылдық) ведомстволық статистикалық байқаудың статистикалық нысанын толтыру жөніндегі нүсқаулық (бұдан әрі - Нұсқаулық) "Мемлекеттік статистика туралы" Қазақстан Республикасы Заңыньщ 12-бабы </w:t>
      </w:r>
      <w:r>
        <w:rPr>
          <w:rFonts w:ascii="Times New Roman"/>
          <w:b w:val="false"/>
          <w:i w:val="false"/>
          <w:color w:val="000000"/>
          <w:sz w:val="28"/>
        </w:rPr>
        <w:t>8) тармақшасьша</w:t>
      </w:r>
      <w:r>
        <w:rPr>
          <w:rFonts w:ascii="Times New Roman"/>
          <w:b w:val="false"/>
          <w:i w:val="false"/>
          <w:color w:val="000000"/>
          <w:sz w:val="28"/>
        </w:rPr>
        <w:t xml:space="preserve"> сәйкес әзірленген және "Орман тұқымдарын дайындау туралы есеп" (коды 3961204, индексі 20-ОШ (орман шаруашылығы), кезеңділігі жылдық) (бұдан әрі — Статистикалық нысан) ведомстволық статистикалық байқаудың статистакалық нысанын толтыруды нақтылайды.</w:t>
      </w:r>
    </w:p>
    <w:p>
      <w:pPr>
        <w:spacing w:after="0"/>
        <w:ind w:left="0"/>
        <w:jc w:val="both"/>
      </w:pPr>
      <w:r>
        <w:rPr>
          <w:rFonts w:ascii="Times New Roman"/>
          <w:b w:val="false"/>
          <w:i w:val="false"/>
          <w:color w:val="000000"/>
          <w:sz w:val="28"/>
        </w:rPr>
        <w:t>
      2. Статистикалық нысан бойынша есеп, осы Нұсқаулыққа қосымшаға сәйкес, түсіндірме жазбамен ұсынылады, мұнда жыл бойы орман тұқымдарын жинаудағы кемшіліктер, жинаған орны (орман тұқымы базасының объектілері, екпелер турі), өнімділігі, орман тұқымдарын дайындау эдісі, өнделмеген бүрлер мен жемістердің қалдығы, оның себептері, сонымен қатар орман тұқымдарын сақтау бойынша қабылданған шаралар көрсетіледі.</w:t>
      </w:r>
    </w:p>
    <w:p>
      <w:pPr>
        <w:spacing w:after="0"/>
        <w:ind w:left="0"/>
        <w:jc w:val="both"/>
      </w:pPr>
      <w:r>
        <w:rPr>
          <w:rFonts w:ascii="Times New Roman"/>
          <w:b w:val="false"/>
          <w:i w:val="false"/>
          <w:color w:val="000000"/>
          <w:sz w:val="28"/>
        </w:rPr>
        <w:t>
      Барлық көрсеткіштері орман тұқымдарын есептеу деректері, тексеру актілері, бухгалтерлік есептер негізінде көрсетіледі.</w:t>
      </w:r>
    </w:p>
    <w:p>
      <w:pPr>
        <w:spacing w:after="0"/>
        <w:ind w:left="0"/>
        <w:jc w:val="both"/>
      </w:pPr>
      <w:r>
        <w:rPr>
          <w:rFonts w:ascii="Times New Roman"/>
          <w:b w:val="false"/>
          <w:i w:val="false"/>
          <w:color w:val="000000"/>
          <w:sz w:val="28"/>
        </w:rPr>
        <w:t>
      3. Статистикалық нысан бойынша есеп Қазақстан Республикасының орман дақылдары өндірісінде өсірілетін тұқымдар мен тұқымдар топтары бойынша құрылады. Тұқымдар тізбесі мен олардың кодтары "Орман дақылдарымен жұмыс туралы және ормандарды қалпына келтіру туралы есеп" (коды 7151204, индексі 8-ОШ (орман шаруашылығы, кезеңділігі жылдық) ведомстволық статистикалық байқаудың статистикалық нысанының қосымшасында көрсетілген. Осы тізбеге енбеген дайын орман ағаш тұқымдары тиісті тұқымдар тобының "Басқалары" жолына қосылады.</w:t>
      </w:r>
    </w:p>
    <w:p>
      <w:pPr>
        <w:spacing w:after="0"/>
        <w:ind w:left="0"/>
        <w:jc w:val="both"/>
      </w:pPr>
      <w:r>
        <w:rPr>
          <w:rFonts w:ascii="Times New Roman"/>
          <w:b w:val="false"/>
          <w:i w:val="false"/>
          <w:color w:val="000000"/>
          <w:sz w:val="28"/>
        </w:rPr>
        <w:t>
      Дайындалған орман тұқымдары мен өнделмеген бүрлер мен жемістер мөлшері туралы деректер (1, 2, 4, 5, 6-бағандар) бүтін санның оннан бір бөлігіне дейінгі дәлдікпен көрсетіледі. Егер молшері бүтін санмен берілсе, онда одан кейін үтір және нөл қойылады. Орман тұқымдарын дайындауға кетен шығындар сомасы туралы деректер (3-баған) бүтін санға дейінгі дэлдікпен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w:t>
            </w:r>
            <w:r>
              <w:br/>
            </w:r>
            <w:r>
              <w:rPr>
                <w:rFonts w:ascii="Times New Roman"/>
                <w:b w:val="false"/>
                <w:i w:val="false"/>
                <w:color w:val="000000"/>
                <w:sz w:val="20"/>
              </w:rPr>
              <w:t>30 желтоқсандағы № 231</w:t>
            </w:r>
            <w:r>
              <w:br/>
            </w:r>
            <w:r>
              <w:rPr>
                <w:rFonts w:ascii="Times New Roman"/>
                <w:b w:val="false"/>
                <w:i w:val="false"/>
                <w:color w:val="000000"/>
                <w:sz w:val="20"/>
              </w:rPr>
              <w:t>бұйрығына 27-қосымша</w:t>
            </w:r>
          </w:p>
        </w:tc>
      </w:tr>
    </w:tbl>
    <w:p>
      <w:pPr>
        <w:spacing w:after="0"/>
        <w:ind w:left="0"/>
        <w:jc w:val="both"/>
      </w:pPr>
      <w:r>
        <w:rPr>
          <w:rFonts w:ascii="Times New Roman"/>
          <w:b w:val="false"/>
          <w:i w:val="false"/>
          <w:color w:val="ff0000"/>
          <w:sz w:val="28"/>
        </w:rPr>
        <w:t xml:space="preserve">
      Ескерту. Бұйрық 27-қосымшамен толықтырылды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2234"/>
        <w:gridCol w:w="4"/>
        <w:gridCol w:w="4"/>
        <w:gridCol w:w="43"/>
        <w:gridCol w:w="43"/>
        <w:gridCol w:w="1237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27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2015 года</w:t>
            </w:r>
            <w:r>
              <w:br/>
            </w:r>
            <w:r>
              <w:rPr>
                <w:rFonts w:ascii="Times New Roman"/>
                <w:b w:val="false"/>
                <w:i w:val="false"/>
                <w:color w:val="000000"/>
                <w:sz w:val="20"/>
              </w:rPr>
              <w:t>№ 231</w:t>
            </w:r>
          </w:p>
        </w:tc>
      </w:tr>
      <w:tr>
        <w:trPr>
          <w:trHeight w:val="30" w:hRule="atLeast"/>
        </w:trPr>
        <w:tc>
          <w:tcPr>
            <w:tcW w:w="2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статистикалық байқаудың статистикалық нысаны </w:t>
            </w:r>
            <w:r>
              <w:br/>
            </w:r>
            <w:r>
              <w:rPr>
                <w:rFonts w:ascii="Times New Roman"/>
                <w:b w:val="false"/>
                <w:i w:val="false"/>
                <w:color w:val="000000"/>
                <w:sz w:val="20"/>
              </w:rPr>
              <w:t>
Статистическая форма ведомственного статистического наблюдения</w:t>
            </w:r>
          </w:p>
        </w:tc>
        <w:tc>
          <w:tcPr>
            <w:tcW w:w="123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Орман шаруашылығы және жануарлар дүниесі комитетіне тапсырылады</w:t>
            </w:r>
            <w:r>
              <w:br/>
            </w:r>
            <w:r>
              <w:rPr>
                <w:rFonts w:ascii="Times New Roman"/>
                <w:b w:val="false"/>
                <w:i w:val="false"/>
                <w:color w:val="000000"/>
                <w:sz w:val="20"/>
              </w:rPr>
              <w:t>
Представляется Комитету лесного хозяйства и животного мира Министерства сельского хозяйства Республики Казахстан</w:t>
            </w:r>
            <w:r>
              <w:br/>
            </w:r>
            <w:r>
              <w:rPr>
                <w:rFonts w:ascii="Times New Roman"/>
                <w:b w:val="false"/>
                <w:i w:val="false"/>
                <w:color w:val="000000"/>
                <w:sz w:val="20"/>
              </w:rPr>
              <w:t>
Статистикалық нысан www.mgov.kz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www.mgov.kz.</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w:t>
            </w:r>
            <w:r>
              <w:br/>
            </w:r>
            <w:r>
              <w:rPr>
                <w:rFonts w:ascii="Times New Roman"/>
                <w:b w:val="false"/>
                <w:i w:val="false"/>
                <w:color w:val="000000"/>
                <w:sz w:val="20"/>
              </w:rPr>
              <w:t>
3951204</w:t>
            </w:r>
            <w:r>
              <w:br/>
            </w:r>
            <w:r>
              <w:rPr>
                <w:rFonts w:ascii="Times New Roman"/>
                <w:b w:val="false"/>
                <w:i w:val="false"/>
                <w:color w:val="000000"/>
                <w:sz w:val="20"/>
              </w:rPr>
              <w:t xml:space="preserve">
 Код статистической формы </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есепке алу</w:t>
            </w:r>
            <w:r>
              <w:br/>
            </w:r>
            <w:r>
              <w:rPr>
                <w:rFonts w:ascii="Times New Roman"/>
                <w:b w:val="false"/>
                <w:i w:val="false"/>
                <w:color w:val="000000"/>
                <w:sz w:val="20"/>
              </w:rPr>
              <w:t>
 Учет особо охраняемых природных территорий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3951204</w:t>
            </w:r>
            <w:r>
              <w:br/>
            </w:r>
            <w:r>
              <w:rPr>
                <w:rFonts w:ascii="Times New Roman"/>
                <w:b w:val="false"/>
                <w:i w:val="false"/>
                <w:color w:val="000000"/>
                <w:sz w:val="20"/>
              </w:rPr>
              <w:t>
1-ООПТ</w:t>
            </w:r>
          </w:p>
        </w:tc>
        <w:tc>
          <w:tcPr>
            <w:tcW w:w="0" w:type="auto"/>
            <w:gridSpan w:val="3"/>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1842"/>
              <w:gridCol w:w="1842"/>
              <w:gridCol w:w="1843"/>
              <w:gridCol w:w="4608"/>
            </w:tblGrid>
            <w:tr>
              <w:trPr>
                <w:trHeight w:val="30" w:hRule="atLeast"/>
              </w:trPr>
              <w:tc>
                <w:tcPr>
                  <w:tcW w:w="2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 мемлекеттік ұлттық табиғи парктер, мемлекеттік табиғи резерваттар, мемлекеттік өңірлік табиғи парктер, облыстық орман шаруашылығы және жануарлар дүниесі аумақтық инспекциялары тапсырады</w:t>
            </w:r>
            <w:r>
              <w:br/>
            </w:r>
            <w:r>
              <w:rPr>
                <w:rFonts w:ascii="Times New Roman"/>
                <w:b w:val="false"/>
                <w:i w:val="false"/>
                <w:color w:val="000000"/>
                <w:sz w:val="20"/>
              </w:rPr>
              <w:t>
Представляют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 областные территориальные инспекции лесного хозяйства и животного мира.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БСН коды </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1-бөлім. Ерекше қорғалатын табиғи аумақтарды түрлері мен маңызына қарай бөлу, гектар</w:t>
      </w:r>
    </w:p>
    <w:p>
      <w:pPr>
        <w:spacing w:after="0"/>
        <w:ind w:left="0"/>
        <w:jc w:val="both"/>
      </w:pPr>
      <w:r>
        <w:rPr>
          <w:rFonts w:ascii="Times New Roman"/>
          <w:b w:val="false"/>
          <w:i w:val="false"/>
          <w:color w:val="000000"/>
          <w:sz w:val="28"/>
        </w:rPr>
        <w:t>
      Раздел 1. Распределение особо охраняемых природных территорий по видам и значению, гектар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гектар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0"/>
        <w:gridCol w:w="1771"/>
        <w:gridCol w:w="1141"/>
        <w:gridCol w:w="1141"/>
        <w:gridCol w:w="1141"/>
        <w:gridCol w:w="1142"/>
        <w:gridCol w:w="1142"/>
        <w:gridCol w:w="1142"/>
      </w:tblGrid>
      <w:tr>
        <w:trPr>
          <w:trHeight w:val="30" w:hRule="atLeast"/>
        </w:trPr>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түрлері</w:t>
            </w:r>
            <w:r>
              <w:br/>
            </w:r>
            <w:r>
              <w:rPr>
                <w:rFonts w:ascii="Times New Roman"/>
                <w:b w:val="false"/>
                <w:i w:val="false"/>
                <w:color w:val="000000"/>
                <w:sz w:val="20"/>
              </w:rPr>
              <w:t>
Виды особо охраняемых природных территорий</w:t>
            </w: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маңызы:</w:t>
            </w:r>
            <w:r>
              <w:br/>
            </w:r>
            <w:r>
              <w:rPr>
                <w:rFonts w:ascii="Times New Roman"/>
                <w:b w:val="false"/>
                <w:i w:val="false"/>
                <w:color w:val="000000"/>
                <w:sz w:val="20"/>
              </w:rPr>
              <w:t>
Значение особо охраняемых</w:t>
            </w:r>
            <w:r>
              <w:br/>
            </w:r>
            <w:r>
              <w:rPr>
                <w:rFonts w:ascii="Times New Roman"/>
                <w:b w:val="false"/>
                <w:i w:val="false"/>
                <w:color w:val="000000"/>
                <w:sz w:val="20"/>
              </w:rPr>
              <w:t>
природных территорий: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r>
              <w:br/>
            </w:r>
            <w:r>
              <w:rPr>
                <w:rFonts w:ascii="Times New Roman"/>
                <w:b w:val="false"/>
                <w:i w:val="false"/>
                <w:color w:val="000000"/>
                <w:sz w:val="20"/>
              </w:rPr>
              <w:t>
республиканское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местное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 қорғау мекемелері, жиыны </w:t>
            </w:r>
            <w:r>
              <w:br/>
            </w:r>
            <w:r>
              <w:rPr>
                <w:rFonts w:ascii="Times New Roman"/>
                <w:b w:val="false"/>
                <w:i w:val="false"/>
                <w:color w:val="000000"/>
                <w:sz w:val="20"/>
              </w:rPr>
              <w:t>
Природоохранные учреждения,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қорықтар</w:t>
            </w:r>
            <w:r>
              <w:br/>
            </w:r>
            <w:r>
              <w:rPr>
                <w:rFonts w:ascii="Times New Roman"/>
                <w:b w:val="false"/>
                <w:i w:val="false"/>
                <w:color w:val="000000"/>
                <w:sz w:val="20"/>
              </w:rPr>
              <w:t>
Государственные природные заповедники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қорының</w:t>
            </w:r>
            <w:r>
              <w:br/>
            </w:r>
            <w:r>
              <w:rPr>
                <w:rFonts w:ascii="Times New Roman"/>
                <w:b w:val="false"/>
                <w:i w:val="false"/>
                <w:color w:val="000000"/>
                <w:sz w:val="20"/>
              </w:rPr>
              <w:t>
в том числе лесного фонда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парктер</w:t>
            </w:r>
            <w:r>
              <w:br/>
            </w:r>
            <w:r>
              <w:rPr>
                <w:rFonts w:ascii="Times New Roman"/>
                <w:b w:val="false"/>
                <w:i w:val="false"/>
                <w:color w:val="000000"/>
                <w:sz w:val="20"/>
              </w:rPr>
              <w:t>
Государственные национальные природные парки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қорының</w:t>
            </w:r>
            <w:r>
              <w:br/>
            </w:r>
            <w:r>
              <w:rPr>
                <w:rFonts w:ascii="Times New Roman"/>
                <w:b w:val="false"/>
                <w:i w:val="false"/>
                <w:color w:val="000000"/>
                <w:sz w:val="20"/>
              </w:rPr>
              <w:t>
в том числе лесного фонда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резерваттар</w:t>
            </w:r>
            <w:r>
              <w:br/>
            </w:r>
            <w:r>
              <w:rPr>
                <w:rFonts w:ascii="Times New Roman"/>
                <w:b w:val="false"/>
                <w:i w:val="false"/>
                <w:color w:val="000000"/>
                <w:sz w:val="20"/>
              </w:rPr>
              <w:t>
Государственные природные резерваты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қорының</w:t>
            </w:r>
            <w:r>
              <w:br/>
            </w:r>
            <w:r>
              <w:rPr>
                <w:rFonts w:ascii="Times New Roman"/>
                <w:b w:val="false"/>
                <w:i w:val="false"/>
                <w:color w:val="000000"/>
                <w:sz w:val="20"/>
              </w:rPr>
              <w:t>
в том числе лесного фонда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өңірлік табиғи парктер</w:t>
            </w:r>
            <w:r>
              <w:br/>
            </w:r>
            <w:r>
              <w:rPr>
                <w:rFonts w:ascii="Times New Roman"/>
                <w:b w:val="false"/>
                <w:i w:val="false"/>
                <w:color w:val="000000"/>
                <w:sz w:val="20"/>
              </w:rPr>
              <w:t>
Государственные региональные природные парки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орман қорының</w:t>
            </w:r>
            <w:r>
              <w:br/>
            </w:r>
            <w:r>
              <w:rPr>
                <w:rFonts w:ascii="Times New Roman"/>
                <w:b w:val="false"/>
                <w:i w:val="false"/>
                <w:color w:val="000000"/>
                <w:sz w:val="20"/>
              </w:rPr>
              <w:t>
в том числе лесного фонда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 нысанында құрылған табиғат қорғау ұйымдары, жиыны</w:t>
            </w:r>
            <w:r>
              <w:br/>
            </w:r>
            <w:r>
              <w:rPr>
                <w:rFonts w:ascii="Times New Roman"/>
                <w:b w:val="false"/>
                <w:i w:val="false"/>
                <w:color w:val="000000"/>
                <w:sz w:val="20"/>
              </w:rPr>
              <w:t>
Природоохранные организации, созданные в форме государственного предприятия,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зоологиялық парктер</w:t>
            </w:r>
            <w:r>
              <w:br/>
            </w:r>
            <w:r>
              <w:rPr>
                <w:rFonts w:ascii="Times New Roman"/>
                <w:b w:val="false"/>
                <w:i w:val="false"/>
                <w:color w:val="000000"/>
                <w:sz w:val="20"/>
              </w:rPr>
              <w:t>
Государственные зоологические парки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ботаникалық бақтар</w:t>
            </w:r>
            <w:r>
              <w:br/>
            </w:r>
            <w:r>
              <w:rPr>
                <w:rFonts w:ascii="Times New Roman"/>
                <w:b w:val="false"/>
                <w:i w:val="false"/>
                <w:color w:val="000000"/>
                <w:sz w:val="20"/>
              </w:rPr>
              <w:t>
Государственные ботанические сады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дендрологиялық парктер</w:t>
            </w:r>
            <w:r>
              <w:br/>
            </w:r>
            <w:r>
              <w:rPr>
                <w:rFonts w:ascii="Times New Roman"/>
                <w:b w:val="false"/>
                <w:i w:val="false"/>
                <w:color w:val="000000"/>
                <w:sz w:val="20"/>
              </w:rPr>
              <w:t>
Государственные дендрологические парки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мәртебесі жоқ ерекше қорғалатын табиғи аумақтар, жиыны</w:t>
            </w:r>
            <w:r>
              <w:br/>
            </w:r>
            <w:r>
              <w:rPr>
                <w:rFonts w:ascii="Times New Roman"/>
                <w:b w:val="false"/>
                <w:i w:val="false"/>
                <w:color w:val="000000"/>
                <w:sz w:val="20"/>
              </w:rPr>
              <w:t>
Особо охраняемые природные территории, без статуса юридического лица,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xml:space="preserve">
Мемлекеттік табиғат ескерткіштері, жиыны </w:t>
            </w:r>
            <w:r>
              <w:br/>
            </w:r>
            <w:r>
              <w:rPr>
                <w:rFonts w:ascii="Times New Roman"/>
                <w:b w:val="false"/>
                <w:i w:val="false"/>
                <w:color w:val="000000"/>
                <w:sz w:val="20"/>
              </w:rPr>
              <w:t xml:space="preserve">
из них: </w:t>
            </w:r>
            <w:r>
              <w:br/>
            </w:r>
            <w:r>
              <w:rPr>
                <w:rFonts w:ascii="Times New Roman"/>
                <w:b w:val="false"/>
                <w:i w:val="false"/>
                <w:color w:val="000000"/>
                <w:sz w:val="20"/>
              </w:rPr>
              <w:t>
Государственные памятники природы,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табиғат қорғау мекемелерінің аумағында</w:t>
            </w:r>
            <w:r>
              <w:br/>
            </w:r>
            <w:r>
              <w:rPr>
                <w:rFonts w:ascii="Times New Roman"/>
                <w:b w:val="false"/>
                <w:i w:val="false"/>
                <w:color w:val="000000"/>
                <w:sz w:val="20"/>
              </w:rPr>
              <w:t>
в том числе на территории природоохранных учреждений</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қаумалдар, жиыны</w:t>
            </w:r>
            <w:r>
              <w:br/>
            </w:r>
            <w:r>
              <w:rPr>
                <w:rFonts w:ascii="Times New Roman"/>
                <w:b w:val="false"/>
                <w:i w:val="false"/>
                <w:color w:val="000000"/>
                <w:sz w:val="20"/>
              </w:rPr>
              <w:t>
Государственные природные заказники, итого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кешенді</w:t>
            </w:r>
            <w:r>
              <w:br/>
            </w:r>
            <w:r>
              <w:rPr>
                <w:rFonts w:ascii="Times New Roman"/>
                <w:b w:val="false"/>
                <w:i w:val="false"/>
                <w:color w:val="000000"/>
                <w:sz w:val="20"/>
              </w:rPr>
              <w:t>
в том числе: комплексные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ботаникалық</w:t>
            </w:r>
            <w:r>
              <w:br/>
            </w:r>
            <w:r>
              <w:rPr>
                <w:rFonts w:ascii="Times New Roman"/>
                <w:b w:val="false"/>
                <w:i w:val="false"/>
                <w:color w:val="000000"/>
                <w:sz w:val="20"/>
              </w:rPr>
              <w:t>
ботанические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w:t>
            </w:r>
            <w:r>
              <w:br/>
            </w:r>
            <w:r>
              <w:rPr>
                <w:rFonts w:ascii="Times New Roman"/>
                <w:b w:val="false"/>
                <w:i w:val="false"/>
                <w:color w:val="000000"/>
                <w:sz w:val="20"/>
              </w:rPr>
              <w:t>
зоологические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палеонтологиялық</w:t>
            </w:r>
            <w:r>
              <w:br/>
            </w:r>
            <w:r>
              <w:rPr>
                <w:rFonts w:ascii="Times New Roman"/>
                <w:b w:val="false"/>
                <w:i w:val="false"/>
                <w:color w:val="000000"/>
                <w:sz w:val="20"/>
              </w:rPr>
              <w:t>
палеонтологические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w:t>
            </w:r>
            <w:r>
              <w:br/>
            </w:r>
            <w:r>
              <w:rPr>
                <w:rFonts w:ascii="Times New Roman"/>
                <w:b w:val="false"/>
                <w:i w:val="false"/>
                <w:color w:val="000000"/>
                <w:sz w:val="20"/>
              </w:rPr>
              <w:t>
гидрологические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геоморфологиялық</w:t>
            </w:r>
            <w:r>
              <w:br/>
            </w:r>
            <w:r>
              <w:rPr>
                <w:rFonts w:ascii="Times New Roman"/>
                <w:b w:val="false"/>
                <w:i w:val="false"/>
                <w:color w:val="000000"/>
                <w:sz w:val="20"/>
              </w:rPr>
              <w:t>
геоморфологические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және </w:t>
            </w:r>
            <w:r>
              <w:br/>
            </w:r>
            <w:r>
              <w:rPr>
                <w:rFonts w:ascii="Times New Roman"/>
                <w:b w:val="false"/>
                <w:i w:val="false"/>
                <w:color w:val="000000"/>
                <w:sz w:val="20"/>
              </w:rPr>
              <w:t>
минералогиялық</w:t>
            </w:r>
            <w:r>
              <w:br/>
            </w:r>
            <w:r>
              <w:rPr>
                <w:rFonts w:ascii="Times New Roman"/>
                <w:b w:val="false"/>
                <w:i w:val="false"/>
                <w:color w:val="000000"/>
                <w:sz w:val="20"/>
              </w:rPr>
              <w:t xml:space="preserve">
геологические и </w:t>
            </w:r>
            <w:r>
              <w:br/>
            </w:r>
            <w:r>
              <w:rPr>
                <w:rFonts w:ascii="Times New Roman"/>
                <w:b w:val="false"/>
                <w:i w:val="false"/>
                <w:color w:val="000000"/>
                <w:sz w:val="20"/>
              </w:rPr>
              <w:t>минералогические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w:t>
            </w:r>
            <w:r>
              <w:br/>
            </w:r>
            <w:r>
              <w:rPr>
                <w:rFonts w:ascii="Times New Roman"/>
                <w:b w:val="false"/>
                <w:i w:val="false"/>
                <w:color w:val="000000"/>
                <w:sz w:val="20"/>
              </w:rPr>
              <w:t>
почвенные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қорық аймақтары</w:t>
            </w:r>
            <w:r>
              <w:br/>
            </w:r>
            <w:r>
              <w:rPr>
                <w:rFonts w:ascii="Times New Roman"/>
                <w:b w:val="false"/>
                <w:i w:val="false"/>
                <w:color w:val="000000"/>
                <w:sz w:val="20"/>
              </w:rPr>
              <w:t>
Государственные заповедные зоны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Ерекше қорғалатын табиғи аумақтарды функционалдық аймақтарға және кіші аймақтарға бөлу</w:t>
      </w:r>
    </w:p>
    <w:p>
      <w:pPr>
        <w:spacing w:after="0"/>
        <w:ind w:left="0"/>
        <w:jc w:val="both"/>
      </w:pPr>
      <w:r>
        <w:rPr>
          <w:rFonts w:ascii="Times New Roman"/>
          <w:b w:val="false"/>
          <w:i w:val="false"/>
          <w:color w:val="000000"/>
          <w:sz w:val="28"/>
        </w:rPr>
        <w:t>
      Распределение особо охраняемых природных территорий на функциональные зоны и подзоны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2"/>
        <w:gridCol w:w="1994"/>
        <w:gridCol w:w="1285"/>
        <w:gridCol w:w="1285"/>
        <w:gridCol w:w="1286"/>
        <w:gridCol w:w="1286"/>
        <w:gridCol w:w="1286"/>
        <w:gridCol w:w="1286"/>
      </w:tblGrid>
      <w:tr>
        <w:trPr>
          <w:trHeight w:val="30" w:hRule="atLeast"/>
        </w:trPr>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түрлері</w:t>
            </w:r>
            <w:r>
              <w:br/>
            </w:r>
            <w:r>
              <w:rPr>
                <w:rFonts w:ascii="Times New Roman"/>
                <w:b w:val="false"/>
                <w:i w:val="false"/>
                <w:color w:val="000000"/>
                <w:sz w:val="20"/>
              </w:rPr>
              <w:t>
Виды особо охраняемых природных территорий</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маңызы:</w:t>
            </w:r>
            <w:r>
              <w:br/>
            </w:r>
            <w:r>
              <w:rPr>
                <w:rFonts w:ascii="Times New Roman"/>
                <w:b w:val="false"/>
                <w:i w:val="false"/>
                <w:color w:val="000000"/>
                <w:sz w:val="20"/>
              </w:rPr>
              <w:t>
Значение особо охраняемых</w:t>
            </w:r>
            <w:r>
              <w:br/>
            </w:r>
            <w:r>
              <w:rPr>
                <w:rFonts w:ascii="Times New Roman"/>
                <w:b w:val="false"/>
                <w:i w:val="false"/>
                <w:color w:val="000000"/>
                <w:sz w:val="20"/>
              </w:rPr>
              <w:t>
природных территорий: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w:t>
            </w:r>
            <w:r>
              <w:br/>
            </w:r>
            <w:r>
              <w:rPr>
                <w:rFonts w:ascii="Times New Roman"/>
                <w:b w:val="false"/>
                <w:i w:val="false"/>
                <w:color w:val="000000"/>
                <w:sz w:val="20"/>
              </w:rPr>
              <w:t>
Республиканское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Местное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Алқабы</w:t>
            </w:r>
            <w:r>
              <w:br/>
            </w:r>
            <w:r>
              <w:rPr>
                <w:rFonts w:ascii="Times New Roman"/>
                <w:b w:val="false"/>
                <w:i w:val="false"/>
                <w:color w:val="000000"/>
                <w:sz w:val="20"/>
              </w:rPr>
              <w:t>
площадь</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табиғи парктер, жиыны</w:t>
            </w:r>
            <w:r>
              <w:br/>
            </w:r>
            <w:r>
              <w:rPr>
                <w:rFonts w:ascii="Times New Roman"/>
                <w:b w:val="false"/>
                <w:i w:val="false"/>
                <w:color w:val="000000"/>
                <w:sz w:val="20"/>
              </w:rPr>
              <w:t xml:space="preserve">
оның ішінде аймақтар: </w:t>
            </w:r>
            <w:r>
              <w:br/>
            </w:r>
            <w:r>
              <w:rPr>
                <w:rFonts w:ascii="Times New Roman"/>
                <w:b w:val="false"/>
                <w:i w:val="false"/>
                <w:color w:val="000000"/>
                <w:sz w:val="20"/>
              </w:rPr>
              <w:t>
Государственные национальные природные парки, итого</w:t>
            </w:r>
            <w:r>
              <w:br/>
            </w:r>
            <w:r>
              <w:rPr>
                <w:rFonts w:ascii="Times New Roman"/>
                <w:b w:val="false"/>
                <w:i w:val="false"/>
                <w:color w:val="000000"/>
                <w:sz w:val="20"/>
              </w:rPr>
              <w:t>
в том числе зоны: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режимі</w:t>
            </w:r>
            <w:r>
              <w:br/>
            </w:r>
            <w:r>
              <w:rPr>
                <w:rFonts w:ascii="Times New Roman"/>
                <w:b w:val="false"/>
                <w:i w:val="false"/>
                <w:color w:val="000000"/>
                <w:sz w:val="20"/>
              </w:rPr>
              <w:t>
заповедного режима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тұрақтандыру </w:t>
            </w:r>
            <w:r>
              <w:br/>
            </w:r>
            <w:r>
              <w:rPr>
                <w:rFonts w:ascii="Times New Roman"/>
                <w:b w:val="false"/>
                <w:i w:val="false"/>
                <w:color w:val="000000"/>
                <w:sz w:val="20"/>
              </w:rPr>
              <w:t>
экологической стабилизации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және рекреациялық қызмет</w:t>
            </w:r>
            <w:r>
              <w:br/>
            </w:r>
            <w:r>
              <w:rPr>
                <w:rFonts w:ascii="Times New Roman"/>
                <w:b w:val="false"/>
                <w:i w:val="false"/>
                <w:color w:val="000000"/>
                <w:sz w:val="20"/>
              </w:rPr>
              <w:t xml:space="preserve">
туристской и рекреационной </w:t>
            </w:r>
            <w:r>
              <w:br/>
            </w:r>
            <w:r>
              <w:rPr>
                <w:rFonts w:ascii="Times New Roman"/>
                <w:b w:val="false"/>
                <w:i w:val="false"/>
                <w:color w:val="000000"/>
                <w:sz w:val="20"/>
              </w:rPr>
              <w:t>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шаруашылық қызмет</w:t>
            </w:r>
            <w:r>
              <w:br/>
            </w:r>
            <w:r>
              <w:rPr>
                <w:rFonts w:ascii="Times New Roman"/>
                <w:b w:val="false"/>
                <w:i w:val="false"/>
                <w:color w:val="000000"/>
                <w:sz w:val="20"/>
              </w:rPr>
              <w:t>
ограниченной хозяйственной 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табиғи резерваттар, жиыны</w:t>
            </w:r>
            <w:r>
              <w:br/>
            </w:r>
            <w:r>
              <w:rPr>
                <w:rFonts w:ascii="Times New Roman"/>
                <w:b w:val="false"/>
                <w:i w:val="false"/>
                <w:color w:val="000000"/>
                <w:sz w:val="20"/>
              </w:rPr>
              <w:t>
Государственные природные резерваты, итого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режимі (негізгі аймақ)</w:t>
            </w:r>
            <w:r>
              <w:br/>
            </w:r>
            <w:r>
              <w:rPr>
                <w:rFonts w:ascii="Times New Roman"/>
                <w:b w:val="false"/>
                <w:i w:val="false"/>
                <w:color w:val="000000"/>
                <w:sz w:val="20"/>
              </w:rPr>
              <w:t>
заповедного режима (зона ядра)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аймақ</w:t>
            </w:r>
            <w:r>
              <w:br/>
            </w:r>
            <w:r>
              <w:rPr>
                <w:rFonts w:ascii="Times New Roman"/>
                <w:b w:val="false"/>
                <w:i w:val="false"/>
                <w:color w:val="000000"/>
                <w:sz w:val="20"/>
              </w:rPr>
              <w:t>
буферная зона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өңірлік табиғи парктер, жиыны </w:t>
            </w:r>
            <w:r>
              <w:br/>
            </w:r>
            <w:r>
              <w:rPr>
                <w:rFonts w:ascii="Times New Roman"/>
                <w:b w:val="false"/>
                <w:i w:val="false"/>
                <w:color w:val="000000"/>
                <w:sz w:val="20"/>
              </w:rPr>
              <w:t xml:space="preserve">
оның ішінде аймақтар: </w:t>
            </w:r>
            <w:r>
              <w:br/>
            </w:r>
            <w:r>
              <w:rPr>
                <w:rFonts w:ascii="Times New Roman"/>
                <w:b w:val="false"/>
                <w:i w:val="false"/>
                <w:color w:val="000000"/>
                <w:sz w:val="20"/>
              </w:rPr>
              <w:t xml:space="preserve">
Государственные региональные природные парки, итого </w:t>
            </w:r>
            <w:r>
              <w:br/>
            </w:r>
            <w:r>
              <w:rPr>
                <w:rFonts w:ascii="Times New Roman"/>
                <w:b w:val="false"/>
                <w:i w:val="false"/>
                <w:color w:val="000000"/>
                <w:sz w:val="20"/>
              </w:rPr>
              <w:t>
в том числе зоны: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режимі</w:t>
            </w:r>
            <w:r>
              <w:br/>
            </w:r>
            <w:r>
              <w:rPr>
                <w:rFonts w:ascii="Times New Roman"/>
                <w:b w:val="false"/>
                <w:i w:val="false"/>
                <w:color w:val="000000"/>
                <w:sz w:val="20"/>
              </w:rPr>
              <w:t>
заповедного режима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экологиялық тұрақтандыру, </w:t>
            </w:r>
            <w:r>
              <w:br/>
            </w:r>
            <w:r>
              <w:rPr>
                <w:rFonts w:ascii="Times New Roman"/>
                <w:b w:val="false"/>
                <w:i w:val="false"/>
                <w:color w:val="000000"/>
                <w:sz w:val="20"/>
              </w:rPr>
              <w:t>
экологической стабилизации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және рекреациялық </w:t>
            </w:r>
            <w:r>
              <w:br/>
            </w:r>
            <w:r>
              <w:rPr>
                <w:rFonts w:ascii="Times New Roman"/>
                <w:b w:val="false"/>
                <w:i w:val="false"/>
                <w:color w:val="000000"/>
                <w:sz w:val="20"/>
              </w:rPr>
              <w:t>
қызмет</w:t>
            </w:r>
            <w:r>
              <w:br/>
            </w:r>
            <w:r>
              <w:rPr>
                <w:rFonts w:ascii="Times New Roman"/>
                <w:b w:val="false"/>
                <w:i w:val="false"/>
                <w:color w:val="000000"/>
                <w:sz w:val="20"/>
              </w:rPr>
              <w:t xml:space="preserve">
туристской и рекреационной </w:t>
            </w:r>
            <w:r>
              <w:br/>
            </w:r>
            <w:r>
              <w:rPr>
                <w:rFonts w:ascii="Times New Roman"/>
                <w:b w:val="false"/>
                <w:i w:val="false"/>
                <w:color w:val="000000"/>
                <w:sz w:val="20"/>
              </w:rPr>
              <w:t>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шаруашылық қызмет</w:t>
            </w:r>
            <w:r>
              <w:br/>
            </w:r>
            <w:r>
              <w:rPr>
                <w:rFonts w:ascii="Times New Roman"/>
                <w:b w:val="false"/>
                <w:i w:val="false"/>
                <w:color w:val="000000"/>
                <w:sz w:val="20"/>
              </w:rPr>
              <w:t>
ограниченной хозяйственной 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Ерекше қорғалатын табиғи аумақтардағы табиғи-қорық қорының жай-күйі</w:t>
      </w:r>
    </w:p>
    <w:p>
      <w:pPr>
        <w:spacing w:after="0"/>
        <w:ind w:left="0"/>
        <w:jc w:val="both"/>
      </w:pPr>
      <w:r>
        <w:rPr>
          <w:rFonts w:ascii="Times New Roman"/>
          <w:b w:val="false"/>
          <w:i w:val="false"/>
          <w:color w:val="000000"/>
          <w:sz w:val="28"/>
        </w:rPr>
        <w:t xml:space="preserve">
      Состояние природно-заповедного фонда на особо охраняемых природных территориях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6"/>
        <w:gridCol w:w="2779"/>
        <w:gridCol w:w="1293"/>
        <w:gridCol w:w="1792"/>
      </w:tblGrid>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түрлері</w:t>
            </w:r>
            <w:r>
              <w:br/>
            </w:r>
            <w:r>
              <w:rPr>
                <w:rFonts w:ascii="Times New Roman"/>
                <w:b w:val="false"/>
                <w:i w:val="false"/>
                <w:color w:val="000000"/>
                <w:sz w:val="20"/>
              </w:rPr>
              <w:t>
Виды особо охраняемых природных территорий</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Единицы измерения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Өсімдіктер түрлерінің бар-жоғы - барлығы </w:t>
            </w:r>
            <w:r>
              <w:br/>
            </w:r>
            <w:r>
              <w:rPr>
                <w:rFonts w:ascii="Times New Roman"/>
                <w:b w:val="false"/>
                <w:i w:val="false"/>
                <w:color w:val="000000"/>
                <w:sz w:val="20"/>
              </w:rPr>
              <w:t>
 Наличие видов растений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балдырлар – барлығы</w:t>
            </w:r>
            <w:r>
              <w:br/>
            </w:r>
            <w:r>
              <w:rPr>
                <w:rFonts w:ascii="Times New Roman"/>
                <w:b w:val="false"/>
                <w:i w:val="false"/>
                <w:color w:val="000000"/>
                <w:sz w:val="20"/>
              </w:rPr>
              <w:t>
водоросли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қыналар – барлығы</w:t>
            </w:r>
            <w:r>
              <w:br/>
            </w:r>
            <w:r>
              <w:rPr>
                <w:rFonts w:ascii="Times New Roman"/>
                <w:b w:val="false"/>
                <w:i w:val="false"/>
                <w:color w:val="000000"/>
                <w:sz w:val="20"/>
              </w:rPr>
              <w:t>
лишайники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мүктер – барлығы</w:t>
            </w:r>
            <w:r>
              <w:br/>
            </w:r>
            <w:r>
              <w:rPr>
                <w:rFonts w:ascii="Times New Roman"/>
                <w:b w:val="false"/>
                <w:i w:val="false"/>
                <w:color w:val="000000"/>
                <w:sz w:val="20"/>
              </w:rPr>
              <w:t>
мхи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қырыққұлақ тәрізділер – барлығы</w:t>
            </w:r>
            <w:r>
              <w:br/>
            </w:r>
            <w:r>
              <w:rPr>
                <w:rFonts w:ascii="Times New Roman"/>
                <w:b w:val="false"/>
                <w:i w:val="false"/>
                <w:color w:val="000000"/>
                <w:sz w:val="20"/>
              </w:rPr>
              <w:t>
папоротникообразные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тұқымдылар – барлығы</w:t>
            </w:r>
            <w:r>
              <w:br/>
            </w:r>
            <w:r>
              <w:rPr>
                <w:rFonts w:ascii="Times New Roman"/>
                <w:b w:val="false"/>
                <w:i w:val="false"/>
                <w:color w:val="000000"/>
                <w:sz w:val="20"/>
              </w:rPr>
              <w:t>
голосеменные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тұқымдылар – барлығы</w:t>
            </w:r>
            <w:r>
              <w:br/>
            </w:r>
            <w:r>
              <w:rPr>
                <w:rFonts w:ascii="Times New Roman"/>
                <w:b w:val="false"/>
                <w:i w:val="false"/>
                <w:color w:val="000000"/>
                <w:sz w:val="20"/>
              </w:rPr>
              <w:t>
покрытосеменные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Сүтқоректілер түрлерінің </w:t>
            </w:r>
            <w:r>
              <w:br/>
            </w:r>
            <w:r>
              <w:rPr>
                <w:rFonts w:ascii="Times New Roman"/>
                <w:b w:val="false"/>
                <w:i w:val="false"/>
                <w:color w:val="000000"/>
                <w:sz w:val="20"/>
              </w:rPr>
              <w:t>
бар-жоғы – барлығы</w:t>
            </w:r>
            <w:r>
              <w:br/>
            </w:r>
            <w:r>
              <w:rPr>
                <w:rFonts w:ascii="Times New Roman"/>
                <w:b w:val="false"/>
                <w:i w:val="false"/>
                <w:color w:val="000000"/>
                <w:sz w:val="20"/>
              </w:rPr>
              <w:t>
Наличие видов млекопитающих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Құстар түрлерінің бар-жоғы – барлығы </w:t>
            </w:r>
            <w:r>
              <w:br/>
            </w:r>
            <w:r>
              <w:rPr>
                <w:rFonts w:ascii="Times New Roman"/>
                <w:b w:val="false"/>
                <w:i w:val="false"/>
                <w:color w:val="000000"/>
                <w:sz w:val="20"/>
              </w:rPr>
              <w:t>
 Наличие видов птиц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Қосмекенділер түрлерінің бар-жоғы - барлығы </w:t>
            </w:r>
            <w:r>
              <w:br/>
            </w:r>
            <w:r>
              <w:rPr>
                <w:rFonts w:ascii="Times New Roman"/>
                <w:b w:val="false"/>
                <w:i w:val="false"/>
                <w:color w:val="000000"/>
                <w:sz w:val="20"/>
              </w:rPr>
              <w:t>
 Наличие видов земноводных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Бауырымен жорғалаушылар түрлерінің бар-жоғы –барлығы </w:t>
            </w:r>
            <w:r>
              <w:br/>
            </w:r>
            <w:r>
              <w:rPr>
                <w:rFonts w:ascii="Times New Roman"/>
                <w:b w:val="false"/>
                <w:i w:val="false"/>
                <w:color w:val="000000"/>
                <w:sz w:val="20"/>
              </w:rPr>
              <w:t>
Наличие видов пресмыкающихся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Буынаяқтылар түрлерінің бар-жоғы - барлығы </w:t>
            </w:r>
            <w:r>
              <w:br/>
            </w:r>
            <w:r>
              <w:rPr>
                <w:rFonts w:ascii="Times New Roman"/>
                <w:b w:val="false"/>
                <w:i w:val="false"/>
                <w:color w:val="000000"/>
                <w:sz w:val="20"/>
              </w:rPr>
              <w:t>
 Наличие видов членистоногих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Буынаяқтылар түрлерінің бар-жоғы – барлығы </w:t>
            </w:r>
            <w:r>
              <w:br/>
            </w:r>
            <w:r>
              <w:rPr>
                <w:rFonts w:ascii="Times New Roman"/>
                <w:b w:val="false"/>
                <w:i w:val="false"/>
                <w:color w:val="000000"/>
                <w:sz w:val="20"/>
              </w:rPr>
              <w:t>
 Наличие видов членистоногих - 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өрмекші тәрізділер – барлығы</w:t>
            </w:r>
            <w:r>
              <w:br/>
            </w:r>
            <w:r>
              <w:rPr>
                <w:rFonts w:ascii="Times New Roman"/>
                <w:b w:val="false"/>
                <w:i w:val="false"/>
                <w:color w:val="000000"/>
                <w:sz w:val="20"/>
              </w:rPr>
              <w:t>
 паукообразные-всего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жәндіктер-барлығы</w:t>
            </w:r>
            <w:r>
              <w:br/>
            </w:r>
            <w:r>
              <w:rPr>
                <w:rFonts w:ascii="Times New Roman"/>
                <w:b w:val="false"/>
                <w:i w:val="false"/>
                <w:color w:val="000000"/>
                <w:sz w:val="20"/>
              </w:rPr>
              <w:t>
 насекомые-всего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шаян тәрізділер-барлығы</w:t>
            </w:r>
            <w:r>
              <w:br/>
            </w:r>
            <w:r>
              <w:rPr>
                <w:rFonts w:ascii="Times New Roman"/>
                <w:b w:val="false"/>
                <w:i w:val="false"/>
                <w:color w:val="000000"/>
                <w:sz w:val="20"/>
              </w:rPr>
              <w:t>
 ракообразные-всего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Қызыл кітабына енгізілген түрлердің саны</w:t>
            </w:r>
            <w:r>
              <w:br/>
            </w:r>
            <w:r>
              <w:rPr>
                <w:rFonts w:ascii="Times New Roman"/>
                <w:b w:val="false"/>
                <w:i w:val="false"/>
                <w:color w:val="000000"/>
                <w:sz w:val="20"/>
              </w:rPr>
              <w:t>
число видов занесенных в Красную книгу Республики Казахстан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түрлердің саны</w:t>
            </w:r>
            <w:r>
              <w:br/>
            </w:r>
            <w:r>
              <w:rPr>
                <w:rFonts w:ascii="Times New Roman"/>
                <w:b w:val="false"/>
                <w:i w:val="false"/>
                <w:color w:val="000000"/>
                <w:sz w:val="20"/>
              </w:rPr>
              <w:t>
число индикаторных видов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Ерекше қорғалатын табиғи аумақтарда ғылыми-зерттеу жұмыстарын, экологиялық-ағарту, туристік және рекреациялық іс-шараларды орындау</w:t>
      </w:r>
    </w:p>
    <w:p>
      <w:pPr>
        <w:spacing w:after="0"/>
        <w:ind w:left="0"/>
        <w:jc w:val="both"/>
      </w:pPr>
      <w:r>
        <w:rPr>
          <w:rFonts w:ascii="Times New Roman"/>
          <w:b w:val="false"/>
          <w:i w:val="false"/>
          <w:color w:val="000000"/>
          <w:sz w:val="28"/>
        </w:rPr>
        <w:t>
      Выполнение научно-исследовательских работ, эколого-просветительных, туристских и рекреационных мероприятий на особо охраняемых природных территориях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5"/>
        <w:gridCol w:w="2128"/>
        <w:gridCol w:w="2243"/>
        <w:gridCol w:w="1372"/>
        <w:gridCol w:w="1372"/>
      </w:tblGrid>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r>
              <w:br/>
            </w:r>
            <w:r>
              <w:rPr>
                <w:rFonts w:ascii="Times New Roman"/>
                <w:b w:val="false"/>
                <w:i w:val="false"/>
                <w:color w:val="000000"/>
                <w:sz w:val="20"/>
              </w:rPr>
              <w:t>
Наименование мероприятий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Единицы измерения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r>
              <w:br/>
            </w:r>
            <w:r>
              <w:rPr>
                <w:rFonts w:ascii="Times New Roman"/>
                <w:b w:val="false"/>
                <w:i w:val="false"/>
                <w:color w:val="000000"/>
                <w:sz w:val="20"/>
              </w:rPr>
              <w:t>
Запланировано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орындалғаны</w:t>
            </w:r>
            <w:r>
              <w:br/>
            </w:r>
            <w:r>
              <w:rPr>
                <w:rFonts w:ascii="Times New Roman"/>
                <w:b w:val="false"/>
                <w:i w:val="false"/>
                <w:color w:val="000000"/>
                <w:sz w:val="20"/>
              </w:rPr>
              <w:t>
Фактически выполнено</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Ғылыми-зерттеу жұмыстары </w:t>
            </w:r>
            <w:r>
              <w:br/>
            </w:r>
            <w:r>
              <w:rPr>
                <w:rFonts w:ascii="Times New Roman"/>
                <w:b w:val="false"/>
                <w:i w:val="false"/>
                <w:color w:val="000000"/>
                <w:sz w:val="20"/>
              </w:rPr>
              <w:t>
 Научно-исследовательские работы</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тақырыптар саны – барлығы</w:t>
            </w:r>
            <w:r>
              <w:br/>
            </w:r>
            <w:r>
              <w:rPr>
                <w:rFonts w:ascii="Times New Roman"/>
                <w:b w:val="false"/>
                <w:i w:val="false"/>
                <w:color w:val="000000"/>
                <w:sz w:val="20"/>
              </w:rPr>
              <w:t>
Количество научных тем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r>
              <w:br/>
            </w:r>
            <w:r>
              <w:rPr>
                <w:rFonts w:ascii="Times New Roman"/>
                <w:b w:val="false"/>
                <w:i w:val="false"/>
                <w:color w:val="000000"/>
                <w:sz w:val="20"/>
              </w:rPr>
              <w:t>
тема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Тақырыптардың жалпы санынан аяқталғаны</w:t>
            </w:r>
            <w:r>
              <w:br/>
            </w:r>
            <w:r>
              <w:rPr>
                <w:rFonts w:ascii="Times New Roman"/>
                <w:b w:val="false"/>
                <w:i w:val="false"/>
                <w:color w:val="000000"/>
                <w:sz w:val="20"/>
              </w:rPr>
              <w:t>
Из общего числа тем завершено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ғылыми мақалалар</w:t>
            </w:r>
            <w:r>
              <w:br/>
            </w:r>
            <w:r>
              <w:rPr>
                <w:rFonts w:ascii="Times New Roman"/>
                <w:b w:val="false"/>
                <w:i w:val="false"/>
                <w:color w:val="000000"/>
                <w:sz w:val="20"/>
              </w:rPr>
              <w:t>
Опубликовано научных статей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монографиялар, ғылыми еңбектер жинақтары</w:t>
            </w:r>
            <w:r>
              <w:br/>
            </w:r>
            <w:r>
              <w:rPr>
                <w:rFonts w:ascii="Times New Roman"/>
                <w:b w:val="false"/>
                <w:i w:val="false"/>
                <w:color w:val="000000"/>
                <w:sz w:val="20"/>
              </w:rPr>
              <w:t>
Выпущено монографий, сборников научных трудов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кеңестің өткізілген мәжілістері</w:t>
            </w:r>
            <w:r>
              <w:br/>
            </w:r>
            <w:r>
              <w:rPr>
                <w:rFonts w:ascii="Times New Roman"/>
                <w:b w:val="false"/>
                <w:i w:val="false"/>
                <w:color w:val="000000"/>
                <w:sz w:val="20"/>
              </w:rPr>
              <w:t>
Проведено заседаний научно-технических советов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ғылыми семинарлар, конференциялар</w:t>
            </w:r>
            <w:r>
              <w:br/>
            </w:r>
            <w:r>
              <w:rPr>
                <w:rFonts w:ascii="Times New Roman"/>
                <w:b w:val="false"/>
                <w:i w:val="false"/>
                <w:color w:val="000000"/>
                <w:sz w:val="20"/>
              </w:rPr>
              <w:t>
Проведено научных семинаров, конференций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Экологиялық-ағарту іс-шаралары</w:t>
            </w:r>
            <w:r>
              <w:br/>
            </w:r>
            <w:r>
              <w:rPr>
                <w:rFonts w:ascii="Times New Roman"/>
                <w:b w:val="false"/>
                <w:i w:val="false"/>
                <w:color w:val="000000"/>
                <w:sz w:val="20"/>
              </w:rPr>
              <w:t>
 Эколого-просветительные мероприятия</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Сапар орталықтарының/табиғат музейлерінің саны </w:t>
            </w:r>
            <w:r>
              <w:br/>
            </w:r>
            <w:r>
              <w:rPr>
                <w:rFonts w:ascii="Times New Roman"/>
                <w:b w:val="false"/>
                <w:i w:val="false"/>
                <w:color w:val="000000"/>
                <w:sz w:val="20"/>
              </w:rPr>
              <w:t>
Количество визит центров/музеев природы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Cапар орталықтарында/табиғат музейлерінде болу</w:t>
            </w:r>
            <w:r>
              <w:br/>
            </w:r>
            <w:r>
              <w:rPr>
                <w:rFonts w:ascii="Times New Roman"/>
                <w:b w:val="false"/>
                <w:i w:val="false"/>
                <w:color w:val="000000"/>
                <w:sz w:val="20"/>
              </w:rPr>
              <w:t>
Посещено визит центров/музеев природы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тақырыптық көрмелер</w:t>
            </w:r>
            <w:r>
              <w:br/>
            </w:r>
            <w:r>
              <w:rPr>
                <w:rFonts w:ascii="Times New Roman"/>
                <w:b w:val="false"/>
                <w:i w:val="false"/>
                <w:color w:val="000000"/>
                <w:sz w:val="20"/>
              </w:rPr>
              <w:t>
Проведено тематических выставок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Оқылған лекциялар</w:t>
            </w:r>
            <w:r>
              <w:br/>
            </w:r>
            <w:r>
              <w:rPr>
                <w:rFonts w:ascii="Times New Roman"/>
                <w:b w:val="false"/>
                <w:i w:val="false"/>
                <w:color w:val="000000"/>
                <w:sz w:val="20"/>
              </w:rPr>
              <w:t>
Прочитано лекций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әңгімелер, консультациялар</w:t>
            </w:r>
            <w:r>
              <w:br/>
            </w:r>
            <w:r>
              <w:rPr>
                <w:rFonts w:ascii="Times New Roman"/>
                <w:b w:val="false"/>
                <w:i w:val="false"/>
                <w:color w:val="000000"/>
                <w:sz w:val="20"/>
              </w:rPr>
              <w:t>
Проведено бесед, консультаций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семинарлар</w:t>
            </w:r>
            <w:r>
              <w:br/>
            </w:r>
            <w:r>
              <w:rPr>
                <w:rFonts w:ascii="Times New Roman"/>
                <w:b w:val="false"/>
                <w:i w:val="false"/>
                <w:color w:val="000000"/>
                <w:sz w:val="20"/>
              </w:rPr>
              <w:t>
Проведено семинаров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мақала жариялау, сөйлеу</w:t>
            </w:r>
            <w:r>
              <w:br/>
            </w:r>
            <w:r>
              <w:rPr>
                <w:rFonts w:ascii="Times New Roman"/>
                <w:b w:val="false"/>
                <w:i w:val="false"/>
                <w:color w:val="000000"/>
                <w:sz w:val="20"/>
              </w:rPr>
              <w:t>
Проведено выступлений в СМИ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газеттердегі, журналдардағы мақалалар</w:t>
            </w:r>
            <w:r>
              <w:br/>
            </w:r>
            <w:r>
              <w:rPr>
                <w:rFonts w:ascii="Times New Roman"/>
                <w:b w:val="false"/>
                <w:i w:val="false"/>
                <w:color w:val="000000"/>
                <w:sz w:val="20"/>
              </w:rPr>
              <w:t>
статьи в газетах, журналах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радиодан сөйлеу</w:t>
            </w:r>
            <w:r>
              <w:br/>
            </w:r>
            <w:r>
              <w:rPr>
                <w:rFonts w:ascii="Times New Roman"/>
                <w:b w:val="false"/>
                <w:i w:val="false"/>
                <w:color w:val="000000"/>
                <w:sz w:val="20"/>
              </w:rPr>
              <w:t xml:space="preserve">
выступления на радио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теледидардан сөйлеу</w:t>
            </w:r>
            <w:r>
              <w:br/>
            </w:r>
            <w:r>
              <w:rPr>
                <w:rFonts w:ascii="Times New Roman"/>
                <w:b w:val="false"/>
                <w:i w:val="false"/>
                <w:color w:val="000000"/>
                <w:sz w:val="20"/>
              </w:rPr>
              <w:t>
выступления на телевидении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буклеттер </w:t>
            </w:r>
            <w:r>
              <w:br/>
            </w:r>
            <w:r>
              <w:rPr>
                <w:rFonts w:ascii="Times New Roman"/>
                <w:b w:val="false"/>
                <w:i w:val="false"/>
                <w:color w:val="000000"/>
                <w:sz w:val="20"/>
              </w:rPr>
              <w:t>
Выпущено буклетов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экскурсиялар – барлығы</w:t>
            </w:r>
            <w:r>
              <w:br/>
            </w:r>
            <w:r>
              <w:rPr>
                <w:rFonts w:ascii="Times New Roman"/>
                <w:b w:val="false"/>
                <w:i w:val="false"/>
                <w:color w:val="000000"/>
                <w:sz w:val="20"/>
              </w:rPr>
              <w:t>
Проведено экскурсий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оқу экскурсиялары</w:t>
            </w:r>
            <w:r>
              <w:br/>
            </w:r>
            <w:r>
              <w:rPr>
                <w:rFonts w:ascii="Times New Roman"/>
                <w:b w:val="false"/>
                <w:i w:val="false"/>
                <w:color w:val="000000"/>
                <w:sz w:val="20"/>
              </w:rPr>
              <w:t>
в том числе учебных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Экскурсияға қатысушылар саны</w:t>
            </w:r>
            <w:r>
              <w:br/>
            </w:r>
            <w:r>
              <w:rPr>
                <w:rFonts w:ascii="Times New Roman"/>
                <w:b w:val="false"/>
                <w:i w:val="false"/>
                <w:color w:val="000000"/>
                <w:sz w:val="20"/>
              </w:rPr>
              <w:t>
Количество участников экскурсий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практикаларына қатысушылар саны </w:t>
            </w:r>
            <w:r>
              <w:br/>
            </w:r>
            <w:r>
              <w:rPr>
                <w:rFonts w:ascii="Times New Roman"/>
                <w:b w:val="false"/>
                <w:i w:val="false"/>
                <w:color w:val="000000"/>
                <w:sz w:val="20"/>
              </w:rPr>
              <w:t>
Количество участников учебных практик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Экологиялық-ағарту іс-шараларынан алынған қаражат</w:t>
            </w:r>
            <w:r>
              <w:br/>
            </w:r>
            <w:r>
              <w:rPr>
                <w:rFonts w:ascii="Times New Roman"/>
                <w:b w:val="false"/>
                <w:i w:val="false"/>
                <w:color w:val="000000"/>
                <w:sz w:val="20"/>
              </w:rPr>
              <w:t>
Получено средств от эколого-просветительных мероприятий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w:t>
            </w:r>
            <w:r>
              <w:br/>
            </w:r>
            <w:r>
              <w:rPr>
                <w:rFonts w:ascii="Times New Roman"/>
                <w:b w:val="false"/>
                <w:i w:val="false"/>
                <w:color w:val="000000"/>
                <w:sz w:val="20"/>
              </w:rPr>
              <w:t>
тенге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Туристік және рекреациялық іс-шаралар </w:t>
            </w:r>
            <w:r>
              <w:br/>
            </w:r>
            <w:r>
              <w:rPr>
                <w:rFonts w:ascii="Times New Roman"/>
                <w:b w:val="false"/>
                <w:i w:val="false"/>
                <w:color w:val="000000"/>
                <w:sz w:val="20"/>
              </w:rPr>
              <w:t>
 Туристские и рекреационные мероприятия</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Аумақтарда болу – барлығы</w:t>
            </w:r>
            <w:r>
              <w:br/>
            </w:r>
            <w:r>
              <w:rPr>
                <w:rFonts w:ascii="Times New Roman"/>
                <w:b w:val="false"/>
                <w:i w:val="false"/>
                <w:color w:val="000000"/>
                <w:sz w:val="20"/>
              </w:rPr>
              <w:t>
Посещение территорий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маршруттардың саны</w:t>
            </w:r>
            <w:r>
              <w:br/>
            </w:r>
            <w:r>
              <w:rPr>
                <w:rFonts w:ascii="Times New Roman"/>
                <w:b w:val="false"/>
                <w:i w:val="false"/>
                <w:color w:val="000000"/>
                <w:sz w:val="20"/>
              </w:rPr>
              <w:t>
Количество туристских маршрутов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Экскурсиялық соқпақтар (маршруттар) саны </w:t>
            </w:r>
            <w:r>
              <w:br/>
            </w:r>
            <w:r>
              <w:rPr>
                <w:rFonts w:ascii="Times New Roman"/>
                <w:b w:val="false"/>
                <w:i w:val="false"/>
                <w:color w:val="000000"/>
                <w:sz w:val="20"/>
              </w:rPr>
              <w:t>
Количество экскурсионных троп (маршрутов)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Маршруттардың (соқпақтардың) ұзындығы–барлығы</w:t>
            </w:r>
            <w:r>
              <w:br/>
            </w:r>
            <w:r>
              <w:rPr>
                <w:rFonts w:ascii="Times New Roman"/>
                <w:b w:val="false"/>
                <w:i w:val="false"/>
                <w:color w:val="000000"/>
                <w:sz w:val="20"/>
              </w:rPr>
              <w:t>
Протяженность маршрутов (троп)-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велисопед</w:t>
            </w:r>
            <w:r>
              <w:br/>
            </w:r>
            <w:r>
              <w:rPr>
                <w:rFonts w:ascii="Times New Roman"/>
                <w:b w:val="false"/>
                <w:i w:val="false"/>
                <w:color w:val="000000"/>
                <w:sz w:val="20"/>
              </w:rPr>
              <w:t>
конных, велосипедных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w:t>
            </w:r>
            <w:r>
              <w:br/>
            </w:r>
            <w:r>
              <w:rPr>
                <w:rFonts w:ascii="Times New Roman"/>
                <w:b w:val="false"/>
                <w:i w:val="false"/>
                <w:color w:val="000000"/>
                <w:sz w:val="20"/>
              </w:rPr>
              <w:t>
пеших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мотоцикл</w:t>
            </w:r>
            <w:r>
              <w:br/>
            </w:r>
            <w:r>
              <w:rPr>
                <w:rFonts w:ascii="Times New Roman"/>
                <w:b w:val="false"/>
                <w:i w:val="false"/>
                <w:color w:val="000000"/>
                <w:sz w:val="20"/>
              </w:rPr>
              <w:t>
автомобильных, мотоциклетных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желкенді қайық</w:t>
            </w:r>
            <w:r>
              <w:br/>
            </w:r>
            <w:r>
              <w:rPr>
                <w:rFonts w:ascii="Times New Roman"/>
                <w:b w:val="false"/>
                <w:i w:val="false"/>
                <w:color w:val="000000"/>
                <w:sz w:val="20"/>
              </w:rPr>
              <w:t>
парусных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r>
              <w:br/>
            </w:r>
            <w:r>
              <w:rPr>
                <w:rFonts w:ascii="Times New Roman"/>
                <w:b w:val="false"/>
                <w:i w:val="false"/>
                <w:color w:val="000000"/>
                <w:sz w:val="20"/>
              </w:rPr>
              <w:t>
комбинированных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Маршруттарда (соқпақтарда) қызмет көрсетілген адамдар саны–барлығы</w:t>
            </w:r>
            <w:r>
              <w:br/>
            </w:r>
            <w:r>
              <w:rPr>
                <w:rFonts w:ascii="Times New Roman"/>
                <w:b w:val="false"/>
                <w:i w:val="false"/>
                <w:color w:val="000000"/>
                <w:sz w:val="20"/>
              </w:rPr>
              <w:t>
Количество человек, обслуженных на маршрутах (тропах)-всего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велисопед</w:t>
            </w:r>
            <w:r>
              <w:br/>
            </w:r>
            <w:r>
              <w:rPr>
                <w:rFonts w:ascii="Times New Roman"/>
                <w:b w:val="false"/>
                <w:i w:val="false"/>
                <w:color w:val="000000"/>
                <w:sz w:val="20"/>
              </w:rPr>
              <w:t>
на конных, велосипедных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w:t>
            </w:r>
            <w:r>
              <w:br/>
            </w:r>
            <w:r>
              <w:rPr>
                <w:rFonts w:ascii="Times New Roman"/>
                <w:b w:val="false"/>
                <w:i w:val="false"/>
                <w:color w:val="000000"/>
                <w:sz w:val="20"/>
              </w:rPr>
              <w:t>
на пеших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мотоцикл</w:t>
            </w:r>
            <w:r>
              <w:br/>
            </w:r>
            <w:r>
              <w:rPr>
                <w:rFonts w:ascii="Times New Roman"/>
                <w:b w:val="false"/>
                <w:i w:val="false"/>
                <w:color w:val="000000"/>
                <w:sz w:val="20"/>
              </w:rPr>
              <w:t>
на автомобильных, мотоциклетных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желкенді қайық</w:t>
            </w:r>
            <w:r>
              <w:br/>
            </w:r>
            <w:r>
              <w:rPr>
                <w:rFonts w:ascii="Times New Roman"/>
                <w:b w:val="false"/>
                <w:i w:val="false"/>
                <w:color w:val="000000"/>
                <w:sz w:val="20"/>
              </w:rPr>
              <w:t>
на парусных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r>
              <w:br/>
            </w:r>
            <w:r>
              <w:rPr>
                <w:rFonts w:ascii="Times New Roman"/>
                <w:b w:val="false"/>
                <w:i w:val="false"/>
                <w:color w:val="000000"/>
                <w:sz w:val="20"/>
              </w:rPr>
              <w:t>
на комбинированных</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Жабдықталды: тамашалау алаңқайлары және көрсету учаскелері </w:t>
            </w:r>
            <w:r>
              <w:br/>
            </w:r>
            <w:r>
              <w:rPr>
                <w:rFonts w:ascii="Times New Roman"/>
                <w:b w:val="false"/>
                <w:i w:val="false"/>
                <w:color w:val="000000"/>
                <w:sz w:val="20"/>
              </w:rPr>
              <w:t xml:space="preserve">
Оборудовано: смотровых площадок и </w:t>
            </w:r>
            <w:r>
              <w:br/>
            </w:r>
            <w:r>
              <w:rPr>
                <w:rFonts w:ascii="Times New Roman"/>
                <w:b w:val="false"/>
                <w:i w:val="false"/>
                <w:color w:val="000000"/>
                <w:sz w:val="20"/>
              </w:rPr>
              <w:t>
демонстрационных участков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аялдау алаңдары мен шатырлы лагерьлер</w:t>
            </w:r>
            <w:r>
              <w:br/>
            </w:r>
            <w:r>
              <w:rPr>
                <w:rFonts w:ascii="Times New Roman"/>
                <w:b w:val="false"/>
                <w:i w:val="false"/>
                <w:color w:val="000000"/>
                <w:sz w:val="20"/>
              </w:rPr>
              <w:t>
бивачных полян и палаточных лагерей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тұрағы</w:t>
            </w:r>
            <w:r>
              <w:br/>
            </w:r>
            <w:r>
              <w:rPr>
                <w:rFonts w:ascii="Times New Roman"/>
                <w:b w:val="false"/>
                <w:i w:val="false"/>
                <w:color w:val="000000"/>
                <w:sz w:val="20"/>
              </w:rPr>
              <w:t>
стоянок для автотранспорта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Кемпингтер, қонақүйлер, мотельдер, туристік базалар бар</w:t>
            </w:r>
            <w:r>
              <w:br/>
            </w:r>
            <w:r>
              <w:rPr>
                <w:rFonts w:ascii="Times New Roman"/>
                <w:b w:val="false"/>
                <w:i w:val="false"/>
                <w:color w:val="000000"/>
                <w:sz w:val="20"/>
              </w:rPr>
              <w:t>
Имеется кемпингов, гостиниц, мотелей, туристических баз</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r>
              <w:br/>
            </w:r>
            <w:r>
              <w:rPr>
                <w:rFonts w:ascii="Times New Roman"/>
                <w:b w:val="false"/>
                <w:i w:val="false"/>
                <w:color w:val="000000"/>
                <w:sz w:val="20"/>
              </w:rPr>
              <w:t>
мест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сауда орындары бар</w:t>
            </w:r>
            <w:r>
              <w:br/>
            </w:r>
            <w:r>
              <w:rPr>
                <w:rFonts w:ascii="Times New Roman"/>
                <w:b w:val="false"/>
                <w:i w:val="false"/>
                <w:color w:val="000000"/>
                <w:sz w:val="20"/>
              </w:rPr>
              <w:t>
Имеется объектов общественного питания, торговли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Бақылау-өткізу бекеттері жұмыс істейді</w:t>
            </w:r>
            <w:r>
              <w:br/>
            </w:r>
            <w:r>
              <w:rPr>
                <w:rFonts w:ascii="Times New Roman"/>
                <w:b w:val="false"/>
                <w:i w:val="false"/>
                <w:color w:val="000000"/>
                <w:sz w:val="20"/>
              </w:rPr>
              <w:t>
Функционирует контрольно-пропускных пунктов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 көрсеткіштер, ақпараттық стенділер</w:t>
            </w:r>
            <w:r>
              <w:br/>
            </w:r>
            <w:r>
              <w:rPr>
                <w:rFonts w:ascii="Times New Roman"/>
                <w:b w:val="false"/>
                <w:i w:val="false"/>
                <w:color w:val="000000"/>
                <w:sz w:val="20"/>
              </w:rPr>
              <w:t>
Установлено аншлагов, указателей, информационных стендов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және рекреациялық қызметтен алынды - барлығы:</w:t>
            </w:r>
            <w:r>
              <w:br/>
            </w:r>
            <w:r>
              <w:rPr>
                <w:rFonts w:ascii="Times New Roman"/>
                <w:b w:val="false"/>
                <w:i w:val="false"/>
                <w:color w:val="000000"/>
                <w:sz w:val="20"/>
              </w:rPr>
              <w:t>
Получено от туристской и рекреационной деятельности-всего: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в том числе: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қызметтер көрсету есебінен</w:t>
            </w:r>
            <w:r>
              <w:br/>
            </w:r>
            <w:r>
              <w:rPr>
                <w:rFonts w:ascii="Times New Roman"/>
                <w:b w:val="false"/>
                <w:i w:val="false"/>
                <w:color w:val="000000"/>
                <w:sz w:val="20"/>
              </w:rPr>
              <w:t>
за счет оказания платных услуг</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рәміздерін пайдаланғаны үшін</w:t>
            </w:r>
            <w:r>
              <w:br/>
            </w:r>
            <w:r>
              <w:rPr>
                <w:rFonts w:ascii="Times New Roman"/>
                <w:b w:val="false"/>
                <w:i w:val="false"/>
                <w:color w:val="000000"/>
                <w:sz w:val="20"/>
              </w:rPr>
              <w:t>
За использование символики особо охраняемых природных территорий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пайдаланғаны үшін</w:t>
            </w:r>
            <w:r>
              <w:br/>
            </w:r>
            <w:r>
              <w:rPr>
                <w:rFonts w:ascii="Times New Roman"/>
                <w:b w:val="false"/>
                <w:i w:val="false"/>
                <w:color w:val="000000"/>
                <w:sz w:val="20"/>
              </w:rPr>
              <w:t>
за использование особо охраняемых природных территорий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в том числе: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және рекреациялық қызметті жүзеге асырғанда</w:t>
            </w:r>
            <w:r>
              <w:br/>
            </w:r>
            <w:r>
              <w:rPr>
                <w:rFonts w:ascii="Times New Roman"/>
                <w:b w:val="false"/>
                <w:i w:val="false"/>
                <w:color w:val="000000"/>
                <w:sz w:val="20"/>
              </w:rPr>
              <w:t>
при осуществлении туристской и рекреационной деятельности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пайдалануды жүзеге асырғанда</w:t>
            </w:r>
            <w:r>
              <w:br/>
            </w:r>
            <w:r>
              <w:rPr>
                <w:rFonts w:ascii="Times New Roman"/>
                <w:b w:val="false"/>
                <w:i w:val="false"/>
                <w:color w:val="000000"/>
                <w:sz w:val="20"/>
              </w:rPr>
              <w:t>
при осуществлении лесных пользований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және рекреациялық қызметтен алынған қаражатты пайдалану - барлығы</w:t>
            </w:r>
            <w:r>
              <w:br/>
            </w:r>
            <w:r>
              <w:rPr>
                <w:rFonts w:ascii="Times New Roman"/>
                <w:b w:val="false"/>
                <w:i w:val="false"/>
                <w:color w:val="000000"/>
                <w:sz w:val="20"/>
              </w:rPr>
              <w:t>
Использование средств, полученных от туристской и рекреационной деятельности – всего</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іс-шараларына</w:t>
            </w:r>
            <w:r>
              <w:br/>
            </w:r>
            <w:r>
              <w:rPr>
                <w:rFonts w:ascii="Times New Roman"/>
                <w:b w:val="false"/>
                <w:i w:val="false"/>
                <w:color w:val="000000"/>
                <w:sz w:val="20"/>
              </w:rPr>
              <w:t>
на природоохранные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және қалпына келтіру </w:t>
            </w:r>
            <w:r>
              <w:br/>
            </w:r>
            <w:r>
              <w:rPr>
                <w:rFonts w:ascii="Times New Roman"/>
                <w:b w:val="false"/>
                <w:i w:val="false"/>
                <w:color w:val="000000"/>
                <w:sz w:val="20"/>
              </w:rPr>
              <w:t>іс-шаралары</w:t>
            </w:r>
            <w:r>
              <w:br/>
            </w:r>
            <w:r>
              <w:rPr>
                <w:rFonts w:ascii="Times New Roman"/>
                <w:b w:val="false"/>
                <w:i w:val="false"/>
                <w:color w:val="000000"/>
                <w:sz w:val="20"/>
              </w:rPr>
              <w:t>
защитные и восстановительные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экологиялық-ағарту іс-шаралары</w:t>
            </w:r>
            <w:r>
              <w:br/>
            </w:r>
            <w:r>
              <w:rPr>
                <w:rFonts w:ascii="Times New Roman"/>
                <w:b w:val="false"/>
                <w:i w:val="false"/>
                <w:color w:val="000000"/>
                <w:sz w:val="20"/>
              </w:rPr>
              <w:t>
эколого-просветительные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іс-шаралар</w:t>
            </w:r>
            <w:r>
              <w:br/>
            </w:r>
            <w:r>
              <w:rPr>
                <w:rFonts w:ascii="Times New Roman"/>
                <w:b w:val="false"/>
                <w:i w:val="false"/>
                <w:color w:val="000000"/>
                <w:sz w:val="20"/>
              </w:rPr>
              <w:t>
 и прочие мероприятия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 Қорғау режимін сақтау және ерекше қорғалатын табиғи аумақтарды қорғау мен қалпына келтіру бойынша іс-шаралар жүргізу</w:t>
      </w:r>
    </w:p>
    <w:p>
      <w:pPr>
        <w:spacing w:after="0"/>
        <w:ind w:left="0"/>
        <w:jc w:val="both"/>
      </w:pPr>
      <w:r>
        <w:rPr>
          <w:rFonts w:ascii="Times New Roman"/>
          <w:b w:val="false"/>
          <w:i w:val="false"/>
          <w:color w:val="000000"/>
          <w:sz w:val="28"/>
        </w:rPr>
        <w:t>
      Соблюдение режима охраны и проведения мероприятий по защите и восстановлению особо охраняемых природных территорий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9"/>
        <w:gridCol w:w="1450"/>
        <w:gridCol w:w="2768"/>
        <w:gridCol w:w="3160"/>
        <w:gridCol w:w="7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атауы</w:t>
            </w:r>
            <w:r>
              <w:br/>
            </w:r>
            <w:r>
              <w:rPr>
                <w:rFonts w:ascii="Times New Roman"/>
                <w:b w:val="false"/>
                <w:i w:val="false"/>
                <w:color w:val="000000"/>
                <w:sz w:val="20"/>
              </w:rPr>
              <w:t>
Наименование мероприятий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Единицы измерения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Ерекше қорғалатын табиғи аумақтарды қорғау режимін сақтау</w:t>
            </w:r>
            <w:r>
              <w:br/>
            </w:r>
            <w:r>
              <w:rPr>
                <w:rFonts w:ascii="Times New Roman"/>
                <w:b w:val="false"/>
                <w:i w:val="false"/>
                <w:color w:val="000000"/>
                <w:sz w:val="20"/>
              </w:rPr>
              <w:t>
 Соблюдение режима охраны особо охраняемых природных территорий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кешендерді қорғау және қалпына келтіру бойынша учаскелер саны</w:t>
            </w:r>
            <w:r>
              <w:br/>
            </w:r>
            <w:r>
              <w:rPr>
                <w:rFonts w:ascii="Times New Roman"/>
                <w:b w:val="false"/>
                <w:i w:val="false"/>
                <w:color w:val="000000"/>
                <w:sz w:val="20"/>
              </w:rPr>
              <w:t>
Количество участков по охране и восстановлению природных комплексов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ондағы – айналмалар </w:t>
            </w:r>
            <w:r>
              <w:br/>
            </w:r>
            <w:r>
              <w:rPr>
                <w:rFonts w:ascii="Times New Roman"/>
                <w:b w:val="false"/>
                <w:i w:val="false"/>
                <w:color w:val="000000"/>
                <w:sz w:val="20"/>
              </w:rPr>
              <w:t>
в них – обходов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инспекторлар саны</w:t>
            </w:r>
            <w:r>
              <w:br/>
            </w:r>
            <w:r>
              <w:rPr>
                <w:rFonts w:ascii="Times New Roman"/>
                <w:b w:val="false"/>
                <w:i w:val="false"/>
                <w:color w:val="000000"/>
                <w:sz w:val="20"/>
              </w:rPr>
              <w:t>
Численность государственных инспекторов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Тәртіп бұзушылық саны - барлығы </w:t>
            </w:r>
            <w:r>
              <w:br/>
            </w:r>
            <w:r>
              <w:rPr>
                <w:rFonts w:ascii="Times New Roman"/>
                <w:b w:val="false"/>
                <w:i w:val="false"/>
                <w:color w:val="000000"/>
                <w:sz w:val="20"/>
              </w:rPr>
              <w:t>
Количество нарушений – всего</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r>
              <w:br/>
            </w:r>
            <w:r>
              <w:rPr>
                <w:rFonts w:ascii="Times New Roman"/>
                <w:b w:val="false"/>
                <w:i w:val="false"/>
                <w:color w:val="000000"/>
                <w:sz w:val="20"/>
              </w:rPr>
              <w:t>
случаев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из них: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заңсыз кесілуі</w:t>
            </w:r>
            <w:r>
              <w:br/>
            </w:r>
            <w:r>
              <w:rPr>
                <w:rFonts w:ascii="Times New Roman"/>
                <w:b w:val="false"/>
                <w:i w:val="false"/>
                <w:color w:val="000000"/>
                <w:sz w:val="20"/>
              </w:rPr>
              <w:t>
незаконная рубка леса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r>
              <w:br/>
            </w:r>
            <w:r>
              <w:rPr>
                <w:rFonts w:ascii="Times New Roman"/>
                <w:b w:val="false"/>
                <w:i w:val="false"/>
                <w:color w:val="000000"/>
                <w:sz w:val="20"/>
              </w:rPr>
              <w:t>
случаев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кубических метров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қағидаларын бұзу</w:t>
            </w:r>
            <w:r>
              <w:br/>
            </w:r>
            <w:r>
              <w:rPr>
                <w:rFonts w:ascii="Times New Roman"/>
                <w:b w:val="false"/>
                <w:i w:val="false"/>
                <w:color w:val="000000"/>
                <w:sz w:val="20"/>
              </w:rPr>
              <w:t>
нарушение правил охоты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w:t>
            </w:r>
            <w:r>
              <w:br/>
            </w:r>
            <w:r>
              <w:rPr>
                <w:rFonts w:ascii="Times New Roman"/>
                <w:b w:val="false"/>
                <w:i w:val="false"/>
                <w:color w:val="000000"/>
                <w:sz w:val="20"/>
              </w:rPr>
              <w:t>
случаев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қағидаларын бұзу</w:t>
            </w:r>
            <w:r>
              <w:br/>
            </w:r>
            <w:r>
              <w:rPr>
                <w:rFonts w:ascii="Times New Roman"/>
                <w:b w:val="false"/>
                <w:i w:val="false"/>
                <w:color w:val="000000"/>
                <w:sz w:val="20"/>
              </w:rPr>
              <w:t>
нарушение правил рыболовства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 заңсыз болу</w:t>
            </w:r>
            <w:r>
              <w:br/>
            </w:r>
            <w:r>
              <w:rPr>
                <w:rFonts w:ascii="Times New Roman"/>
                <w:b w:val="false"/>
                <w:i w:val="false"/>
                <w:color w:val="000000"/>
                <w:sz w:val="20"/>
              </w:rPr>
              <w:t>
незаконное нахождение на территории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бетімен шөп шабу, мал жаю </w:t>
            </w:r>
            <w:r>
              <w:br/>
            </w:r>
            <w:r>
              <w:rPr>
                <w:rFonts w:ascii="Times New Roman"/>
                <w:b w:val="false"/>
                <w:i w:val="false"/>
                <w:color w:val="000000"/>
                <w:sz w:val="20"/>
              </w:rPr>
              <w:t>
самовольное сенокошение, выпас скота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өнім дайындау</w:t>
            </w:r>
            <w:r>
              <w:br/>
            </w:r>
            <w:r>
              <w:rPr>
                <w:rFonts w:ascii="Times New Roman"/>
                <w:b w:val="false"/>
                <w:i w:val="false"/>
                <w:color w:val="000000"/>
                <w:sz w:val="20"/>
              </w:rPr>
              <w:t>
самовольная заготовка продукции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қағидаларын бұзу</w:t>
            </w:r>
            <w:r>
              <w:br/>
            </w:r>
            <w:r>
              <w:rPr>
                <w:rFonts w:ascii="Times New Roman"/>
                <w:b w:val="false"/>
                <w:i w:val="false"/>
                <w:color w:val="000000"/>
                <w:sz w:val="20"/>
              </w:rPr>
              <w:t>
нарушение правил пожарной безопасности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бұзушылықтар</w:t>
            </w:r>
            <w:r>
              <w:br/>
            </w:r>
            <w:r>
              <w:rPr>
                <w:rFonts w:ascii="Times New Roman"/>
                <w:b w:val="false"/>
                <w:i w:val="false"/>
                <w:color w:val="000000"/>
                <w:sz w:val="20"/>
              </w:rPr>
              <w:t>
прочие нарушения</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хаттамалар толтырылды </w:t>
            </w:r>
            <w:r>
              <w:br/>
            </w:r>
            <w:r>
              <w:rPr>
                <w:rFonts w:ascii="Times New Roman"/>
                <w:b w:val="false"/>
                <w:i w:val="false"/>
                <w:color w:val="000000"/>
                <w:sz w:val="20"/>
              </w:rPr>
              <w:t>
Составлено административных протоколов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салынды</w:t>
            </w:r>
            <w:r>
              <w:br/>
            </w:r>
            <w:r>
              <w:rPr>
                <w:rFonts w:ascii="Times New Roman"/>
                <w:b w:val="false"/>
                <w:i w:val="false"/>
                <w:color w:val="000000"/>
                <w:sz w:val="20"/>
              </w:rPr>
              <w:t>
Наложено штрафов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адам/мың теңге</w:t>
            </w:r>
            <w:r>
              <w:br/>
            </w:r>
            <w:r>
              <w:rPr>
                <w:rFonts w:ascii="Times New Roman"/>
                <w:b w:val="false"/>
                <w:i w:val="false"/>
                <w:color w:val="000000"/>
                <w:sz w:val="20"/>
              </w:rPr>
              <w:t>
человек/тысяч тенге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айыппұлдар</w:t>
            </w:r>
            <w:r>
              <w:br/>
            </w:r>
            <w:r>
              <w:rPr>
                <w:rFonts w:ascii="Times New Roman"/>
                <w:b w:val="false"/>
                <w:i w:val="false"/>
                <w:color w:val="000000"/>
                <w:sz w:val="20"/>
              </w:rPr>
              <w:t>
Взыскано штрафов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Залалды өтеу туралы талап-арыз берілді </w:t>
            </w:r>
            <w:r>
              <w:br/>
            </w:r>
            <w:r>
              <w:rPr>
                <w:rFonts w:ascii="Times New Roman"/>
                <w:b w:val="false"/>
                <w:i w:val="false"/>
                <w:color w:val="000000"/>
                <w:sz w:val="20"/>
              </w:rPr>
              <w:t>
Наложено исков о возмещении ущерба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Залалды өтеу туралы талап-арыздар өндіріп алынды </w:t>
            </w:r>
            <w:r>
              <w:br/>
            </w:r>
            <w:r>
              <w:rPr>
                <w:rFonts w:ascii="Times New Roman"/>
                <w:b w:val="false"/>
                <w:i w:val="false"/>
                <w:color w:val="000000"/>
                <w:sz w:val="20"/>
              </w:rPr>
              <w:t>
Взыскано исков о возмещении ущерба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сүрек алынды</w:t>
            </w:r>
            <w:r>
              <w:br/>
            </w:r>
            <w:r>
              <w:rPr>
                <w:rFonts w:ascii="Times New Roman"/>
                <w:b w:val="false"/>
                <w:i w:val="false"/>
                <w:color w:val="000000"/>
                <w:sz w:val="20"/>
              </w:rPr>
              <w:t>
Изъято незаконной древесины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r>
              <w:br/>
            </w:r>
            <w:r>
              <w:rPr>
                <w:rFonts w:ascii="Times New Roman"/>
                <w:b w:val="false"/>
                <w:i w:val="false"/>
                <w:color w:val="000000"/>
                <w:sz w:val="20"/>
              </w:rPr>
              <w:t>
кубических метров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Браконьерлік құрал-жабдықтар тәркіленді</w:t>
            </w:r>
            <w:r>
              <w:br/>
            </w:r>
            <w:r>
              <w:rPr>
                <w:rFonts w:ascii="Times New Roman"/>
                <w:b w:val="false"/>
                <w:i w:val="false"/>
                <w:color w:val="000000"/>
                <w:sz w:val="20"/>
              </w:rPr>
              <w:t>
Конфисковано орудий браконьерства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r>
              <w:br/>
            </w:r>
            <w:r>
              <w:rPr>
                <w:rFonts w:ascii="Times New Roman"/>
                <w:b w:val="false"/>
                <w:i w:val="false"/>
                <w:color w:val="000000"/>
                <w:sz w:val="20"/>
              </w:rPr>
              <w:t>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Сотқа, ішкі істер органдарына, прокуратураға берілген материалдар </w:t>
            </w:r>
            <w:r>
              <w:br/>
            </w:r>
            <w:r>
              <w:rPr>
                <w:rFonts w:ascii="Times New Roman"/>
                <w:b w:val="false"/>
                <w:i w:val="false"/>
                <w:color w:val="000000"/>
                <w:sz w:val="20"/>
              </w:rPr>
              <w:t>
Передано материалов в суд, органы внутренних дел, прокуратуру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r>
              <w:br/>
            </w:r>
            <w:r>
              <w:rPr>
                <w:rFonts w:ascii="Times New Roman"/>
                <w:b w:val="false"/>
                <w:i w:val="false"/>
                <w:color w:val="000000"/>
                <w:sz w:val="20"/>
              </w:rPr>
              <w:t>
дел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из них:</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қаралғаны </w:t>
            </w:r>
            <w:r>
              <w:br/>
            </w:r>
            <w:r>
              <w:rPr>
                <w:rFonts w:ascii="Times New Roman"/>
                <w:b w:val="false"/>
                <w:i w:val="false"/>
                <w:color w:val="000000"/>
                <w:sz w:val="20"/>
              </w:rPr>
              <w:t>
рассмотрено</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r>
              <w:br/>
            </w:r>
            <w:r>
              <w:rPr>
                <w:rFonts w:ascii="Times New Roman"/>
                <w:b w:val="false"/>
                <w:i w:val="false"/>
                <w:color w:val="000000"/>
                <w:sz w:val="20"/>
              </w:rPr>
              <w:t>
дел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жауапккершілікке тартылғаны </w:t>
            </w:r>
            <w:r>
              <w:br/>
            </w:r>
            <w:r>
              <w:rPr>
                <w:rFonts w:ascii="Times New Roman"/>
                <w:b w:val="false"/>
                <w:i w:val="false"/>
                <w:color w:val="000000"/>
                <w:sz w:val="20"/>
              </w:rPr>
              <w:t>
Привлечено к административной ответственности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жауапкершілікке тартылғаны </w:t>
            </w:r>
            <w:r>
              <w:br/>
            </w:r>
            <w:r>
              <w:rPr>
                <w:rFonts w:ascii="Times New Roman"/>
                <w:b w:val="false"/>
                <w:i w:val="false"/>
                <w:color w:val="000000"/>
                <w:sz w:val="20"/>
              </w:rPr>
              <w:t>
Привлечено к уголовной ответственности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r>
              <w:br/>
            </w:r>
            <w:r>
              <w:rPr>
                <w:rFonts w:ascii="Times New Roman"/>
                <w:b w:val="false"/>
                <w:i w:val="false"/>
                <w:color w:val="000000"/>
                <w:sz w:val="20"/>
              </w:rPr>
              <w:t>
человек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жарияланды:</w:t>
            </w:r>
            <w:r>
              <w:br/>
            </w:r>
            <w:r>
              <w:rPr>
                <w:rFonts w:ascii="Times New Roman"/>
                <w:b w:val="false"/>
                <w:i w:val="false"/>
                <w:color w:val="000000"/>
                <w:sz w:val="20"/>
              </w:rPr>
              <w:t>
Освещено в средствах массовой информации: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раз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газеттерде, журналдарда жарияланған мақалалар</w:t>
            </w:r>
            <w:r>
              <w:br/>
            </w:r>
            <w:r>
              <w:rPr>
                <w:rFonts w:ascii="Times New Roman"/>
                <w:b w:val="false"/>
                <w:i w:val="false"/>
                <w:color w:val="000000"/>
                <w:sz w:val="20"/>
              </w:rPr>
              <w:t>
опубликовано статей в газетах, журналах</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раз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телевидение, радио арқылы сөйлеу </w:t>
            </w:r>
            <w:r>
              <w:br/>
            </w:r>
            <w:r>
              <w:rPr>
                <w:rFonts w:ascii="Times New Roman"/>
                <w:b w:val="false"/>
                <w:i w:val="false"/>
                <w:color w:val="000000"/>
                <w:sz w:val="20"/>
              </w:rPr>
              <w:t>
выступление по телевидению, на радио</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раз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кешендерді қорғау және қалпына келтіру бойынша іс-шаралар</w:t>
            </w:r>
            <w:r>
              <w:br/>
            </w:r>
            <w:r>
              <w:rPr>
                <w:rFonts w:ascii="Times New Roman"/>
                <w:b w:val="false"/>
                <w:i w:val="false"/>
                <w:color w:val="000000"/>
                <w:sz w:val="20"/>
              </w:rPr>
              <w:t>
 Мероприятия по защите и восстановлению природных комплексов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минералды жолақтар құрылды</w:t>
            </w:r>
            <w:r>
              <w:br/>
            </w:r>
            <w:r>
              <w:rPr>
                <w:rFonts w:ascii="Times New Roman"/>
                <w:b w:val="false"/>
                <w:i w:val="false"/>
                <w:color w:val="000000"/>
                <w:sz w:val="20"/>
              </w:rPr>
              <w:t>
Создано противопожарных минерализованных полос</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минералды жолақтарға күтім жасалды</w:t>
            </w:r>
            <w:r>
              <w:br/>
            </w:r>
            <w:r>
              <w:rPr>
                <w:rFonts w:ascii="Times New Roman"/>
                <w:b w:val="false"/>
                <w:i w:val="false"/>
                <w:color w:val="000000"/>
                <w:sz w:val="20"/>
              </w:rPr>
              <w:t>
Произведено уходов за противопожарными минерализованными полосами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жолына жасалған үзілімдер</w:t>
            </w:r>
            <w:r>
              <w:br/>
            </w:r>
            <w:r>
              <w:rPr>
                <w:rFonts w:ascii="Times New Roman"/>
                <w:b w:val="false"/>
                <w:i w:val="false"/>
                <w:color w:val="000000"/>
                <w:sz w:val="20"/>
              </w:rPr>
              <w:t>
Устроено противопожарных разрывов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r>
              <w:br/>
            </w:r>
            <w:r>
              <w:rPr>
                <w:rFonts w:ascii="Times New Roman"/>
                <w:b w:val="false"/>
                <w:i w:val="false"/>
                <w:color w:val="000000"/>
                <w:sz w:val="20"/>
              </w:rPr>
              <w:t>
километр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авиациялық қорғау жүзеге асырылды</w:t>
            </w:r>
            <w:r>
              <w:br/>
            </w:r>
            <w:r>
              <w:rPr>
                <w:rFonts w:ascii="Times New Roman"/>
                <w:b w:val="false"/>
                <w:i w:val="false"/>
                <w:color w:val="000000"/>
                <w:sz w:val="20"/>
              </w:rPr>
              <w:t>
Осуществлена авиационная охрана территории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r>
              <w:br/>
            </w:r>
            <w:r>
              <w:rPr>
                <w:rFonts w:ascii="Times New Roman"/>
                <w:b w:val="false"/>
                <w:i w:val="false"/>
                <w:color w:val="000000"/>
                <w:sz w:val="20"/>
              </w:rPr>
              <w:t>
тысяч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зиянкестерінің ошақтары тексерілді</w:t>
            </w:r>
            <w:r>
              <w:br/>
            </w:r>
            <w:r>
              <w:rPr>
                <w:rFonts w:ascii="Times New Roman"/>
                <w:b w:val="false"/>
                <w:i w:val="false"/>
                <w:color w:val="000000"/>
                <w:sz w:val="20"/>
              </w:rPr>
              <w:t>
Обследовано очагов вредителей леса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зиянкестерімен күрес жүргізілді</w:t>
            </w:r>
            <w:r>
              <w:br/>
            </w:r>
            <w:r>
              <w:rPr>
                <w:rFonts w:ascii="Times New Roman"/>
                <w:b w:val="false"/>
                <w:i w:val="false"/>
                <w:color w:val="000000"/>
                <w:sz w:val="20"/>
              </w:rPr>
              <w:t>
Произведена борьба с вредителями леса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мақсатта ағаш кесілді </w:t>
            </w:r>
            <w:r>
              <w:br/>
            </w:r>
            <w:r>
              <w:rPr>
                <w:rFonts w:ascii="Times New Roman"/>
                <w:b w:val="false"/>
                <w:i w:val="false"/>
                <w:color w:val="000000"/>
                <w:sz w:val="20"/>
              </w:rPr>
              <w:t>
Выполнены санитарные рубки леса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жаппай </w:t>
            </w:r>
            <w:r>
              <w:br/>
            </w:r>
            <w:r>
              <w:rPr>
                <w:rFonts w:ascii="Times New Roman"/>
                <w:b w:val="false"/>
                <w:i w:val="false"/>
                <w:color w:val="000000"/>
                <w:sz w:val="20"/>
              </w:rPr>
              <w:t>
сплошные</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гектар/мың м³</w:t>
            </w:r>
            <w:r>
              <w:br/>
            </w:r>
            <w:r>
              <w:rPr>
                <w:rFonts w:ascii="Times New Roman"/>
                <w:b w:val="false"/>
                <w:i w:val="false"/>
                <w:color w:val="000000"/>
                <w:sz w:val="20"/>
              </w:rPr>
              <w:t>
гектар/тысяч м</w:t>
            </w:r>
            <w:r>
              <w:rPr>
                <w:rFonts w:ascii="Times New Roman"/>
                <w:b w:val="false"/>
                <w:i w:val="false"/>
                <w:color w:val="000000"/>
                <w:vertAlign w:val="superscript"/>
              </w:rPr>
              <w:t>3</w:t>
            </w:r>
            <w:r>
              <w:rPr>
                <w:rFonts w:ascii="Times New Roman"/>
                <w:b w:val="false"/>
                <w:i w:val="false"/>
                <w:color w:val="000000"/>
                <w:sz w:val="20"/>
              </w:rPr>
              <w:t xml:space="preserve"> ликвидной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іріктеп</w:t>
            </w:r>
            <w:r>
              <w:br/>
            </w:r>
            <w:r>
              <w:rPr>
                <w:rFonts w:ascii="Times New Roman"/>
                <w:b w:val="false"/>
                <w:i w:val="false"/>
                <w:color w:val="000000"/>
                <w:sz w:val="20"/>
              </w:rPr>
              <w:t>
выборочные</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гектар/мың м³</w:t>
            </w:r>
            <w:r>
              <w:br/>
            </w:r>
            <w:r>
              <w:rPr>
                <w:rFonts w:ascii="Times New Roman"/>
                <w:b w:val="false"/>
                <w:i w:val="false"/>
                <w:color w:val="000000"/>
                <w:sz w:val="20"/>
              </w:rPr>
              <w:t>
гектар/тысяч м</w:t>
            </w:r>
            <w:r>
              <w:rPr>
                <w:rFonts w:ascii="Times New Roman"/>
                <w:b w:val="false"/>
                <w:i w:val="false"/>
                <w:color w:val="000000"/>
                <w:vertAlign w:val="superscript"/>
              </w:rPr>
              <w:t>3</w:t>
            </w:r>
            <w:r>
              <w:rPr>
                <w:rFonts w:ascii="Times New Roman"/>
                <w:b w:val="false"/>
                <w:i w:val="false"/>
                <w:color w:val="000000"/>
                <w:sz w:val="20"/>
              </w:rPr>
              <w:t xml:space="preserve"> ликвидной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мақсаттарда ағаш кесілді</w:t>
            </w:r>
            <w:r>
              <w:br/>
            </w:r>
            <w:r>
              <w:rPr>
                <w:rFonts w:ascii="Times New Roman"/>
                <w:b w:val="false"/>
                <w:i w:val="false"/>
                <w:color w:val="000000"/>
                <w:sz w:val="20"/>
              </w:rPr>
              <w:t>
Выполнены прочие рубки леса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гектар/мың м³</w:t>
            </w:r>
            <w:r>
              <w:br/>
            </w:r>
            <w:r>
              <w:rPr>
                <w:rFonts w:ascii="Times New Roman"/>
                <w:b w:val="false"/>
                <w:i w:val="false"/>
                <w:color w:val="000000"/>
                <w:sz w:val="20"/>
              </w:rPr>
              <w:t>
гектар/тысяч м</w:t>
            </w:r>
            <w:r>
              <w:rPr>
                <w:rFonts w:ascii="Times New Roman"/>
                <w:b w:val="false"/>
                <w:i w:val="false"/>
                <w:color w:val="000000"/>
                <w:vertAlign w:val="superscript"/>
              </w:rPr>
              <w:t>3</w:t>
            </w:r>
            <w:r>
              <w:rPr>
                <w:rFonts w:ascii="Times New Roman"/>
                <w:b w:val="false"/>
                <w:i w:val="false"/>
                <w:color w:val="000000"/>
                <w:sz w:val="20"/>
              </w:rPr>
              <w:t xml:space="preserve"> ликвидной</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Питомниктерде көшеттік материал өсірілді:</w:t>
            </w:r>
            <w:r>
              <w:br/>
            </w:r>
            <w:r>
              <w:rPr>
                <w:rFonts w:ascii="Times New Roman"/>
                <w:b w:val="false"/>
                <w:i w:val="false"/>
                <w:color w:val="000000"/>
                <w:sz w:val="20"/>
              </w:rPr>
              <w:t>
 - орман дақылдарының қалемшелері;</w:t>
            </w:r>
            <w:r>
              <w:br/>
            </w:r>
            <w:r>
              <w:rPr>
                <w:rFonts w:ascii="Times New Roman"/>
                <w:b w:val="false"/>
                <w:i w:val="false"/>
                <w:color w:val="000000"/>
                <w:sz w:val="20"/>
              </w:rPr>
              <w:t>
 - орман дақылдарының көшеттері</w:t>
            </w:r>
            <w:r>
              <w:br/>
            </w:r>
            <w:r>
              <w:rPr>
                <w:rFonts w:ascii="Times New Roman"/>
                <w:b w:val="false"/>
                <w:i w:val="false"/>
                <w:color w:val="000000"/>
                <w:sz w:val="20"/>
              </w:rPr>
              <w:t xml:space="preserve">
Выращено в питомниках посадочного материала: </w:t>
            </w:r>
            <w:r>
              <w:br/>
            </w:r>
            <w:r>
              <w:rPr>
                <w:rFonts w:ascii="Times New Roman"/>
                <w:b w:val="false"/>
                <w:i w:val="false"/>
                <w:color w:val="000000"/>
                <w:sz w:val="20"/>
              </w:rPr>
              <w:t>
 - сеянцев лесных культур;</w:t>
            </w:r>
            <w:r>
              <w:br/>
            </w:r>
            <w:r>
              <w:rPr>
                <w:rFonts w:ascii="Times New Roman"/>
                <w:b w:val="false"/>
                <w:i w:val="false"/>
                <w:color w:val="000000"/>
                <w:sz w:val="20"/>
              </w:rPr>
              <w:t>
 - саженцев лесных культур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r>
              <w:br/>
            </w:r>
            <w:r>
              <w:rPr>
                <w:rFonts w:ascii="Times New Roman"/>
                <w:b w:val="false"/>
                <w:i w:val="false"/>
                <w:color w:val="000000"/>
                <w:sz w:val="20"/>
              </w:rPr>
              <w:t>
миллион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дақылдарын құру есебінен орман қалпына келтірілді</w:t>
            </w:r>
            <w:r>
              <w:br/>
            </w:r>
            <w:r>
              <w:rPr>
                <w:rFonts w:ascii="Times New Roman"/>
                <w:b w:val="false"/>
                <w:i w:val="false"/>
                <w:color w:val="000000"/>
                <w:sz w:val="20"/>
              </w:rPr>
              <w:t>
Восстановлено леса за счет создания лесных культур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қайта жаңаруға қолдау көрсетілді</w:t>
            </w:r>
            <w:r>
              <w:br/>
            </w:r>
            <w:r>
              <w:rPr>
                <w:rFonts w:ascii="Times New Roman"/>
                <w:b w:val="false"/>
                <w:i w:val="false"/>
                <w:color w:val="000000"/>
                <w:sz w:val="20"/>
              </w:rPr>
              <w:t>
Проведено содействие естественному возобновлению</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r>
              <w:br/>
            </w:r>
            <w:r>
              <w:rPr>
                <w:rFonts w:ascii="Times New Roman"/>
                <w:b w:val="false"/>
                <w:i w:val="false"/>
                <w:color w:val="000000"/>
                <w:sz w:val="20"/>
              </w:rPr>
              <w:t>
гектар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және жартылай ерікті жағдайда өсірілген жануарлар</w:t>
            </w:r>
            <w:r>
              <w:br/>
            </w:r>
            <w:r>
              <w:rPr>
                <w:rFonts w:ascii="Times New Roman"/>
                <w:b w:val="false"/>
                <w:i w:val="false"/>
                <w:color w:val="000000"/>
                <w:sz w:val="20"/>
              </w:rPr>
              <w:t>
Разведено животных в неволе и полувольных условиях</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голов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ортаға жіберілген жануарлар</w:t>
            </w:r>
            <w:r>
              <w:br/>
            </w:r>
            <w:r>
              <w:rPr>
                <w:rFonts w:ascii="Times New Roman"/>
                <w:b w:val="false"/>
                <w:i w:val="false"/>
                <w:color w:val="000000"/>
                <w:sz w:val="20"/>
              </w:rPr>
              <w:t>
Выпущено животных в природную среду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голов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Биотехникалық іс-шаралар жүргізілді</w:t>
            </w:r>
            <w:r>
              <w:br/>
            </w:r>
            <w:r>
              <w:rPr>
                <w:rFonts w:ascii="Times New Roman"/>
                <w:b w:val="false"/>
                <w:i w:val="false"/>
                <w:color w:val="000000"/>
                <w:sz w:val="20"/>
              </w:rPr>
              <w:t>
Проведены биотехнические мероприятия</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
тысяч тенге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айдындарын балықтандыру: </w:t>
            </w:r>
            <w:r>
              <w:br/>
            </w:r>
            <w:r>
              <w:rPr>
                <w:rFonts w:ascii="Times New Roman"/>
                <w:b w:val="false"/>
                <w:i w:val="false"/>
                <w:color w:val="000000"/>
                <w:sz w:val="20"/>
              </w:rPr>
              <w:t>
дернәсілдермен</w:t>
            </w:r>
            <w:r>
              <w:br/>
            </w:r>
            <w:r>
              <w:rPr>
                <w:rFonts w:ascii="Times New Roman"/>
                <w:b w:val="false"/>
                <w:i w:val="false"/>
                <w:color w:val="000000"/>
                <w:sz w:val="20"/>
              </w:rPr>
              <w:t xml:space="preserve">
Зарыблено водоемов: </w:t>
            </w:r>
            <w:r>
              <w:br/>
            </w:r>
            <w:r>
              <w:rPr>
                <w:rFonts w:ascii="Times New Roman"/>
                <w:b w:val="false"/>
                <w:i w:val="false"/>
                <w:color w:val="000000"/>
                <w:sz w:val="20"/>
              </w:rPr>
              <w:t>
личинками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r>
              <w:br/>
            </w:r>
            <w:r>
              <w:rPr>
                <w:rFonts w:ascii="Times New Roman"/>
                <w:b w:val="false"/>
                <w:i w:val="false"/>
                <w:color w:val="000000"/>
                <w:sz w:val="20"/>
              </w:rPr>
              <w:t>
миллион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биылғы шабақтармен</w:t>
            </w:r>
            <w:r>
              <w:br/>
            </w:r>
            <w:r>
              <w:rPr>
                <w:rFonts w:ascii="Times New Roman"/>
                <w:b w:val="false"/>
                <w:i w:val="false"/>
                <w:color w:val="000000"/>
                <w:sz w:val="20"/>
              </w:rPr>
              <w:t>
сеголетками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r>
              <w:br/>
            </w:r>
            <w:r>
              <w:rPr>
                <w:rFonts w:ascii="Times New Roman"/>
                <w:b w:val="false"/>
                <w:i w:val="false"/>
                <w:color w:val="000000"/>
                <w:sz w:val="20"/>
              </w:rPr>
              <w:t>
миллион штук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іс-шаралар жүргізуге жұмсалған қаражат</w:t>
            </w:r>
            <w:r>
              <w:br/>
            </w:r>
            <w:r>
              <w:rPr>
                <w:rFonts w:ascii="Times New Roman"/>
                <w:b w:val="false"/>
                <w:i w:val="false"/>
                <w:color w:val="000000"/>
                <w:sz w:val="20"/>
              </w:rPr>
              <w:t>
Затрачено средств на проведение мероприятий по 2 разделу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r>
              <w:br/>
            </w:r>
            <w:r>
              <w:rPr>
                <w:rFonts w:ascii="Times New Roman"/>
                <w:b w:val="false"/>
                <w:i w:val="false"/>
                <w:color w:val="000000"/>
                <w:sz w:val="20"/>
              </w:rPr>
              <w:t>
миллион тенге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Басшы М. П. Руководитель</w:t>
            </w:r>
            <w:r>
              <w:br/>
            </w:r>
            <w:r>
              <w:rPr>
                <w:rFonts w:ascii="Times New Roman"/>
                <w:b w:val="false"/>
                <w:i w:val="false"/>
                <w:color w:val="000000"/>
                <w:sz w:val="20"/>
              </w:rPr>
              <w:t>
_______________________</w:t>
            </w:r>
            <w:r>
              <w:br/>
            </w:r>
            <w:r>
              <w:rPr>
                <w:rFonts w:ascii="Times New Roman"/>
                <w:b w:val="false"/>
                <w:i w:val="false"/>
                <w:color w:val="000000"/>
                <w:sz w:val="20"/>
              </w:rPr>
              <w:t>
(Т.А.Ә., қолы, Ф.И.О., подпись)</w:t>
            </w:r>
            <w:r>
              <w:br/>
            </w:r>
            <w:r>
              <w:rPr>
                <w:rFonts w:ascii="Times New Roman"/>
                <w:b w:val="false"/>
                <w:i w:val="false"/>
                <w:color w:val="000000"/>
                <w:sz w:val="20"/>
              </w:rPr>
              <w:t>
201___ "____"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СОГЛАСОВАНО</w:t>
            </w:r>
            <w:r>
              <w:br/>
            </w:r>
            <w:r>
              <w:rPr>
                <w:rFonts w:ascii="Times New Roman"/>
                <w:b w:val="false"/>
                <w:i w:val="false"/>
                <w:color w:val="000000"/>
                <w:sz w:val="20"/>
              </w:rPr>
              <w:t xml:space="preserve">
Орман шаруашылығы және жануарлар дүниесі аумақтық бөлімшесі </w:t>
            </w:r>
            <w:r>
              <w:br/>
            </w:r>
            <w:r>
              <w:rPr>
                <w:rFonts w:ascii="Times New Roman"/>
                <w:b w:val="false"/>
                <w:i w:val="false"/>
                <w:color w:val="000000"/>
                <w:sz w:val="20"/>
              </w:rPr>
              <w:t xml:space="preserve">
Территориальное подразделение лесного хозяйства и животного мира </w:t>
            </w:r>
            <w:r>
              <w:br/>
            </w:r>
            <w:r>
              <w:rPr>
                <w:rFonts w:ascii="Times New Roman"/>
                <w:b w:val="false"/>
                <w:i w:val="false"/>
                <w:color w:val="000000"/>
                <w:sz w:val="20"/>
              </w:rPr>
              <w:t xml:space="preserve">
М.О. Басшы </w:t>
            </w:r>
            <w:r>
              <w:br/>
            </w:r>
            <w:r>
              <w:rPr>
                <w:rFonts w:ascii="Times New Roman"/>
                <w:b w:val="false"/>
                <w:i w:val="false"/>
                <w:color w:val="000000"/>
                <w:sz w:val="20"/>
              </w:rPr>
              <w:t>
М. П. Руководитель_______________________</w:t>
            </w:r>
            <w:r>
              <w:br/>
            </w:r>
            <w:r>
              <w:rPr>
                <w:rFonts w:ascii="Times New Roman"/>
                <w:b w:val="false"/>
                <w:i w:val="false"/>
                <w:color w:val="000000"/>
                <w:sz w:val="20"/>
              </w:rPr>
              <w:t>
 (Т.А.Ә., қолы, Ф.И.О. подпись)</w:t>
            </w:r>
            <w:r>
              <w:br/>
            </w:r>
            <w:r>
              <w:rPr>
                <w:rFonts w:ascii="Times New Roman"/>
                <w:b w:val="false"/>
                <w:i w:val="false"/>
                <w:color w:val="000000"/>
                <w:sz w:val="20"/>
              </w:rPr>
              <w:t>
 201___ "____" ________________</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Наименование__________________________________      Адрес ______________________</w:t>
      </w:r>
    </w:p>
    <w:p>
      <w:pPr>
        <w:spacing w:after="0"/>
        <w:ind w:left="0"/>
        <w:jc w:val="both"/>
      </w:pPr>
      <w:r>
        <w:rPr>
          <w:rFonts w:ascii="Times New Roman"/>
          <w:b w:val="false"/>
          <w:i w:val="false"/>
          <w:color w:val="000000"/>
          <w:sz w:val="28"/>
        </w:rPr>
        <w:t>
      Телефоны 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tbl>
      <w:tblPr>
        <w:tblW w:w="0" w:type="auto"/>
        <w:tblCellSpacing w:w="0" w:type="auto"/>
        <w:tblBorders>
          <w:top w:val="none"/>
          <w:left w:val="none"/>
          <w:bottom w:val="none"/>
          <w:right w:val="none"/>
          <w:insideH w:val="none"/>
          <w:insideV w:val="none"/>
        </w:tblBorders>
      </w:tblPr>
      <w:tblGrid>
        <w:gridCol w:w="2960"/>
        <w:gridCol w:w="3189"/>
        <w:gridCol w:w="2960"/>
        <w:gridCol w:w="3191"/>
      </w:tblGrid>
      <w:tr>
        <w:trPr>
          <w:trHeight w:val="30" w:hRule="atLeast"/>
        </w:trPr>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xml:space="preserve">
Согласны на распространение первичных статистических данных </w:t>
            </w:r>
            <w:r>
              <w:rPr>
                <w:rFonts w:ascii="Times New Roman"/>
                <w:b w:val="false"/>
                <w:i w:val="false"/>
                <w:color w:val="000000"/>
                <w:vertAlign w:val="superscript"/>
              </w:rPr>
              <w:t>*</w:t>
            </w:r>
          </w:p>
        </w:tc>
        <w:tc>
          <w:tcPr>
            <w:tcW w:w="318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 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Главный бухгалтер ________________________________________________ 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231 бұйрығына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"Ерекше қорғалатын табиғи аумақтардың есебі" № 1-ООПТ есеп беру нысанын толтыру бойынша нұсқаулық (коды 3951204, индексі 1-ООПТ, кезеңділігі жылдық)</w:t>
      </w:r>
    </w:p>
    <w:p>
      <w:pPr>
        <w:spacing w:after="0"/>
        <w:ind w:left="0"/>
        <w:jc w:val="both"/>
      </w:pPr>
      <w:r>
        <w:rPr>
          <w:rFonts w:ascii="Times New Roman"/>
          <w:b w:val="false"/>
          <w:i w:val="false"/>
          <w:color w:val="ff0000"/>
          <w:sz w:val="28"/>
        </w:rPr>
        <w:t xml:space="preserve">
      Ескерту. Бұйрық 28-қосымшамен толықтырылды – ҚР Ұлттық экономика министрлігі Статистика комитеті Төрағасының 02.02.2018 </w:t>
      </w:r>
      <w:r>
        <w:rPr>
          <w:rFonts w:ascii="Times New Roman"/>
          <w:b w:val="false"/>
          <w:i w:val="false"/>
          <w:color w:val="ff0000"/>
          <w:sz w:val="28"/>
        </w:rPr>
        <w:t>№ 24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ведомстволық статистикалық байқаудың "Ерекше қорғалатын табиғи аумақтардың есебі" (орман шаруашылығы, коды 3951204, индексі 1-ООПТ, кезеңділігі жылдық) статистикалық нысанын толтыру тәртібін нақтылайды.</w:t>
      </w:r>
    </w:p>
    <w:p>
      <w:pPr>
        <w:spacing w:after="0"/>
        <w:ind w:left="0"/>
        <w:jc w:val="both"/>
      </w:pPr>
      <w:r>
        <w:rPr>
          <w:rFonts w:ascii="Times New Roman"/>
          <w:b w:val="false"/>
          <w:i w:val="false"/>
          <w:color w:val="000000"/>
          <w:sz w:val="28"/>
        </w:rPr>
        <w:t>
      №1-ООПТ нысаны (бұдан әрі – нысан) бойынша есепті қарауында ерекше қорғалатын табиғи аумақтар бар табиғат қорғау мекемелері, табиғат қорғау кәсіпорындары, ұйымдары мен облыстық орман шаруашылығы және жануарлар дүниесі аумақтық инспекциялары (бұдан әрі – аумақтық инспекциялар) тапсырады.</w:t>
      </w:r>
    </w:p>
    <w:p>
      <w:pPr>
        <w:spacing w:after="0"/>
        <w:ind w:left="0"/>
        <w:jc w:val="both"/>
      </w:pPr>
      <w:r>
        <w:rPr>
          <w:rFonts w:ascii="Times New Roman"/>
          <w:b w:val="false"/>
          <w:i w:val="false"/>
          <w:color w:val="000000"/>
          <w:sz w:val="28"/>
        </w:rPr>
        <w:t xml:space="preserve">
      Аумақтық инспекциялар мен республикалық маңызы бар табиғат қорғау мекемелері нысан бойынша есепті Орман шаруашылығы және жануарлар дүниесі комитетіне есептік кезеңнен кейінгі жылдың 1 ақпанына ұсынады. </w:t>
      </w:r>
    </w:p>
    <w:p>
      <w:pPr>
        <w:spacing w:after="0"/>
        <w:ind w:left="0"/>
        <w:jc w:val="both"/>
      </w:pPr>
      <w:r>
        <w:rPr>
          <w:rFonts w:ascii="Times New Roman"/>
          <w:b w:val="false"/>
          <w:i w:val="false"/>
          <w:color w:val="000000"/>
          <w:sz w:val="28"/>
        </w:rPr>
        <w:t>
      Есептілікті сапалы және уақтылы ұсынуға табиғат қорғау мекемелері мен аумақтық инспекциялардың бірінші басшылары немесе оларды алмастыратын тұлғалар жауапты болады.</w:t>
      </w:r>
    </w:p>
    <w:p>
      <w:pPr>
        <w:spacing w:after="0"/>
        <w:ind w:left="0"/>
        <w:jc w:val="both"/>
      </w:pPr>
      <w:r>
        <w:rPr>
          <w:rFonts w:ascii="Times New Roman"/>
          <w:b w:val="false"/>
          <w:i w:val="false"/>
          <w:color w:val="000000"/>
          <w:sz w:val="28"/>
        </w:rPr>
        <w:t>
      1-бөлім. Ерекше қорғалатын табиғи аумақтарды түрлері мен маңызы бойынша бөлу.</w:t>
      </w:r>
    </w:p>
    <w:p>
      <w:pPr>
        <w:spacing w:after="0"/>
        <w:ind w:left="0"/>
        <w:jc w:val="both"/>
      </w:pPr>
      <w:r>
        <w:rPr>
          <w:rFonts w:ascii="Times New Roman"/>
          <w:b w:val="false"/>
          <w:i w:val="false"/>
          <w:color w:val="000000"/>
          <w:sz w:val="28"/>
        </w:rPr>
        <w:t>
      Мемлекеттік кәсіпорын нысанында құрылған табиғат қорғау мекемелері, табиғат қорғау ұйымдары тікелей өз аумағы бойынша, сондай-ақ ЕҚТА бойынша деректерді оларға қорғауға берілген заңды тұлға мәртебесі жоқтар толтырады.</w:t>
      </w:r>
    </w:p>
    <w:p>
      <w:pPr>
        <w:spacing w:after="0"/>
        <w:ind w:left="0"/>
        <w:jc w:val="both"/>
      </w:pPr>
      <w:r>
        <w:rPr>
          <w:rFonts w:ascii="Times New Roman"/>
          <w:b w:val="false"/>
          <w:i w:val="false"/>
          <w:color w:val="000000"/>
          <w:sz w:val="28"/>
        </w:rPr>
        <w:t>
      Аумақтық инспекциялар облыс бойынша жалпы жиынтықты ұсынады.</w:t>
      </w:r>
    </w:p>
    <w:p>
      <w:pPr>
        <w:spacing w:after="0"/>
        <w:ind w:left="0"/>
        <w:jc w:val="both"/>
      </w:pPr>
      <w:r>
        <w:rPr>
          <w:rFonts w:ascii="Times New Roman"/>
          <w:b w:val="false"/>
          <w:i w:val="false"/>
          <w:color w:val="000000"/>
          <w:sz w:val="28"/>
        </w:rPr>
        <w:t>
      2-бөлім. Ерекше қорғалатын табиғи аумақтарды функционалдық аймақтарға және кіші аймақтарға бөлу.</w:t>
      </w:r>
    </w:p>
    <w:p>
      <w:pPr>
        <w:spacing w:after="0"/>
        <w:ind w:left="0"/>
        <w:jc w:val="both"/>
      </w:pPr>
      <w:r>
        <w:rPr>
          <w:rFonts w:ascii="Times New Roman"/>
          <w:b w:val="false"/>
          <w:i w:val="false"/>
          <w:color w:val="000000"/>
          <w:sz w:val="28"/>
        </w:rPr>
        <w:t>
      Табиғат қорғау мекемелері тікелей өз аумағы бойынша толтырады. Аумақтық инспекциялар облыс бойынша жалпы жиынтықты ұсынады.</w:t>
      </w:r>
    </w:p>
    <w:p>
      <w:pPr>
        <w:spacing w:after="0"/>
        <w:ind w:left="0"/>
        <w:jc w:val="both"/>
      </w:pPr>
      <w:r>
        <w:rPr>
          <w:rFonts w:ascii="Times New Roman"/>
          <w:b w:val="false"/>
          <w:i w:val="false"/>
          <w:color w:val="000000"/>
          <w:sz w:val="28"/>
        </w:rPr>
        <w:t>
      3-бөлім. Ерекше қорғалатын табиғи аумақтардағы табиғи-қорық қорының жай-күйі.</w:t>
      </w:r>
    </w:p>
    <w:p>
      <w:pPr>
        <w:spacing w:after="0"/>
        <w:ind w:left="0"/>
        <w:jc w:val="both"/>
      </w:pPr>
      <w:r>
        <w:rPr>
          <w:rFonts w:ascii="Times New Roman"/>
          <w:b w:val="false"/>
          <w:i w:val="false"/>
          <w:color w:val="000000"/>
          <w:sz w:val="28"/>
        </w:rPr>
        <w:t>
      Өсімдіктер, сүтқоректілер, құстар, қосмекенділер, бауырымен жорғалаушылар түрлерінің, балықтар мен буын аяқтылар түрлерінің саны жануарларды есепке алу материалдары, ЕҚТА инспекторларының бақылау күнделіктері бойынша зерттеулер жүргізген ғалымдар жұмыстарының негізінде көрсетіледі.</w:t>
      </w:r>
    </w:p>
    <w:p>
      <w:pPr>
        <w:spacing w:after="0"/>
        <w:ind w:left="0"/>
        <w:jc w:val="both"/>
      </w:pPr>
      <w:r>
        <w:rPr>
          <w:rFonts w:ascii="Times New Roman"/>
          <w:b w:val="false"/>
          <w:i w:val="false"/>
          <w:color w:val="000000"/>
          <w:sz w:val="28"/>
        </w:rPr>
        <w:t>
      Индикаторлық түрлер, Қазақстанның Қызыл кітабына енгізілген түрлер түсіндірме жазбада кесте нысанында беріледі.</w:t>
      </w:r>
    </w:p>
    <w:p>
      <w:pPr>
        <w:spacing w:after="0"/>
        <w:ind w:left="0"/>
        <w:jc w:val="both"/>
      </w:pPr>
      <w:r>
        <w:rPr>
          <w:rFonts w:ascii="Times New Roman"/>
          <w:b w:val="false"/>
          <w:i w:val="false"/>
          <w:color w:val="000000"/>
          <w:sz w:val="28"/>
        </w:rPr>
        <w:t>
      Индикаторлық түрлердің саны 30% және одан көп мөлшерде өзгерген жағдайда осы өзгерістердің себептері көрсетіледі.</w:t>
      </w:r>
    </w:p>
    <w:p>
      <w:pPr>
        <w:spacing w:after="0"/>
        <w:ind w:left="0"/>
        <w:jc w:val="both"/>
      </w:pPr>
      <w:r>
        <w:rPr>
          <w:rFonts w:ascii="Times New Roman"/>
          <w:b w:val="false"/>
          <w:i w:val="false"/>
          <w:color w:val="000000"/>
          <w:sz w:val="28"/>
        </w:rPr>
        <w:t>
      Аумақтық инспекциялар облыс бойынша жалпы жиынтықты ұсынады.</w:t>
      </w:r>
    </w:p>
    <w:p>
      <w:pPr>
        <w:spacing w:after="0"/>
        <w:ind w:left="0"/>
        <w:jc w:val="both"/>
      </w:pPr>
      <w:r>
        <w:rPr>
          <w:rFonts w:ascii="Times New Roman"/>
          <w:b w:val="false"/>
          <w:i w:val="false"/>
          <w:color w:val="000000"/>
          <w:sz w:val="28"/>
        </w:rPr>
        <w:t>
      4-бөлім. Ерекше қорғалатын табиғи аумақтарда ғылыми-зерттеу жұмыстарын, экологиялық-ағарту, туристік және рекреациялық іс-шараларды орындау.</w:t>
      </w:r>
    </w:p>
    <w:p>
      <w:pPr>
        <w:spacing w:after="0"/>
        <w:ind w:left="0"/>
        <w:jc w:val="both"/>
      </w:pPr>
      <w:r>
        <w:rPr>
          <w:rFonts w:ascii="Times New Roman"/>
          <w:b w:val="false"/>
          <w:i w:val="false"/>
          <w:color w:val="000000"/>
          <w:sz w:val="28"/>
        </w:rPr>
        <w:t>
      Табиғат қорғау мекемелері Комитетке ғылыми-зерттеу жұмыстарын, экологиялық-ағарту, туристік және рекреациялық іс-шаралар жүргізу бойынша деректерді тоқсан сайын есептік тоқсаннан кейінгі айдың 5-іне дейін қағаз және электронды түрде береді.</w:t>
      </w:r>
    </w:p>
    <w:p>
      <w:pPr>
        <w:spacing w:after="0"/>
        <w:ind w:left="0"/>
        <w:jc w:val="both"/>
      </w:pPr>
      <w:r>
        <w:rPr>
          <w:rFonts w:ascii="Times New Roman"/>
          <w:b w:val="false"/>
          <w:i w:val="false"/>
          <w:color w:val="000000"/>
          <w:sz w:val="28"/>
        </w:rPr>
        <w:t>
       Түсіндірме жазбада 2-кестеге сәйкес ЕҚТА-да болу және есептік кезең мен осының алдындағы жылдары алынған қаражат бойынша деректер беріледі.</w:t>
      </w:r>
    </w:p>
    <w:p>
      <w:pPr>
        <w:spacing w:after="0"/>
        <w:ind w:left="0"/>
        <w:jc w:val="both"/>
      </w:pPr>
      <w:r>
        <w:rPr>
          <w:rFonts w:ascii="Times New Roman"/>
          <w:b w:val="false"/>
          <w:i w:val="false"/>
          <w:color w:val="000000"/>
          <w:sz w:val="28"/>
        </w:rPr>
        <w:t>
      Деректер әр жылдың тиісті күні мен айына көрсетіледі.</w:t>
      </w:r>
    </w:p>
    <w:p>
      <w:pPr>
        <w:spacing w:after="0"/>
        <w:ind w:left="0"/>
        <w:jc w:val="both"/>
      </w:pPr>
      <w:r>
        <w:rPr>
          <w:rFonts w:ascii="Times New Roman"/>
          <w:b w:val="false"/>
          <w:i w:val="false"/>
          <w:color w:val="000000"/>
          <w:sz w:val="28"/>
        </w:rPr>
        <w:t>
      ЕҚТА-да болу және ақылы қызметтер көрсету үшін қаражаттың түсуі.</w:t>
      </w:r>
    </w:p>
    <w:p>
      <w:pPr>
        <w:spacing w:after="0"/>
        <w:ind w:left="0"/>
        <w:jc w:val="both"/>
      </w:pPr>
      <w:r>
        <w:rPr>
          <w:rFonts w:ascii="Times New Roman"/>
          <w:b w:val="false"/>
          <w:i w:val="false"/>
          <w:color w:val="000000"/>
          <w:sz w:val="28"/>
        </w:rPr>
        <w:t>
      Нысанның 4-бөлімінің 46-жолы 47, 48, 49-жолдардың сомасына тең. Есепке Қазақстан Республикасының Салық кодексіне сәйкес ЕҚТА-ны пайдалану үшін бюджетке түсімдер туралы салық органдары анықтамасының көшірмесі қоса тіркеледі. Ғылыми жұмыстардың, газеттер мен журналдардағы мақалалардың көшірмелері, эфирлік анықтамалар, буклеттердің үлгілері ЕҚТА қызметі туралы есепте қоса беріледі.</w:t>
      </w:r>
    </w:p>
    <w:p>
      <w:pPr>
        <w:spacing w:after="0"/>
        <w:ind w:left="0"/>
        <w:jc w:val="both"/>
      </w:pPr>
      <w:r>
        <w:rPr>
          <w:rFonts w:ascii="Times New Roman"/>
          <w:b w:val="false"/>
          <w:i w:val="false"/>
          <w:color w:val="000000"/>
          <w:sz w:val="28"/>
        </w:rPr>
        <w:t>
      5-бөлім. Қорғау режимін сақтау және ерекше қорғалатын табиғи аумақтарды қорғау мен қалпына келтіру бойынша іс-шаралар жүргізу.</w:t>
      </w:r>
    </w:p>
    <w:p>
      <w:pPr>
        <w:spacing w:after="0"/>
        <w:ind w:left="0"/>
        <w:jc w:val="both"/>
      </w:pPr>
      <w:r>
        <w:rPr>
          <w:rFonts w:ascii="Times New Roman"/>
          <w:b w:val="false"/>
          <w:i w:val="false"/>
          <w:color w:val="000000"/>
          <w:sz w:val="28"/>
        </w:rPr>
        <w:t>
      Табиғат қорғау мекемелері Комитетке 5-бөлімнің деректерін 4-бөліммен бірге тоқсан сайын есептік тоқсаннан кейінгі айдың 5-іне дейін қағаз және электронды түрде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header.xml" Type="http://schemas.openxmlformats.org/officeDocument/2006/relationships/header" Id="rId7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