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0f22" w14:textId="6e30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жүзеге асыру қағидаларын бекіту туралы" Қазақстан Республикасы Ұлттық Банкі Басқармасының 2012 жылғы 28 сәуірдегі № 154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31 желтоқсандағы № 264 қаулысы. Қазақстан Республикасының Әділет министрлігінде 2016 жылы 8 сәуірде № 13580 болып тіркелді. Күші жойылды - Қазақстан Республикасы Ұлттық Банкі Басқармасының 2019 жылғы 30 наурыздағы № 40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30.03.2019 </w:t>
      </w:r>
      <w:r>
        <w:rPr>
          <w:rFonts w:ascii="Times New Roman"/>
          <w:b w:val="false"/>
          <w:i w:val="false"/>
          <w:color w:val="000000"/>
          <w:sz w:val="28"/>
        </w:rPr>
        <w:t>№ 40</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w:t>
      </w:r>
    </w:p>
    <w:p>
      <w:pPr>
        <w:spacing w:after="0"/>
        <w:ind w:left="0"/>
        <w:jc w:val="both"/>
      </w:pPr>
      <w:r>
        <w:rPr>
          <w:rFonts w:ascii="Times New Roman"/>
          <w:b w:val="false"/>
          <w:i w:val="false"/>
          <w:color w:val="000000"/>
          <w:sz w:val="28"/>
        </w:rPr>
        <w:t xml:space="preserve">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"Қазақстан Республикасында валюталық операцияларды жүзеге асыру қағидаларын бекіту туралы" Қазақстан Республикасы Ұлттық Банкі Басқармасының 2012 жылғы 28 сәуірдегі № 154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7701 тіркелген, </w:t>
      </w:r>
    </w:p>
    <w:bookmarkEnd w:id="0"/>
    <w:p>
      <w:pPr>
        <w:spacing w:after="0"/>
        <w:ind w:left="0"/>
        <w:jc w:val="both"/>
      </w:pPr>
      <w:r>
        <w:rPr>
          <w:rFonts w:ascii="Times New Roman"/>
          <w:b w:val="false"/>
          <w:i w:val="false"/>
          <w:color w:val="000000"/>
          <w:sz w:val="28"/>
        </w:rPr>
        <w:t xml:space="preserve">
      2012 жылғы 25 тамызда "Егемен Қазақстан" газетінде № 551-556 (27629) жарияланған) мынадай өзгерістер мен толықтырулар енгізілсін: </w:t>
      </w:r>
    </w:p>
    <w:bookmarkStart w:name="z3"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валюталық операцияларды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және екінші бөліктері мынадай редакцияда жазылсын: </w:t>
      </w:r>
    </w:p>
    <w:p>
      <w:pPr>
        <w:spacing w:after="0"/>
        <w:ind w:left="0"/>
        <w:jc w:val="both"/>
      </w:pPr>
      <w:r>
        <w:rPr>
          <w:rFonts w:ascii="Times New Roman"/>
          <w:b w:val="false"/>
          <w:i w:val="false"/>
          <w:color w:val="000000"/>
          <w:sz w:val="28"/>
        </w:rPr>
        <w:t xml:space="preserve">
      "9. Резидент тіркеу куәлігі және (немесе) хабарлама туралы куәлік талап етілетін валюталық операция бойынша ақша төлемін және (немесе) аударымын жүргізген кезде резидент уәкілетті банкке осындай құжаттардың түпнұсқаларын (Ұлттық Банк берген телнұсқаларды) және көшірмелерін ұсынады. Оларды салыстырып тексергеннен кейін көшірмелері уәкілетті банкте қалады, ал түпнұсқалары (Ұлттық Банк берген телнұсқалары) резидентке қайтарылады. Осы Қағидалардың </w:t>
      </w:r>
      <w:r>
        <w:rPr>
          <w:rFonts w:ascii="Times New Roman"/>
          <w:b w:val="false"/>
          <w:i w:val="false"/>
          <w:color w:val="000000"/>
          <w:sz w:val="28"/>
        </w:rPr>
        <w:t>73-тармағының</w:t>
      </w:r>
      <w:r>
        <w:rPr>
          <w:rFonts w:ascii="Times New Roman"/>
          <w:b w:val="false"/>
          <w:i w:val="false"/>
          <w:color w:val="000000"/>
          <w:sz w:val="28"/>
        </w:rPr>
        <w:t xml:space="preserve"> бірінші бөлігінде көзделген жағдайларда тіркеу куәлігінің (хабарлама туралы куәліктің) түпнұсқасының орнына валюталық шарттың өзге резидент-қатысушылары тіркеу куәлігінің (хабарлама туралы куәліктің) Ұлттық Банктің мөрімен куәландырылған көшірмесін ұсынады.</w:t>
      </w:r>
    </w:p>
    <w:p>
      <w:pPr>
        <w:spacing w:after="0"/>
        <w:ind w:left="0"/>
        <w:jc w:val="both"/>
      </w:pPr>
      <w:r>
        <w:rPr>
          <w:rFonts w:ascii="Times New Roman"/>
          <w:b w:val="false"/>
          <w:i w:val="false"/>
          <w:color w:val="000000"/>
          <w:sz w:val="28"/>
        </w:rPr>
        <w:t xml:space="preserve">
      Резидентте хабарлама туралы куәлік болмаған жағдайда уәкілетті банк хабарлама туралы куәлікті алу қажеттілігі туралы резидентке кез келген нысанда хабарлай отырып, операцияны жүргізеді. Бұл ретте уәкілетті банк ай сайын, есепті кезеңнен кейінгі айдың 20-на дейін (қоса алғанда) Ұлттық Банктің орталық аппаратына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валюталық операциялар бойынша ақша төлемі және (немесе) аударымдары туралы есеп береді. Төлем карточкаларын пайдалана отырып жүзеге асырылған валюталық операциялар бойынша ақша төлемі және (немесе) аударымдары резиденттен осындай ақша төлемі және (немесе) аударымдары туралы ақпарат келіп түскен кезеңдегі есепке кіргізіледі.";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"12. Ақша жөнелтуші (алушы) жеке тұлғаның валюталық шартты ұсыну мүмкіндігі болмаған жағдайда, уәкілетті банк валюталық операция бойынша ақша төлемін және (немесе) аударымын ақша жөнелтуші (алушы) мұндай аударымның мақсатын көрсеткен және оның:</w:t>
      </w:r>
    </w:p>
    <w:p>
      <w:pPr>
        <w:spacing w:after="0"/>
        <w:ind w:left="0"/>
        <w:jc w:val="both"/>
      </w:pPr>
      <w:r>
        <w:rPr>
          <w:rFonts w:ascii="Times New Roman"/>
          <w:b w:val="false"/>
          <w:i w:val="false"/>
          <w:color w:val="000000"/>
          <w:sz w:val="28"/>
        </w:rPr>
        <w:t>
      1) уәкілетті банкке осындай ақша төлемі және (немесе) аударымы туралы ақпаратты талап етуі бойынша Қазақстан Республикасының құқық қорғау органдарына және Ұлттық Банкке ұсынуын рұқсат ететін;</w:t>
      </w:r>
    </w:p>
    <w:p>
      <w:pPr>
        <w:spacing w:after="0"/>
        <w:ind w:left="0"/>
        <w:jc w:val="both"/>
      </w:pPr>
      <w:r>
        <w:rPr>
          <w:rFonts w:ascii="Times New Roman"/>
          <w:b w:val="false"/>
          <w:i w:val="false"/>
          <w:color w:val="000000"/>
          <w:sz w:val="28"/>
        </w:rPr>
        <w:t>
      2) осы ақша төлемі және (немесе) аударымының тіркеу куәлігін, хабарлама туралы куәлікті, келісімшарттың есептік нөмірін (резидент-жеке тұлғалар үшін) алуды талап ететін валюталық операцияны жеке тұлғаның жүзеге асыруымен байланысты емес екендігін растайтын;</w:t>
      </w:r>
    </w:p>
    <w:p>
      <w:pPr>
        <w:spacing w:after="0"/>
        <w:ind w:left="0"/>
        <w:jc w:val="both"/>
      </w:pPr>
      <w:r>
        <w:rPr>
          <w:rFonts w:ascii="Times New Roman"/>
          <w:b w:val="false"/>
          <w:i w:val="false"/>
          <w:color w:val="000000"/>
          <w:sz w:val="28"/>
        </w:rPr>
        <w:t>
      3) осы ақша төлемі және (немесе) аударымының жеке тұлғаның кәсіпкерлік қызметімен байланысты емес екендігін (ақшаны уәкілетті банкте шот ашпай-ақ аударған кезде) растайтын;</w:t>
      </w:r>
    </w:p>
    <w:p>
      <w:pPr>
        <w:spacing w:after="0"/>
        <w:ind w:left="0"/>
        <w:jc w:val="both"/>
      </w:pPr>
      <w:r>
        <w:rPr>
          <w:rFonts w:ascii="Times New Roman"/>
          <w:b w:val="false"/>
          <w:i w:val="false"/>
          <w:color w:val="000000"/>
          <w:sz w:val="28"/>
        </w:rPr>
        <w:t>
      4) осы ақша төлемі және (немесе) аударымының террористік және экстремистік қызметті қаржыландырумен және терроризмге не экстремизмге өзге де қолдау көрсетумен байланысты емес екендігін растайтын жасаған немесе растаған жазбалары болған кезде ғана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"28. Бұрын берілген тіркеу куәлігінің және (немесе) хабарлама туралы куәліктің орнына жаңасын алу бұрын берілген тіркеу куәлігінде және (немесе) хабарлама туралы куәлікте көрсетілген мынадай мәліметтер өзгерген кезде талап етіледі: </w:t>
      </w:r>
    </w:p>
    <w:p>
      <w:pPr>
        <w:spacing w:after="0"/>
        <w:ind w:left="0"/>
        <w:jc w:val="both"/>
      </w:pPr>
      <w:r>
        <w:rPr>
          <w:rFonts w:ascii="Times New Roman"/>
          <w:b w:val="false"/>
          <w:i w:val="false"/>
          <w:color w:val="000000"/>
          <w:sz w:val="28"/>
        </w:rPr>
        <w:t>
      1) валюталық шарттың жалпы сомасы ұлғаю жағына;</w:t>
      </w:r>
    </w:p>
    <w:p>
      <w:pPr>
        <w:spacing w:after="0"/>
        <w:ind w:left="0"/>
        <w:jc w:val="both"/>
      </w:pPr>
      <w:r>
        <w:rPr>
          <w:rFonts w:ascii="Times New Roman"/>
          <w:b w:val="false"/>
          <w:i w:val="false"/>
          <w:color w:val="000000"/>
          <w:sz w:val="28"/>
        </w:rPr>
        <w:t>
      2) валюталық шарттың валютасы;</w:t>
      </w:r>
    </w:p>
    <w:p>
      <w:pPr>
        <w:spacing w:after="0"/>
        <w:ind w:left="0"/>
        <w:jc w:val="both"/>
      </w:pPr>
      <w:r>
        <w:rPr>
          <w:rFonts w:ascii="Times New Roman"/>
          <w:b w:val="false"/>
          <w:i w:val="false"/>
          <w:color w:val="000000"/>
          <w:sz w:val="28"/>
        </w:rPr>
        <w:t>
      3) валюталық шарттың қатысушылары, егер өзгеріс валюталық шартқа қатысушы-резидент талаптарының немесе міндеттемелерінің өзгеруіне әкелсе;</w:t>
      </w:r>
    </w:p>
    <w:p>
      <w:pPr>
        <w:spacing w:after="0"/>
        <w:ind w:left="0"/>
        <w:jc w:val="both"/>
      </w:pPr>
      <w:r>
        <w:rPr>
          <w:rFonts w:ascii="Times New Roman"/>
          <w:b w:val="false"/>
          <w:i w:val="false"/>
          <w:color w:val="000000"/>
          <w:sz w:val="28"/>
        </w:rPr>
        <w:t>
      4) валюталық шарттың қатысушыларының сәйкестендіру деректері (жеке тұлғаның тегі, аты немесе заңды тұлғаның атауы);</w:t>
      </w:r>
    </w:p>
    <w:p>
      <w:pPr>
        <w:spacing w:after="0"/>
        <w:ind w:left="0"/>
        <w:jc w:val="both"/>
      </w:pPr>
      <w:r>
        <w:rPr>
          <w:rFonts w:ascii="Times New Roman"/>
          <w:b w:val="false"/>
          <w:i w:val="false"/>
          <w:color w:val="000000"/>
          <w:sz w:val="28"/>
        </w:rPr>
        <w:t>
      5) валюталық шарттың мәні;</w:t>
      </w:r>
    </w:p>
    <w:p>
      <w:pPr>
        <w:spacing w:after="0"/>
        <w:ind w:left="0"/>
        <w:jc w:val="both"/>
      </w:pPr>
      <w:r>
        <w:rPr>
          <w:rFonts w:ascii="Times New Roman"/>
          <w:b w:val="false"/>
          <w:i w:val="false"/>
          <w:color w:val="000000"/>
          <w:sz w:val="28"/>
        </w:rPr>
        <w:t>
      6) валюталық шарттың қолданылу мерзімі – қысқа мерзімнен (қоса алғанда бір жылға дейін) ұзақ мерзімге (бір жылдан артық) өткен кезде;</w:t>
      </w:r>
    </w:p>
    <w:p>
      <w:pPr>
        <w:spacing w:after="0"/>
        <w:ind w:left="0"/>
        <w:jc w:val="both"/>
      </w:pPr>
      <w:r>
        <w:rPr>
          <w:rFonts w:ascii="Times New Roman"/>
          <w:b w:val="false"/>
          <w:i w:val="false"/>
          <w:color w:val="000000"/>
          <w:sz w:val="28"/>
        </w:rPr>
        <w:t>
      7) резиденттің тұрғылықты (тұратын) орны – басқа облысқа, Алматы, Астана қалаларына көшкен кезде;</w:t>
      </w:r>
    </w:p>
    <w:p>
      <w:pPr>
        <w:spacing w:after="0"/>
        <w:ind w:left="0"/>
        <w:jc w:val="both"/>
      </w:pPr>
      <w:r>
        <w:rPr>
          <w:rFonts w:ascii="Times New Roman"/>
          <w:b w:val="false"/>
          <w:i w:val="false"/>
          <w:color w:val="000000"/>
          <w:sz w:val="28"/>
        </w:rPr>
        <w:t>
      8) резидент еместің тұрғылықты (тұратын) елі.</w:t>
      </w:r>
    </w:p>
    <w:p>
      <w:pPr>
        <w:spacing w:after="0"/>
        <w:ind w:left="0"/>
        <w:jc w:val="both"/>
      </w:pPr>
      <w:r>
        <w:rPr>
          <w:rFonts w:ascii="Times New Roman"/>
          <w:b w:val="false"/>
          <w:i w:val="false"/>
          <w:color w:val="000000"/>
          <w:sz w:val="28"/>
        </w:rPr>
        <w:t>
      Резидент басқа резидентке резидент емеске қойылатын талапты берген және (немесе) резидент басқа резидентке резидент еместің алдындағы борышын аударған кезде қаржылай қарыздың (коммерциялық кредиттің) мерзімі бастапқы кредитордың (бастапқы борышкердің) талабы (міндеттемесі) пайда болған күннен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келісімшарттың есептік нөмірін алу талап етілетін экспортпен (импортпен) байланысты коммерциялық кредиттер;";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 банктердің басқа мемлекеттердің заңнамасына сәйкес және олардың аумағында шығарылған резидент емес эмитенттердің бағалы қағаздарын және резидент емес инвестициялық қорлардың пайларын (тікелей инвестицияларды қоспағанда) сатып алуға байланысты меншікті операциялары;</w:t>
      </w:r>
    </w:p>
    <w:p>
      <w:pPr>
        <w:spacing w:after="0"/>
        <w:ind w:left="0"/>
        <w:jc w:val="both"/>
      </w:pPr>
      <w:r>
        <w:rPr>
          <w:rFonts w:ascii="Times New Roman"/>
          <w:b w:val="false"/>
          <w:i w:val="false"/>
          <w:color w:val="000000"/>
          <w:sz w:val="28"/>
        </w:rPr>
        <w:t>
      6) бірыңғай жинақтаушы зейнетақы қорының және ерікті жинақтаушы зейнетақы қорларының басқа мемлекеттердің заңнамасына сәйкес және олардың аумағында шығарылған резидент емес эмитенттердің бағалы қағаздарын және резидент емес инвестициялық қорлардың пайларын сатып алуға байланысты операциялары;";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банктер резидент еместерге 180 күннен асатын мерзімге берген коммерциялық кредиттер және қаржылай қарыздар, сондай-ақ банктер резидент еместерден 180 күннен асатын мерзімге алған коммерциялық кредиттер.";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"34. Уәкілетті банктер ай сайын, есепті кезеңнен кейінгі айдың 10-ына дейін (қоса алғанда) Ұлттық Банктің орталық аппаратына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нысан бойынша тіркеу куәліктері, хабарлама туралы куәліктер берілген валюталық шарттар бойынша жүзеге асырылған ақша төлемі және (немесе) аударымдары туралы есеп ұсынады. Төлем карточкаларын пайдалана отырып жүзеге асырылған валюталық операциялар бойынша ақша төлемі және (немесе) аударымдары осындай ақша төлемі және (немесе) аударымдары туралы ақпарат резиденттен түскен кезеңдегі есепке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"38. Резидентте борышкерді банкрот деп тану және банкроттық рәсімін қозғай отырып, оны тарату туралы шешiм болған кезде Ұлттық Банкке осындай шешімнің көшірмесі ұсынылған күннен бастап тіркеу куәліктері және (немесе) хабарлама туралы куәліктер бойынша есептілікті ұсыну талап етілмейді. Сот банкроттық туралы іс бойынша іс жүргізуді тоқтата тұру немесе тоқтату туралы ұйғарым, борышкерді банкрот деп танудан бас тарту туралы шешім не борышкерді банкрот деп тану туралы сот шешімінің күшін жою туралы шешім шығарған жағдайда резидент есептілікті қайта ұсына бастайды. </w:t>
      </w:r>
    </w:p>
    <w:p>
      <w:pPr>
        <w:spacing w:after="0"/>
        <w:ind w:left="0"/>
        <w:jc w:val="both"/>
      </w:pPr>
      <w:r>
        <w:rPr>
          <w:rFonts w:ascii="Times New Roman"/>
          <w:b w:val="false"/>
          <w:i w:val="false"/>
          <w:color w:val="000000"/>
          <w:sz w:val="28"/>
        </w:rPr>
        <w:t>
      Резидентте мемлекеттік кіріс органы аумақтық бөлімшесінің салық төлеушінің (салық агентінің) салық есептілігін ұсынуын тоқтата тұру туралы шешімінің көшірмесі болған жағдайда, Ұлттық Банкке осындай шешімнің көшірмесі ұсынылған күннен бастап салық есептілігін ұсыну қайта қалпына келгенге дейін тіркеу куәліктері және (немесе) хабарлама туралы куәліктер бойынша есептілікті ұсыну талап етілмейді.";</w:t>
      </w:r>
    </w:p>
    <w:bookmarkStart w:name="z13" w:id="2"/>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"48. Тікелей инвестор болып табылатын резидент (банктерді, сақтандыру (қайта сақтандыру) ұйымдарын қоспағанда) активке иелік етуі аяқталғанға дейін алған тіркеу куәлігі бойынша валюталық шартты тіркеген жерге тоқсан сайын, есепті кезеңнен кейінгі айдың 10-на дейін (қоса алғанда)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белгіленген нысан бойынша инвестициялау объектісінің капиталына қатысуы бойынша есеп ұсынады.</w:t>
      </w:r>
    </w:p>
    <w:bookmarkStart w:name="z15" w:id="3"/>
    <w:p>
      <w:pPr>
        <w:spacing w:after="0"/>
        <w:ind w:left="0"/>
        <w:jc w:val="both"/>
      </w:pPr>
      <w:r>
        <w:rPr>
          <w:rFonts w:ascii="Times New Roman"/>
          <w:b w:val="false"/>
          <w:i w:val="false"/>
          <w:color w:val="000000"/>
          <w:sz w:val="28"/>
        </w:rPr>
        <w:t xml:space="preserve">
      49. Тікелей инвестициялау объектісі болып табылатын резидент (банктерді, сақтандыру (қайта сақтандыру) ұйымдарын, инвестициялық портфельді басқарушыларды қоспағанда) тікелей резидент емес инвестордың активке иелік етуі аяқталғанға дейін алған тіркеу куәлігі бойынша валюталық шартты тіркеген жерге тоқсан сайын, есепті кезеңнен кейінгі айдың 10-на дейін (қоса алғанда)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белгіленген нысан бойынша инвестициялау объектісінің капиталына қатысу бойынша есеп ұсынады.";</w:t>
      </w:r>
    </w:p>
    <w:bookmarkEnd w:id="3"/>
    <w:bookmarkStart w:name="z16" w:id="4"/>
    <w:p>
      <w:pPr>
        <w:spacing w:after="0"/>
        <w:ind w:left="0"/>
        <w:jc w:val="both"/>
      </w:pPr>
      <w:r>
        <w:rPr>
          <w:rFonts w:ascii="Times New Roman"/>
          <w:b w:val="false"/>
          <w:i w:val="false"/>
          <w:color w:val="000000"/>
          <w:sz w:val="28"/>
        </w:rPr>
        <w:t>
      мынадай мазмұндағы 54-1-тармақпен толықтырылсын:</w:t>
      </w:r>
    </w:p>
    <w:bookmarkEnd w:id="4"/>
    <w:p>
      <w:pPr>
        <w:spacing w:after="0"/>
        <w:ind w:left="0"/>
        <w:jc w:val="both"/>
      </w:pPr>
      <w:r>
        <w:rPr>
          <w:rFonts w:ascii="Times New Roman"/>
          <w:b w:val="false"/>
          <w:i w:val="false"/>
          <w:color w:val="000000"/>
          <w:sz w:val="28"/>
        </w:rPr>
        <w:t xml:space="preserve">
      "54-1. Банктер Ұлттық Банктің орталық аппаратына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электрондық тәсілмен, сондай-ақ электрондық цифрлық қолтаңбамен растау рәсімдері сақталатын байланыс арналары арқылы тұрақты негізде есептер нысанында хабарлайды.</w:t>
      </w:r>
    </w:p>
    <w:p>
      <w:pPr>
        <w:spacing w:after="0"/>
        <w:ind w:left="0"/>
        <w:jc w:val="both"/>
      </w:pPr>
      <w:r>
        <w:rPr>
          <w:rFonts w:ascii="Times New Roman"/>
          <w:b w:val="false"/>
          <w:i w:val="false"/>
          <w:color w:val="000000"/>
          <w:sz w:val="28"/>
        </w:rPr>
        <w:t xml:space="preserve">
      Ұлттық Банк валюталық операцияларды жасаудың мән-жайларын нақтылау мақсатында банктің меншікті операциялары бойынша банктен валюталық шарттың көшірмесін сұратады.";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"55. Резиденттер (банктерді қоспағанда) осы Қағидалардың </w:t>
      </w:r>
      <w:r>
        <w:rPr>
          <w:rFonts w:ascii="Times New Roman"/>
          <w:b w:val="false"/>
          <w:i w:val="false"/>
          <w:color w:val="000000"/>
          <w:sz w:val="28"/>
        </w:rPr>
        <w:t>58</w:t>
      </w:r>
      <w:r>
        <w:rPr>
          <w:rFonts w:ascii="Times New Roman"/>
          <w:b w:val="false"/>
          <w:i w:val="false"/>
          <w:color w:val="000000"/>
          <w:sz w:val="28"/>
        </w:rPr>
        <w:t xml:space="preserve">, 60-2,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68-тармақтарында</w:t>
      </w:r>
      <w:r>
        <w:rPr>
          <w:rFonts w:ascii="Times New Roman"/>
          <w:b w:val="false"/>
          <w:i w:val="false"/>
          <w:color w:val="000000"/>
          <w:sz w:val="28"/>
        </w:rPr>
        <w:t xml:space="preserve"> белгіленген жағдайларды қоспағанда,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белгіленген нысан бойынша меншікті валюталық операциялары туралы өзінің тұрғылықты тұратын (жеке тұлғалар үшін) не орналасқан жері (заңды тұлғалар үшін) бойынша Ұлттық Банктің аумақтық филиалына хабарлайды.</w:t>
      </w:r>
    </w:p>
    <w:p>
      <w:pPr>
        <w:spacing w:after="0"/>
        <w:ind w:left="0"/>
        <w:jc w:val="both"/>
      </w:pPr>
      <w:r>
        <w:rPr>
          <w:rFonts w:ascii="Times New Roman"/>
          <w:b w:val="false"/>
          <w:i w:val="false"/>
          <w:color w:val="000000"/>
          <w:sz w:val="28"/>
        </w:rPr>
        <w:t xml:space="preserve">
      Ұлттық Банк хабарламаны растауды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белгіленген нысан бойынша хабарлама туралы куәлікті ресімдеу арқылы жүзеге асырады. Хабарлама туралы куәлікті беру хабарламаны алған күннен бастап жеті жұмыс күні өткеннен кейін жүзеге асырылады.</w:t>
      </w:r>
    </w:p>
    <w:p>
      <w:pPr>
        <w:spacing w:after="0"/>
        <w:ind w:left="0"/>
        <w:jc w:val="both"/>
      </w:pPr>
      <w:r>
        <w:rPr>
          <w:rFonts w:ascii="Times New Roman"/>
          <w:b w:val="false"/>
          <w:i w:val="false"/>
          <w:color w:val="000000"/>
          <w:sz w:val="28"/>
        </w:rPr>
        <w:t>
      Ұлттық Банк валюталық операциялардың жасалу мән-жайларын нақтылау (операцияларды және олардың қатысушыларын жіктеу) мақсатында валюталық шартты сұратқан жағдайда, хабарлама туралы куәлік талап етілген құжатты алғаннан кейін ресімделеді.</w:t>
      </w:r>
    </w:p>
    <w:p>
      <w:pPr>
        <w:spacing w:after="0"/>
        <w:ind w:left="0"/>
        <w:jc w:val="both"/>
      </w:pPr>
      <w:r>
        <w:rPr>
          <w:rFonts w:ascii="Times New Roman"/>
          <w:b w:val="false"/>
          <w:i w:val="false"/>
          <w:color w:val="000000"/>
          <w:sz w:val="28"/>
        </w:rPr>
        <w:t xml:space="preserve">
      56. Банктер ай сайын, есепті кезеңнен кейінгі айдың 10-на дейін (қоса алғанда) Ұлттық Банктің орталық аппаратына осы Қағидалардың </w:t>
      </w:r>
    </w:p>
    <w:p>
      <w:pPr>
        <w:spacing w:after="0"/>
        <w:ind w:left="0"/>
        <w:jc w:val="both"/>
      </w:pPr>
      <w:r>
        <w:rPr>
          <w:rFonts w:ascii="Times New Roman"/>
          <w:b w:val="false"/>
          <w:i w:val="false"/>
          <w:color w:val="000000"/>
          <w:sz w:val="28"/>
        </w:rPr>
        <w:t>
      9-1-қосымшасында белгіленген нысан бойынша банктің резидент еместерден қаржылай қарызды тарту талаптары туралы есепті ұсыну арқылы:</w:t>
      </w:r>
    </w:p>
    <w:p>
      <w:pPr>
        <w:spacing w:after="0"/>
        <w:ind w:left="0"/>
        <w:jc w:val="both"/>
      </w:pPr>
      <w:r>
        <w:rPr>
          <w:rFonts w:ascii="Times New Roman"/>
          <w:b w:val="false"/>
          <w:i w:val="false"/>
          <w:color w:val="000000"/>
          <w:sz w:val="28"/>
        </w:rPr>
        <w:t xml:space="preserve">
      1) егер банктің валюталық шарт шеңберіндегі берешегінің сомасы баламасы бес жүз мың АҚШ долларынан асып кетсе, есепті кезеңде резидент еместерден қаржылай қарызды тартудың талаптары туралы (оның ішінде Заңның 23-бабының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w:t>
      </w:r>
    </w:p>
    <w:p>
      <w:pPr>
        <w:spacing w:after="0"/>
        <w:ind w:left="0"/>
        <w:jc w:val="both"/>
      </w:pPr>
      <w:r>
        <w:rPr>
          <w:rFonts w:ascii="Times New Roman"/>
          <w:b w:val="false"/>
          <w:i w:val="false"/>
          <w:color w:val="000000"/>
          <w:sz w:val="28"/>
        </w:rPr>
        <w:t xml:space="preserve">
      2) қаржылай қарыз бойынша осы Қағидалардың 28-тармағының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мәліметтердің есепті кезеңде өзгергендігі туралы хабарлайды. </w:t>
      </w:r>
    </w:p>
    <w:p>
      <w:pPr>
        <w:spacing w:after="0"/>
        <w:ind w:left="0"/>
        <w:jc w:val="both"/>
      </w:pPr>
      <w:r>
        <w:rPr>
          <w:rFonts w:ascii="Times New Roman"/>
          <w:b w:val="false"/>
          <w:i w:val="false"/>
          <w:color w:val="000000"/>
          <w:sz w:val="28"/>
        </w:rPr>
        <w:t xml:space="preserve">
      57. Банктер тоқсан сайын, есепті кезеңнен кейінгі айдың 10-на (қоса алғанда) дейін осы Қағидалардың 9-2-қосымшасында белгіленген нысан бойынша банк резидент еместерден тартқан қаржылай қарыздарды игеру және оларға қызмет көрсету туралы есеп ұсынады. </w:t>
      </w:r>
    </w:p>
    <w:p>
      <w:pPr>
        <w:spacing w:after="0"/>
        <w:ind w:left="0"/>
        <w:jc w:val="both"/>
      </w:pPr>
      <w:r>
        <w:rPr>
          <w:rFonts w:ascii="Times New Roman"/>
          <w:b w:val="false"/>
          <w:i w:val="false"/>
          <w:color w:val="000000"/>
          <w:sz w:val="28"/>
        </w:rPr>
        <w:t>
      Осы Қағидалардың 9-2-қосымшасында белгіленген нысан бойынша банк резидент еместерден тартқан қаржылай қарыздарды игеру және оларға қызмет көрсету туралы есеп есепті кезеңнің басында және (немесе) соңында өтелмеген міндеттемелері бар резидент еместерден банктер тартқан барлық қаржылай қарыздар туралы ақпараттан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Мына операциялар хабарлануға жатады:</w:t>
      </w:r>
    </w:p>
    <w:p>
      <w:pPr>
        <w:spacing w:after="0"/>
        <w:ind w:left="0"/>
        <w:jc w:val="both"/>
      </w:pPr>
      <w:r>
        <w:rPr>
          <w:rFonts w:ascii="Times New Roman"/>
          <w:b w:val="false"/>
          <w:i w:val="false"/>
          <w:color w:val="000000"/>
          <w:sz w:val="28"/>
        </w:rPr>
        <w:t>
      1) резидент брокермен жасалған брокерлік қызмет көрсету туралы шарт негізінде немесе резидент басқарушы компаниямен жасалған инвестициялық портфельді басқару туралы шарт негізінде жүзеге асырылатын тікелей инвестициялар;</w:t>
      </w:r>
    </w:p>
    <w:p>
      <w:pPr>
        <w:spacing w:after="0"/>
        <w:ind w:left="0"/>
        <w:jc w:val="both"/>
      </w:pPr>
      <w:r>
        <w:rPr>
          <w:rFonts w:ascii="Times New Roman"/>
          <w:b w:val="false"/>
          <w:i w:val="false"/>
          <w:color w:val="000000"/>
          <w:sz w:val="28"/>
        </w:rPr>
        <w:t>
      2) банктердің шетелге тікелей инвестицияларымен және резидент еместердің Қазақстан Республикасына тікелей инвестицияларымен байланысты меншікті операциялары;</w:t>
      </w:r>
    </w:p>
    <w:p>
      <w:pPr>
        <w:spacing w:after="0"/>
        <w:ind w:left="0"/>
        <w:jc w:val="both"/>
      </w:pPr>
      <w:r>
        <w:rPr>
          <w:rFonts w:ascii="Times New Roman"/>
          <w:b w:val="false"/>
          <w:i w:val="false"/>
          <w:color w:val="000000"/>
          <w:sz w:val="28"/>
        </w:rPr>
        <w:t>
      3) резиденттердің (резидент еместердің) резидент емес (резидент) болып табылатын ұйымның капиталына қатысуын қамтамасыз ету мақсатында немесе осындай ұйымның мүлкіне жарна (тікелей инвестицияларды қоспағанда) ретінде ақшаны және өзге мүлікті енгізуі;</w:t>
      </w:r>
    </w:p>
    <w:p>
      <w:pPr>
        <w:spacing w:after="0"/>
        <w:ind w:left="0"/>
        <w:jc w:val="both"/>
      </w:pPr>
      <w:r>
        <w:rPr>
          <w:rFonts w:ascii="Times New Roman"/>
          <w:b w:val="false"/>
          <w:i w:val="false"/>
          <w:color w:val="000000"/>
          <w:sz w:val="28"/>
        </w:rPr>
        <w:t>
      4) резиденттердің басқа мемлекеттердің заңнамасына сәйкес және олардың аумағында шығарылған резидент емес эмитенттердің бағалы қағаздарын, резидент емес инвестициялық қорлардың пайларын сатып алуы;</w:t>
      </w:r>
    </w:p>
    <w:p>
      <w:pPr>
        <w:spacing w:after="0"/>
        <w:ind w:left="0"/>
        <w:jc w:val="both"/>
      </w:pPr>
      <w:r>
        <w:rPr>
          <w:rFonts w:ascii="Times New Roman"/>
          <w:b w:val="false"/>
          <w:i w:val="false"/>
          <w:color w:val="000000"/>
          <w:sz w:val="28"/>
        </w:rPr>
        <w:t>
      5) резидент еместердің Қазақстан Республикасының заңнамасына сәйкес шығарылған резидент эмитенттердің бағалы қағаздарын, резидент инвестициялық қорлардың пайларын сатып алуы;</w:t>
      </w:r>
    </w:p>
    <w:p>
      <w:pPr>
        <w:spacing w:after="0"/>
        <w:ind w:left="0"/>
        <w:jc w:val="both"/>
      </w:pPr>
      <w:r>
        <w:rPr>
          <w:rFonts w:ascii="Times New Roman"/>
          <w:b w:val="false"/>
          <w:i w:val="false"/>
          <w:color w:val="000000"/>
          <w:sz w:val="28"/>
        </w:rPr>
        <w:t>
      6) резидент емес эмитенттердің Қазақстан Республикасының заңнамасына сәйкес шығарылған бағалы қағаздарын орналастыру, сондай-ақ қазақстандық депозитарлық қолхаттарды орналастыру;</w:t>
      </w:r>
    </w:p>
    <w:p>
      <w:pPr>
        <w:spacing w:after="0"/>
        <w:ind w:left="0"/>
        <w:jc w:val="both"/>
      </w:pPr>
      <w:r>
        <w:rPr>
          <w:rFonts w:ascii="Times New Roman"/>
          <w:b w:val="false"/>
          <w:i w:val="false"/>
          <w:color w:val="000000"/>
          <w:sz w:val="28"/>
        </w:rPr>
        <w:t>
      7) резидент эмитенттердің басқа мемлекеттердің заңнамасына сәйкес және олардың аумағында шығарылған бағалы қағаздарын орналастыру, сондай-ақ базалық активі резидент эмитенттердің бағалы қағаздары болып табылатын депозитарлық қолхаттарды орналастыру;</w:t>
      </w:r>
    </w:p>
    <w:p>
      <w:pPr>
        <w:spacing w:after="0"/>
        <w:ind w:left="0"/>
        <w:jc w:val="both"/>
      </w:pPr>
      <w:r>
        <w:rPr>
          <w:rFonts w:ascii="Times New Roman"/>
          <w:b w:val="false"/>
          <w:i w:val="false"/>
          <w:color w:val="000000"/>
          <w:sz w:val="28"/>
        </w:rPr>
        <w:t>
      8) резиденттер мен резидент еместердің арасындағы туынды қаржы құралдарымен операциялар;</w:t>
      </w:r>
    </w:p>
    <w:p>
      <w:pPr>
        <w:spacing w:after="0"/>
        <w:ind w:left="0"/>
        <w:jc w:val="both"/>
      </w:pPr>
      <w:r>
        <w:rPr>
          <w:rFonts w:ascii="Times New Roman"/>
          <w:b w:val="false"/>
          <w:i w:val="false"/>
          <w:color w:val="000000"/>
          <w:sz w:val="28"/>
        </w:rPr>
        <w:t>
      9) резидент еместердің сақтандыру (қайта сақтандыру) ұйымына, инвестициялық портфельді басқарушыға тікелей инвестициялары, сондай-ақ сақтандыру (қайта сақтандыру) ұйымының шетелге тікелей инвестициялары.";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"60. Мына резиденттер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белгіленген нысан бойынша, көрсетілген қосымшаның жалпы бөлігін және 2-бөлімін толтыра отырып, меншікті операциялары:</w:t>
      </w:r>
    </w:p>
    <w:p>
      <w:pPr>
        <w:spacing w:after="0"/>
        <w:ind w:left="0"/>
        <w:jc w:val="both"/>
      </w:pPr>
      <w:r>
        <w:rPr>
          <w:rFonts w:ascii="Times New Roman"/>
          <w:b w:val="false"/>
          <w:i w:val="false"/>
          <w:color w:val="000000"/>
          <w:sz w:val="28"/>
        </w:rPr>
        <w:t xml:space="preserve">
      1) брокерлер (банктерді қоспағанда), басқарушы компаниялар – тікелей инвестицияларды қоспағанда, осы Қағидалардың 59-тармағының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операциялар туралы;</w:t>
      </w:r>
    </w:p>
    <w:p>
      <w:pPr>
        <w:spacing w:after="0"/>
        <w:ind w:left="0"/>
        <w:jc w:val="both"/>
      </w:pPr>
      <w:r>
        <w:rPr>
          <w:rFonts w:ascii="Times New Roman"/>
          <w:b w:val="false"/>
          <w:i w:val="false"/>
          <w:color w:val="000000"/>
          <w:sz w:val="28"/>
        </w:rPr>
        <w:t xml:space="preserve">
      2) өзге резиденттер – тікелей инвестицияларды қоспағанда, осы Қағидалардың 59-тармағының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операциялар туралы хабарлайды.";</w:t>
      </w:r>
    </w:p>
    <w:bookmarkStart w:name="z20" w:id="5"/>
    <w:p>
      <w:pPr>
        <w:spacing w:after="0"/>
        <w:ind w:left="0"/>
        <w:jc w:val="both"/>
      </w:pPr>
      <w:r>
        <w:rPr>
          <w:rFonts w:ascii="Times New Roman"/>
          <w:b w:val="false"/>
          <w:i w:val="false"/>
          <w:color w:val="000000"/>
          <w:sz w:val="28"/>
        </w:rPr>
        <w:t>
      мынадай мазмұндағы 60-1 және 60-2-тармақтармен толықтырылсын:</w:t>
      </w:r>
    </w:p>
    <w:bookmarkEnd w:id="5"/>
    <w:p>
      <w:pPr>
        <w:spacing w:after="0"/>
        <w:ind w:left="0"/>
        <w:jc w:val="both"/>
      </w:pPr>
      <w:r>
        <w:rPr>
          <w:rFonts w:ascii="Times New Roman"/>
          <w:b w:val="false"/>
          <w:i w:val="false"/>
          <w:color w:val="000000"/>
          <w:sz w:val="28"/>
        </w:rPr>
        <w:t xml:space="preserve">
      "60-1. Банктер ай сайын, есепті кезеңнен кейінгі айдың 20-на дейін (қоса алғанда) осы Қағидалардың 59-тармағының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(үлестік бағалы қағаздарды сатып алған кезде), 6) және 7) тармақшаларында көрсетілген меншікті операциялары бойынша Ұлттық Банктің орталық аппаратына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валюталық операциялар бойынша ақша төлемі және (немесе) аударымдары туралы есеп ұсынады. </w:t>
      </w:r>
    </w:p>
    <w:p>
      <w:pPr>
        <w:spacing w:after="0"/>
        <w:ind w:left="0"/>
        <w:jc w:val="both"/>
      </w:pPr>
      <w:r>
        <w:rPr>
          <w:rFonts w:ascii="Times New Roman"/>
          <w:b w:val="false"/>
          <w:i w:val="false"/>
          <w:color w:val="000000"/>
          <w:sz w:val="28"/>
        </w:rPr>
        <w:t xml:space="preserve">
      60-2. Резиденттер осы Қағидалардың 59-тармағының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9) тармақшаларында көрсетілген операциялар туралы хабарламайды. Уәкілетті банк ай сайын, есепті кезеңнен кейінгі айдың 20-на дейін (қоса алғанда) резидент-клиенттердің осындай операциялары бойынша ақша төлемі және (немесе) аударымдары туралы Ұлттық Банктің орталық аппаратына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хабарлайды.</w:t>
      </w:r>
    </w:p>
    <w:p>
      <w:pPr>
        <w:spacing w:after="0"/>
        <w:ind w:left="0"/>
        <w:jc w:val="both"/>
      </w:pPr>
      <w:r>
        <w:rPr>
          <w:rFonts w:ascii="Times New Roman"/>
          <w:b w:val="false"/>
          <w:i w:val="false"/>
          <w:color w:val="000000"/>
          <w:sz w:val="28"/>
        </w:rPr>
        <w:t>
      Ұлттық Банк валюталық операциялардың жасалу мән-жайларын нақтылау мақсатында резиденттен валюталық шарттың көшірмесін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"62. Резидент (банктер мен брокерлерді қоспағанда) алынған хабарлама туралы куәлік бойынша хабарламаның берілген орны бойынша тоқсан сайын, есепті кезеңнен кейінгі айдың 10-на дейін (қоса алғанда)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белгіленген нысан бойынша инвестициялау объектісінің капиталына қатысу бойынша есеп, өзге операциялар бойынша – осы Қағидалардың </w:t>
      </w:r>
      <w:r>
        <w:rPr>
          <w:rFonts w:ascii="Times New Roman"/>
          <w:b w:val="false"/>
          <w:i w:val="false"/>
          <w:color w:val="000000"/>
          <w:sz w:val="28"/>
        </w:rPr>
        <w:t>9-қосымшасында</w:t>
      </w:r>
      <w:r>
        <w:rPr>
          <w:rFonts w:ascii="Times New Roman"/>
          <w:b w:val="false"/>
          <w:i w:val="false"/>
          <w:color w:val="000000"/>
          <w:sz w:val="28"/>
        </w:rPr>
        <w:t xml:space="preserve"> белгіленген нысан бойынша валюталық шарт бойынша міндеттемелердің орындалуы туралы есеп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"64. Банк ай сайын, есепті кезеңнен кейінгі айдың 20-на дейін (қоса алғанда) капитал қозғалысының басқа операцияларына жататын меншікті операциялары бойынша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валюталық операциялар бойынша ақша төлемі және (немесе) аударымдары туралы есепті Ұлттық Банктің орталық аппаратына ұсынады.";</w:t>
      </w:r>
    </w:p>
    <w:bookmarkStart w:name="z23" w:id="6"/>
    <w:p>
      <w:pPr>
        <w:spacing w:after="0"/>
        <w:ind w:left="0"/>
        <w:jc w:val="both"/>
      </w:pPr>
      <w:r>
        <w:rPr>
          <w:rFonts w:ascii="Times New Roman"/>
          <w:b w:val="false"/>
          <w:i w:val="false"/>
          <w:color w:val="000000"/>
          <w:sz w:val="28"/>
        </w:rPr>
        <w:t>
      мынадай мазмұндағы 72-1 және 72-2-тармақтармен толықтырылсын:</w:t>
      </w:r>
    </w:p>
    <w:bookmarkEnd w:id="6"/>
    <w:p>
      <w:pPr>
        <w:spacing w:after="0"/>
        <w:ind w:left="0"/>
        <w:jc w:val="both"/>
      </w:pPr>
      <w:r>
        <w:rPr>
          <w:rFonts w:ascii="Times New Roman"/>
          <w:b w:val="false"/>
          <w:i w:val="false"/>
          <w:color w:val="000000"/>
          <w:sz w:val="28"/>
        </w:rPr>
        <w:t xml:space="preserve">
      "72-1. Тіркеу куәлігі (хабарлама туралы куәлік) аралас шарт шеңберінде жүзеге асырылатын әрбір валюталық операцияға, сондай-ақ валюталық шарттың әрбір валютасына жеке ресімделеді. </w:t>
      </w:r>
    </w:p>
    <w:p>
      <w:pPr>
        <w:spacing w:after="0"/>
        <w:ind w:left="0"/>
        <w:jc w:val="both"/>
      </w:pPr>
      <w:r>
        <w:rPr>
          <w:rFonts w:ascii="Times New Roman"/>
          <w:b w:val="false"/>
          <w:i w:val="false"/>
          <w:color w:val="000000"/>
          <w:sz w:val="28"/>
        </w:rPr>
        <w:t>
      72-2. Базалық активті қолдану немесе сату мақсатында сатып алынатын және базалық активтен бөлек берілмейтін (сатылмайтын) туынды қаржы құралымен байланысты валюталық операциялар базалық активпен жасалған валюталық операциялар деп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73-тармақтың</w:t>
      </w:r>
      <w:r>
        <w:rPr>
          <w:rFonts w:ascii="Times New Roman"/>
          <w:b w:val="false"/>
          <w:i w:val="false"/>
          <w:color w:val="000000"/>
          <w:sz w:val="28"/>
        </w:rPr>
        <w:t xml:space="preserve"> бірінші және екінші бөліктері мынадай редакцияда жазылсын: </w:t>
      </w:r>
    </w:p>
    <w:p>
      <w:pPr>
        <w:spacing w:after="0"/>
        <w:ind w:left="0"/>
        <w:jc w:val="both"/>
      </w:pPr>
      <w:r>
        <w:rPr>
          <w:rFonts w:ascii="Times New Roman"/>
          <w:b w:val="false"/>
          <w:i w:val="false"/>
          <w:color w:val="000000"/>
          <w:sz w:val="28"/>
        </w:rPr>
        <w:t>
      "73. Қатысушылары бірнеше резидент болып табылатын валюталық шарт бойынша тіркеу куәлігі (хабарлама туралы куәлік) шарттың Ұлттық Банкке тіркеуге өтінішті (хабарламаны) бірінші берген резидент-қатысушысына беріледі. Шарттың өзге резидент-қатысушылары осындай валюталық шарт бойынша резидент еместің пайдасына төлемді жүзеге асырған және (немесе) резидент еместен қаражат алған кезде уәкілетті банкке тіркеу куәлігінің (хабарлама туралы куәліктің) Ұлттық Банктің мөрімен куәландырылған көшірмесі ұсынылады.</w:t>
      </w:r>
    </w:p>
    <w:p>
      <w:pPr>
        <w:spacing w:after="0"/>
        <w:ind w:left="0"/>
        <w:jc w:val="both"/>
      </w:pPr>
      <w:r>
        <w:rPr>
          <w:rFonts w:ascii="Times New Roman"/>
          <w:b w:val="false"/>
          <w:i w:val="false"/>
          <w:color w:val="000000"/>
          <w:sz w:val="28"/>
        </w:rPr>
        <w:t>
      Тіркеу куәлігінің (хабарлама туралы куәліктің) көшірмесін алу үшін валюталық шарттың өзге резидент-қатысушылары тіркеу (хабарлау) орны бойынша тіркеу куәлігінің (хабарлау туралы куәліктің) көшірмесін беру туралы еркін нысанда жазбаша өтініш білдіреді.";</w:t>
      </w:r>
    </w:p>
    <w:bookmarkStart w:name="z25" w:id="7"/>
    <w:p>
      <w:pPr>
        <w:spacing w:after="0"/>
        <w:ind w:left="0"/>
        <w:jc w:val="both"/>
      </w:pPr>
      <w:r>
        <w:rPr>
          <w:rFonts w:ascii="Times New Roman"/>
          <w:b w:val="false"/>
          <w:i w:val="false"/>
          <w:color w:val="000000"/>
          <w:sz w:val="28"/>
        </w:rPr>
        <w:t>
      мынадай мазмұндағы 77-тармақпен толықтырылсын:</w:t>
      </w:r>
    </w:p>
    <w:bookmarkEnd w:id="7"/>
    <w:p>
      <w:pPr>
        <w:spacing w:after="0"/>
        <w:ind w:left="0"/>
        <w:jc w:val="both"/>
      </w:pPr>
      <w:r>
        <w:rPr>
          <w:rFonts w:ascii="Times New Roman"/>
          <w:b w:val="false"/>
          <w:i w:val="false"/>
          <w:color w:val="000000"/>
          <w:sz w:val="28"/>
        </w:rPr>
        <w:t xml:space="preserve">
      "77. Банкке резидент еместерден қаржылай қарыздарға берілген хабарлама туралы куәліктер валюталық шарттар бойынша міндеттемелер толық орындалғанға дейін қолданылады және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негіздер бойынша, сондай-ақ осы Қағидалардың 28-тармағының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мәліметтер өзгерген кезде күші жойылды деп саналады.";</w:t>
      </w:r>
    </w:p>
    <w:bookmarkStart w:name="z26" w:id="8"/>
    <w:p>
      <w:pPr>
        <w:spacing w:after="0"/>
        <w:ind w:left="0"/>
        <w:jc w:val="both"/>
      </w:pPr>
      <w:r>
        <w:rPr>
          <w:rFonts w:ascii="Times New Roman"/>
          <w:b w:val="false"/>
          <w:i w:val="false"/>
          <w:color w:val="000000"/>
          <w:sz w:val="28"/>
        </w:rPr>
        <w:t xml:space="preserve">
      1-қосымша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8"/>
    <w:bookmarkStart w:name="z27" w:id="9"/>
    <w:p>
      <w:pPr>
        <w:spacing w:after="0"/>
        <w:ind w:left="0"/>
        <w:jc w:val="both"/>
      </w:pPr>
      <w:r>
        <w:rPr>
          <w:rFonts w:ascii="Times New Roman"/>
          <w:b w:val="false"/>
          <w:i w:val="false"/>
          <w:color w:val="000000"/>
          <w:sz w:val="28"/>
        </w:rPr>
        <w:t xml:space="preserve">
      2-қосымша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9"/>
    <w:bookmarkStart w:name="z28" w:id="10"/>
    <w:p>
      <w:pPr>
        <w:spacing w:after="0"/>
        <w:ind w:left="0"/>
        <w:jc w:val="both"/>
      </w:pPr>
      <w:r>
        <w:rPr>
          <w:rFonts w:ascii="Times New Roman"/>
          <w:b w:val="false"/>
          <w:i w:val="false"/>
          <w:color w:val="000000"/>
          <w:sz w:val="28"/>
        </w:rPr>
        <w:t xml:space="preserve">
      3-қосымша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0"/>
    <w:bookmarkStart w:name="z29" w:id="11"/>
    <w:p>
      <w:pPr>
        <w:spacing w:after="0"/>
        <w:ind w:left="0"/>
        <w:jc w:val="both"/>
      </w:pPr>
      <w:r>
        <w:rPr>
          <w:rFonts w:ascii="Times New Roman"/>
          <w:b w:val="false"/>
          <w:i w:val="false"/>
          <w:color w:val="000000"/>
          <w:sz w:val="28"/>
        </w:rPr>
        <w:t xml:space="preserve">
      4-қосымша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1"/>
    <w:bookmarkStart w:name="z30" w:id="12"/>
    <w:p>
      <w:pPr>
        <w:spacing w:after="0"/>
        <w:ind w:left="0"/>
        <w:jc w:val="both"/>
      </w:pPr>
      <w:r>
        <w:rPr>
          <w:rFonts w:ascii="Times New Roman"/>
          <w:b w:val="false"/>
          <w:i w:val="false"/>
          <w:color w:val="000000"/>
          <w:sz w:val="28"/>
        </w:rPr>
        <w:t xml:space="preserve">
      5-қосымша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12"/>
    <w:bookmarkStart w:name="z31" w:id="13"/>
    <w:p>
      <w:pPr>
        <w:spacing w:after="0"/>
        <w:ind w:left="0"/>
        <w:jc w:val="both"/>
      </w:pPr>
      <w:r>
        <w:rPr>
          <w:rFonts w:ascii="Times New Roman"/>
          <w:b w:val="false"/>
          <w:i w:val="false"/>
          <w:color w:val="000000"/>
          <w:sz w:val="28"/>
        </w:rPr>
        <w:t xml:space="preserve">
      6-қосымша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13"/>
    <w:bookmarkStart w:name="z32" w:id="14"/>
    <w:p>
      <w:pPr>
        <w:spacing w:after="0"/>
        <w:ind w:left="0"/>
        <w:jc w:val="both"/>
      </w:pPr>
      <w:r>
        <w:rPr>
          <w:rFonts w:ascii="Times New Roman"/>
          <w:b w:val="false"/>
          <w:i w:val="false"/>
          <w:color w:val="000000"/>
          <w:sz w:val="28"/>
        </w:rPr>
        <w:t xml:space="preserve">
      7-қосымша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14"/>
    <w:bookmarkStart w:name="z33" w:id="15"/>
    <w:p>
      <w:pPr>
        <w:spacing w:after="0"/>
        <w:ind w:left="0"/>
        <w:jc w:val="both"/>
      </w:pPr>
      <w:r>
        <w:rPr>
          <w:rFonts w:ascii="Times New Roman"/>
          <w:b w:val="false"/>
          <w:i w:val="false"/>
          <w:color w:val="000000"/>
          <w:sz w:val="28"/>
        </w:rPr>
        <w:t xml:space="preserve">
      8-қосымша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15"/>
    <w:bookmarkStart w:name="z34" w:id="16"/>
    <w:p>
      <w:pPr>
        <w:spacing w:after="0"/>
        <w:ind w:left="0"/>
        <w:jc w:val="both"/>
      </w:pPr>
      <w:r>
        <w:rPr>
          <w:rFonts w:ascii="Times New Roman"/>
          <w:b w:val="false"/>
          <w:i w:val="false"/>
          <w:color w:val="000000"/>
          <w:sz w:val="28"/>
        </w:rPr>
        <w:t xml:space="preserve">
      9-қосымша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16"/>
    <w:bookmarkStart w:name="z35" w:id="1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9-1-қосымшамен толықтырылсын;</w:t>
      </w:r>
    </w:p>
    <w:bookmarkEnd w:id="17"/>
    <w:bookmarkStart w:name="z36" w:id="1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9-2-қосымшамен толықтырылсын;</w:t>
      </w:r>
    </w:p>
    <w:bookmarkEnd w:id="18"/>
    <w:bookmarkStart w:name="z37" w:id="19"/>
    <w:p>
      <w:pPr>
        <w:spacing w:after="0"/>
        <w:ind w:left="0"/>
        <w:jc w:val="both"/>
      </w:pPr>
      <w:r>
        <w:rPr>
          <w:rFonts w:ascii="Times New Roman"/>
          <w:b w:val="false"/>
          <w:i w:val="false"/>
          <w:color w:val="000000"/>
          <w:sz w:val="28"/>
        </w:rPr>
        <w:t xml:space="preserve">
      10-қосымша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End w:id="19"/>
    <w:bookmarkStart w:name="z38" w:id="20"/>
    <w:p>
      <w:pPr>
        <w:spacing w:after="0"/>
        <w:ind w:left="0"/>
        <w:jc w:val="both"/>
      </w:pPr>
      <w:r>
        <w:rPr>
          <w:rFonts w:ascii="Times New Roman"/>
          <w:b w:val="false"/>
          <w:i w:val="false"/>
          <w:color w:val="000000"/>
          <w:sz w:val="28"/>
        </w:rPr>
        <w:t xml:space="preserve">
      11-қосымша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20"/>
    <w:bookmarkStart w:name="z39" w:id="21"/>
    <w:p>
      <w:pPr>
        <w:spacing w:after="0"/>
        <w:ind w:left="0"/>
        <w:jc w:val="both"/>
      </w:pPr>
      <w:r>
        <w:rPr>
          <w:rFonts w:ascii="Times New Roman"/>
          <w:b w:val="false"/>
          <w:i w:val="false"/>
          <w:color w:val="000000"/>
          <w:sz w:val="28"/>
        </w:rPr>
        <w:t xml:space="preserve">
      12-қосымша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bookmarkEnd w:id="21"/>
    <w:bookmarkStart w:name="z40" w:id="22"/>
    <w:p>
      <w:pPr>
        <w:spacing w:after="0"/>
        <w:ind w:left="0"/>
        <w:jc w:val="both"/>
      </w:pPr>
      <w:r>
        <w:rPr>
          <w:rFonts w:ascii="Times New Roman"/>
          <w:b w:val="false"/>
          <w:i w:val="false"/>
          <w:color w:val="000000"/>
          <w:sz w:val="28"/>
        </w:rPr>
        <w:t>
      2. Осы қаулы қолданысқа енгізілген күннен бастап мынадай операцияларға Ұлттық Банк берген тіркеу туралы куәліктер, хабарлама туралы куәліктер қолданылуын тоқтатады:</w:t>
      </w:r>
    </w:p>
    <w:bookmarkEnd w:id="22"/>
    <w:bookmarkStart w:name="z41" w:id="23"/>
    <w:p>
      <w:pPr>
        <w:spacing w:after="0"/>
        <w:ind w:left="0"/>
        <w:jc w:val="both"/>
      </w:pPr>
      <w:r>
        <w:rPr>
          <w:rFonts w:ascii="Times New Roman"/>
          <w:b w:val="false"/>
          <w:i w:val="false"/>
          <w:color w:val="000000"/>
          <w:sz w:val="28"/>
        </w:rPr>
        <w:t xml:space="preserve">
      1) банктердің резидент еместерден коммерциялық кредиттермен, тікелей инвестициялармен, жарғылық капиталға қатысумен, бағалы қағаздармен және туынды қаржы құралдарымен, капитал қозғалысының басқа операцияларымен байланысты меншікті операциялары; </w:t>
      </w:r>
    </w:p>
    <w:bookmarkEnd w:id="23"/>
    <w:bookmarkStart w:name="z42" w:id="24"/>
    <w:p>
      <w:pPr>
        <w:spacing w:after="0"/>
        <w:ind w:left="0"/>
        <w:jc w:val="both"/>
      </w:pPr>
      <w:r>
        <w:rPr>
          <w:rFonts w:ascii="Times New Roman"/>
          <w:b w:val="false"/>
          <w:i w:val="false"/>
          <w:color w:val="000000"/>
          <w:sz w:val="28"/>
        </w:rPr>
        <w:t>
      2) резидент емес эмитенттердің Қазақстан Республикасының заңнамасына сәйкес шығарылған бағалы қағаздарын орналастыру, сондай-ақ қазақстандық депозитарлық қолхаттарды орналастыру;</w:t>
      </w:r>
    </w:p>
    <w:bookmarkEnd w:id="24"/>
    <w:bookmarkStart w:name="z43" w:id="25"/>
    <w:p>
      <w:pPr>
        <w:spacing w:after="0"/>
        <w:ind w:left="0"/>
        <w:jc w:val="both"/>
      </w:pPr>
      <w:r>
        <w:rPr>
          <w:rFonts w:ascii="Times New Roman"/>
          <w:b w:val="false"/>
          <w:i w:val="false"/>
          <w:color w:val="000000"/>
          <w:sz w:val="28"/>
        </w:rPr>
        <w:t>
      3) резидент эмитенттердің басқа мемлекеттердің заңнамасына сәйкес және олардың аумағында шығарылған бағалы қағаздарын орналастыру, сондай-ақ базалық активі резидент эмитенттердің бағалы қағаздары болып табылатын депозитарлық қолхаттарды орналастыру;</w:t>
      </w:r>
    </w:p>
    <w:bookmarkEnd w:id="25"/>
    <w:bookmarkStart w:name="z44" w:id="26"/>
    <w:p>
      <w:pPr>
        <w:spacing w:after="0"/>
        <w:ind w:left="0"/>
        <w:jc w:val="both"/>
      </w:pPr>
      <w:r>
        <w:rPr>
          <w:rFonts w:ascii="Times New Roman"/>
          <w:b w:val="false"/>
          <w:i w:val="false"/>
          <w:color w:val="000000"/>
          <w:sz w:val="28"/>
        </w:rPr>
        <w:t>
      4) резидент еместердің сақтандыру (қайта сақтандыру) ұйымына, инвестициялық портфельді басқарушыға тікелей инвестициялары, сондай-ақ сақтандыру (қайта сақтандыру) ұйымының шетелге тікелей инвестициялары.</w:t>
      </w:r>
    </w:p>
    <w:bookmarkEnd w:id="26"/>
    <w:bookmarkStart w:name="z45" w:id="27"/>
    <w:p>
      <w:pPr>
        <w:spacing w:after="0"/>
        <w:ind w:left="0"/>
        <w:jc w:val="both"/>
      </w:pPr>
      <w:r>
        <w:rPr>
          <w:rFonts w:ascii="Times New Roman"/>
          <w:b w:val="false"/>
          <w:i w:val="false"/>
          <w:color w:val="000000"/>
          <w:sz w:val="28"/>
        </w:rPr>
        <w:t>
      3. Төлем балансы, валюталық реттеу және статистика департаменті (Үмбетәлиев М.Т.) Қазақстан Республикасының заңнамасында белгіленген тәртіппен:</w:t>
      </w:r>
    </w:p>
    <w:bookmarkEnd w:id="27"/>
    <w:bookmarkStart w:name="z46" w:id="28"/>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28"/>
    <w:bookmarkStart w:name="z47" w:id="29"/>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29"/>
    <w:bookmarkStart w:name="z48" w:id="30"/>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30"/>
    <w:bookmarkStart w:name="z49" w:id="31"/>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31"/>
    <w:bookmarkStart w:name="z50" w:id="32"/>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32"/>
    <w:bookmarkStart w:name="z51" w:id="33"/>
    <w:p>
      <w:pPr>
        <w:spacing w:after="0"/>
        <w:ind w:left="0"/>
        <w:jc w:val="both"/>
      </w:pPr>
      <w:r>
        <w:rPr>
          <w:rFonts w:ascii="Times New Roman"/>
          <w:b w:val="false"/>
          <w:i w:val="false"/>
          <w:color w:val="000000"/>
          <w:sz w:val="28"/>
        </w:rPr>
        <w:t xml:space="preserve">
      6. Осы қаулы осы қаулының 2016 жылғы 1 шілдеден бастап қолданысқа енгізілетін </w:t>
      </w:r>
      <w:r>
        <w:rPr>
          <w:rFonts w:ascii="Times New Roman"/>
          <w:b w:val="false"/>
          <w:i w:val="false"/>
          <w:color w:val="000000"/>
          <w:sz w:val="28"/>
        </w:rPr>
        <w:t>1-тармағының</w:t>
      </w:r>
      <w:r>
        <w:rPr>
          <w:rFonts w:ascii="Times New Roman"/>
          <w:b w:val="false"/>
          <w:i w:val="false"/>
          <w:color w:val="000000"/>
          <w:sz w:val="28"/>
        </w:rPr>
        <w:t xml:space="preserve"> он бірінші абзацын және 2017 жылғы 1 қаңтардан бастап қолданысқа енгізілетін 1-тармағының елуінші абзацын қоспағанда, алғашқы ресми жарияланған күнінен кейін күнтізбелік отыз күн өткен соң қолданысқа енгізіледі.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28.11.2016 </w:t>
      </w:r>
      <w:r>
        <w:rPr>
          <w:rFonts w:ascii="Times New Roman"/>
          <w:b w:val="false"/>
          <w:i w:val="false"/>
          <w:color w:val="000000"/>
          <w:sz w:val="28"/>
        </w:rPr>
        <w:t>№ 269</w:t>
      </w:r>
      <w:r>
        <w:rPr>
          <w:rFonts w:ascii="Times New Roman"/>
          <w:b w:val="false"/>
          <w:i w:val="false"/>
          <w:color w:val="ff0000"/>
          <w:sz w:val="28"/>
        </w:rPr>
        <w:t xml:space="preserve"> (алғаш рет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министрлігі   </w:t>
      </w:r>
    </w:p>
    <w:p>
      <w:pPr>
        <w:spacing w:after="0"/>
        <w:ind w:left="0"/>
        <w:jc w:val="both"/>
      </w:pPr>
      <w:r>
        <w:rPr>
          <w:rFonts w:ascii="Times New Roman"/>
          <w:b w:val="false"/>
          <w:i w:val="false"/>
          <w:color w:val="000000"/>
          <w:sz w:val="28"/>
        </w:rPr>
        <w:t xml:space="preserve">
      Министр ________________ Ә.Исекешев   </w:t>
      </w:r>
    </w:p>
    <w:p>
      <w:pPr>
        <w:spacing w:after="0"/>
        <w:ind w:left="0"/>
        <w:jc w:val="both"/>
      </w:pPr>
      <w:r>
        <w:rPr>
          <w:rFonts w:ascii="Times New Roman"/>
          <w:b w:val="false"/>
          <w:i w:val="false"/>
          <w:color w:val="000000"/>
          <w:sz w:val="28"/>
        </w:rPr>
        <w:t>
      2016 жылғы 23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Министр ________________ Б.Сұлтанов   </w:t>
      </w:r>
    </w:p>
    <w:p>
      <w:pPr>
        <w:spacing w:after="0"/>
        <w:ind w:left="0"/>
        <w:jc w:val="both"/>
      </w:pPr>
      <w:r>
        <w:rPr>
          <w:rFonts w:ascii="Times New Roman"/>
          <w:b w:val="false"/>
          <w:i w:val="false"/>
          <w:color w:val="000000"/>
          <w:sz w:val="28"/>
        </w:rPr>
        <w:t>
      2016 жылғы 21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both"/>
      </w:pPr>
      <w:r>
        <w:rPr>
          <w:rFonts w:ascii="Times New Roman"/>
          <w:b w:val="false"/>
          <w:i w:val="false"/>
          <w:color w:val="000000"/>
          <w:sz w:val="28"/>
        </w:rPr>
        <w:t xml:space="preserve">
      Министр ________________ Е.Ыдырысов   </w:t>
      </w:r>
    </w:p>
    <w:p>
      <w:pPr>
        <w:spacing w:after="0"/>
        <w:ind w:left="0"/>
        <w:jc w:val="both"/>
      </w:pPr>
      <w:r>
        <w:rPr>
          <w:rFonts w:ascii="Times New Roman"/>
          <w:b w:val="false"/>
          <w:i w:val="false"/>
          <w:color w:val="000000"/>
          <w:sz w:val="28"/>
        </w:rPr>
        <w:t>
      2016 жылғы 26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Министр ________________ Е.Досаев   </w:t>
      </w:r>
    </w:p>
    <w:p>
      <w:pPr>
        <w:spacing w:after="0"/>
        <w:ind w:left="0"/>
        <w:jc w:val="both"/>
      </w:pPr>
      <w:r>
        <w:rPr>
          <w:rFonts w:ascii="Times New Roman"/>
          <w:b w:val="false"/>
          <w:i w:val="false"/>
          <w:color w:val="000000"/>
          <w:sz w:val="28"/>
        </w:rPr>
        <w:t>
      2016 жылғы 10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Бұзушылық бойынша № ______ карточка</w:t>
      </w:r>
    </w:p>
    <w:p>
      <w:pPr>
        <w:spacing w:after="0"/>
        <w:ind w:left="0"/>
        <w:jc w:val="both"/>
      </w:pPr>
      <w:r>
        <w:rPr>
          <w:rFonts w:ascii="Times New Roman"/>
          <w:b w:val="false"/>
          <w:i w:val="false"/>
          <w:color w:val="000000"/>
          <w:sz w:val="28"/>
        </w:rPr>
        <w:t>
      _________ жылғы _________ есепті ай</w:t>
      </w:r>
    </w:p>
    <w:p>
      <w:pPr>
        <w:spacing w:after="0"/>
        <w:ind w:left="0"/>
        <w:jc w:val="both"/>
      </w:pPr>
      <w:r>
        <w:rPr>
          <w:rFonts w:ascii="Times New Roman"/>
          <w:b w:val="false"/>
          <w:i w:val="false"/>
          <w:color w:val="000000"/>
          <w:sz w:val="28"/>
        </w:rPr>
        <w:t>
      Уәкілетті банктің атауы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7691"/>
        <w:gridCol w:w="2353"/>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жөнiндегi ақпарат</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клиентi бойынша ақпарат: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тұлғалар үшiн)</w:t>
            </w:r>
          </w:p>
          <w:p>
            <w:pPr>
              <w:spacing w:after="20"/>
              <w:ind w:left="20"/>
              <w:jc w:val="both"/>
            </w:pPr>
            <w:r>
              <w:rPr>
                <w:rFonts w:ascii="Times New Roman"/>
                <w:b w:val="false"/>
                <w:i w:val="false"/>
                <w:color w:val="000000"/>
                <w:sz w:val="20"/>
              </w:rPr>
              <w:t>
тегі, аты, әкесінің аты (ол болған кезде) (жеке тұлғалар үшiн)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(заңды тұлғалар үшiн)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тұлғалар үшiн)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белгiсi:</w:t>
            </w:r>
          </w:p>
          <w:p>
            <w:pPr>
              <w:spacing w:after="20"/>
              <w:ind w:left="20"/>
              <w:jc w:val="both"/>
            </w:pPr>
            <w:r>
              <w:rPr>
                <w:rFonts w:ascii="Times New Roman"/>
                <w:b w:val="false"/>
                <w:i w:val="false"/>
                <w:color w:val="000000"/>
                <w:sz w:val="20"/>
              </w:rPr>
              <w:t>
1 – заңды тұлға, 2 – жеке тұлға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(орналасқан) жері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 бойынша ақпарат: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жөнiндегi ақпарат: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сипаты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келiсiмшарттың нөмiрi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келiсiмшарттың күнi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мәлiметтер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 _______ 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 __________________________ телефоны 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 бойынша № ______ карточка"</w:t>
            </w:r>
            <w:r>
              <w:br/>
            </w:r>
            <w:r>
              <w:rPr>
                <w:rFonts w:ascii="Times New Roman"/>
                <w:b w:val="false"/>
                <w:i w:val="false"/>
                <w:color w:val="000000"/>
                <w:sz w:val="20"/>
              </w:rPr>
              <w:t>нысанына қосымша</w:t>
            </w:r>
          </w:p>
        </w:tc>
      </w:tr>
    </w:tbl>
    <w:p>
      <w:pPr>
        <w:spacing w:after="0"/>
        <w:ind w:left="0"/>
        <w:jc w:val="both"/>
      </w:pPr>
      <w:r>
        <w:rPr>
          <w:rFonts w:ascii="Times New Roman"/>
          <w:b w:val="false"/>
          <w:i w:val="false"/>
          <w:color w:val="000000"/>
          <w:sz w:val="28"/>
        </w:rPr>
        <w:t>
      Толтыру бойынша нұсқаулар</w:t>
      </w:r>
    </w:p>
    <w:p>
      <w:pPr>
        <w:spacing w:after="0"/>
        <w:ind w:left="0"/>
        <w:jc w:val="both"/>
      </w:pPr>
      <w:r>
        <w:rPr>
          <w:rFonts w:ascii="Times New Roman"/>
          <w:b w:val="false"/>
          <w:i w:val="false"/>
          <w:color w:val="000000"/>
          <w:sz w:val="28"/>
        </w:rPr>
        <w:t>
      1. Ақпарат осы Қағидалардың 6-тармағында көрсетілген жағдайларда ұсынылады.</w:t>
      </w:r>
    </w:p>
    <w:p>
      <w:pPr>
        <w:spacing w:after="0"/>
        <w:ind w:left="0"/>
        <w:jc w:val="both"/>
      </w:pPr>
      <w:r>
        <w:rPr>
          <w:rFonts w:ascii="Times New Roman"/>
          <w:b w:val="false"/>
          <w:i w:val="false"/>
          <w:color w:val="000000"/>
          <w:sz w:val="28"/>
        </w:rPr>
        <w:t xml:space="preserve">
      2. Коды 11-жолда жеке тұлғаның тегі, аты және әкесінің аты (ол болған кезде) немесе заңды тұлғаның атауы көрсетіледі. </w:t>
      </w:r>
    </w:p>
    <w:p>
      <w:pPr>
        <w:spacing w:after="0"/>
        <w:ind w:left="0"/>
        <w:jc w:val="both"/>
      </w:pPr>
      <w:r>
        <w:rPr>
          <w:rFonts w:ascii="Times New Roman"/>
          <w:b w:val="false"/>
          <w:i w:val="false"/>
          <w:color w:val="000000"/>
          <w:sz w:val="28"/>
        </w:rPr>
        <w:t>
      3. Коды 16-жолда әкiмшiлiк-аумақтық объектiлердiң жiктеуішiне (ҚР МЖ ӘАОЖ 11-2009) сәйкес облыс кодының бастапқы 2 цифры көрсетiледi.</w:t>
      </w:r>
    </w:p>
    <w:p>
      <w:pPr>
        <w:spacing w:after="0"/>
        <w:ind w:left="0"/>
        <w:jc w:val="both"/>
      </w:pPr>
      <w:r>
        <w:rPr>
          <w:rFonts w:ascii="Times New Roman"/>
          <w:b w:val="false"/>
          <w:i w:val="false"/>
          <w:color w:val="000000"/>
          <w:sz w:val="28"/>
        </w:rPr>
        <w:t>
      4. Коды 21-23-жолдар құжаттар немесе ақпарат беру мерзiмдерi бұзылған жағдайларда толтырылмайды.</w:t>
      </w:r>
    </w:p>
    <w:p>
      <w:pPr>
        <w:spacing w:after="0"/>
        <w:ind w:left="0"/>
        <w:jc w:val="both"/>
      </w:pPr>
      <w:r>
        <w:rPr>
          <w:rFonts w:ascii="Times New Roman"/>
          <w:b w:val="false"/>
          <w:i w:val="false"/>
          <w:color w:val="000000"/>
          <w:sz w:val="28"/>
        </w:rPr>
        <w:t>
      5. Коды 21-жолда валюталық заңнаманы бұза отырып валюталық операция жүргiзiлген күн көрсетiледi.</w:t>
      </w:r>
    </w:p>
    <w:p>
      <w:pPr>
        <w:spacing w:after="0"/>
        <w:ind w:left="0"/>
        <w:jc w:val="both"/>
      </w:pPr>
      <w:r>
        <w:rPr>
          <w:rFonts w:ascii="Times New Roman"/>
          <w:b w:val="false"/>
          <w:i w:val="false"/>
          <w:color w:val="000000"/>
          <w:sz w:val="28"/>
        </w:rPr>
        <w:t>
      6. Коды 22-жолда валюталық заңнаманы бұза отырып жүргiзiлген валюталық операциялардың сомасы операция валютасының мың бiрлiгiмен көрсетiледi.</w:t>
      </w:r>
    </w:p>
    <w:p>
      <w:pPr>
        <w:spacing w:after="0"/>
        <w:ind w:left="0"/>
        <w:jc w:val="both"/>
      </w:pPr>
      <w:r>
        <w:rPr>
          <w:rFonts w:ascii="Times New Roman"/>
          <w:b w:val="false"/>
          <w:i w:val="false"/>
          <w:color w:val="000000"/>
          <w:sz w:val="28"/>
        </w:rPr>
        <w:t>
      7. Коды 23-жолда валюталық заңнаманы бұза отырып жүргiзiлген валюталық операция бойынша валюта кодының әріппен берілген белгісі ҚР МЖ 07 ИСО 4217-2001 "Валюталарды және қорларды белгiлеуге арналған кодтар" мемлекеттiк жіктеуішiне сәйкес көрсетiледi.</w:t>
      </w:r>
    </w:p>
    <w:p>
      <w:pPr>
        <w:spacing w:after="0"/>
        <w:ind w:left="0"/>
        <w:jc w:val="both"/>
      </w:pPr>
      <w:r>
        <w:rPr>
          <w:rFonts w:ascii="Times New Roman"/>
          <w:b w:val="false"/>
          <w:i w:val="false"/>
          <w:color w:val="000000"/>
          <w:sz w:val="28"/>
        </w:rPr>
        <w:t xml:space="preserve">
      8. Коды 31-жолда Экспорттық-импорттық валюталық бақылауды жүзеге асыру қағидаларына сәйкес ақпарат алмасудың Ұлттық Банк пен уәкілетті банктердің келісілген форматтарының сипатына сәйкес код форматындағы бұзушылықтың түрi көрсетiледi, ал коды 32-жолда бұзушылықтың қысқаша сипаты мәтiндiк форматта келтiрiледi. </w:t>
      </w:r>
    </w:p>
    <w:p>
      <w:pPr>
        <w:spacing w:after="0"/>
        <w:ind w:left="0"/>
        <w:jc w:val="both"/>
      </w:pPr>
      <w:r>
        <w:rPr>
          <w:rFonts w:ascii="Times New Roman"/>
          <w:b w:val="false"/>
          <w:i w:val="false"/>
          <w:color w:val="000000"/>
          <w:sz w:val="28"/>
        </w:rPr>
        <w:t>
      9. Коды 33 және 34-жолдар валюталық заңнама бұзыла отырып жүргiзiлген валюталық операция бойынша келiсiмшарт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"Валюталық операциялар бойынша ақша төлемі және (немесе)</w:t>
      </w:r>
    </w:p>
    <w:p>
      <w:pPr>
        <w:spacing w:after="0"/>
        <w:ind w:left="0"/>
        <w:jc w:val="both"/>
      </w:pPr>
      <w:r>
        <w:rPr>
          <w:rFonts w:ascii="Times New Roman"/>
          <w:b w:val="false"/>
          <w:i w:val="false"/>
          <w:color w:val="000000"/>
          <w:sz w:val="28"/>
        </w:rPr>
        <w:t>
      аударымдары туралы есеп" нысаны</w:t>
      </w:r>
    </w:p>
    <w:p>
      <w:pPr>
        <w:spacing w:after="0"/>
        <w:ind w:left="0"/>
        <w:jc w:val="both"/>
      </w:pPr>
      <w:r>
        <w:rPr>
          <w:rFonts w:ascii="Times New Roman"/>
          <w:b w:val="false"/>
          <w:i w:val="false"/>
          <w:color w:val="000000"/>
          <w:sz w:val="28"/>
        </w:rPr>
        <w:t>
      Есепті кезең: ____ жылғы _________ айы</w:t>
      </w:r>
    </w:p>
    <w:p>
      <w:pPr>
        <w:spacing w:after="0"/>
        <w:ind w:left="0"/>
        <w:jc w:val="both"/>
      </w:pPr>
      <w:r>
        <w:rPr>
          <w:rFonts w:ascii="Times New Roman"/>
          <w:b w:val="false"/>
          <w:i w:val="false"/>
          <w:color w:val="000000"/>
          <w:sz w:val="28"/>
        </w:rPr>
        <w:t>
      Индексі: ПР-2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уәкілетті банк</w:t>
      </w:r>
    </w:p>
    <w:p>
      <w:pPr>
        <w:spacing w:after="0"/>
        <w:ind w:left="0"/>
        <w:jc w:val="both"/>
      </w:pPr>
      <w:r>
        <w:rPr>
          <w:rFonts w:ascii="Times New Roman"/>
          <w:b w:val="false"/>
          <w:i w:val="false"/>
          <w:color w:val="000000"/>
          <w:sz w:val="28"/>
        </w:rPr>
        <w:t>
      Ұсыну мекенжайы: Қазақстан Республикасының Ұлттық Банкі орталық аппараты</w:t>
      </w:r>
    </w:p>
    <w:p>
      <w:pPr>
        <w:spacing w:after="0"/>
        <w:ind w:left="0"/>
        <w:jc w:val="both"/>
      </w:pPr>
      <w:r>
        <w:rPr>
          <w:rFonts w:ascii="Times New Roman"/>
          <w:b w:val="false"/>
          <w:i w:val="false"/>
          <w:color w:val="000000"/>
          <w:sz w:val="28"/>
        </w:rPr>
        <w:t>
      Ұсыну мерзімі: есепті кезеңнен кейінгі айдың 20-на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Уәкілетті банктің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52"/>
        <w:gridCol w:w="1573"/>
        <w:gridCol w:w="953"/>
        <w:gridCol w:w="3539"/>
        <w:gridCol w:w="1953"/>
        <w:gridCol w:w="1392"/>
        <w:gridCol w:w="954"/>
      </w:tblGrid>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Жіберуші/Шетел банкі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Резиденттiк белгiсi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Атауы/тегі, аты, әкесінің аты (ол болған кезде)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КҰЖЖ/СТН (болған кезде)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(болған кезде)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926"/>
        <w:gridCol w:w="2216"/>
        <w:gridCol w:w="1223"/>
        <w:gridCol w:w="1223"/>
        <w:gridCol w:w="926"/>
        <w:gridCol w:w="926"/>
        <w:gridCol w:w="926"/>
        <w:gridCol w:w="1095"/>
        <w:gridCol w:w="927"/>
        <w:gridCol w:w="9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Бенефициар/Шетел банкі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төлемі/аударымы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Резиденттiк белгiсi</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Атауы/тегі, аты, әкесінің аты (ол болған кезде)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КҰЖЖ/СТН (болған кезде)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(болған кезде)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төлем валютасының мың бірлігі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_____________ _________ 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 ___________________________ телефоны 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операциялар бойынша</w:t>
            </w:r>
            <w:r>
              <w:br/>
            </w:r>
            <w:r>
              <w:rPr>
                <w:rFonts w:ascii="Times New Roman"/>
                <w:b w:val="false"/>
                <w:i w:val="false"/>
                <w:color w:val="000000"/>
                <w:sz w:val="20"/>
              </w:rPr>
              <w:t>ақша төлемі және (немесе)</w:t>
            </w:r>
            <w:r>
              <w:br/>
            </w:r>
            <w:r>
              <w:rPr>
                <w:rFonts w:ascii="Times New Roman"/>
                <w:b w:val="false"/>
                <w:i w:val="false"/>
                <w:color w:val="000000"/>
                <w:sz w:val="20"/>
              </w:rPr>
              <w:t>аударымдары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56" w:id="34"/>
    <w:p>
      <w:pPr>
        <w:spacing w:after="0"/>
        <w:ind w:left="0"/>
        <w:jc w:val="left"/>
      </w:pPr>
      <w:r>
        <w:rPr>
          <w:rFonts w:ascii="Times New Roman"/>
          <w:b/>
          <w:i w:val="false"/>
          <w:color w:val="000000"/>
        </w:rPr>
        <w:t xml:space="preserve"> Әкімшілік деректерді жинауға арналған "Валюталық операциялар</w:t>
      </w:r>
      <w:r>
        <w:br/>
      </w:r>
      <w:r>
        <w:rPr>
          <w:rFonts w:ascii="Times New Roman"/>
          <w:b/>
          <w:i w:val="false"/>
          <w:color w:val="000000"/>
        </w:rPr>
        <w:t>бойынша ақша төлемі және (немесе) аударымдары туралы есеп"</w:t>
      </w:r>
      <w:r>
        <w:br/>
      </w:r>
      <w:r>
        <w:rPr>
          <w:rFonts w:ascii="Times New Roman"/>
          <w:b/>
          <w:i w:val="false"/>
          <w:color w:val="000000"/>
        </w:rPr>
        <w:t>нысанын толтыру бойынша түсіндірме</w:t>
      </w:r>
      <w:r>
        <w:br/>
      </w:r>
      <w:r>
        <w:rPr>
          <w:rFonts w:ascii="Times New Roman"/>
          <w:b/>
          <w:i w:val="false"/>
          <w:color w:val="000000"/>
        </w:rPr>
        <w:t>1. Жалпы ережелер</w:t>
      </w:r>
    </w:p>
    <w:bookmarkEnd w:id="34"/>
    <w:bookmarkStart w:name="z58" w:id="35"/>
    <w:p>
      <w:pPr>
        <w:spacing w:after="0"/>
        <w:ind w:left="0"/>
        <w:jc w:val="both"/>
      </w:pPr>
      <w:r>
        <w:rPr>
          <w:rFonts w:ascii="Times New Roman"/>
          <w:b w:val="false"/>
          <w:i w:val="false"/>
          <w:color w:val="000000"/>
          <w:sz w:val="28"/>
        </w:rPr>
        <w:t>
      1. Осы түсіндірме "Валюталық операциялар бойынша ақша төлемі және (немесе) аударымдары туралы есеп" нысанын (бұдан әрі – Нысан) толтыру бойынша талаптарды айқындайды.</w:t>
      </w:r>
    </w:p>
    <w:bookmarkEnd w:id="35"/>
    <w:bookmarkStart w:name="z59" w:id="36"/>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Республикасының Заңы 29-бабы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bookmarkEnd w:id="36"/>
    <w:bookmarkStart w:name="z60" w:id="37"/>
    <w:p>
      <w:pPr>
        <w:spacing w:after="0"/>
        <w:ind w:left="0"/>
        <w:jc w:val="both"/>
      </w:pPr>
      <w:r>
        <w:rPr>
          <w:rFonts w:ascii="Times New Roman"/>
          <w:b w:val="false"/>
          <w:i w:val="false"/>
          <w:color w:val="000000"/>
          <w:sz w:val="28"/>
        </w:rPr>
        <w:t>
      3. Нысанды ай сайын Қазақстан Республикасының уәкілетті банктері меншікті валюталық операциялар және резидент клиенттердің тапсырмалары бойынша (пайдасына) жүргізілген валюталық операциялар бойынша жасалған ақша төлемі және (немесе) аударымдары бойынша (ақша төлемі және (немесе) аударымдары болған кезде) ұсынады.</w:t>
      </w:r>
    </w:p>
    <w:bookmarkEnd w:id="37"/>
    <w:bookmarkStart w:name="z61" w:id="38"/>
    <w:p>
      <w:pPr>
        <w:spacing w:after="0"/>
        <w:ind w:left="0"/>
        <w:jc w:val="both"/>
      </w:pPr>
      <w:r>
        <w:rPr>
          <w:rFonts w:ascii="Times New Roman"/>
          <w:b w:val="false"/>
          <w:i w:val="false"/>
          <w:color w:val="000000"/>
          <w:sz w:val="28"/>
        </w:rPr>
        <w:t>
      4. Басшы немесе бас бухгалтер мен орындаушы тегін, атын, әкесінің атын (ол болған кезде) көрсете отырып және мөр басып (ол болған кезде), Нысанға қол қояды.</w:t>
      </w:r>
    </w:p>
    <w:bookmarkEnd w:id="38"/>
    <w:bookmarkStart w:name="z62" w:id="39"/>
    <w:p>
      <w:pPr>
        <w:spacing w:after="0"/>
        <w:ind w:left="0"/>
        <w:jc w:val="left"/>
      </w:pPr>
      <w:r>
        <w:rPr>
          <w:rFonts w:ascii="Times New Roman"/>
          <w:b/>
          <w:i w:val="false"/>
          <w:color w:val="000000"/>
        </w:rPr>
        <w:t xml:space="preserve"> 2. Нысанды толтыру</w:t>
      </w:r>
    </w:p>
    <w:bookmarkEnd w:id="39"/>
    <w:bookmarkStart w:name="z63" w:id="40"/>
    <w:p>
      <w:pPr>
        <w:spacing w:after="0"/>
        <w:ind w:left="0"/>
        <w:jc w:val="both"/>
      </w:pPr>
      <w:r>
        <w:rPr>
          <w:rFonts w:ascii="Times New Roman"/>
          <w:b w:val="false"/>
          <w:i w:val="false"/>
          <w:color w:val="000000"/>
          <w:sz w:val="28"/>
        </w:rPr>
        <w:t xml:space="preserve">
      5. Нысан клиенттердің тапсырмалары бойынша (пайдасына), оның ішінде төлем карточкаларын пайдалана отырып жүргізілген ақша төлемі және (немесе) аударымдары бойынша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60-2,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68-тармақтарында</w:t>
      </w:r>
      <w:r>
        <w:rPr>
          <w:rFonts w:ascii="Times New Roman"/>
          <w:b w:val="false"/>
          <w:i w:val="false"/>
          <w:color w:val="000000"/>
          <w:sz w:val="28"/>
        </w:rPr>
        <w:t xml:space="preserve"> көрсетілген жағдайларда және банктердің меншікті операциялары бойынша осы Қағидалардың 60-1,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64-тармақтарында</w:t>
      </w:r>
      <w:r>
        <w:rPr>
          <w:rFonts w:ascii="Times New Roman"/>
          <w:b w:val="false"/>
          <w:i w:val="false"/>
          <w:color w:val="000000"/>
          <w:sz w:val="28"/>
        </w:rPr>
        <w:t xml:space="preserve"> көрсетілген жағдайларда ұсынылады.</w:t>
      </w:r>
    </w:p>
    <w:bookmarkEnd w:id="40"/>
    <w:p>
      <w:pPr>
        <w:spacing w:after="0"/>
        <w:ind w:left="0"/>
        <w:jc w:val="both"/>
      </w:pPr>
      <w:r>
        <w:rPr>
          <w:rFonts w:ascii="Times New Roman"/>
          <w:b w:val="false"/>
          <w:i w:val="false"/>
          <w:color w:val="000000"/>
          <w:sz w:val="28"/>
        </w:rPr>
        <w:t xml:space="preserve">
      Ақша төлемі және (немесе) аударымдары есепте клиенттің уәкілетті банктегі банк шотына қаражат есепке алынған (клиенттің уәкілетті банктегі банк шотынан қаражат есептен шығарылған) күні көрсетіледі. </w:t>
      </w:r>
    </w:p>
    <w:p>
      <w:pPr>
        <w:spacing w:after="0"/>
        <w:ind w:left="0"/>
        <w:jc w:val="both"/>
      </w:pPr>
      <w:r>
        <w:rPr>
          <w:rFonts w:ascii="Times New Roman"/>
          <w:b w:val="false"/>
          <w:i w:val="false"/>
          <w:color w:val="000000"/>
          <w:sz w:val="28"/>
        </w:rPr>
        <w:t>
      Төлем сомасы төлем валютасының мың бірлігімен көрсетіледі.</w:t>
      </w:r>
    </w:p>
    <w:bookmarkStart w:name="z64" w:id="41"/>
    <w:p>
      <w:pPr>
        <w:spacing w:after="0"/>
        <w:ind w:left="0"/>
        <w:jc w:val="both"/>
      </w:pPr>
      <w:r>
        <w:rPr>
          <w:rFonts w:ascii="Times New Roman"/>
          <w:b w:val="false"/>
          <w:i w:val="false"/>
          <w:color w:val="000000"/>
          <w:sz w:val="28"/>
        </w:rPr>
        <w:t xml:space="preserve">
      6. Резидент клиенттерде хабарлама туралы куәліктер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болмаған кезде 2-бағанда мынадай операциялар кодтары көрсетіледі:</w:t>
      </w:r>
    </w:p>
    <w:bookmarkEnd w:id="41"/>
    <w:p>
      <w:pPr>
        <w:spacing w:after="0"/>
        <w:ind w:left="0"/>
        <w:jc w:val="both"/>
      </w:pPr>
      <w:r>
        <w:rPr>
          <w:rFonts w:ascii="Times New Roman"/>
          <w:b w:val="false"/>
          <w:i w:val="false"/>
          <w:color w:val="000000"/>
          <w:sz w:val="28"/>
        </w:rPr>
        <w:t>
      01 – резидент заңды тұлғалардың резидент еместерге жылжымайтын мүлікке меншік құқығын сатып алуға байланысты, бір жүз мың АҚШ доллары баламасынан асатын сомадағы валюталық шарттар бойынша төлемдері. Жылжымайтын мүлік (объект, ел) туралы ақпарат 19-бағанда көрсетіледі;</w:t>
      </w:r>
    </w:p>
    <w:p>
      <w:pPr>
        <w:spacing w:after="0"/>
        <w:ind w:left="0"/>
        <w:jc w:val="both"/>
      </w:pPr>
      <w:r>
        <w:rPr>
          <w:rFonts w:ascii="Times New Roman"/>
          <w:b w:val="false"/>
          <w:i w:val="false"/>
          <w:color w:val="000000"/>
          <w:sz w:val="28"/>
        </w:rPr>
        <w:t>
      02 – резидент заңды тұлғаларға резидент еместерден жылжымайтын мүлікке меншік құқығын сатып алуға байланысты, бес жүз мың АҚШ доллары баламасынан асатын сомадағы валюталық шарттар бойынша түсімдер. Жылжымайтын мүлік (объект, ел) туралы ақпарат 19-бағанда көрсетіледі;</w:t>
      </w:r>
    </w:p>
    <w:p>
      <w:pPr>
        <w:spacing w:after="0"/>
        <w:ind w:left="0"/>
        <w:jc w:val="both"/>
      </w:pPr>
      <w:r>
        <w:rPr>
          <w:rFonts w:ascii="Times New Roman"/>
          <w:b w:val="false"/>
          <w:i w:val="false"/>
          <w:color w:val="000000"/>
          <w:sz w:val="28"/>
        </w:rPr>
        <w:t xml:space="preserve">
      03 – резидент заңды тұлғалардың шетел банкіндегі меншікті банк шотына (меншікті банк шотынан) ақша аударымдары. Шетел банкі туралы ақпарат резидент шетел банкіндегі банк шотына ақша аударған кезде 9-14-бағандарда немесе резидент шетел банкіндегі банк шотынан аударған кезде 3-8-бағандарда көрсетіледі; </w:t>
      </w:r>
    </w:p>
    <w:p>
      <w:pPr>
        <w:spacing w:after="0"/>
        <w:ind w:left="0"/>
        <w:jc w:val="both"/>
      </w:pPr>
      <w:r>
        <w:rPr>
          <w:rFonts w:ascii="Times New Roman"/>
          <w:b w:val="false"/>
          <w:i w:val="false"/>
          <w:color w:val="000000"/>
          <w:sz w:val="28"/>
        </w:rPr>
        <w:t>
      04 – резиденттердiң резидент емес эмитенттердiң бағалы қағаздарын, резидент еместердің капиталына қатысу үлестерін (тiкелей инвестицияларды қоспағанда) сатып алуға байланысты сомасы бір жүз мың АҚШ доллары баламасынан асатын валюталық шарттар бойынша төлемдерi. Резидент емес эмитент (инвестициялау объектісі) (атауы, елі) туралы ақпарат 19-бағанда көрсетіледі;</w:t>
      </w:r>
    </w:p>
    <w:p>
      <w:pPr>
        <w:spacing w:after="0"/>
        <w:ind w:left="0"/>
        <w:jc w:val="both"/>
      </w:pPr>
      <w:r>
        <w:rPr>
          <w:rFonts w:ascii="Times New Roman"/>
          <w:b w:val="false"/>
          <w:i w:val="false"/>
          <w:color w:val="000000"/>
          <w:sz w:val="28"/>
        </w:rPr>
        <w:t xml:space="preserve">
      05 – резиденттерге резидент эмитенттердiң бағалы қағаздарын, резиденттердің капиталына қатысу үлестерін (тiкелей инвестицияларды қоспағанда) сатып алуға байланысты сомасы бес жүз мың АҚШ доллары баламасынан асатын валюталық шарттар бойынша түскен түсiмдер. Резидент эмитент (инвестициялау объектісі) (атауы, БСН) туралы ақпарат 19-бағанда көрсетіледі; </w:t>
      </w:r>
    </w:p>
    <w:p>
      <w:pPr>
        <w:spacing w:after="0"/>
        <w:ind w:left="0"/>
        <w:jc w:val="both"/>
      </w:pPr>
      <w:r>
        <w:rPr>
          <w:rFonts w:ascii="Times New Roman"/>
          <w:b w:val="false"/>
          <w:i w:val="false"/>
          <w:color w:val="000000"/>
          <w:sz w:val="28"/>
        </w:rPr>
        <w:t>
      06 – резиденттер мен резидент еместер арасындағы туынды қаржы құралдарымен операциялар бойынша ақша төлемі және (немесе) аударымдары (төлем сомасына базалық актив кiрмейдi) ақша төлемі немесе аударымы сомасы бір жүз мың АҚШ доллары баламасынан асқан кезде. Туынды қаржы құралының түрі туралы ақпарат 19-бағанда көрсетіледі;</w:t>
      </w:r>
    </w:p>
    <w:p>
      <w:pPr>
        <w:spacing w:after="0"/>
        <w:ind w:left="0"/>
        <w:jc w:val="both"/>
      </w:pPr>
      <w:r>
        <w:rPr>
          <w:rFonts w:ascii="Times New Roman"/>
          <w:b w:val="false"/>
          <w:i w:val="false"/>
          <w:color w:val="000000"/>
          <w:sz w:val="28"/>
        </w:rPr>
        <w:t>
      07 – резиденттердiң резидент еместерге ақша мен өзге мүлiктi сенiмгерлiкпен басқаруға беруге байланысты сомасы бір жүз мың АҚШ доллары баламасынан асатын валюталық шарттар бойынша төлемдерi. Өзге мүлiк туралы ақпарат 19-бағанда көрсетіледі;</w:t>
      </w:r>
    </w:p>
    <w:p>
      <w:pPr>
        <w:spacing w:after="0"/>
        <w:ind w:left="0"/>
        <w:jc w:val="both"/>
      </w:pPr>
      <w:r>
        <w:rPr>
          <w:rFonts w:ascii="Times New Roman"/>
          <w:b w:val="false"/>
          <w:i w:val="false"/>
          <w:color w:val="000000"/>
          <w:sz w:val="28"/>
        </w:rPr>
        <w:t>
      08 – резиденттерге резидент еместерден ақша мен өзге мүлiктi сенiмгерлiкпен басқаруға беруге байланысты сомасы бес жүз мың АҚШ доллары баламасынан асатын валюталық шарттар бойынша түскен түсiмдер. Өзге мүлiк туралы ақпарат 19-бағанда көрсетіледі.</w:t>
      </w:r>
    </w:p>
    <w:p>
      <w:pPr>
        <w:spacing w:after="0"/>
        <w:ind w:left="0"/>
        <w:jc w:val="both"/>
      </w:pPr>
      <w:r>
        <w:rPr>
          <w:rFonts w:ascii="Times New Roman"/>
          <w:b w:val="false"/>
          <w:i w:val="false"/>
          <w:color w:val="000000"/>
          <w:sz w:val="28"/>
        </w:rPr>
        <w:t>
      Резидент жеке тұлғалардың кодтары 04, 05, 06, 07, 08 болатын ақша төлемі және (немесе) аударымдары бойынша 19-бағанда жеке тұлғаның мекенжайы көрсетіледі.</w:t>
      </w:r>
    </w:p>
    <w:bookmarkStart w:name="z65" w:id="42"/>
    <w:p>
      <w:pPr>
        <w:spacing w:after="0"/>
        <w:ind w:left="0"/>
        <w:jc w:val="both"/>
      </w:pPr>
      <w:r>
        <w:rPr>
          <w:rFonts w:ascii="Times New Roman"/>
          <w:b w:val="false"/>
          <w:i w:val="false"/>
          <w:color w:val="000000"/>
          <w:sz w:val="28"/>
        </w:rPr>
        <w:t>
      7. Өзге жағдайларда 2-бағанда осы Қағидалардың 58, 60-2, 63, 64, 66, 68-тармақтарына сәйкес клиенттердің тапсырмалары бойынша (пайдасына) жүргізілген ақша төлемі және (немесе) аударымдары бойынша мынадай операциялар кодтары көрсетiледi:</w:t>
      </w:r>
    </w:p>
    <w:bookmarkEnd w:id="42"/>
    <w:p>
      <w:pPr>
        <w:spacing w:after="0"/>
        <w:ind w:left="0"/>
        <w:jc w:val="both"/>
      </w:pPr>
      <w:r>
        <w:rPr>
          <w:rFonts w:ascii="Times New Roman"/>
          <w:b w:val="false"/>
          <w:i w:val="false"/>
          <w:color w:val="000000"/>
          <w:sz w:val="28"/>
        </w:rPr>
        <w:t>
      11 – брокер немесе басқарушы компания болып табылмайтын резиденттiң резидент еместен резиденттiң акцияларын, қатысу үлестерiн, инвестициялық қорлардың пайларын сатып алу бойынша бес жүз мың АҚШ доллары баламасынан асатын сомадағы ақша төлемі және (немесе) аударымдары (егер резидент активті бастапқы сатып алу туралы тіркеу куәлігін және (немесе) хабарлама туралы куәлікті ұсынбаса). Резидент эмитент (инвестициялау объектісі) (атауы, БСН) туралы ақпарат 19-бағанда көрсетіледі;</w:t>
      </w:r>
    </w:p>
    <w:p>
      <w:pPr>
        <w:spacing w:after="0"/>
        <w:ind w:left="0"/>
        <w:jc w:val="both"/>
      </w:pPr>
      <w:r>
        <w:rPr>
          <w:rFonts w:ascii="Times New Roman"/>
          <w:b w:val="false"/>
          <w:i w:val="false"/>
          <w:color w:val="000000"/>
          <w:sz w:val="28"/>
        </w:rPr>
        <w:t>
      12 – брокер немесе басқарушы компания болып табылмайтын резиденттiң резидент емеске резидент еместiң акцияларын, қатысу үлестерiн, инвестициялық қорлардың пайларын сатуы бойынша бес жүз мың АҚШ доллары баламасынан асатын сомада түскен ақша түсімі және (немесе) аударымы (егер резидент активті бастапқы сатып алу туралы тіркеу куәлігін және (немесе) хабарлама туралы куәлікті ұсынбаса). Резидент емес инвестициялау объектісі (атауы, елі) туралы ақпарат 19-бағанда көрсетіледі;</w:t>
      </w:r>
    </w:p>
    <w:p>
      <w:pPr>
        <w:spacing w:after="0"/>
        <w:ind w:left="0"/>
        <w:jc w:val="both"/>
      </w:pPr>
      <w:r>
        <w:rPr>
          <w:rFonts w:ascii="Times New Roman"/>
          <w:b w:val="false"/>
          <w:i w:val="false"/>
          <w:color w:val="000000"/>
          <w:sz w:val="28"/>
        </w:rPr>
        <w:t>
      13 – резидент жеке тұлғаның резидент емеске жылжымайтын мүлiкке меншiк құқығын сатып алуға байланысты бір жүз мың АҚШ доллары баламасынан асатын сомадағы ақша төлемi және (немесе) аударымы. Жылжымайтын мүлiк (объект, елі) туралы ақпарат 19-бағанда көрсетіледі;</w:t>
      </w:r>
    </w:p>
    <w:p>
      <w:pPr>
        <w:spacing w:after="0"/>
        <w:ind w:left="0"/>
        <w:jc w:val="both"/>
      </w:pPr>
      <w:r>
        <w:rPr>
          <w:rFonts w:ascii="Times New Roman"/>
          <w:b w:val="false"/>
          <w:i w:val="false"/>
          <w:color w:val="000000"/>
          <w:sz w:val="28"/>
        </w:rPr>
        <w:t>
      14 – резидент жеке тұлғаға резидент еместен жылжымайтын мүлiкке меншiк құқығын сатып алуға байланысты бес жүз мың АҚШ доллары баламасынан асатын сомада түскен ақша түсімі және (немесе) аударымы. Жылжымайтын мүлiк (объект, елі) туралы ақпарат 19-бағанда көрсетіледі;</w:t>
      </w:r>
    </w:p>
    <w:p>
      <w:pPr>
        <w:spacing w:after="0"/>
        <w:ind w:left="0"/>
        <w:jc w:val="both"/>
      </w:pPr>
      <w:r>
        <w:rPr>
          <w:rFonts w:ascii="Times New Roman"/>
          <w:b w:val="false"/>
          <w:i w:val="false"/>
          <w:color w:val="000000"/>
          <w:sz w:val="28"/>
        </w:rPr>
        <w:t>
      15 – резидент жеке тұлғаның шетел банкіндегі меншікті банк шотына (меншікті банк шотынан) ақша аударымдары, сондай-ақ олар бойынша резидент жеке тұлғаның шетел банкіндегі шотының болуын анықтау қиын болатын шетел банкінен аударымдар. Шетел банкі туралы ақпарат резидент шетел банкіндегі банк шотына ақша аударған кезде 9-14-бағандарда немесе резидент шетел банкіндегі банк шотынан аударған кезде 3-8-бағандарда көрсетіледі. Резидент жеке тұлға туралы ақпарат оның дербес деректерінсіз көрсетіледі;</w:t>
      </w:r>
    </w:p>
    <w:p>
      <w:pPr>
        <w:spacing w:after="0"/>
        <w:ind w:left="0"/>
        <w:jc w:val="both"/>
      </w:pPr>
      <w:r>
        <w:rPr>
          <w:rFonts w:ascii="Times New Roman"/>
          <w:b w:val="false"/>
          <w:i w:val="false"/>
          <w:color w:val="000000"/>
          <w:sz w:val="28"/>
        </w:rPr>
        <w:t>
      16 – жұмыс, көрсетілетін қызмет экспорты (импорты) бойынша есеп айырысуларды жүзеге асыруға байланысты операциялар бойынша резиденттер және резидент еместер арасындағы бір жүз мың АҚШ доллары баламасынан асатын сомадағы ақша төлемі және (немесе) аударымы;</w:t>
      </w:r>
    </w:p>
    <w:p>
      <w:pPr>
        <w:spacing w:after="0"/>
        <w:ind w:left="0"/>
        <w:jc w:val="both"/>
      </w:pPr>
      <w:r>
        <w:rPr>
          <w:rFonts w:ascii="Times New Roman"/>
          <w:b w:val="false"/>
          <w:i w:val="false"/>
          <w:color w:val="000000"/>
          <w:sz w:val="28"/>
        </w:rPr>
        <w:t>
      17 – резидент еместен резидент алған (резидент емеске резидент төлеген), бес жүз мың АҚШ доллары баламасынан асатын сомадағы дивидендтер аударымы;</w:t>
      </w:r>
    </w:p>
    <w:p>
      <w:pPr>
        <w:spacing w:after="0"/>
        <w:ind w:left="0"/>
        <w:jc w:val="both"/>
      </w:pPr>
      <w:r>
        <w:rPr>
          <w:rFonts w:ascii="Times New Roman"/>
          <w:b w:val="false"/>
          <w:i w:val="false"/>
          <w:color w:val="000000"/>
          <w:sz w:val="28"/>
        </w:rPr>
        <w:t>
      18 – резидент эмитенттердің басқа мемлекеттердің заңнамасына сәйкес және олардың аумағында шығарылған бағалы қағаздарын орналастыруға, сондай-ақ базалық активі резидент эмитенттердің бағалы қағаздары болып табылатын депозитарлық қолхаттарды орналастыруға байланысты ақша төлемі және (немесе) аударымы. Резидент эмитент туралы ақпарат (атауы, БСН) 19-бағанда көрсетіледі;</w:t>
      </w:r>
    </w:p>
    <w:p>
      <w:pPr>
        <w:spacing w:after="0"/>
        <w:ind w:left="0"/>
        <w:jc w:val="both"/>
      </w:pPr>
      <w:r>
        <w:rPr>
          <w:rFonts w:ascii="Times New Roman"/>
          <w:b w:val="false"/>
          <w:i w:val="false"/>
          <w:color w:val="000000"/>
          <w:sz w:val="28"/>
        </w:rPr>
        <w:t>
      19 – резидент емес эмитенттердің Қазақстан Республикасының заңнамасына сәйкес шығарылған бағалы қағаздарын орналастыруға, сондай-ақ қазақстандық депозитарлық қолхаттарды орналастыруға байланысты ақша төлемі және (немесе) аударымы. Резидент емес эмитент туралы ақпарат (атауы, елі) 19-бағанда көрсетіледі;</w:t>
      </w:r>
    </w:p>
    <w:p>
      <w:pPr>
        <w:spacing w:after="0"/>
        <w:ind w:left="0"/>
        <w:jc w:val="both"/>
      </w:pPr>
      <w:r>
        <w:rPr>
          <w:rFonts w:ascii="Times New Roman"/>
          <w:b w:val="false"/>
          <w:i w:val="false"/>
          <w:color w:val="000000"/>
          <w:sz w:val="28"/>
        </w:rPr>
        <w:t>
      20 – резидент еместердің сақтандыру (қайта сақтандыру) ұйымдарына, инвестициялық портфельді басқарушыға тікелей инвестицияларына байланысты, бес жүз мың АҚШ доллары баламасынан асатын сомадағы валюталық шарттар бойынша ақша төлемі және (немесе) аударымдары;</w:t>
      </w:r>
    </w:p>
    <w:p>
      <w:pPr>
        <w:spacing w:after="0"/>
        <w:ind w:left="0"/>
        <w:jc w:val="both"/>
      </w:pPr>
      <w:r>
        <w:rPr>
          <w:rFonts w:ascii="Times New Roman"/>
          <w:b w:val="false"/>
          <w:i w:val="false"/>
          <w:color w:val="000000"/>
          <w:sz w:val="28"/>
        </w:rPr>
        <w:t>
      21 – сақтандыру (қайта сақтандыру) ұйымдарының шетелге тікелей инвестицияларына байланысты, жүз мың АҚШ доллары баламасынан асатын сомадағы валюталық шарттар бойынша ақша төлемі және (немесе) аударымдары.</w:t>
      </w:r>
    </w:p>
    <w:bookmarkStart w:name="z66" w:id="43"/>
    <w:p>
      <w:pPr>
        <w:spacing w:after="0"/>
        <w:ind w:left="0"/>
        <w:jc w:val="both"/>
      </w:pPr>
      <w:r>
        <w:rPr>
          <w:rFonts w:ascii="Times New Roman"/>
          <w:b w:val="false"/>
          <w:i w:val="false"/>
          <w:color w:val="000000"/>
          <w:sz w:val="28"/>
        </w:rPr>
        <w:t>
      8. 2-бағанда банктердің меншікті операциялары бойынша осы Қағидалардың 60-1, 63, 64-тармақтарына сәйкес мынадай операциялар кодтары көрсетiледi:</w:t>
      </w:r>
    </w:p>
    <w:bookmarkEnd w:id="43"/>
    <w:p>
      <w:pPr>
        <w:spacing w:after="0"/>
        <w:ind w:left="0"/>
        <w:jc w:val="both"/>
      </w:pPr>
      <w:r>
        <w:rPr>
          <w:rFonts w:ascii="Times New Roman"/>
          <w:b w:val="false"/>
          <w:i w:val="false"/>
          <w:color w:val="000000"/>
          <w:sz w:val="28"/>
        </w:rPr>
        <w:t>
      31 – банктің шетелге тікелей инвестицияларына байланысты меншікті операциялары бойынша жүз мың АҚШ доллары баламасынан асатын сомадағы валюталық шарттар бойынша ақша төлемі және (немесе) аударымы. Резидент емес инвестициялау объектісі (атауы, елі) туралы ақпарат 19-бағанда көрсетіледі;</w:t>
      </w:r>
    </w:p>
    <w:p>
      <w:pPr>
        <w:spacing w:after="0"/>
        <w:ind w:left="0"/>
        <w:jc w:val="both"/>
      </w:pPr>
      <w:r>
        <w:rPr>
          <w:rFonts w:ascii="Times New Roman"/>
          <w:b w:val="false"/>
          <w:i w:val="false"/>
          <w:color w:val="000000"/>
          <w:sz w:val="28"/>
        </w:rPr>
        <w:t>
      32 – банктің резиденттің акцияларына, қатысу үлестеріне, пайларына байланысты меншікті операциялары бойынша бес жүз мың АҚШ доллары баламасынан асатын сомадағы валюталық шарттар бойынша ақша төлемі және (немесе) аударымы. Резидент эмитент (резидент-инвестициялау объектісі) (атауы, БСН) туралы ақпарат 19-бағанда көрсетіледі;</w:t>
      </w:r>
    </w:p>
    <w:p>
      <w:pPr>
        <w:spacing w:after="0"/>
        <w:ind w:left="0"/>
        <w:jc w:val="both"/>
      </w:pPr>
      <w:r>
        <w:rPr>
          <w:rFonts w:ascii="Times New Roman"/>
          <w:b w:val="false"/>
          <w:i w:val="false"/>
          <w:color w:val="000000"/>
          <w:sz w:val="28"/>
        </w:rPr>
        <w:t>
      33 – банктің резидент еместен резиденттің акцияларын, қатысу үлестерін, инвестициялық қорларының пайларын сатып алу бойынша бес жүз мың АҚШ доллары баламасынан асатын сомадағы ақша төлемі және (немесе) аударымы. Резидент эмитент (резидент-инвестициялау объектісі) (атауы, БСН) туралы ақпарат 19-бағанда көрсетіледі;</w:t>
      </w:r>
    </w:p>
    <w:p>
      <w:pPr>
        <w:spacing w:after="0"/>
        <w:ind w:left="0"/>
        <w:jc w:val="both"/>
      </w:pPr>
      <w:r>
        <w:rPr>
          <w:rFonts w:ascii="Times New Roman"/>
          <w:b w:val="false"/>
          <w:i w:val="false"/>
          <w:color w:val="000000"/>
          <w:sz w:val="28"/>
        </w:rPr>
        <w:t>
      34 – банктің резидент емеске резидент еместің акцияларын, қатысу үлестерін, инвестициялық қорларының пайларын сату бойынша бес жүз мың АҚШ доллары баламасынан асатын сомадағы ақша түсімі және (немесе) аударымы. Резидент емес инвестициялау объектісі (атауы, елі) туралы ақпарат 19-бағанда көрсетіледі;</w:t>
      </w:r>
    </w:p>
    <w:p>
      <w:pPr>
        <w:spacing w:after="0"/>
        <w:ind w:left="0"/>
        <w:jc w:val="both"/>
      </w:pPr>
      <w:r>
        <w:rPr>
          <w:rFonts w:ascii="Times New Roman"/>
          <w:b w:val="false"/>
          <w:i w:val="false"/>
          <w:color w:val="000000"/>
          <w:sz w:val="28"/>
        </w:rPr>
        <w:t>
      35 – банктің басқа мемлекеттердің заңнамасына сәйкес және олардың аумағында шығарылған бағалы қағаздарын орналастыруға, сондай-ақ базалық активі банктің бағалы қағаздары болып табылатын депозитарлық қолхаттарды орналастыруға байланысты ақша төлемі және (немесе) аударымы;</w:t>
      </w:r>
    </w:p>
    <w:p>
      <w:pPr>
        <w:spacing w:after="0"/>
        <w:ind w:left="0"/>
        <w:jc w:val="both"/>
      </w:pPr>
      <w:r>
        <w:rPr>
          <w:rFonts w:ascii="Times New Roman"/>
          <w:b w:val="false"/>
          <w:i w:val="false"/>
          <w:color w:val="000000"/>
          <w:sz w:val="28"/>
        </w:rPr>
        <w:t>
      36 – банк резидент еместен алған (банк резидент емеске төлеген), бес жүз мың АҚШ доллары баламасынан асатын сомадағы дивидендтер аударымы;</w:t>
      </w:r>
    </w:p>
    <w:p>
      <w:pPr>
        <w:spacing w:after="0"/>
        <w:ind w:left="0"/>
        <w:jc w:val="both"/>
      </w:pPr>
      <w:r>
        <w:rPr>
          <w:rFonts w:ascii="Times New Roman"/>
          <w:b w:val="false"/>
          <w:i w:val="false"/>
          <w:color w:val="000000"/>
          <w:sz w:val="28"/>
        </w:rPr>
        <w:t>
      37 – банктің жылжымайтын мүлікке меншік құқығын сатып алуына байланысты бір жүз мың АҚШ доллары баламасынан асатын сомадағы валюталық шарттар бойынша ақша төлемі және (немесе) аударымы. Жылжымайтын мүлік (объект, елі) туралы ақпарат 19-бағанда көрсетіледі;</w:t>
      </w:r>
    </w:p>
    <w:p>
      <w:pPr>
        <w:spacing w:after="0"/>
        <w:ind w:left="0"/>
        <w:jc w:val="both"/>
      </w:pPr>
      <w:r>
        <w:rPr>
          <w:rFonts w:ascii="Times New Roman"/>
          <w:b w:val="false"/>
          <w:i w:val="false"/>
          <w:color w:val="000000"/>
          <w:sz w:val="28"/>
        </w:rPr>
        <w:t>
      38 – банктің жылжымайтын мүлікке меншік құқығын сатуына байланысты бес жүз мың АҚШ доллары баламасынан асатын сомадағы валюталық шарттар бойынша ақша түсімі және (немесе) аударымы. Жылжымайтын мүлік (объект, елі) туралы ақпарат 19-бағанда көрсетіледі.</w:t>
      </w:r>
    </w:p>
    <w:bookmarkStart w:name="z67" w:id="44"/>
    <w:p>
      <w:pPr>
        <w:spacing w:after="0"/>
        <w:ind w:left="0"/>
        <w:jc w:val="both"/>
      </w:pPr>
      <w:r>
        <w:rPr>
          <w:rFonts w:ascii="Times New Roman"/>
          <w:b w:val="false"/>
          <w:i w:val="false"/>
          <w:color w:val="000000"/>
          <w:sz w:val="28"/>
        </w:rPr>
        <w:t xml:space="preserve">
      9. Есептің 3-18-бағандары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Қазақстан Республикасы Ұлттық Банкі Басқармасының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және төлемдер бойынша оларға сәйкес мәліметтер ұсыну қағидаларында (бұдан әрі – Төлем мақсатының кодтарын қолдану қағидалары) көзделген форматтарды және кодтарды пайдалана отырып, ақша аударуға (алуға) арналған төлем құжатының негізінде толтырылады.</w:t>
      </w:r>
    </w:p>
    <w:bookmarkEnd w:id="44"/>
    <w:bookmarkStart w:name="z68" w:id="45"/>
    <w:p>
      <w:pPr>
        <w:spacing w:after="0"/>
        <w:ind w:left="0"/>
        <w:jc w:val="both"/>
      </w:pPr>
      <w:r>
        <w:rPr>
          <w:rFonts w:ascii="Times New Roman"/>
          <w:b w:val="false"/>
          <w:i w:val="false"/>
          <w:color w:val="000000"/>
          <w:sz w:val="28"/>
        </w:rPr>
        <w:t>
      10. Валюталық шарттар бойынша ақша төлемі және (немесе) аударымдары валюталық шарттар шеңберінде жүзеге асырылатын барлық ақша төлемі және (немесе) аударымдарын қамтиды. Ақшаны қайтарған кезде 2-бағанда негізгі валюталық операцияның коды, 19-бағанда "Қайтару" деген сөз көрсетіледі.</w:t>
      </w:r>
    </w:p>
    <w:bookmarkEnd w:id="45"/>
    <w:p>
      <w:pPr>
        <w:spacing w:after="0"/>
        <w:ind w:left="0"/>
        <w:jc w:val="both"/>
      </w:pPr>
      <w:r>
        <w:rPr>
          <w:rFonts w:ascii="Times New Roman"/>
          <w:b w:val="false"/>
          <w:i w:val="false"/>
          <w:color w:val="000000"/>
          <w:sz w:val="28"/>
        </w:rPr>
        <w:t>
      Банкте ақша төлемін және (немесе) аударымын бір операция кодына жатқызу кезінде қиындықтар туындаған жағдайда 2-бағанда кодтардың бірі көрсетіледі, қалған ықтимал кодтар 19-бағанда көрсетіледі.</w:t>
      </w:r>
    </w:p>
    <w:p>
      <w:pPr>
        <w:spacing w:after="0"/>
        <w:ind w:left="0"/>
        <w:jc w:val="both"/>
      </w:pPr>
      <w:r>
        <w:rPr>
          <w:rFonts w:ascii="Times New Roman"/>
          <w:b w:val="false"/>
          <w:i w:val="false"/>
          <w:color w:val="000000"/>
          <w:sz w:val="28"/>
        </w:rPr>
        <w:t>
      Сондай-ақ 19-бағанда төлемнің ерекше талаптары, валюталық заңнамаға сәйкес жіберушінің нұсқауларын сақтау шотына ақшаны есепке алу күні көрсетіледі.</w:t>
      </w:r>
    </w:p>
    <w:bookmarkStart w:name="z69" w:id="46"/>
    <w:p>
      <w:pPr>
        <w:spacing w:after="0"/>
        <w:ind w:left="0"/>
        <w:jc w:val="both"/>
      </w:pPr>
      <w:r>
        <w:rPr>
          <w:rFonts w:ascii="Times New Roman"/>
          <w:b w:val="false"/>
          <w:i w:val="false"/>
          <w:color w:val="000000"/>
          <w:sz w:val="28"/>
        </w:rPr>
        <w:t>
      11. 19-бағанда нақтылаушы ақпараттың болмауы бұзушылық болып табылмайды. Есепке белгіленген шекті мәндерден аз сомадағы ақша төлемін және (немесе) аударымдарын енгізу бұзушылық болып табылмайды.</w:t>
      </w:r>
    </w:p>
    <w:bookmarkEnd w:id="46"/>
    <w:bookmarkStart w:name="z70" w:id="47"/>
    <w:p>
      <w:pPr>
        <w:spacing w:after="0"/>
        <w:ind w:left="0"/>
        <w:jc w:val="both"/>
      </w:pPr>
      <w:r>
        <w:rPr>
          <w:rFonts w:ascii="Times New Roman"/>
          <w:b w:val="false"/>
          <w:i w:val="false"/>
          <w:color w:val="000000"/>
          <w:sz w:val="28"/>
        </w:rPr>
        <w:t>
      12. Есепке түзетулер есепті кезең аяқталғаннан кейін алты ай ішінде енгізіледі.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"Валюталық операциялар бойынша жеке тұлғалар жүзеге асырған ақша</w:t>
      </w:r>
    </w:p>
    <w:p>
      <w:pPr>
        <w:spacing w:after="0"/>
        <w:ind w:left="0"/>
        <w:jc w:val="both"/>
      </w:pPr>
      <w:r>
        <w:rPr>
          <w:rFonts w:ascii="Times New Roman"/>
          <w:b w:val="false"/>
          <w:i w:val="false"/>
          <w:color w:val="000000"/>
          <w:sz w:val="28"/>
        </w:rPr>
        <w:t>
      төлемі және (немесе) аударымдары туралы есеп" нысаны</w:t>
      </w:r>
    </w:p>
    <w:p>
      <w:pPr>
        <w:spacing w:after="0"/>
        <w:ind w:left="0"/>
        <w:jc w:val="both"/>
      </w:pPr>
      <w:r>
        <w:rPr>
          <w:rFonts w:ascii="Times New Roman"/>
          <w:b w:val="false"/>
          <w:i w:val="false"/>
          <w:color w:val="000000"/>
          <w:sz w:val="28"/>
        </w:rPr>
        <w:t>
      Есепті кезең: ____ жылғы _________ айы</w:t>
      </w:r>
    </w:p>
    <w:p>
      <w:pPr>
        <w:spacing w:after="0"/>
        <w:ind w:left="0"/>
        <w:jc w:val="both"/>
      </w:pPr>
      <w:r>
        <w:rPr>
          <w:rFonts w:ascii="Times New Roman"/>
          <w:b w:val="false"/>
          <w:i w:val="false"/>
          <w:color w:val="000000"/>
          <w:sz w:val="28"/>
        </w:rPr>
        <w:t>
      Индексі: ПР-3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уәкілетті банк</w:t>
      </w:r>
    </w:p>
    <w:p>
      <w:pPr>
        <w:spacing w:after="0"/>
        <w:ind w:left="0"/>
        <w:jc w:val="both"/>
      </w:pPr>
      <w:r>
        <w:rPr>
          <w:rFonts w:ascii="Times New Roman"/>
          <w:b w:val="false"/>
          <w:i w:val="false"/>
          <w:color w:val="000000"/>
          <w:sz w:val="28"/>
        </w:rPr>
        <w:t>
      Ұсыну мекенжайы: Қазақстан Республикасы Ұлттық Банкінің орталық аппараты</w:t>
      </w:r>
    </w:p>
    <w:p>
      <w:pPr>
        <w:spacing w:after="0"/>
        <w:ind w:left="0"/>
        <w:jc w:val="both"/>
      </w:pPr>
      <w:r>
        <w:rPr>
          <w:rFonts w:ascii="Times New Roman"/>
          <w:b w:val="false"/>
          <w:i w:val="false"/>
          <w:color w:val="000000"/>
          <w:sz w:val="28"/>
        </w:rPr>
        <w:t>
      Ұсыну мерзімі: есепті кезеңнен кейінгі айдың 20-на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Уәкілетті банктің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923"/>
        <w:gridCol w:w="2941"/>
        <w:gridCol w:w="906"/>
        <w:gridCol w:w="709"/>
        <w:gridCol w:w="1103"/>
        <w:gridCol w:w="709"/>
        <w:gridCol w:w="130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жiберушiнiң (алушының) тегі, аты, әкесінің аты ол болған кезде)</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жiберушiнiң (алушының) резиденттiк белгiсi</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жүзеге асыру тәсілі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ЖСН</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төлемі немесе аударымы белгісі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төлемі немесе аударымы жүргізілген күн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989"/>
        <w:gridCol w:w="2283"/>
        <w:gridCol w:w="989"/>
        <w:gridCol w:w="1674"/>
        <w:gridCol w:w="986"/>
        <w:gridCol w:w="986"/>
        <w:gridCol w:w="3228"/>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коды немесе банк филиалының коды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төлемінің немесе аударымының валютасы</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ақша төлемі немесе аударымы валютасының мың бiрлiгi</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АҚШ доллары</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 (жiберушi) 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 (жiберушi) туралы қолда бар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Резиденттiк белгісі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кезде) немесе заңды тұлғаның атауы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 ________ ____________________________</w:t>
      </w:r>
    </w:p>
    <w:p>
      <w:pPr>
        <w:spacing w:after="0"/>
        <w:ind w:left="0"/>
        <w:jc w:val="both"/>
      </w:pPr>
      <w:r>
        <w:rPr>
          <w:rFonts w:ascii="Times New Roman"/>
          <w:b w:val="false"/>
          <w:i w:val="false"/>
          <w:color w:val="000000"/>
          <w:sz w:val="28"/>
        </w:rPr>
        <w:t>
                            (лауазым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 ____________________________ телефоны 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операциялар бойынша</w:t>
            </w:r>
            <w:r>
              <w:br/>
            </w:r>
            <w:r>
              <w:rPr>
                <w:rFonts w:ascii="Times New Roman"/>
                <w:b w:val="false"/>
                <w:i w:val="false"/>
                <w:color w:val="000000"/>
                <w:sz w:val="20"/>
              </w:rPr>
              <w:t>жеке тұлғалар жүзеге асырған</w:t>
            </w:r>
            <w:r>
              <w:br/>
            </w:r>
            <w:r>
              <w:rPr>
                <w:rFonts w:ascii="Times New Roman"/>
                <w:b w:val="false"/>
                <w:i w:val="false"/>
                <w:color w:val="000000"/>
                <w:sz w:val="20"/>
              </w:rPr>
              <w:t>ақша төлемі және(немесе)</w:t>
            </w:r>
            <w:r>
              <w:br/>
            </w:r>
            <w:r>
              <w:rPr>
                <w:rFonts w:ascii="Times New Roman"/>
                <w:b w:val="false"/>
                <w:i w:val="false"/>
                <w:color w:val="000000"/>
                <w:sz w:val="20"/>
              </w:rPr>
              <w:t>аударымдары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73" w:id="48"/>
    <w:p>
      <w:pPr>
        <w:spacing w:after="0"/>
        <w:ind w:left="0"/>
        <w:jc w:val="left"/>
      </w:pPr>
      <w:r>
        <w:rPr>
          <w:rFonts w:ascii="Times New Roman"/>
          <w:b/>
          <w:i w:val="false"/>
          <w:color w:val="000000"/>
        </w:rPr>
        <w:t xml:space="preserve"> Әкімшілік деректерді жинауға арналған "Валюталық операциялар бойынша жеке тұлғалар жүзеге асырған ақша төлемі және (немесе) аударымдары туралы есеп" нысанын толтыру бойынша түсіндірме</w:t>
      </w:r>
      <w:r>
        <w:br/>
      </w:r>
      <w:r>
        <w:rPr>
          <w:rFonts w:ascii="Times New Roman"/>
          <w:b/>
          <w:i w:val="false"/>
          <w:color w:val="000000"/>
        </w:rPr>
        <w:t>1. Жалпы ережелер</w:t>
      </w:r>
    </w:p>
    <w:bookmarkEnd w:id="48"/>
    <w:bookmarkStart w:name="z75" w:id="49"/>
    <w:p>
      <w:pPr>
        <w:spacing w:after="0"/>
        <w:ind w:left="0"/>
        <w:jc w:val="both"/>
      </w:pPr>
      <w:r>
        <w:rPr>
          <w:rFonts w:ascii="Times New Roman"/>
          <w:b w:val="false"/>
          <w:i w:val="false"/>
          <w:color w:val="000000"/>
          <w:sz w:val="28"/>
        </w:rPr>
        <w:t>
      1. Осы түсіндірме "Валюталық операциялар бойынша жеке тұлғалар жүзеге асырған ақша төлемі және (немесе) аударымдары туралы есеп" нысанын (бұдан әрі – Нысан) толтыру бойынша бірыңғай талаптарды айқындайды.</w:t>
      </w:r>
    </w:p>
    <w:bookmarkEnd w:id="49"/>
    <w:bookmarkStart w:name="z76" w:id="50"/>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Республикасының Заңы 29-бабы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bookmarkEnd w:id="50"/>
    <w:bookmarkStart w:name="z77" w:id="51"/>
    <w:p>
      <w:pPr>
        <w:spacing w:after="0"/>
        <w:ind w:left="0"/>
        <w:jc w:val="both"/>
      </w:pPr>
      <w:r>
        <w:rPr>
          <w:rFonts w:ascii="Times New Roman"/>
          <w:b w:val="false"/>
          <w:i w:val="false"/>
          <w:color w:val="000000"/>
          <w:sz w:val="28"/>
        </w:rPr>
        <w:t>
      3. Нысанды ай сайын Қазақстан Республикасының уәкілетті банктері валюталық операциялар бойынша жеке тұлғалар жүзеге асырған ақша төлемі және (немесе) аударымдары бойынша ұсынады (ақша төлемі және (немесе) аударымдары болған кезде).</w:t>
      </w:r>
    </w:p>
    <w:bookmarkEnd w:id="51"/>
    <w:bookmarkStart w:name="z78" w:id="52"/>
    <w:p>
      <w:pPr>
        <w:spacing w:after="0"/>
        <w:ind w:left="0"/>
        <w:jc w:val="both"/>
      </w:pPr>
      <w:r>
        <w:rPr>
          <w:rFonts w:ascii="Times New Roman"/>
          <w:b w:val="false"/>
          <w:i w:val="false"/>
          <w:color w:val="000000"/>
          <w:sz w:val="28"/>
        </w:rPr>
        <w:t>
      4. Басшы немесе бас бухгалтер мен орындаушы тегін, атын, әкесінің атын (ол болған кезде) көрсете отырып және мөр басып (ол болған кезде), Нысанға қол қояды.</w:t>
      </w:r>
    </w:p>
    <w:bookmarkEnd w:id="52"/>
    <w:bookmarkStart w:name="z79" w:id="53"/>
    <w:p>
      <w:pPr>
        <w:spacing w:after="0"/>
        <w:ind w:left="0"/>
        <w:jc w:val="left"/>
      </w:pPr>
      <w:r>
        <w:rPr>
          <w:rFonts w:ascii="Times New Roman"/>
          <w:b/>
          <w:i w:val="false"/>
          <w:color w:val="000000"/>
        </w:rPr>
        <w:t xml:space="preserve"> 2. Нысанды толтыру</w:t>
      </w:r>
    </w:p>
    <w:bookmarkEnd w:id="53"/>
    <w:bookmarkStart w:name="z80" w:id="54"/>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жағдайларда жеке тұлғаның банк шоты арқылы төлем карточкаларын пайдаланбай не банк шотын ашпай жүргізілген ақша төлемі және (немесе) аударымдары бойынша жеке және уәкілетті банктің төлем карточкаларын пайдалана отырып жүргізілген ақша төлемі және (немесе) аударымдары немесе қолма-қол ақша алу бойынша жеке ұсынылады.</w:t>
      </w:r>
    </w:p>
    <w:bookmarkEnd w:id="54"/>
    <w:p>
      <w:pPr>
        <w:spacing w:after="0"/>
        <w:ind w:left="0"/>
        <w:jc w:val="both"/>
      </w:pPr>
      <w:r>
        <w:rPr>
          <w:rFonts w:ascii="Times New Roman"/>
          <w:b w:val="false"/>
          <w:i w:val="false"/>
          <w:color w:val="000000"/>
          <w:sz w:val="28"/>
        </w:rPr>
        <w:t>
      Есепке жеке тұлғалар Қазақстан Республикасының шегінде жүзеге асырған валюталық операциялар бойынша ақша төлемі және аударымдары, Қазақстан Республикасының аумағында уәкілетті банктің төлем карточкасын пайдалана отырып банк шотынан шетел валютасын алу бойынша, сондай-ақ резидент жеке тұлғалардың шетел банктеріндегі меншікті банк шоттарына (меншікті банк шоттарынан) ақша аударымдары бойынша ақпарат кірмейді.</w:t>
      </w:r>
    </w:p>
    <w:bookmarkStart w:name="z81" w:id="55"/>
    <w:p>
      <w:pPr>
        <w:spacing w:after="0"/>
        <w:ind w:left="0"/>
        <w:jc w:val="both"/>
      </w:pPr>
      <w:r>
        <w:rPr>
          <w:rFonts w:ascii="Times New Roman"/>
          <w:b w:val="false"/>
          <w:i w:val="false"/>
          <w:color w:val="000000"/>
          <w:sz w:val="28"/>
        </w:rPr>
        <w:t>
      6. 2, 3, 7, 10, 13, 14 және 15-бағандар ақша аударуға (алуға) арналған төлем құжатының негізінде Төлем мақсатының кодтарын қолдану қағидаларында көзделген форматтармен және кодтармен толтырылады.</w:t>
      </w:r>
    </w:p>
    <w:bookmarkEnd w:id="55"/>
    <w:bookmarkStart w:name="z82" w:id="56"/>
    <w:p>
      <w:pPr>
        <w:spacing w:after="0"/>
        <w:ind w:left="0"/>
        <w:jc w:val="both"/>
      </w:pPr>
      <w:r>
        <w:rPr>
          <w:rFonts w:ascii="Times New Roman"/>
          <w:b w:val="false"/>
          <w:i w:val="false"/>
          <w:color w:val="000000"/>
          <w:sz w:val="28"/>
        </w:rPr>
        <w:t>
      7. Төлем карточкаларын пайдалана отырып ақша төлемі және (немесе) аударымы немесе қолма-қол ақша алу үшін 10 және 11-бағандарда ақша төлемі (аударымы) немесе алу валютасы мен сомасы бойынша деректер көрсетіледі, ал 14 және 15-бағандар толтырылмайды.</w:t>
      </w:r>
    </w:p>
    <w:bookmarkEnd w:id="56"/>
    <w:bookmarkStart w:name="z83" w:id="57"/>
    <w:p>
      <w:pPr>
        <w:spacing w:after="0"/>
        <w:ind w:left="0"/>
        <w:jc w:val="both"/>
      </w:pPr>
      <w:r>
        <w:rPr>
          <w:rFonts w:ascii="Times New Roman"/>
          <w:b w:val="false"/>
          <w:i w:val="false"/>
          <w:color w:val="000000"/>
          <w:sz w:val="28"/>
        </w:rPr>
        <w:t>
      8. 4-бағанда егер ақша төлемі және (немесе) аударымы уәкілетті банктегі карт-шот арқылы жіберілсе немесе алынса - "карт-шот" жазбасы жасалады, егер ақша төлемі және (немесе) аударымы уәкілетті банктегі банк шоты (карт-шотты қоспағанда) арқылы жіберілсе немесе алынса - "шот бойынша" жазбасы жасалады, егер ақша төлемі және (немесе) аударымы уәкілетті банкте банк шотын ашпай жіберілсе немесе алынса - "шотсыз" жазбасы жасалады.</w:t>
      </w:r>
    </w:p>
    <w:bookmarkEnd w:id="57"/>
    <w:bookmarkStart w:name="z84" w:id="58"/>
    <w:p>
      <w:pPr>
        <w:spacing w:after="0"/>
        <w:ind w:left="0"/>
        <w:jc w:val="both"/>
      </w:pPr>
      <w:r>
        <w:rPr>
          <w:rFonts w:ascii="Times New Roman"/>
          <w:b w:val="false"/>
          <w:i w:val="false"/>
          <w:color w:val="000000"/>
          <w:sz w:val="28"/>
        </w:rPr>
        <w:t>
      9. 5-бағанда ақша жіберуші (алушы) жеке тұлғаның ЖСН көрсетіледі, резидент емес жеке тұлғада ЖСН болмаған кезде, тиісті баған толтырылмайды.</w:t>
      </w:r>
    </w:p>
    <w:bookmarkEnd w:id="58"/>
    <w:bookmarkStart w:name="z85" w:id="59"/>
    <w:p>
      <w:pPr>
        <w:spacing w:after="0"/>
        <w:ind w:left="0"/>
        <w:jc w:val="both"/>
      </w:pPr>
      <w:r>
        <w:rPr>
          <w:rFonts w:ascii="Times New Roman"/>
          <w:b w:val="false"/>
          <w:i w:val="false"/>
          <w:color w:val="000000"/>
          <w:sz w:val="28"/>
        </w:rPr>
        <w:t>
      10. 6-бағанда, егер ақша төлемін немесе аударымын есеп беруші банк жіберсе, "жіберілген" деген жазба, егер ақша төлемін немесе аударымын есеп беруші банк алса, "алынған" деген жазба, төлем карточкаларын пайдалана отырып қолма-қол ақша алған кезде "алу" деген жазба қойылады.</w:t>
      </w:r>
    </w:p>
    <w:bookmarkEnd w:id="59"/>
    <w:bookmarkStart w:name="z86" w:id="60"/>
    <w:p>
      <w:pPr>
        <w:spacing w:after="0"/>
        <w:ind w:left="0"/>
        <w:jc w:val="both"/>
      </w:pPr>
      <w:r>
        <w:rPr>
          <w:rFonts w:ascii="Times New Roman"/>
          <w:b w:val="false"/>
          <w:i w:val="false"/>
          <w:color w:val="000000"/>
          <w:sz w:val="28"/>
        </w:rPr>
        <w:t>
      11. Төлем карточкаларын пайдалана отырып банк шоты бойынша жүргізілетін ақша төлемі және (немесе) аударымдары үшін 7-баған толтырылмайды.</w:t>
      </w:r>
    </w:p>
    <w:bookmarkEnd w:id="60"/>
    <w:bookmarkStart w:name="z87" w:id="61"/>
    <w:p>
      <w:pPr>
        <w:spacing w:after="0"/>
        <w:ind w:left="0"/>
        <w:jc w:val="both"/>
      </w:pPr>
      <w:r>
        <w:rPr>
          <w:rFonts w:ascii="Times New Roman"/>
          <w:b w:val="false"/>
          <w:i w:val="false"/>
          <w:color w:val="000000"/>
          <w:sz w:val="28"/>
        </w:rPr>
        <w:t xml:space="preserve">
      12. 9-бағанда Нормативтік құқықтық актілерді мемлекеттік тіркеу тізілімінде № 9247 тіркелген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 бекіту туралы" Қазақстан Республикасы Ұлттық Банкі Басқармасының 2014 жылғы 3 ақпандағы № 14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қағидаларында көзделген уәкілетті банктің коды немесе оның филиалының коды қойылады. Егер жеке тұлғаның ақша төлеміне және (немесе) аударымына уәкілетті банктің филиалында қызмет көрсетілсе, банк филиалының коды көрсетіледі.</w:t>
      </w:r>
    </w:p>
    <w:bookmarkEnd w:id="61"/>
    <w:bookmarkStart w:name="z88" w:id="62"/>
    <w:p>
      <w:pPr>
        <w:spacing w:after="0"/>
        <w:ind w:left="0"/>
        <w:jc w:val="both"/>
      </w:pPr>
      <w:r>
        <w:rPr>
          <w:rFonts w:ascii="Times New Roman"/>
          <w:b w:val="false"/>
          <w:i w:val="false"/>
          <w:color w:val="000000"/>
          <w:sz w:val="28"/>
        </w:rPr>
        <w:t>
      13. 12-бағанда анықтама ретінде ақша төлемінің немесе аударымының тиісті баламасын айқындау мақсатында уәкілетті банк есептеген сомасы мың АҚШ долларымен көрсетіледі. Егер төлем немесе ақша аударымы АҚШ долларынан өзге валютада жүзеге асырылса, онда төлем сомасының АҚШ долларындағы баламасы жеке тұлғаның ақша төлемі немесе аударымы жасалған күнгі валюта айырбастаудың нарықтық бағамы пайдаланыла отырып есептеледі. Төлем карточкасын пайдалана отырып жеке тұлға жүзеге асырған ақша төлемі немесе аударымдары/ақша алу бойынша тиісті халықаралық төлем жүйесінде белгіленген валюталар айырбастау бағамын пайдалануға жол беріледі.</w:t>
      </w:r>
    </w:p>
    <w:bookmarkEnd w:id="62"/>
    <w:bookmarkStart w:name="z89" w:id="63"/>
    <w:p>
      <w:pPr>
        <w:spacing w:after="0"/>
        <w:ind w:left="0"/>
        <w:jc w:val="both"/>
      </w:pPr>
      <w:r>
        <w:rPr>
          <w:rFonts w:ascii="Times New Roman"/>
          <w:b w:val="false"/>
          <w:i w:val="false"/>
          <w:color w:val="000000"/>
          <w:sz w:val="28"/>
        </w:rPr>
        <w:t>
      14. 13-бағанда 6-бағанда көрсетілген белгісіне ("жіберілген" немесе "алынған" немесе "алу") қарай бенефициар немесе ақша жіберуші немесе ақша алу елінің коды қойылады.</w:t>
      </w:r>
    </w:p>
    <w:bookmarkEnd w:id="63"/>
    <w:bookmarkStart w:name="z90" w:id="64"/>
    <w:p>
      <w:pPr>
        <w:spacing w:after="0"/>
        <w:ind w:left="0"/>
        <w:jc w:val="both"/>
      </w:pPr>
      <w:r>
        <w:rPr>
          <w:rFonts w:ascii="Times New Roman"/>
          <w:b w:val="false"/>
          <w:i w:val="false"/>
          <w:color w:val="000000"/>
          <w:sz w:val="28"/>
        </w:rPr>
        <w:t>
      15. 16-бағанда ақша аударуға (алуға) арналған төлем құжатына сәйкес ақша төлемі немесе аударымы бенефициарының (жіберушінің) сәйкестендіру деректері не уәкілетті банктің осындай аударым жүзеге асырылған төлем карточкасына сәйкес келетін төлем карточкалары жүйесінде көзделген ақша бенефициары (жіберуші) туралы ақпарат көрсетіледі. Төлем карточкасын пайдалана отырып қолма-қол ақша алу үшін баған толтырылмайды.</w:t>
      </w:r>
    </w:p>
    <w:bookmarkEnd w:id="64"/>
    <w:bookmarkStart w:name="z91" w:id="65"/>
    <w:p>
      <w:pPr>
        <w:spacing w:after="0"/>
        <w:ind w:left="0"/>
        <w:jc w:val="both"/>
      </w:pPr>
      <w:r>
        <w:rPr>
          <w:rFonts w:ascii="Times New Roman"/>
          <w:b w:val="false"/>
          <w:i w:val="false"/>
          <w:color w:val="000000"/>
          <w:sz w:val="28"/>
        </w:rPr>
        <w:t>
      16. Есепке түзетулер есепті кезең аяқталғаннан кейін алты ай ішінде енгізіледі.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"Тіркеу куәліктері, хабарлама туралы куәліктер берілген валюталық</w:t>
      </w:r>
    </w:p>
    <w:p>
      <w:pPr>
        <w:spacing w:after="0"/>
        <w:ind w:left="0"/>
        <w:jc w:val="both"/>
      </w:pPr>
      <w:r>
        <w:rPr>
          <w:rFonts w:ascii="Times New Roman"/>
          <w:b w:val="false"/>
          <w:i w:val="false"/>
          <w:color w:val="000000"/>
          <w:sz w:val="28"/>
        </w:rPr>
        <w:t>
      шарттар бойынша жүзеге асырылған ақша төлемі және (немесе)</w:t>
      </w:r>
    </w:p>
    <w:p>
      <w:pPr>
        <w:spacing w:after="0"/>
        <w:ind w:left="0"/>
        <w:jc w:val="both"/>
      </w:pPr>
      <w:r>
        <w:rPr>
          <w:rFonts w:ascii="Times New Roman"/>
          <w:b w:val="false"/>
          <w:i w:val="false"/>
          <w:color w:val="000000"/>
          <w:sz w:val="28"/>
        </w:rPr>
        <w:t xml:space="preserve">
      аударымдары туралы есеп" нысаны </w:t>
      </w:r>
    </w:p>
    <w:p>
      <w:pPr>
        <w:spacing w:after="0"/>
        <w:ind w:left="0"/>
        <w:jc w:val="both"/>
      </w:pPr>
      <w:r>
        <w:rPr>
          <w:rFonts w:ascii="Times New Roman"/>
          <w:b w:val="false"/>
          <w:i w:val="false"/>
          <w:color w:val="000000"/>
          <w:sz w:val="28"/>
        </w:rPr>
        <w:t>
      Есепті кезең: ____ жылғы _________ айы</w:t>
      </w:r>
    </w:p>
    <w:p>
      <w:pPr>
        <w:spacing w:after="0"/>
        <w:ind w:left="0"/>
        <w:jc w:val="both"/>
      </w:pPr>
      <w:r>
        <w:rPr>
          <w:rFonts w:ascii="Times New Roman"/>
          <w:b w:val="false"/>
          <w:i w:val="false"/>
          <w:color w:val="000000"/>
          <w:sz w:val="28"/>
        </w:rPr>
        <w:t>
      Индекс: ПР-4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уәкілетті банк</w:t>
      </w:r>
    </w:p>
    <w:p>
      <w:pPr>
        <w:spacing w:after="0"/>
        <w:ind w:left="0"/>
        <w:jc w:val="both"/>
      </w:pPr>
      <w:r>
        <w:rPr>
          <w:rFonts w:ascii="Times New Roman"/>
          <w:b w:val="false"/>
          <w:i w:val="false"/>
          <w:color w:val="000000"/>
          <w:sz w:val="28"/>
        </w:rPr>
        <w:t>
      Қайда ұсынылады: Қазақстан Республикасының Ұлттық Банкінің орталық аппараты</w:t>
      </w:r>
    </w:p>
    <w:p>
      <w:pPr>
        <w:spacing w:after="0"/>
        <w:ind w:left="0"/>
        <w:jc w:val="both"/>
      </w:pPr>
      <w:r>
        <w:rPr>
          <w:rFonts w:ascii="Times New Roman"/>
          <w:b w:val="false"/>
          <w:i w:val="false"/>
          <w:color w:val="000000"/>
          <w:sz w:val="28"/>
        </w:rPr>
        <w:t xml:space="preserve">
      Ұсыну мерзімі: есепті кезеңнен кейінгі айдың 10-на (қоса алғанда) дейін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Уәкілетті банктің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721"/>
        <w:gridCol w:w="802"/>
        <w:gridCol w:w="4072"/>
        <w:gridCol w:w="802"/>
        <w:gridCol w:w="4074"/>
      </w:tblGrid>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хабарлама туралы куәліктің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кезде) не Заңды тұлғаның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кезде) не Заңды тұлғаның атауы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726"/>
        <w:gridCol w:w="1726"/>
        <w:gridCol w:w="4442"/>
        <w:gridCol w:w="2680"/>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жасалған күн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(төлем валютасының мың бірлігімен)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____________ ________ 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 _______________________________ телефоны 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куәліктері, хабарлама туралы</w:t>
            </w:r>
            <w:r>
              <w:br/>
            </w:r>
            <w:r>
              <w:rPr>
                <w:rFonts w:ascii="Times New Roman"/>
                <w:b w:val="false"/>
                <w:i w:val="false"/>
                <w:color w:val="000000"/>
                <w:sz w:val="20"/>
              </w:rPr>
              <w:t>куәліктер берілген валюталық</w:t>
            </w:r>
            <w:r>
              <w:br/>
            </w:r>
            <w:r>
              <w:rPr>
                <w:rFonts w:ascii="Times New Roman"/>
                <w:b w:val="false"/>
                <w:i w:val="false"/>
                <w:color w:val="000000"/>
                <w:sz w:val="20"/>
              </w:rPr>
              <w:t>шарттар бойынша жүзеге асырылған</w:t>
            </w:r>
            <w:r>
              <w:br/>
            </w:r>
            <w:r>
              <w:rPr>
                <w:rFonts w:ascii="Times New Roman"/>
                <w:b w:val="false"/>
                <w:i w:val="false"/>
                <w:color w:val="000000"/>
                <w:sz w:val="20"/>
              </w:rPr>
              <w:t>ақша төлемі және (немесе)</w:t>
            </w:r>
            <w:r>
              <w:br/>
            </w:r>
            <w:r>
              <w:rPr>
                <w:rFonts w:ascii="Times New Roman"/>
                <w:b w:val="false"/>
                <w:i w:val="false"/>
                <w:color w:val="000000"/>
                <w:sz w:val="20"/>
              </w:rPr>
              <w:t>аударымдары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94" w:id="66"/>
    <w:p>
      <w:pPr>
        <w:spacing w:after="0"/>
        <w:ind w:left="0"/>
        <w:jc w:val="left"/>
      </w:pPr>
      <w:r>
        <w:rPr>
          <w:rFonts w:ascii="Times New Roman"/>
          <w:b/>
          <w:i w:val="false"/>
          <w:color w:val="000000"/>
        </w:rPr>
        <w:t xml:space="preserve"> Әкімшілік деректерді жинауға арналған "Тіркеу куәліктері,</w:t>
      </w:r>
      <w:r>
        <w:br/>
      </w:r>
      <w:r>
        <w:rPr>
          <w:rFonts w:ascii="Times New Roman"/>
          <w:b/>
          <w:i w:val="false"/>
          <w:color w:val="000000"/>
        </w:rPr>
        <w:t>хабарлама туралы куәліктер берілген валюталық шарттар бойынша</w:t>
      </w:r>
      <w:r>
        <w:br/>
      </w:r>
      <w:r>
        <w:rPr>
          <w:rFonts w:ascii="Times New Roman"/>
          <w:b/>
          <w:i w:val="false"/>
          <w:color w:val="000000"/>
        </w:rPr>
        <w:t>жүзеге асырылған ақша төлемі және (немесе) аударымдары</w:t>
      </w:r>
      <w:r>
        <w:br/>
      </w:r>
      <w:r>
        <w:rPr>
          <w:rFonts w:ascii="Times New Roman"/>
          <w:b/>
          <w:i w:val="false"/>
          <w:color w:val="000000"/>
        </w:rPr>
        <w:t>туралы есеп" нысанын толтыру бойынша түсіндірме</w:t>
      </w:r>
      <w:r>
        <w:br/>
      </w:r>
      <w:r>
        <w:rPr>
          <w:rFonts w:ascii="Times New Roman"/>
          <w:b/>
          <w:i w:val="false"/>
          <w:color w:val="000000"/>
        </w:rPr>
        <w:t>1. Жалпы ережелер</w:t>
      </w:r>
    </w:p>
    <w:bookmarkEnd w:id="66"/>
    <w:bookmarkStart w:name="z96" w:id="67"/>
    <w:p>
      <w:pPr>
        <w:spacing w:after="0"/>
        <w:ind w:left="0"/>
        <w:jc w:val="both"/>
      </w:pPr>
      <w:r>
        <w:rPr>
          <w:rFonts w:ascii="Times New Roman"/>
          <w:b w:val="false"/>
          <w:i w:val="false"/>
          <w:color w:val="000000"/>
          <w:sz w:val="28"/>
        </w:rPr>
        <w:t>
      1. Осы түсіндірме Әкімшілік деректерді жинауға арналған "Тіркеу куәліктері, хабарлама туралы куәліктер берілген валюталық шарттар бойынша жүзеге асырылған ақша төлемі және (немесе) аударымдары туралы есеп" нысанын (бұдан әрі – Нысан) толтыру бойынша бірыңғай талаптарды айқындайды.</w:t>
      </w:r>
    </w:p>
    <w:bookmarkEnd w:id="67"/>
    <w:bookmarkStart w:name="z97" w:id="68"/>
    <w:p>
      <w:pPr>
        <w:spacing w:after="0"/>
        <w:ind w:left="0"/>
        <w:jc w:val="both"/>
      </w:pPr>
      <w:r>
        <w:rPr>
          <w:rFonts w:ascii="Times New Roman"/>
          <w:b w:val="false"/>
          <w:i w:val="false"/>
          <w:color w:val="000000"/>
          <w:sz w:val="28"/>
        </w:rPr>
        <w:t xml:space="preserve">
      2. Нысан "Валюталық реттеу мен валюталық бақылау туралы" </w:t>
      </w:r>
    </w:p>
    <w:bookmarkEnd w:id="68"/>
    <w:p>
      <w:pPr>
        <w:spacing w:after="0"/>
        <w:ind w:left="0"/>
        <w:jc w:val="both"/>
      </w:pPr>
      <w:r>
        <w:rPr>
          <w:rFonts w:ascii="Times New Roman"/>
          <w:b w:val="false"/>
          <w:i w:val="false"/>
          <w:color w:val="000000"/>
          <w:sz w:val="28"/>
        </w:rPr>
        <w:t xml:space="preserve">
      2005 жылғы 13 маусымдағы Қазақстан Республикасы Заңының 29-бабы </w:t>
      </w:r>
    </w:p>
    <w:p>
      <w:pPr>
        <w:spacing w:after="0"/>
        <w:ind w:left="0"/>
        <w:jc w:val="both"/>
      </w:pPr>
      <w:r>
        <w:rPr>
          <w:rFonts w:ascii="Times New Roman"/>
          <w:b w:val="false"/>
          <w:i w:val="false"/>
          <w:color w:val="000000"/>
          <w:sz w:val="28"/>
        </w:rPr>
        <w:t xml:space="preserve">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bookmarkStart w:name="z98" w:id="69"/>
    <w:p>
      <w:pPr>
        <w:spacing w:after="0"/>
        <w:ind w:left="0"/>
        <w:jc w:val="both"/>
      </w:pPr>
      <w:r>
        <w:rPr>
          <w:rFonts w:ascii="Times New Roman"/>
          <w:b w:val="false"/>
          <w:i w:val="false"/>
          <w:color w:val="000000"/>
          <w:sz w:val="28"/>
        </w:rPr>
        <w:t>
      3. Нысанды Қазақстан Республикасының уәкілетті банктері тіркеу куәліктері, хабарлама туралы куәліктер берілген валюталық шарттар бойынша жүргізілген ақша төлемі және (немесе) аударымдары бойынша ай сайын (ақша төлемі және (немесе) аударымдары болған кезде) ұсынады.</w:t>
      </w:r>
    </w:p>
    <w:bookmarkEnd w:id="69"/>
    <w:bookmarkStart w:name="z99" w:id="70"/>
    <w:p>
      <w:pPr>
        <w:spacing w:after="0"/>
        <w:ind w:left="0"/>
        <w:jc w:val="both"/>
      </w:pPr>
      <w:r>
        <w:rPr>
          <w:rFonts w:ascii="Times New Roman"/>
          <w:b w:val="false"/>
          <w:i w:val="false"/>
          <w:color w:val="000000"/>
          <w:sz w:val="28"/>
        </w:rPr>
        <w:t>
      4. Басшы немесе бас бухгалтер мен орындаушы тегін, атын, әкесінің атын (ол болған кезде) көрсете отырып және мөр басып (ол болған кезде), Нысанға қол қояды.</w:t>
      </w:r>
    </w:p>
    <w:bookmarkEnd w:id="70"/>
    <w:bookmarkStart w:name="z100" w:id="71"/>
    <w:p>
      <w:pPr>
        <w:spacing w:after="0"/>
        <w:ind w:left="0"/>
        <w:jc w:val="left"/>
      </w:pPr>
      <w:r>
        <w:rPr>
          <w:rFonts w:ascii="Times New Roman"/>
          <w:b/>
          <w:i w:val="false"/>
          <w:color w:val="000000"/>
        </w:rPr>
        <w:t xml:space="preserve"> 2. Нысанды толтыру</w:t>
      </w:r>
    </w:p>
    <w:bookmarkEnd w:id="71"/>
    <w:bookmarkStart w:name="z101" w:id="72"/>
    <w:p>
      <w:pPr>
        <w:spacing w:after="0"/>
        <w:ind w:left="0"/>
        <w:jc w:val="both"/>
      </w:pPr>
      <w:r>
        <w:rPr>
          <w:rFonts w:ascii="Times New Roman"/>
          <w:b w:val="false"/>
          <w:i w:val="false"/>
          <w:color w:val="000000"/>
          <w:sz w:val="28"/>
        </w:rPr>
        <w:t xml:space="preserve">
      5. Нысан клиенттердің тапсырмалары бойынша (пайдасына), және де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көрсетілген жағдайларда, оның ішінде төлем карточкаларын пайдалана отырып жүргізілген ақша төлемі және (немесе) аударымдары бойынша ұсынылады</w:t>
      </w:r>
    </w:p>
    <w:bookmarkEnd w:id="72"/>
    <w:p>
      <w:pPr>
        <w:spacing w:after="0"/>
        <w:ind w:left="0"/>
        <w:jc w:val="both"/>
      </w:pPr>
      <w:r>
        <w:rPr>
          <w:rFonts w:ascii="Times New Roman"/>
          <w:b w:val="false"/>
          <w:i w:val="false"/>
          <w:color w:val="000000"/>
          <w:sz w:val="28"/>
        </w:rPr>
        <w:t>
      Есепте ақша төлемі және (немесе) аударымдары клиенттің уәкілетті банктегі банк шотына қаражатты есепке алу (клиенттің уәкілетті банктегі банк шотынан қаражатты есептен шығару) күніне көрсетіледі. Резиденттің пайдасына тіркеу куәлігін ұсынуды талап ететін валюталық операция бойынша келіп түскен ақшаны валюталық заңнамаға сәйкес жіберушінің нұсқауларын сақтау шотына есепке алу күні 11-бағанда көрсетіледі.</w:t>
      </w:r>
    </w:p>
    <w:p>
      <w:pPr>
        <w:spacing w:after="0"/>
        <w:ind w:left="0"/>
        <w:jc w:val="both"/>
      </w:pPr>
      <w:r>
        <w:rPr>
          <w:rFonts w:ascii="Times New Roman"/>
          <w:b w:val="false"/>
          <w:i w:val="false"/>
          <w:color w:val="000000"/>
          <w:sz w:val="28"/>
        </w:rPr>
        <w:t>
      Төлем сомасы төлем валютасының мың бірлігімен көрсетіледі.</w:t>
      </w:r>
    </w:p>
    <w:bookmarkStart w:name="z102" w:id="73"/>
    <w:p>
      <w:pPr>
        <w:spacing w:after="0"/>
        <w:ind w:left="0"/>
        <w:jc w:val="both"/>
      </w:pPr>
      <w:r>
        <w:rPr>
          <w:rFonts w:ascii="Times New Roman"/>
          <w:b w:val="false"/>
          <w:i w:val="false"/>
          <w:color w:val="000000"/>
          <w:sz w:val="28"/>
        </w:rPr>
        <w:t>
      6. 2-бағанда осы Қағидаларға сәйкес Ұлттық Банк берген тіркеу куәлігінің, хабарлама туралы куәліктің нөмірі көрсетіледі.</w:t>
      </w:r>
    </w:p>
    <w:bookmarkEnd w:id="73"/>
    <w:p>
      <w:pPr>
        <w:spacing w:after="0"/>
        <w:ind w:left="0"/>
        <w:jc w:val="both"/>
      </w:pPr>
      <w:r>
        <w:rPr>
          <w:rFonts w:ascii="Times New Roman"/>
          <w:b w:val="false"/>
          <w:i w:val="false"/>
          <w:color w:val="000000"/>
          <w:sz w:val="28"/>
        </w:rPr>
        <w:t xml:space="preserve">
      3-10-бағандар ақша аударымына (алуға) арналған төлем құжатының негізінде Төлем мақсатының кодтарын пайдалану қағидаларында көзделген форматтар мен кодтарды пайдалана отырып толтырылады. </w:t>
      </w:r>
    </w:p>
    <w:bookmarkStart w:name="z103" w:id="74"/>
    <w:p>
      <w:pPr>
        <w:spacing w:after="0"/>
        <w:ind w:left="0"/>
        <w:jc w:val="both"/>
      </w:pPr>
      <w:r>
        <w:rPr>
          <w:rFonts w:ascii="Times New Roman"/>
          <w:b w:val="false"/>
          <w:i w:val="false"/>
          <w:color w:val="000000"/>
          <w:sz w:val="28"/>
        </w:rPr>
        <w:t>
      7. Резидент заңды тұлға өзінің банк шотына (өзінің шетел банкіндегі банк шотынан) ақша аударған кезде бенефициар (ақша жөнелтуші) ретінде резиденттің банк шоты ашылған шетел банкі көрсетіледі.</w:t>
      </w:r>
    </w:p>
    <w:bookmarkEnd w:id="74"/>
    <w:p>
      <w:pPr>
        <w:spacing w:after="0"/>
        <w:ind w:left="0"/>
        <w:jc w:val="both"/>
      </w:pPr>
      <w:r>
        <w:rPr>
          <w:rFonts w:ascii="Times New Roman"/>
          <w:b w:val="false"/>
          <w:i w:val="false"/>
          <w:color w:val="000000"/>
          <w:sz w:val="28"/>
        </w:rPr>
        <w:t>
      Резидент заңды тұлға тіркеу куәлігі (хабарлама туралы куәлік) берілген валюталық операция бойынша өзінің (резидент еместің) міндеттемелерін орындау мақсатында шетел банкіндегі меншікті банк шотынан (меншікті банк шотына) ақша аударымын (түсімін) жүзеге асырған жағдайда (шетел банкіндегі шот туралы хабарлама туралы куәлік бойынша), валюталық операцияға тіркеу куәлігінің (хабарлама туралы куәліктің) нөмірі 11-бағанда көрсетіледі.</w:t>
      </w:r>
    </w:p>
    <w:bookmarkStart w:name="z104" w:id="75"/>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төртінші бөлігінде айқындалған жағдайлардағы ақша төлемі және (немесе) аударымдары кезінде 11-бағанда жаңа тіркеу куәлігін немесе хабарлама туралы куәлікті алу қажеттігі туралы ақпарат көрсетіледі. Бұл ретте осыдан кейінгі есептерде осы ақпарат көрсетілмейді.</w:t>
      </w:r>
    </w:p>
    <w:bookmarkEnd w:id="75"/>
    <w:bookmarkStart w:name="z105" w:id="76"/>
    <w:p>
      <w:pPr>
        <w:spacing w:after="0"/>
        <w:ind w:left="0"/>
        <w:jc w:val="both"/>
      </w:pPr>
      <w:r>
        <w:rPr>
          <w:rFonts w:ascii="Times New Roman"/>
          <w:b w:val="false"/>
          <w:i w:val="false"/>
          <w:color w:val="000000"/>
          <w:sz w:val="28"/>
        </w:rPr>
        <w:t>
      9. 11-бағанда төлемнің ерекше талаптарына (болған кезде) сілтемелер көрсетіледі.</w:t>
      </w:r>
    </w:p>
    <w:bookmarkEnd w:id="76"/>
    <w:bookmarkStart w:name="z106" w:id="77"/>
    <w:p>
      <w:pPr>
        <w:spacing w:after="0"/>
        <w:ind w:left="0"/>
        <w:jc w:val="both"/>
      </w:pPr>
      <w:r>
        <w:rPr>
          <w:rFonts w:ascii="Times New Roman"/>
          <w:b w:val="false"/>
          <w:i w:val="false"/>
          <w:color w:val="000000"/>
          <w:sz w:val="28"/>
        </w:rPr>
        <w:t>
      10. Есепке түзетулер есепті кезең аяқталғаннан кейін алты ай ішінде енгізіледі.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 _____________ ТІРКЕУ КУӘЛІГІ/ХАБАРЛАМА ТУРАЛЫ КУӘЛІК</w:t>
      </w:r>
    </w:p>
    <w:p>
      <w:pPr>
        <w:spacing w:after="0"/>
        <w:ind w:left="0"/>
        <w:jc w:val="both"/>
      </w:pPr>
      <w:r>
        <w:rPr>
          <w:rFonts w:ascii="Times New Roman"/>
          <w:b w:val="false"/>
          <w:i w:val="false"/>
          <w:color w:val="000000"/>
          <w:sz w:val="28"/>
        </w:rPr>
        <w:t>
      (№ ____ тіркеу куәлігінің/хабарлама туралы куәліктің орнына берілген)</w:t>
      </w:r>
    </w:p>
    <w:p>
      <w:pPr>
        <w:spacing w:after="0"/>
        <w:ind w:left="0"/>
        <w:jc w:val="both"/>
      </w:pPr>
      <w:r>
        <w:rPr>
          <w:rFonts w:ascii="Times New Roman"/>
          <w:b w:val="false"/>
          <w:i w:val="false"/>
          <w:color w:val="000000"/>
          <w:sz w:val="28"/>
        </w:rPr>
        <w:t>
      Тіркеу/хабарлау туралы растау күні _____ жылғы "____" ____________</w:t>
      </w:r>
    </w:p>
    <w:p>
      <w:pPr>
        <w:spacing w:after="0"/>
        <w:ind w:left="0"/>
        <w:jc w:val="both"/>
      </w:pPr>
      <w:r>
        <w:rPr>
          <w:rFonts w:ascii="Times New Roman"/>
          <w:b w:val="false"/>
          <w:i w:val="false"/>
          <w:color w:val="000000"/>
          <w:sz w:val="28"/>
        </w:rPr>
        <w:t>
      Қазақстан Республикасының Ұлттық Банкі осы арқылы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(валюталық операцияның жіктелуі)</w:t>
      </w:r>
    </w:p>
    <w:p>
      <w:pPr>
        <w:spacing w:after="0"/>
        <w:ind w:left="0"/>
        <w:jc w:val="both"/>
      </w:pPr>
      <w:r>
        <w:rPr>
          <w:rFonts w:ascii="Times New Roman"/>
          <w:b w:val="false"/>
          <w:i w:val="false"/>
          <w:color w:val="000000"/>
          <w:sz w:val="28"/>
        </w:rPr>
        <w:t>
      тіркеу туралы куәландырады/хабарлау туралы растайды</w:t>
      </w:r>
    </w:p>
    <w:p>
      <w:pPr>
        <w:spacing w:after="0"/>
        <w:ind w:left="0"/>
        <w:jc w:val="both"/>
      </w:pPr>
      <w:r>
        <w:rPr>
          <w:rFonts w:ascii="Times New Roman"/>
          <w:b w:val="false"/>
          <w:i w:val="false"/>
          <w:color w:val="000000"/>
          <w:sz w:val="28"/>
        </w:rPr>
        <w:t>
      Валюталық шарт туралы/ шетел банкіндегі шот туралы мәліметтер:</w:t>
      </w:r>
    </w:p>
    <w:p>
      <w:pPr>
        <w:spacing w:after="0"/>
        <w:ind w:left="0"/>
        <w:jc w:val="both"/>
      </w:pPr>
      <w:r>
        <w:rPr>
          <w:rFonts w:ascii="Times New Roman"/>
          <w:b w:val="false"/>
          <w:i w:val="false"/>
          <w:color w:val="000000"/>
          <w:sz w:val="28"/>
        </w:rPr>
        <w:t>
      1. Валюталық шарттың деректемелері (атауы, нөмірі, күні)/ Шетел</w:t>
      </w:r>
    </w:p>
    <w:p>
      <w:pPr>
        <w:spacing w:after="0"/>
        <w:ind w:left="0"/>
        <w:jc w:val="both"/>
      </w:pPr>
      <w:r>
        <w:rPr>
          <w:rFonts w:ascii="Times New Roman"/>
          <w:b w:val="false"/>
          <w:i w:val="false"/>
          <w:color w:val="000000"/>
          <w:sz w:val="28"/>
        </w:rPr>
        <w:t>
      банкіндегі банк шотының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Валюталық шарттың қатысушылары:</w:t>
      </w:r>
    </w:p>
    <w:p>
      <w:pPr>
        <w:spacing w:after="0"/>
        <w:ind w:left="0"/>
        <w:jc w:val="both"/>
      </w:pPr>
      <w:r>
        <w:rPr>
          <w:rFonts w:ascii="Times New Roman"/>
          <w:b w:val="false"/>
          <w:i w:val="false"/>
          <w:color w:val="000000"/>
          <w:sz w:val="28"/>
        </w:rPr>
        <w:t>
      резиденттер: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 аты</w:t>
      </w:r>
    </w:p>
    <w:p>
      <w:pPr>
        <w:spacing w:after="0"/>
        <w:ind w:left="0"/>
        <w:jc w:val="both"/>
      </w:pPr>
      <w:r>
        <w:rPr>
          <w:rFonts w:ascii="Times New Roman"/>
          <w:b w:val="false"/>
          <w:i w:val="false"/>
          <w:color w:val="000000"/>
          <w:sz w:val="28"/>
        </w:rPr>
        <w:t>
      (ол болған кезде), қала/облыс)</w:t>
      </w:r>
    </w:p>
    <w:p>
      <w:pPr>
        <w:spacing w:after="0"/>
        <w:ind w:left="0"/>
        <w:jc w:val="both"/>
      </w:pPr>
      <w:r>
        <w:rPr>
          <w:rFonts w:ascii="Times New Roman"/>
          <w:b w:val="false"/>
          <w:i w:val="false"/>
          <w:color w:val="000000"/>
          <w:sz w:val="28"/>
        </w:rPr>
        <w:t>
      резидент еместер: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 аты</w:t>
      </w:r>
    </w:p>
    <w:p>
      <w:pPr>
        <w:spacing w:after="0"/>
        <w:ind w:left="0"/>
        <w:jc w:val="both"/>
      </w:pPr>
      <w:r>
        <w:rPr>
          <w:rFonts w:ascii="Times New Roman"/>
          <w:b w:val="false"/>
          <w:i w:val="false"/>
          <w:color w:val="000000"/>
          <w:sz w:val="28"/>
        </w:rPr>
        <w:t>
      (ол болған кезде), ел)</w:t>
      </w:r>
    </w:p>
    <w:p>
      <w:pPr>
        <w:spacing w:after="0"/>
        <w:ind w:left="0"/>
        <w:jc w:val="both"/>
      </w:pPr>
      <w:r>
        <w:rPr>
          <w:rFonts w:ascii="Times New Roman"/>
          <w:b w:val="false"/>
          <w:i w:val="false"/>
          <w:color w:val="000000"/>
          <w:sz w:val="28"/>
        </w:rPr>
        <w:t>
      3. Валюталық шарттың сомасы _________________________________________</w:t>
      </w:r>
    </w:p>
    <w:p>
      <w:pPr>
        <w:spacing w:after="0"/>
        <w:ind w:left="0"/>
        <w:jc w:val="both"/>
      </w:pPr>
      <w:r>
        <w:rPr>
          <w:rFonts w:ascii="Times New Roman"/>
          <w:b w:val="false"/>
          <w:i w:val="false"/>
          <w:color w:val="000000"/>
          <w:sz w:val="28"/>
        </w:rPr>
        <w:t>
                               (шарттың валютасымен цифрлармен және жазбаша)</w:t>
      </w:r>
    </w:p>
    <w:p>
      <w:pPr>
        <w:spacing w:after="0"/>
        <w:ind w:left="0"/>
        <w:jc w:val="both"/>
      </w:pPr>
      <w:r>
        <w:rPr>
          <w:rFonts w:ascii="Times New Roman"/>
          <w:b w:val="false"/>
          <w:i w:val="false"/>
          <w:color w:val="000000"/>
          <w:sz w:val="28"/>
        </w:rPr>
        <w:t>
      4. Шарттың/банк шотының валютасы_____________________________________</w:t>
      </w:r>
    </w:p>
    <w:p>
      <w:pPr>
        <w:spacing w:after="0"/>
        <w:ind w:left="0"/>
        <w:jc w:val="both"/>
      </w:pPr>
      <w:r>
        <w:rPr>
          <w:rFonts w:ascii="Times New Roman"/>
          <w:b w:val="false"/>
          <w:i w:val="false"/>
          <w:color w:val="000000"/>
          <w:sz w:val="28"/>
        </w:rPr>
        <w:t>
      5. Валюталық шарттың мәні ___________________________________________</w:t>
      </w:r>
    </w:p>
    <w:p>
      <w:pPr>
        <w:spacing w:after="0"/>
        <w:ind w:left="0"/>
        <w:jc w:val="both"/>
      </w:pPr>
      <w:r>
        <w:rPr>
          <w:rFonts w:ascii="Times New Roman"/>
          <w:b w:val="false"/>
          <w:i w:val="false"/>
          <w:color w:val="000000"/>
          <w:sz w:val="28"/>
        </w:rPr>
        <w:t>
                                    (валюталық шарттың мақсаты мен нысанасы)</w:t>
      </w:r>
    </w:p>
    <w:p>
      <w:pPr>
        <w:spacing w:after="0"/>
        <w:ind w:left="0"/>
        <w:jc w:val="both"/>
      </w:pPr>
      <w:r>
        <w:rPr>
          <w:rFonts w:ascii="Times New Roman"/>
          <w:b w:val="false"/>
          <w:i w:val="false"/>
          <w:color w:val="000000"/>
          <w:sz w:val="28"/>
        </w:rPr>
        <w:t>
      6. Валюталық шарттың қолданылу мерзімі ______________________________</w:t>
      </w:r>
    </w:p>
    <w:p>
      <w:pPr>
        <w:spacing w:after="0"/>
        <w:ind w:left="0"/>
        <w:jc w:val="both"/>
      </w:pPr>
      <w:r>
        <w:rPr>
          <w:rFonts w:ascii="Times New Roman"/>
          <w:b w:val="false"/>
          <w:i w:val="false"/>
          <w:color w:val="000000"/>
          <w:sz w:val="28"/>
        </w:rPr>
        <w:t>
                                             (қысқа мерзімді, ұзақ мерзімді)</w:t>
      </w:r>
    </w:p>
    <w:p>
      <w:pPr>
        <w:spacing w:after="0"/>
        <w:ind w:left="0"/>
        <w:jc w:val="both"/>
      </w:pPr>
      <w:r>
        <w:rPr>
          <w:rFonts w:ascii="Times New Roman"/>
          <w:b w:val="false"/>
          <w:i w:val="false"/>
          <w:color w:val="000000"/>
          <w:sz w:val="28"/>
        </w:rPr>
        <w:t>
      Ескертпе ____________________________________________________________</w:t>
      </w:r>
    </w:p>
    <w:p>
      <w:pPr>
        <w:spacing w:after="0"/>
        <w:ind w:left="0"/>
        <w:jc w:val="both"/>
      </w:pPr>
      <w:r>
        <w:rPr>
          <w:rFonts w:ascii="Times New Roman"/>
          <w:b w:val="false"/>
          <w:i w:val="false"/>
          <w:color w:val="000000"/>
          <w:sz w:val="28"/>
        </w:rPr>
        <w:t>
      Осы тіркеу куәлігі/хабарлама туралы куәлік Қазақстан Республикасы Ұлттық Банкінің тарапынан осы операция/осы банк шоты бойынша қандай да бір міндеттемелерінсіз берілген.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 филиалының</w:t>
      </w:r>
    </w:p>
    <w:p>
      <w:pPr>
        <w:spacing w:after="0"/>
        <w:ind w:left="0"/>
        <w:jc w:val="both"/>
      </w:pPr>
      <w:r>
        <w:rPr>
          <w:rFonts w:ascii="Times New Roman"/>
          <w:b w:val="false"/>
          <w:i w:val="false"/>
          <w:color w:val="000000"/>
          <w:sz w:val="28"/>
        </w:rPr>
        <w:t>
      директоры/Директорының орынбасары 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xml:space="preserve">
                                                      (ол болған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bookmarkStart w:name="z108" w:id="78"/>
    <w:p>
      <w:pPr>
        <w:spacing w:after="0"/>
        <w:ind w:left="0"/>
        <w:jc w:val="both"/>
      </w:pPr>
      <w:r>
        <w:rPr>
          <w:rFonts w:ascii="Times New Roman"/>
          <w:b w:val="false"/>
          <w:i w:val="false"/>
          <w:color w:val="000000"/>
          <w:sz w:val="28"/>
        </w:rPr>
        <w:t>
      "№ _____________ Тіркеу куәлігі/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Хабарлама туралы куәлік "</w:t>
            </w:r>
            <w:r>
              <w:br/>
            </w:r>
            <w:r>
              <w:rPr>
                <w:rFonts w:ascii="Times New Roman"/>
                <w:b w:val="false"/>
                <w:i w:val="false"/>
                <w:color w:val="000000"/>
                <w:sz w:val="20"/>
              </w:rPr>
              <w:t>нысанына қосымша</w:t>
            </w:r>
          </w:p>
        </w:tc>
      </w:tr>
    </w:tbl>
    <w:bookmarkStart w:name="z109" w:id="79"/>
    <w:p>
      <w:pPr>
        <w:spacing w:after="0"/>
        <w:ind w:left="0"/>
        <w:jc w:val="both"/>
      </w:pPr>
      <w:r>
        <w:rPr>
          <w:rFonts w:ascii="Times New Roman"/>
          <w:b w:val="false"/>
          <w:i w:val="false"/>
          <w:color w:val="000000"/>
          <w:sz w:val="28"/>
        </w:rPr>
        <w:t>
      Тіркеу куәлігін, хабарлама туралы куәлікті</w:t>
      </w:r>
    </w:p>
    <w:bookmarkEnd w:id="79"/>
    <w:p>
      <w:pPr>
        <w:spacing w:after="0"/>
        <w:ind w:left="0"/>
        <w:jc w:val="both"/>
      </w:pPr>
      <w:r>
        <w:rPr>
          <w:rFonts w:ascii="Times New Roman"/>
          <w:b w:val="false"/>
          <w:i w:val="false"/>
          <w:color w:val="000000"/>
          <w:sz w:val="28"/>
        </w:rPr>
        <w:t>
      ресімдеу бойынша түсіндірме</w:t>
      </w:r>
    </w:p>
    <w:p>
      <w:pPr>
        <w:spacing w:after="0"/>
        <w:ind w:left="0"/>
        <w:jc w:val="both"/>
      </w:pPr>
      <w:r>
        <w:rPr>
          <w:rFonts w:ascii="Times New Roman"/>
          <w:b w:val="false"/>
          <w:i w:val="false"/>
          <w:color w:val="000000"/>
          <w:sz w:val="28"/>
        </w:rPr>
        <w:t>
      1. Тіркеу куәлігі, хабарлама туралы куәлік тіркеу куәлігінің, хабарлама туралы куәліктің бланкісінде мемлекеттік және орыс тілдерінде бір данада ресімделеді, мөрмен куәландырылады.</w:t>
      </w:r>
    </w:p>
    <w:p>
      <w:pPr>
        <w:spacing w:after="0"/>
        <w:ind w:left="0"/>
        <w:jc w:val="both"/>
      </w:pPr>
      <w:r>
        <w:rPr>
          <w:rFonts w:ascii="Times New Roman"/>
          <w:b w:val="false"/>
          <w:i w:val="false"/>
          <w:color w:val="000000"/>
          <w:sz w:val="28"/>
        </w:rPr>
        <w:t>
      2. Тіркеу куәлігінде (хабарлама туралы куәлікте) валюталық шарттың барлық қатысушылары көрсетіледі, мысалы: кредитор, қарыз алушы, агент, төлем агенті, кепілгер, инвестор, инвестициялау объектісі, бағалы қағаздарды сатып алушы, бағалы қағаздарды сатушы, бағалы қағаздарды алушы.</w:t>
      </w:r>
    </w:p>
    <w:p>
      <w:pPr>
        <w:spacing w:after="0"/>
        <w:ind w:left="0"/>
        <w:jc w:val="both"/>
      </w:pPr>
      <w:r>
        <w:rPr>
          <w:rFonts w:ascii="Times New Roman"/>
          <w:b w:val="false"/>
          <w:i w:val="false"/>
          <w:color w:val="000000"/>
          <w:sz w:val="28"/>
        </w:rPr>
        <w:t>
      3. Тіркеу куәлігінде (хабарлама туралы куәлікте) валюталық шарттың мәні (мақсаты мен нысанасы) көрсетіледі: нақты бір жобаны қаржыландыру (қаржылай қарыздарын тіркеу кезінде), нақты жобаға қатысу (бірлескен қызметті тіркеу кезінде), жылжымайтын мүлік орналасқан ел (жылжымайтын мүлік туралы хабарлауды растау кезінде), инвестициялау объектісі (инвестициялау объектісін сатып алу немесе сату туралы хабарлауды растау немесе тіркеу кезінде), объект (сенімгерлікпен басқару туралы, зияткерлік меншік объектісін сатып алу (сату) туралы хабарлауды растау кезінде).</w:t>
      </w:r>
    </w:p>
    <w:p>
      <w:pPr>
        <w:spacing w:after="0"/>
        <w:ind w:left="0"/>
        <w:jc w:val="both"/>
      </w:pPr>
      <w:r>
        <w:rPr>
          <w:rFonts w:ascii="Times New Roman"/>
          <w:b w:val="false"/>
          <w:i w:val="false"/>
          <w:color w:val="000000"/>
          <w:sz w:val="28"/>
        </w:rPr>
        <w:t>
      4. Тіркеу куәлігінде (хабарлама туралы куәлікте) валюталық шарттың сомасы шарттың валютасында көрсетіледі. Егер валюталық шартта нақты сома белгіленбесе, валюталық шарттың сомасы толтырылмайды.</w:t>
      </w:r>
    </w:p>
    <w:p>
      <w:pPr>
        <w:spacing w:after="0"/>
        <w:ind w:left="0"/>
        <w:jc w:val="both"/>
      </w:pPr>
      <w:r>
        <w:rPr>
          <w:rFonts w:ascii="Times New Roman"/>
          <w:b w:val="false"/>
          <w:i w:val="false"/>
          <w:color w:val="000000"/>
          <w:sz w:val="28"/>
        </w:rPr>
        <w:t>
      Егер валюта шартының бір тарабы ретінде резиденттер де, резидент еместер де болса, валюта шартының сомасы резиденттер мен резидент еместер арасындағы өзара міндеттемелері бөлігінде көрсетіледі (ақпарат болған кезде).</w:t>
      </w:r>
    </w:p>
    <w:p>
      <w:pPr>
        <w:spacing w:after="0"/>
        <w:ind w:left="0"/>
        <w:jc w:val="both"/>
      </w:pPr>
      <w:r>
        <w:rPr>
          <w:rFonts w:ascii="Times New Roman"/>
          <w:b w:val="false"/>
          <w:i w:val="false"/>
          <w:color w:val="000000"/>
          <w:sz w:val="28"/>
        </w:rPr>
        <w:t>
      Шетел банкінде банк шотын ашу туралы хабарлама болған жағдайда валюталық шарттың сомасы толтырылмайды.</w:t>
      </w:r>
    </w:p>
    <w:p>
      <w:pPr>
        <w:spacing w:after="0"/>
        <w:ind w:left="0"/>
        <w:jc w:val="both"/>
      </w:pPr>
      <w:r>
        <w:rPr>
          <w:rFonts w:ascii="Times New Roman"/>
          <w:b w:val="false"/>
          <w:i w:val="false"/>
          <w:color w:val="000000"/>
          <w:sz w:val="28"/>
        </w:rPr>
        <w:t>
      Шетел банкінде банк шотын ашу туралы хабарлама болған жағдайда, егер банк шотының талаптарында валюта ретінде екі және одан да көп валюта көзделсе, шот валютасы мультивалюталық болып көрсетіледі.</w:t>
      </w:r>
    </w:p>
    <w:p>
      <w:pPr>
        <w:spacing w:after="0"/>
        <w:ind w:left="0"/>
        <w:jc w:val="both"/>
      </w:pPr>
      <w:r>
        <w:rPr>
          <w:rFonts w:ascii="Times New Roman"/>
          <w:b w:val="false"/>
          <w:i w:val="false"/>
          <w:color w:val="000000"/>
          <w:sz w:val="28"/>
        </w:rPr>
        <w:t>
      5. Тіркеу куәлігінің, хабарлама туралы куәліктің телнұсқасы тіркеу куәлігінің, хабарлама туралы куәліктің бланкісінде бір данада мемлекеттік және орыс тілдерінде ресімделеді, мөрмен, сондай-ақ телнұсқаны ресімдеу күнін көрсете отырып, жоғарғы он жақ бұрышына "Телнұсқа" деген мөртабанмен куәландырылады. Тіркеу куәлігінің, хабарлама туралы куәліктің телнұсқасы бастапқы тіркеу куәлігінің, хабарлама туралы куәліктің тіркеу нөмірімен және күнімен ресімделеді.</w:t>
      </w:r>
    </w:p>
    <w:p>
      <w:pPr>
        <w:spacing w:after="0"/>
        <w:ind w:left="0"/>
        <w:jc w:val="both"/>
      </w:pPr>
      <w:r>
        <w:rPr>
          <w:rFonts w:ascii="Times New Roman"/>
          <w:b w:val="false"/>
          <w:i w:val="false"/>
          <w:color w:val="000000"/>
          <w:sz w:val="28"/>
        </w:rPr>
        <w:t>
      Тіркеу куәлігінің, хабарлама туралы куәліктің түзетілген нұсқасы тіркеу куәлігінің, хабарлама туралы куәліктің бланкісінде бір данада мемлекеттік және орыс тілдерінде ресімделеді, мөрмен, сондай-ақ жоғарғы оң жақ бұрышында түзетілген данасын ресімдеу күнін көрсете отырып, "Түзетілген" деген мөртабанмен куәландырылады. Түзетілген тіркеу куәлігі, хабарлама туралы куәлік бастапқы тіркеу куәлігінің, хабарлама туралы куәліктің нөмірімен және күнімен ресімделеді. Тіркеу куәлігінің, хабарлама туралы куәліктің қате жасалған данасы Ұлттық Банктің тиісті аумақтық филиалына қайтарылады.</w:t>
      </w:r>
    </w:p>
    <w:p>
      <w:pPr>
        <w:spacing w:after="0"/>
        <w:ind w:left="0"/>
        <w:jc w:val="both"/>
      </w:pPr>
      <w:r>
        <w:rPr>
          <w:rFonts w:ascii="Times New Roman"/>
          <w:b w:val="false"/>
          <w:i w:val="false"/>
          <w:color w:val="000000"/>
          <w:sz w:val="28"/>
        </w:rPr>
        <w:t>
      Тіркеу куәлігінің, хабарлама туралы куәліктің көшірмесі мөрмен, сонымен қатар жоғарғы оң жақ бұрышында "Көшірме" деген Ұлттық Банктің мөртабынымен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Тiркеу куәлiгiн алуға арналған өтiнiш/Валюталық операция туралы</w:t>
      </w:r>
    </w:p>
    <w:p>
      <w:pPr>
        <w:spacing w:after="0"/>
        <w:ind w:left="0"/>
        <w:jc w:val="both"/>
      </w:pPr>
      <w:r>
        <w:rPr>
          <w:rFonts w:ascii="Times New Roman"/>
          <w:b w:val="false"/>
          <w:i w:val="false"/>
          <w:color w:val="000000"/>
          <w:sz w:val="28"/>
        </w:rPr>
        <w:t>
      немесе шетел банкінде банк шотын ашу туралы хабарлама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ЖСН/БСН ______________________________</w:t>
      </w:r>
    </w:p>
    <w:p>
      <w:pPr>
        <w:spacing w:after="0"/>
        <w:ind w:left="0"/>
        <w:jc w:val="both"/>
      </w:pPr>
      <w:r>
        <w:rPr>
          <w:rFonts w:ascii="Times New Roman"/>
          <w:b w:val="false"/>
          <w:i w:val="false"/>
          <w:color w:val="000000"/>
          <w:sz w:val="28"/>
        </w:rPr>
        <w:t>
      1. _______жылғы "____" __________ № ___________ валюталық шарт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(мақсаты мен мәнi)</w:t>
      </w:r>
    </w:p>
    <w:p>
      <w:pPr>
        <w:spacing w:after="0"/>
        <w:ind w:left="0"/>
        <w:jc w:val="both"/>
      </w:pPr>
      <w:r>
        <w:rPr>
          <w:rFonts w:ascii="Times New Roman"/>
          <w:b w:val="false"/>
          <w:i w:val="false"/>
          <w:color w:val="000000"/>
          <w:sz w:val="28"/>
        </w:rPr>
        <w:t>
      2. Валюталық шартқа қосымша ретiнде мынадай құжаттар ұсынылды (тiркеу</w:t>
      </w:r>
    </w:p>
    <w:p>
      <w:pPr>
        <w:spacing w:after="0"/>
        <w:ind w:left="0"/>
        <w:jc w:val="both"/>
      </w:pPr>
      <w:r>
        <w:rPr>
          <w:rFonts w:ascii="Times New Roman"/>
          <w:b w:val="false"/>
          <w:i w:val="false"/>
          <w:color w:val="000000"/>
          <w:sz w:val="28"/>
        </w:rPr>
        <w:t>
      куәлігін алу үшін өтiнiш берген кезде толтырылады)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атауы, нөмiрi, ресiмдеу күнi)</w:t>
      </w:r>
    </w:p>
    <w:p>
      <w:pPr>
        <w:spacing w:after="0"/>
        <w:ind w:left="0"/>
        <w:jc w:val="both"/>
      </w:pPr>
      <w:r>
        <w:rPr>
          <w:rFonts w:ascii="Times New Roman"/>
          <w:b w:val="false"/>
          <w:i w:val="false"/>
          <w:color w:val="000000"/>
          <w:sz w:val="28"/>
        </w:rPr>
        <w:t>
      3. Валюталық шартқа қатысушы резидент (резиденттер):</w:t>
      </w:r>
    </w:p>
    <w:p>
      <w:pPr>
        <w:spacing w:after="0"/>
        <w:ind w:left="0"/>
        <w:jc w:val="both"/>
      </w:pPr>
      <w:r>
        <w:rPr>
          <w:rFonts w:ascii="Times New Roman"/>
          <w:b w:val="false"/>
          <w:i w:val="false"/>
          <w:color w:val="000000"/>
          <w:sz w:val="28"/>
        </w:rPr>
        <w:t>
      заңды тұлғаның атауы/жеке тұлғаның тегі, аты, әкесінің аты (ол болған</w:t>
      </w:r>
    </w:p>
    <w:p>
      <w:pPr>
        <w:spacing w:after="0"/>
        <w:ind w:left="0"/>
        <w:jc w:val="both"/>
      </w:pPr>
      <w:r>
        <w:rPr>
          <w:rFonts w:ascii="Times New Roman"/>
          <w:b w:val="false"/>
          <w:i w:val="false"/>
          <w:color w:val="000000"/>
          <w:sz w:val="28"/>
        </w:rPr>
        <w:t>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 телефоны ________________</w:t>
      </w:r>
    </w:p>
    <w:p>
      <w:pPr>
        <w:spacing w:after="0"/>
        <w:ind w:left="0"/>
        <w:jc w:val="both"/>
      </w:pPr>
      <w:r>
        <w:rPr>
          <w:rFonts w:ascii="Times New Roman"/>
          <w:b w:val="false"/>
          <w:i w:val="false"/>
          <w:color w:val="000000"/>
          <w:sz w:val="28"/>
        </w:rPr>
        <w:t>
      4. Валюталық шартқа қатысушы резидент емес (резидент еместер):</w:t>
      </w:r>
    </w:p>
    <w:p>
      <w:pPr>
        <w:spacing w:after="0"/>
        <w:ind w:left="0"/>
        <w:jc w:val="both"/>
      </w:pPr>
      <w:r>
        <w:rPr>
          <w:rFonts w:ascii="Times New Roman"/>
          <w:b w:val="false"/>
          <w:i w:val="false"/>
          <w:color w:val="000000"/>
          <w:sz w:val="28"/>
        </w:rPr>
        <w:t>
      заңды тұлғаның атауы/жеке тұлғаның тегі, аты, әкесінің аты (ол болған</w:t>
      </w:r>
    </w:p>
    <w:p>
      <w:pPr>
        <w:spacing w:after="0"/>
        <w:ind w:left="0"/>
        <w:jc w:val="both"/>
      </w:pPr>
      <w:r>
        <w:rPr>
          <w:rFonts w:ascii="Times New Roman"/>
          <w:b w:val="false"/>
          <w:i w:val="false"/>
          <w:color w:val="000000"/>
          <w:sz w:val="28"/>
        </w:rPr>
        <w:t>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тiркелген/жеке тұлғаның тұрғылықты тұрған елi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Қазақстан Республикасының Ұлттық Банкінін осы валюталық шарт</w:t>
      </w:r>
    </w:p>
    <w:p>
      <w:pPr>
        <w:spacing w:after="0"/>
        <w:ind w:left="0"/>
        <w:jc w:val="both"/>
      </w:pPr>
      <w:r>
        <w:rPr>
          <w:rFonts w:ascii="Times New Roman"/>
          <w:b w:val="false"/>
          <w:i w:val="false"/>
          <w:color w:val="000000"/>
          <w:sz w:val="28"/>
        </w:rPr>
        <w:t>
      бойынша бұрын берілген тіркеу куәліктерінің/хабарлама туралы</w:t>
      </w:r>
    </w:p>
    <w:p>
      <w:pPr>
        <w:spacing w:after="0"/>
        <w:ind w:left="0"/>
        <w:jc w:val="both"/>
      </w:pPr>
      <w:r>
        <w:rPr>
          <w:rFonts w:ascii="Times New Roman"/>
          <w:b w:val="false"/>
          <w:i w:val="false"/>
          <w:color w:val="000000"/>
          <w:sz w:val="28"/>
        </w:rPr>
        <w:t>
      куәліктерінің нөмірі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Мынадай толтырылған бөлiмдер ұсынылды (белгiленсiн):</w:t>
      </w:r>
    </w:p>
    <w:p>
      <w:pPr>
        <w:spacing w:after="0"/>
        <w:ind w:left="0"/>
        <w:jc w:val="both"/>
      </w:pPr>
      <w:r>
        <w:rPr>
          <w:rFonts w:ascii="Times New Roman"/>
          <w:b w:val="false"/>
          <w:i w:val="false"/>
          <w:color w:val="000000"/>
          <w:sz w:val="28"/>
        </w:rPr>
        <w:t>
      ___ 1-бөлiм. коммерциялық кредиттер және қаржылай қарыздар;</w:t>
      </w:r>
    </w:p>
    <w:p>
      <w:pPr>
        <w:spacing w:after="0"/>
        <w:ind w:left="0"/>
        <w:jc w:val="both"/>
      </w:pPr>
      <w:r>
        <w:rPr>
          <w:rFonts w:ascii="Times New Roman"/>
          <w:b w:val="false"/>
          <w:i w:val="false"/>
          <w:color w:val="000000"/>
          <w:sz w:val="28"/>
        </w:rPr>
        <w:t>
      ___ 2-бөлiм. капиталға, бағалы қағаздармен және туынды қаржы</w:t>
      </w:r>
    </w:p>
    <w:p>
      <w:pPr>
        <w:spacing w:after="0"/>
        <w:ind w:left="0"/>
        <w:jc w:val="both"/>
      </w:pPr>
      <w:r>
        <w:rPr>
          <w:rFonts w:ascii="Times New Roman"/>
          <w:b w:val="false"/>
          <w:i w:val="false"/>
          <w:color w:val="000000"/>
          <w:sz w:val="28"/>
        </w:rPr>
        <w:t>
      құралдарымен операцияға қатысу;</w:t>
      </w:r>
    </w:p>
    <w:p>
      <w:pPr>
        <w:spacing w:after="0"/>
        <w:ind w:left="0"/>
        <w:jc w:val="both"/>
      </w:pPr>
      <w:r>
        <w:rPr>
          <w:rFonts w:ascii="Times New Roman"/>
          <w:b w:val="false"/>
          <w:i w:val="false"/>
          <w:color w:val="000000"/>
          <w:sz w:val="28"/>
        </w:rPr>
        <w:t>
      ___ 3-бөлiм. шетел банкiнде банк шотын ашу;</w:t>
      </w:r>
    </w:p>
    <w:p>
      <w:pPr>
        <w:spacing w:after="0"/>
        <w:ind w:left="0"/>
        <w:jc w:val="both"/>
      </w:pPr>
      <w:r>
        <w:rPr>
          <w:rFonts w:ascii="Times New Roman"/>
          <w:b w:val="false"/>
          <w:i w:val="false"/>
          <w:color w:val="000000"/>
          <w:sz w:val="28"/>
        </w:rPr>
        <w:t>
      ___ 4-бөлiм. капитал қозғалысының басқа да операциялары.</w:t>
      </w:r>
    </w:p>
    <w:p>
      <w:pPr>
        <w:spacing w:after="0"/>
        <w:ind w:left="0"/>
        <w:jc w:val="both"/>
      </w:pPr>
      <w:r>
        <w:rPr>
          <w:rFonts w:ascii="Times New Roman"/>
          <w:b w:val="false"/>
          <w:i w:val="false"/>
          <w:color w:val="000000"/>
          <w:sz w:val="28"/>
        </w:rPr>
        <w:t>
      Өтiнiш берушiнiң уәкiлеттi тұлғасы:</w:t>
      </w:r>
    </w:p>
    <w:p>
      <w:pPr>
        <w:spacing w:after="0"/>
        <w:ind w:left="0"/>
        <w:jc w:val="both"/>
      </w:pPr>
      <w:r>
        <w:rPr>
          <w:rFonts w:ascii="Times New Roman"/>
          <w:b w:val="false"/>
          <w:i w:val="false"/>
          <w:color w:val="000000"/>
          <w:sz w:val="28"/>
        </w:rPr>
        <w:t>
      ________________ _______________________________________ ____________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20___ жылғы "____"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bookmarkStart w:name="z111" w:id="80"/>
    <w:p>
      <w:pPr>
        <w:spacing w:after="0"/>
        <w:ind w:left="0"/>
        <w:jc w:val="both"/>
      </w:pPr>
      <w:r>
        <w:rPr>
          <w:rFonts w:ascii="Times New Roman"/>
          <w:b w:val="false"/>
          <w:i w:val="false"/>
          <w:color w:val="000000"/>
          <w:sz w:val="28"/>
        </w:rPr>
        <w:t>
      1-бөлiм. Коммерциялық кредиттер және қаржылай қарыздар</w:t>
      </w:r>
    </w:p>
    <w:bookmarkEnd w:id="80"/>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
      ___ резиденттің резидент емеске берген қаржылай қарызы, коммерциялық кредиті;</w:t>
      </w:r>
    </w:p>
    <w:p>
      <w:pPr>
        <w:spacing w:after="0"/>
        <w:ind w:left="0"/>
        <w:jc w:val="both"/>
      </w:pPr>
      <w:r>
        <w:rPr>
          <w:rFonts w:ascii="Times New Roman"/>
          <w:b w:val="false"/>
          <w:i w:val="false"/>
          <w:color w:val="000000"/>
          <w:sz w:val="28"/>
        </w:rPr>
        <w:t>
      ___ резидент еместің резидентке берген қаржылай қарызы, коммерциялық кредиті.</w:t>
      </w:r>
    </w:p>
    <w:p>
      <w:pPr>
        <w:spacing w:after="0"/>
        <w:ind w:left="0"/>
        <w:jc w:val="both"/>
      </w:pPr>
      <w:r>
        <w:rPr>
          <w:rFonts w:ascii="Times New Roman"/>
          <w:b w:val="false"/>
          <w:i w:val="false"/>
          <w:color w:val="000000"/>
          <w:sz w:val="28"/>
        </w:rPr>
        <w:t>
      2. Валюталық шарттың сомасы _________________________________________</w:t>
      </w:r>
    </w:p>
    <w:p>
      <w:pPr>
        <w:spacing w:after="0"/>
        <w:ind w:left="0"/>
        <w:jc w:val="both"/>
      </w:pPr>
      <w:r>
        <w:rPr>
          <w:rFonts w:ascii="Times New Roman"/>
          <w:b w:val="false"/>
          <w:i w:val="false"/>
          <w:color w:val="000000"/>
          <w:sz w:val="28"/>
        </w:rPr>
        <w:t>
                                        (валюталық шарттың валютасында)</w:t>
      </w:r>
    </w:p>
    <w:p>
      <w:pPr>
        <w:spacing w:after="0"/>
        <w:ind w:left="0"/>
        <w:jc w:val="both"/>
      </w:pPr>
      <w:r>
        <w:rPr>
          <w:rFonts w:ascii="Times New Roman"/>
          <w:b w:val="false"/>
          <w:i w:val="false"/>
          <w:color w:val="000000"/>
          <w:sz w:val="28"/>
        </w:rPr>
        <w:t>
      Шарттың валютасы ____________________________________________________</w:t>
      </w:r>
    </w:p>
    <w:p>
      <w:pPr>
        <w:spacing w:after="0"/>
        <w:ind w:left="0"/>
        <w:jc w:val="both"/>
      </w:pPr>
      <w:r>
        <w:rPr>
          <w:rFonts w:ascii="Times New Roman"/>
          <w:b w:val="false"/>
          <w:i w:val="false"/>
          <w:color w:val="000000"/>
          <w:sz w:val="28"/>
        </w:rPr>
        <w:t>
      3. _____жылғы "___" _______________ №____________ ___________________</w:t>
      </w:r>
    </w:p>
    <w:p>
      <w:pPr>
        <w:spacing w:after="0"/>
        <w:ind w:left="0"/>
        <w:jc w:val="both"/>
      </w:pPr>
      <w:r>
        <w:rPr>
          <w:rFonts w:ascii="Times New Roman"/>
          <w:b w:val="false"/>
          <w:i w:val="false"/>
          <w:color w:val="000000"/>
          <w:sz w:val="28"/>
        </w:rPr>
        <w:t>
      __________________________________негіздемелік келісім (болған кезде)</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4. Резиденттiң резидент емеске қатысы (белгiленсiн):</w:t>
      </w:r>
    </w:p>
    <w:p>
      <w:pPr>
        <w:spacing w:after="0"/>
        <w:ind w:left="0"/>
        <w:jc w:val="both"/>
      </w:pPr>
      <w:r>
        <w:rPr>
          <w:rFonts w:ascii="Times New Roman"/>
          <w:b w:val="false"/>
          <w:i w:val="false"/>
          <w:color w:val="000000"/>
          <w:sz w:val="28"/>
        </w:rPr>
        <w:t xml:space="preserve">
      1)_____ резидент еместің резиденттің дауыс беретін акцияларының, қатысушылары дауыстарының 10% және одан астамына тікелей иелік етуі; </w:t>
      </w:r>
    </w:p>
    <w:p>
      <w:pPr>
        <w:spacing w:after="0"/>
        <w:ind w:left="0"/>
        <w:jc w:val="both"/>
      </w:pPr>
      <w:r>
        <w:rPr>
          <w:rFonts w:ascii="Times New Roman"/>
          <w:b w:val="false"/>
          <w:i w:val="false"/>
          <w:color w:val="000000"/>
          <w:sz w:val="28"/>
        </w:rPr>
        <w:t>
      2) _____ резидент еместің резиденттің дауыс беретін акцияларының, қатысушылары дауыстарының 10% және одан астамына жанама иелік етуі;</w:t>
      </w:r>
    </w:p>
    <w:p>
      <w:pPr>
        <w:spacing w:after="0"/>
        <w:ind w:left="0"/>
        <w:jc w:val="both"/>
      </w:pPr>
      <w:r>
        <w:rPr>
          <w:rFonts w:ascii="Times New Roman"/>
          <w:b w:val="false"/>
          <w:i w:val="false"/>
          <w:color w:val="000000"/>
          <w:sz w:val="28"/>
        </w:rPr>
        <w:t>
      3) _____ резиденттің резидент еместің дауыс беретін акцияларының, қатысушылары дауыстарының 10% және одан астамына тікелей иелік етуі;</w:t>
      </w:r>
    </w:p>
    <w:p>
      <w:pPr>
        <w:spacing w:after="0"/>
        <w:ind w:left="0"/>
        <w:jc w:val="both"/>
      </w:pPr>
      <w:r>
        <w:rPr>
          <w:rFonts w:ascii="Times New Roman"/>
          <w:b w:val="false"/>
          <w:i w:val="false"/>
          <w:color w:val="000000"/>
          <w:sz w:val="28"/>
        </w:rPr>
        <w:t>
      4) _____ резиденттің резидент еместің дауыс беретін акцияларының, қатысушылары дауыстарының 10% және одан астамына жанама иелік етуі;</w:t>
      </w:r>
    </w:p>
    <w:p>
      <w:pPr>
        <w:spacing w:after="0"/>
        <w:ind w:left="0"/>
        <w:jc w:val="both"/>
      </w:pPr>
      <w:r>
        <w:rPr>
          <w:rFonts w:ascii="Times New Roman"/>
          <w:b w:val="false"/>
          <w:i w:val="false"/>
          <w:color w:val="000000"/>
          <w:sz w:val="28"/>
        </w:rPr>
        <w:t>
      5) _____ резидент және резидент емес ешқандай бақылау жасамайды немесе бір-біріне ықпал етпейді, бірақ резиденттің дауыс беретін акцияларының, қатысушылары дауыстарының кемінде 10% тікелей немесе жанама иелік ететін бір инвестордың бақылауында немесе ықпалында болады;</w:t>
      </w:r>
    </w:p>
    <w:p>
      <w:pPr>
        <w:spacing w:after="0"/>
        <w:ind w:left="0"/>
        <w:jc w:val="both"/>
      </w:pPr>
      <w:r>
        <w:rPr>
          <w:rFonts w:ascii="Times New Roman"/>
          <w:b w:val="false"/>
          <w:i w:val="false"/>
          <w:color w:val="000000"/>
          <w:sz w:val="28"/>
        </w:rPr>
        <w:t>
      6) _____ өзге.</w:t>
      </w:r>
    </w:p>
    <w:p>
      <w:pPr>
        <w:spacing w:after="0"/>
        <w:ind w:left="0"/>
        <w:jc w:val="both"/>
      </w:pPr>
      <w:r>
        <w:rPr>
          <w:rFonts w:ascii="Times New Roman"/>
          <w:b w:val="false"/>
          <w:i w:val="false"/>
          <w:color w:val="000000"/>
          <w:sz w:val="28"/>
        </w:rPr>
        <w:t>
      5. Кредиттi пайдаланғаны үшiн сыйақы (мүдде) мөлшерлемесі жылдық __________________% (өзгермелi пайыздық мөлшерлеме болған жағдайда оны есептеу базасы және маржа мөлшерi көрсетiледi)</w:t>
      </w:r>
    </w:p>
    <w:p>
      <w:pPr>
        <w:spacing w:after="0"/>
        <w:ind w:left="0"/>
        <w:jc w:val="both"/>
      </w:pPr>
      <w:r>
        <w:rPr>
          <w:rFonts w:ascii="Times New Roman"/>
          <w:b w:val="false"/>
          <w:i w:val="false"/>
          <w:color w:val="000000"/>
          <w:sz w:val="28"/>
        </w:rPr>
        <w:t>
      6. Негiзгi борыш бойынша мерзiмi өткен төлемдер үшiн мөлшерлеме:</w:t>
      </w:r>
    </w:p>
    <w:p>
      <w:pPr>
        <w:spacing w:after="0"/>
        <w:ind w:left="0"/>
        <w:jc w:val="both"/>
      </w:pPr>
      <w:r>
        <w:rPr>
          <w:rFonts w:ascii="Times New Roman"/>
          <w:b w:val="false"/>
          <w:i w:val="false"/>
          <w:color w:val="000000"/>
          <w:sz w:val="28"/>
        </w:rPr>
        <w:t>
      мерзiмi өткен әрбiр күнге;___________________________________________</w:t>
      </w:r>
    </w:p>
    <w:p>
      <w:pPr>
        <w:spacing w:after="0"/>
        <w:ind w:left="0"/>
        <w:jc w:val="both"/>
      </w:pPr>
      <w:r>
        <w:rPr>
          <w:rFonts w:ascii="Times New Roman"/>
          <w:b w:val="false"/>
          <w:i w:val="false"/>
          <w:color w:val="000000"/>
          <w:sz w:val="28"/>
        </w:rPr>
        <w:t>
      өзге (талдап көрсетілсін) __________________________________________.</w:t>
      </w:r>
    </w:p>
    <w:p>
      <w:pPr>
        <w:spacing w:after="0"/>
        <w:ind w:left="0"/>
        <w:jc w:val="both"/>
      </w:pPr>
      <w:r>
        <w:rPr>
          <w:rFonts w:ascii="Times New Roman"/>
          <w:b w:val="false"/>
          <w:i w:val="false"/>
          <w:color w:val="000000"/>
          <w:sz w:val="28"/>
        </w:rPr>
        <w:t>
      7. Iлеспе төлемдер (ұйымдастырғаны, басқарғаны, мiндеттемелер және басқа үшiн комиссия)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(кредит сомасының, негiзгi борыштың және т.б. соманың пайыздармен)</w:t>
      </w:r>
    </w:p>
    <w:p>
      <w:pPr>
        <w:spacing w:after="0"/>
        <w:ind w:left="0"/>
        <w:jc w:val="both"/>
      </w:pPr>
      <w:r>
        <w:rPr>
          <w:rFonts w:ascii="Times New Roman"/>
          <w:b w:val="false"/>
          <w:i w:val="false"/>
          <w:color w:val="000000"/>
          <w:sz w:val="28"/>
        </w:rPr>
        <w:t>
      8. Операцияның қысқаша сипаттамасы (ақы төлеу бойынша нұсқау, қаражат қозғалысының схемасы және басқасы)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Агент (оператор, ұйымдастырушы) туралы мәлiметтер (болған кезде):</w:t>
      </w:r>
    </w:p>
    <w:p>
      <w:pPr>
        <w:spacing w:after="0"/>
        <w:ind w:left="0"/>
        <w:jc w:val="both"/>
      </w:pPr>
      <w:r>
        <w:rPr>
          <w:rFonts w:ascii="Times New Roman"/>
          <w:b w:val="false"/>
          <w:i w:val="false"/>
          <w:color w:val="000000"/>
          <w:sz w:val="28"/>
        </w:rPr>
        <w:t>
      резидент ____________ резидент емес ___________ (белгiленсiн)</w:t>
      </w:r>
    </w:p>
    <w:p>
      <w:pPr>
        <w:spacing w:after="0"/>
        <w:ind w:left="0"/>
        <w:jc w:val="both"/>
      </w:pPr>
      <w:r>
        <w:rPr>
          <w:rFonts w:ascii="Times New Roman"/>
          <w:b w:val="false"/>
          <w:i w:val="false"/>
          <w:color w:val="000000"/>
          <w:sz w:val="28"/>
        </w:rPr>
        <w:t>
      заңды тұлғаның атауы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 ____________________ ____________телефоны ________</w:t>
      </w:r>
    </w:p>
    <w:p>
      <w:pPr>
        <w:spacing w:after="0"/>
        <w:ind w:left="0"/>
        <w:jc w:val="both"/>
      </w:pPr>
      <w:r>
        <w:rPr>
          <w:rFonts w:ascii="Times New Roman"/>
          <w:b w:val="false"/>
          <w:i w:val="false"/>
          <w:color w:val="000000"/>
          <w:sz w:val="28"/>
        </w:rPr>
        <w:t>
      КҰЖЖ коды ___________________ ЖСН/БСН________________________________</w:t>
      </w:r>
    </w:p>
    <w:p>
      <w:pPr>
        <w:spacing w:after="0"/>
        <w:ind w:left="0"/>
        <w:jc w:val="both"/>
      </w:pPr>
      <w:r>
        <w:rPr>
          <w:rFonts w:ascii="Times New Roman"/>
          <w:b w:val="false"/>
          <w:i w:val="false"/>
          <w:color w:val="000000"/>
          <w:sz w:val="28"/>
        </w:rPr>
        <w:t>
      Резидент емес туралы ақпарат: тiркелген елi _________________________</w:t>
      </w:r>
    </w:p>
    <w:p>
      <w:pPr>
        <w:spacing w:after="0"/>
        <w:ind w:left="0"/>
        <w:jc w:val="both"/>
      </w:pPr>
      <w:r>
        <w:rPr>
          <w:rFonts w:ascii="Times New Roman"/>
          <w:b w:val="false"/>
          <w:i w:val="false"/>
          <w:color w:val="000000"/>
          <w:sz w:val="28"/>
        </w:rPr>
        <w:t>
      10. Айрықша жағдайлардың болуы (белгiленсiн):</w:t>
      </w:r>
    </w:p>
    <w:p>
      <w:pPr>
        <w:spacing w:after="0"/>
        <w:ind w:left="0"/>
        <w:jc w:val="both"/>
      </w:pPr>
      <w:r>
        <w:rPr>
          <w:rFonts w:ascii="Times New Roman"/>
          <w:b w:val="false"/>
          <w:i w:val="false"/>
          <w:color w:val="000000"/>
          <w:sz w:val="28"/>
        </w:rPr>
        <w:t>
      ____ қарыз алушының ұзартуға құқығы;</w:t>
      </w:r>
    </w:p>
    <w:p>
      <w:pPr>
        <w:spacing w:after="0"/>
        <w:ind w:left="0"/>
        <w:jc w:val="both"/>
      </w:pPr>
      <w:r>
        <w:rPr>
          <w:rFonts w:ascii="Times New Roman"/>
          <w:b w:val="false"/>
          <w:i w:val="false"/>
          <w:color w:val="000000"/>
          <w:sz w:val="28"/>
        </w:rPr>
        <w:t>
      ____ қарыз алушының мерзiмiнен бұрын өтеу құқығы;</w:t>
      </w:r>
    </w:p>
    <w:p>
      <w:pPr>
        <w:spacing w:after="0"/>
        <w:ind w:left="0"/>
        <w:jc w:val="both"/>
      </w:pPr>
      <w:r>
        <w:rPr>
          <w:rFonts w:ascii="Times New Roman"/>
          <w:b w:val="false"/>
          <w:i w:val="false"/>
          <w:color w:val="000000"/>
          <w:sz w:val="28"/>
        </w:rPr>
        <w:t>
      ____ кредитордың берешектi мерзiмiнен бұрын өтеудi талап ету құқығы;</w:t>
      </w:r>
    </w:p>
    <w:p>
      <w:pPr>
        <w:spacing w:after="0"/>
        <w:ind w:left="0"/>
        <w:jc w:val="both"/>
      </w:pPr>
      <w:r>
        <w:rPr>
          <w:rFonts w:ascii="Times New Roman"/>
          <w:b w:val="false"/>
          <w:i w:val="false"/>
          <w:color w:val="000000"/>
          <w:sz w:val="28"/>
        </w:rPr>
        <w:t>
      ____ басқа да (талдап жазу) 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Осы валюталық шарт шеңберiнде қаржыландыратын келiсiмшарттар туралы мәлiметтер (бар болған кезде банктер және өзге де қаржы институттары көрсетеді):</w:t>
      </w:r>
    </w:p>
    <w:p>
      <w:pPr>
        <w:spacing w:after="0"/>
        <w:ind w:left="0"/>
        <w:jc w:val="both"/>
      </w:pPr>
      <w:r>
        <w:rPr>
          <w:rFonts w:ascii="Times New Roman"/>
          <w:b w:val="false"/>
          <w:i w:val="false"/>
          <w:color w:val="000000"/>
          <w:sz w:val="28"/>
        </w:rPr>
        <w:t>
      11.1. аппликант (банктiң немесе өзге қаржы институтының қаржыландыруды сұрататын клиентi) туралы мәлiметтер:</w:t>
      </w:r>
    </w:p>
    <w:p>
      <w:pPr>
        <w:spacing w:after="0"/>
        <w:ind w:left="0"/>
        <w:jc w:val="both"/>
      </w:pPr>
      <w:r>
        <w:rPr>
          <w:rFonts w:ascii="Times New Roman"/>
          <w:b w:val="false"/>
          <w:i w:val="false"/>
          <w:color w:val="000000"/>
          <w:sz w:val="28"/>
        </w:rPr>
        <w:t>
      резидент ____________ резидент емес ___________ (белгiленсiн)</w:t>
      </w:r>
    </w:p>
    <w:p>
      <w:pPr>
        <w:spacing w:after="0"/>
        <w:ind w:left="0"/>
        <w:jc w:val="both"/>
      </w:pPr>
      <w:r>
        <w:rPr>
          <w:rFonts w:ascii="Times New Roman"/>
          <w:b w:val="false"/>
          <w:i w:val="false"/>
          <w:color w:val="000000"/>
          <w:sz w:val="28"/>
        </w:rPr>
        <w:t>
      заңды тұлғаның атауы/жеке тұлғаның тегі, аты, әкесінің аты (ол болған кезде)_______________________________________________________________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__________________________________</w:t>
      </w:r>
    </w:p>
    <w:p>
      <w:pPr>
        <w:spacing w:after="0"/>
        <w:ind w:left="0"/>
        <w:jc w:val="both"/>
      </w:pPr>
      <w:r>
        <w:rPr>
          <w:rFonts w:ascii="Times New Roman"/>
          <w:b w:val="false"/>
          <w:i w:val="false"/>
          <w:color w:val="000000"/>
          <w:sz w:val="28"/>
        </w:rPr>
        <w:t>
      ____________________________________________ телефоны _______________</w:t>
      </w:r>
    </w:p>
    <w:p>
      <w:pPr>
        <w:spacing w:after="0"/>
        <w:ind w:left="0"/>
        <w:jc w:val="both"/>
      </w:pPr>
      <w:r>
        <w:rPr>
          <w:rFonts w:ascii="Times New Roman"/>
          <w:b w:val="false"/>
          <w:i w:val="false"/>
          <w:color w:val="000000"/>
          <w:sz w:val="28"/>
        </w:rPr>
        <w:t>
      КҰЖЖ коды ______________________ЖСН/БСН _____________________________</w:t>
      </w:r>
    </w:p>
    <w:p>
      <w:pPr>
        <w:spacing w:after="0"/>
        <w:ind w:left="0"/>
        <w:jc w:val="both"/>
      </w:pPr>
      <w:r>
        <w:rPr>
          <w:rFonts w:ascii="Times New Roman"/>
          <w:b w:val="false"/>
          <w:i w:val="false"/>
          <w:color w:val="000000"/>
          <w:sz w:val="28"/>
        </w:rPr>
        <w:t>
      Резидент емес туралы ақпарат: заңды тұлғаның тiркелген/жеке тұлғаның тұрғылықты тұрған елi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11.2. қаржыландырылатын келiсiмшарттар туралы мәлiметтер:</w:t>
      </w:r>
    </w:p>
    <w:p>
      <w:pPr>
        <w:spacing w:after="0"/>
        <w:ind w:left="0"/>
        <w:jc w:val="both"/>
      </w:pPr>
      <w:r>
        <w:rPr>
          <w:rFonts w:ascii="Times New Roman"/>
          <w:b w:val="false"/>
          <w:i w:val="false"/>
          <w:color w:val="000000"/>
          <w:sz w:val="28"/>
        </w:rPr>
        <w:t>
      келiсiмшарттың нөмiрi _____________________________ күні ____________</w:t>
      </w:r>
    </w:p>
    <w:p>
      <w:pPr>
        <w:spacing w:after="0"/>
        <w:ind w:left="0"/>
        <w:jc w:val="both"/>
      </w:pPr>
      <w:r>
        <w:rPr>
          <w:rFonts w:ascii="Times New Roman"/>
          <w:b w:val="false"/>
          <w:i w:val="false"/>
          <w:color w:val="000000"/>
          <w:sz w:val="28"/>
        </w:rPr>
        <w:t>
      келiсiмшарттың мақсаты мен мәнi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келiсiмшарттың сомасы ___________________ валютасы __________________</w:t>
      </w:r>
    </w:p>
    <w:p>
      <w:pPr>
        <w:spacing w:after="0"/>
        <w:ind w:left="0"/>
        <w:jc w:val="both"/>
      </w:pPr>
      <w:r>
        <w:rPr>
          <w:rFonts w:ascii="Times New Roman"/>
          <w:b w:val="false"/>
          <w:i w:val="false"/>
          <w:color w:val="000000"/>
          <w:sz w:val="28"/>
        </w:rPr>
        <w:t>
      (валютаның мың бiрлiгi)</w:t>
      </w:r>
    </w:p>
    <w:p>
      <w:pPr>
        <w:spacing w:after="0"/>
        <w:ind w:left="0"/>
        <w:jc w:val="both"/>
      </w:pPr>
      <w:r>
        <w:rPr>
          <w:rFonts w:ascii="Times New Roman"/>
          <w:b w:val="false"/>
          <w:i w:val="false"/>
          <w:color w:val="000000"/>
          <w:sz w:val="28"/>
        </w:rPr>
        <w:t>
      келiсiмшарттың есептік нөмірі немесе келiсiмшарттың есептік нөмірін алу талап етілетін экспортқа немесе импортқа арналған келiсiмшарттар үшін мәміле паспортының нөмірі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11.3. бенефициар (келiсiмшартқа қатысушы) туралы мәлiмет:</w:t>
      </w:r>
    </w:p>
    <w:p>
      <w:pPr>
        <w:spacing w:after="0"/>
        <w:ind w:left="0"/>
        <w:jc w:val="both"/>
      </w:pPr>
      <w:r>
        <w:rPr>
          <w:rFonts w:ascii="Times New Roman"/>
          <w:b w:val="false"/>
          <w:i w:val="false"/>
          <w:color w:val="000000"/>
          <w:sz w:val="28"/>
        </w:rPr>
        <w:t>
      резидент ____________ резидент емес ___________ (белгіленсін)</w:t>
      </w:r>
    </w:p>
    <w:p>
      <w:pPr>
        <w:spacing w:after="0"/>
        <w:ind w:left="0"/>
        <w:jc w:val="both"/>
      </w:pPr>
      <w:r>
        <w:rPr>
          <w:rFonts w:ascii="Times New Roman"/>
          <w:b w:val="false"/>
          <w:i w:val="false"/>
          <w:color w:val="000000"/>
          <w:sz w:val="28"/>
        </w:rPr>
        <w:t>
      заңды тұлғаның атауы/жеке тұлғаның тегі, аты, әкесінің аты (ол болған кезде)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__________________________________</w:t>
      </w:r>
    </w:p>
    <w:p>
      <w:pPr>
        <w:spacing w:after="0"/>
        <w:ind w:left="0"/>
        <w:jc w:val="both"/>
      </w:pPr>
      <w:r>
        <w:rPr>
          <w:rFonts w:ascii="Times New Roman"/>
          <w:b w:val="false"/>
          <w:i w:val="false"/>
          <w:color w:val="000000"/>
          <w:sz w:val="28"/>
        </w:rPr>
        <w:t>
      ________________________________ телефоны ___________________________</w:t>
      </w:r>
    </w:p>
    <w:p>
      <w:pPr>
        <w:spacing w:after="0"/>
        <w:ind w:left="0"/>
        <w:jc w:val="both"/>
      </w:pPr>
      <w:r>
        <w:rPr>
          <w:rFonts w:ascii="Times New Roman"/>
          <w:b w:val="false"/>
          <w:i w:val="false"/>
          <w:color w:val="000000"/>
          <w:sz w:val="28"/>
        </w:rPr>
        <w:t>
      КҰЖЖ коды ______________________ЖСН/БСН _____________________________</w:t>
      </w:r>
    </w:p>
    <w:p>
      <w:pPr>
        <w:spacing w:after="0"/>
        <w:ind w:left="0"/>
        <w:jc w:val="both"/>
      </w:pPr>
      <w:r>
        <w:rPr>
          <w:rFonts w:ascii="Times New Roman"/>
          <w:b w:val="false"/>
          <w:i w:val="false"/>
          <w:color w:val="000000"/>
          <w:sz w:val="28"/>
        </w:rPr>
        <w:t>
      Резидент емес туралы ақпарат: заңды тұлғаның тiркелген/жеке тұлғаның тұрғылықты тұрған елi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11.4. кредитордың банктi немесе өзге қаржы институтын қаржыландыру нысаны (белгiленсiн):</w:t>
      </w:r>
    </w:p>
    <w:p>
      <w:pPr>
        <w:spacing w:after="0"/>
        <w:ind w:left="0"/>
        <w:jc w:val="both"/>
      </w:pPr>
      <w:r>
        <w:rPr>
          <w:rFonts w:ascii="Times New Roman"/>
          <w:b w:val="false"/>
          <w:i w:val="false"/>
          <w:color w:val="000000"/>
          <w:sz w:val="28"/>
        </w:rPr>
        <w:t>
      ___ қаражаттың банктiң немесе өзге қаржы институтының шотына түсуi;</w:t>
      </w:r>
    </w:p>
    <w:p>
      <w:pPr>
        <w:spacing w:after="0"/>
        <w:ind w:left="0"/>
        <w:jc w:val="both"/>
      </w:pPr>
      <w:r>
        <w:rPr>
          <w:rFonts w:ascii="Times New Roman"/>
          <w:b w:val="false"/>
          <w:i w:val="false"/>
          <w:color w:val="000000"/>
          <w:sz w:val="28"/>
        </w:rPr>
        <w:t>
      ___ кредитордың бенефициарға ақы төлеуi;</w:t>
      </w:r>
    </w:p>
    <w:p>
      <w:pPr>
        <w:spacing w:after="0"/>
        <w:ind w:left="0"/>
        <w:jc w:val="both"/>
      </w:pPr>
      <w:r>
        <w:rPr>
          <w:rFonts w:ascii="Times New Roman"/>
          <w:b w:val="false"/>
          <w:i w:val="false"/>
          <w:color w:val="000000"/>
          <w:sz w:val="28"/>
        </w:rPr>
        <w:t>
      ___ өзге (талдап көрсетілсін)_______________________________________.</w:t>
      </w:r>
    </w:p>
    <w:p>
      <w:pPr>
        <w:spacing w:after="0"/>
        <w:ind w:left="0"/>
        <w:jc w:val="both"/>
      </w:pPr>
      <w:r>
        <w:rPr>
          <w:rFonts w:ascii="Times New Roman"/>
          <w:b w:val="false"/>
          <w:i w:val="false"/>
          <w:color w:val="000000"/>
          <w:sz w:val="28"/>
        </w:rPr>
        <w:t>
      12. Қаражаттың түсу және берешектi өтеу кестесi</w:t>
      </w:r>
    </w:p>
    <w:p>
      <w:pPr>
        <w:spacing w:after="0"/>
        <w:ind w:left="0"/>
        <w:jc w:val="both"/>
      </w:pPr>
      <w:r>
        <w:rPr>
          <w:rFonts w:ascii="Times New Roman"/>
          <w:b w:val="false"/>
          <w:i w:val="false"/>
          <w:color w:val="000000"/>
          <w:sz w:val="28"/>
        </w:rPr>
        <w:t>
      шарт валютасының мың бiрлiгi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794"/>
        <w:gridCol w:w="4512"/>
        <w:gridCol w:w="1795"/>
        <w:gridCol w:w="17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кредит бойынша қаражаттың түсуi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кредитке қызмет көрсетуi бойынша төлемдер</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өтiнiш беру</w:t>
            </w:r>
          </w:p>
          <w:p>
            <w:pPr>
              <w:spacing w:after="20"/>
              <w:ind w:left="20"/>
              <w:jc w:val="both"/>
            </w:pPr>
            <w:r>
              <w:rPr>
                <w:rFonts w:ascii="Times New Roman"/>
                <w:b w:val="false"/>
                <w:i w:val="false"/>
                <w:color w:val="000000"/>
                <w:sz w:val="20"/>
              </w:rPr>
              <w:t>
күнiне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өтiнiш беру</w:t>
            </w:r>
          </w:p>
          <w:p>
            <w:pPr>
              <w:spacing w:after="20"/>
              <w:ind w:left="20"/>
              <w:jc w:val="both"/>
            </w:pPr>
            <w:r>
              <w:rPr>
                <w:rFonts w:ascii="Times New Roman"/>
                <w:b w:val="false"/>
                <w:i w:val="false"/>
                <w:color w:val="000000"/>
                <w:sz w:val="20"/>
              </w:rPr>
              <w:t>
күнiне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Ескертпе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12" w:id="81"/>
    <w:p>
      <w:pPr>
        <w:spacing w:after="0"/>
        <w:ind w:left="0"/>
        <w:jc w:val="both"/>
      </w:pPr>
      <w:r>
        <w:rPr>
          <w:rFonts w:ascii="Times New Roman"/>
          <w:b w:val="false"/>
          <w:i w:val="false"/>
          <w:color w:val="000000"/>
          <w:sz w:val="28"/>
        </w:rPr>
        <w:t>
      2-бөлiм. Капиталға, бағалы қағаздармен және туынды қаржы құралдарымен</w:t>
      </w:r>
    </w:p>
    <w:bookmarkEnd w:id="81"/>
    <w:p>
      <w:pPr>
        <w:spacing w:after="0"/>
        <w:ind w:left="0"/>
        <w:jc w:val="both"/>
      </w:pPr>
      <w:r>
        <w:rPr>
          <w:rFonts w:ascii="Times New Roman"/>
          <w:b w:val="false"/>
          <w:i w:val="false"/>
          <w:color w:val="000000"/>
          <w:sz w:val="28"/>
        </w:rPr>
        <w:t>
      операцияларға қатысу</w:t>
      </w:r>
    </w:p>
    <w:p>
      <w:pPr>
        <w:spacing w:after="0"/>
        <w:ind w:left="0"/>
        <w:jc w:val="both"/>
      </w:pPr>
      <w:r>
        <w:rPr>
          <w:rFonts w:ascii="Times New Roman"/>
          <w:b w:val="false"/>
          <w:i w:val="false"/>
          <w:color w:val="000000"/>
          <w:sz w:val="28"/>
        </w:rPr>
        <w:t>
      1. Операция түрi (белгiленсiн):</w:t>
      </w:r>
    </w:p>
    <w:p>
      <w:pPr>
        <w:spacing w:after="0"/>
        <w:ind w:left="0"/>
        <w:jc w:val="both"/>
      </w:pPr>
      <w:r>
        <w:rPr>
          <w:rFonts w:ascii="Times New Roman"/>
          <w:b w:val="false"/>
          <w:i w:val="false"/>
          <w:color w:val="000000"/>
          <w:sz w:val="28"/>
        </w:rPr>
        <w:t>
      1) ___ резиденттердің резидент еместердің жарғылық капиталындағы қатысу үлесін сатып алуы, резиденттердің резидент еместердің жарғылық капиталына қатысуын қамтамасыз ету мақсатында салымдар енгізуі;</w:t>
      </w:r>
    </w:p>
    <w:p>
      <w:pPr>
        <w:spacing w:after="0"/>
        <w:ind w:left="0"/>
        <w:jc w:val="both"/>
      </w:pPr>
      <w:r>
        <w:rPr>
          <w:rFonts w:ascii="Times New Roman"/>
          <w:b w:val="false"/>
          <w:i w:val="false"/>
          <w:color w:val="000000"/>
          <w:sz w:val="28"/>
        </w:rPr>
        <w:t>
      2) ___ резиденттердің резидент емес-эмитенттердің акцияларын, пайларын, депозитарлық қолхаттарын сатып алуы;</w:t>
      </w:r>
    </w:p>
    <w:p>
      <w:pPr>
        <w:spacing w:after="0"/>
        <w:ind w:left="0"/>
        <w:jc w:val="both"/>
      </w:pPr>
      <w:r>
        <w:rPr>
          <w:rFonts w:ascii="Times New Roman"/>
          <w:b w:val="false"/>
          <w:i w:val="false"/>
          <w:color w:val="000000"/>
          <w:sz w:val="28"/>
        </w:rPr>
        <w:t>
      3) ___ резиденттердің резидент емес-эмитенттердің өзге бағалы қағаздарын сатып алуы;</w:t>
      </w:r>
    </w:p>
    <w:p>
      <w:pPr>
        <w:spacing w:after="0"/>
        <w:ind w:left="0"/>
        <w:jc w:val="both"/>
      </w:pPr>
      <w:r>
        <w:rPr>
          <w:rFonts w:ascii="Times New Roman"/>
          <w:b w:val="false"/>
          <w:i w:val="false"/>
          <w:color w:val="000000"/>
          <w:sz w:val="28"/>
        </w:rPr>
        <w:t>
      4) ___ резидент еместердің резиденттердің жарғылық капиталындағы қатысу үлесін сатып алуы, резидент еместердің резиденттердің жарғылық капиталына қатысуын қамтамасыз ету мақсатында салымдар енгізуі;</w:t>
      </w:r>
    </w:p>
    <w:p>
      <w:pPr>
        <w:spacing w:after="0"/>
        <w:ind w:left="0"/>
        <w:jc w:val="both"/>
      </w:pPr>
      <w:r>
        <w:rPr>
          <w:rFonts w:ascii="Times New Roman"/>
          <w:b w:val="false"/>
          <w:i w:val="false"/>
          <w:color w:val="000000"/>
          <w:sz w:val="28"/>
        </w:rPr>
        <w:t>
      5) ___ резидент еместердің резидент-эмитенттердің акцияларын, пайларын, депозитарлық қолхаттарын сатып алуы;</w:t>
      </w:r>
    </w:p>
    <w:p>
      <w:pPr>
        <w:spacing w:after="0"/>
        <w:ind w:left="0"/>
        <w:jc w:val="both"/>
      </w:pPr>
      <w:r>
        <w:rPr>
          <w:rFonts w:ascii="Times New Roman"/>
          <w:b w:val="false"/>
          <w:i w:val="false"/>
          <w:color w:val="000000"/>
          <w:sz w:val="28"/>
        </w:rPr>
        <w:t>
      6) ___ резидент еместердің резидент-эмитенттердің өзге бағалы қағаздарын сатып алуы;</w:t>
      </w:r>
    </w:p>
    <w:p>
      <w:pPr>
        <w:spacing w:after="0"/>
        <w:ind w:left="0"/>
        <w:jc w:val="both"/>
      </w:pPr>
      <w:r>
        <w:rPr>
          <w:rFonts w:ascii="Times New Roman"/>
          <w:b w:val="false"/>
          <w:i w:val="false"/>
          <w:color w:val="000000"/>
          <w:sz w:val="28"/>
        </w:rPr>
        <w:t>
      7) ___ туынды қаржы құралдарымен операциялар.</w:t>
      </w:r>
    </w:p>
    <w:p>
      <w:pPr>
        <w:spacing w:after="0"/>
        <w:ind w:left="0"/>
        <w:jc w:val="both"/>
      </w:pPr>
      <w:r>
        <w:rPr>
          <w:rFonts w:ascii="Times New Roman"/>
          <w:b w:val="false"/>
          <w:i w:val="false"/>
          <w:color w:val="000000"/>
          <w:sz w:val="28"/>
        </w:rPr>
        <w:t>
      1.1. резиденттiң резидент емеске қатысы (3), 6) операциялар түрлері үшін толтырылады):</w:t>
      </w:r>
    </w:p>
    <w:p>
      <w:pPr>
        <w:spacing w:after="0"/>
        <w:ind w:left="0"/>
        <w:jc w:val="both"/>
      </w:pPr>
      <w:r>
        <w:rPr>
          <w:rFonts w:ascii="Times New Roman"/>
          <w:b w:val="false"/>
          <w:i w:val="false"/>
          <w:color w:val="000000"/>
          <w:sz w:val="28"/>
        </w:rPr>
        <w:t xml:space="preserve">
      1) _____ резидент еместің резиденттің дауыс беретін акцияларының, қатысушылары дауыстарының 10% және одан астамына тікелей иелік етуі; </w:t>
      </w:r>
    </w:p>
    <w:p>
      <w:pPr>
        <w:spacing w:after="0"/>
        <w:ind w:left="0"/>
        <w:jc w:val="both"/>
      </w:pPr>
      <w:r>
        <w:rPr>
          <w:rFonts w:ascii="Times New Roman"/>
          <w:b w:val="false"/>
          <w:i w:val="false"/>
          <w:color w:val="000000"/>
          <w:sz w:val="28"/>
        </w:rPr>
        <w:t xml:space="preserve">
      2) _____ резидент еместің резиденттің дауыс беретін акцияларының, қатысушылары дауыстарының 10% және одан астамына жанама иелік етуі; </w:t>
      </w:r>
    </w:p>
    <w:p>
      <w:pPr>
        <w:spacing w:after="0"/>
        <w:ind w:left="0"/>
        <w:jc w:val="both"/>
      </w:pPr>
      <w:r>
        <w:rPr>
          <w:rFonts w:ascii="Times New Roman"/>
          <w:b w:val="false"/>
          <w:i w:val="false"/>
          <w:color w:val="000000"/>
          <w:sz w:val="28"/>
        </w:rPr>
        <w:t xml:space="preserve">
      3) _____ резиденттің резидент еместің дауыс беретін акцияларының, қатысушылары дауыстарының 10% және одан астамына тікелей иелік етуі; </w:t>
      </w:r>
    </w:p>
    <w:p>
      <w:pPr>
        <w:spacing w:after="0"/>
        <w:ind w:left="0"/>
        <w:jc w:val="both"/>
      </w:pPr>
      <w:r>
        <w:rPr>
          <w:rFonts w:ascii="Times New Roman"/>
          <w:b w:val="false"/>
          <w:i w:val="false"/>
          <w:color w:val="000000"/>
          <w:sz w:val="28"/>
        </w:rPr>
        <w:t xml:space="preserve">
      4) _____ резиденттің резидент еместің дауыс беретін акцияларының, қатысушылары дауыстарының 10% және одан астамына жанама иелік етуі; </w:t>
      </w:r>
    </w:p>
    <w:p>
      <w:pPr>
        <w:spacing w:after="0"/>
        <w:ind w:left="0"/>
        <w:jc w:val="both"/>
      </w:pPr>
      <w:r>
        <w:rPr>
          <w:rFonts w:ascii="Times New Roman"/>
          <w:b w:val="false"/>
          <w:i w:val="false"/>
          <w:color w:val="000000"/>
          <w:sz w:val="28"/>
        </w:rPr>
        <w:t>
      5) _____ резидент және резидент емес ешқандай бақылау жасамайды немесе бір-біріне ықпал етпейді, бірақ резиденттің дауыс беретін акцияларының, қатысушылары дауыстарының кемінде 10% тікелей немесе жанама иелік ететін бір инвестордың бақылауында немесе ықпалында болады;</w:t>
      </w:r>
    </w:p>
    <w:p>
      <w:pPr>
        <w:spacing w:after="0"/>
        <w:ind w:left="0"/>
        <w:jc w:val="both"/>
      </w:pPr>
      <w:r>
        <w:rPr>
          <w:rFonts w:ascii="Times New Roman"/>
          <w:b w:val="false"/>
          <w:i w:val="false"/>
          <w:color w:val="000000"/>
          <w:sz w:val="28"/>
        </w:rPr>
        <w:t>
      6) _____ өзге.</w:t>
      </w:r>
    </w:p>
    <w:p>
      <w:pPr>
        <w:spacing w:after="0"/>
        <w:ind w:left="0"/>
        <w:jc w:val="both"/>
      </w:pPr>
      <w:r>
        <w:rPr>
          <w:rFonts w:ascii="Times New Roman"/>
          <w:b w:val="false"/>
          <w:i w:val="false"/>
          <w:color w:val="000000"/>
          <w:sz w:val="28"/>
        </w:rPr>
        <w:t>
      2. Инвестор туралы мәлiмет (егер өтiнiш берушi инвестор болып табылса толтырылмайды):</w:t>
      </w:r>
    </w:p>
    <w:p>
      <w:pPr>
        <w:spacing w:after="0"/>
        <w:ind w:left="0"/>
        <w:jc w:val="both"/>
      </w:pPr>
      <w:r>
        <w:rPr>
          <w:rFonts w:ascii="Times New Roman"/>
          <w:b w:val="false"/>
          <w:i w:val="false"/>
          <w:color w:val="000000"/>
          <w:sz w:val="28"/>
        </w:rPr>
        <w:t>
      резидент _______ резидент емес _______ (белгiленсiн)</w:t>
      </w:r>
    </w:p>
    <w:p>
      <w:pPr>
        <w:spacing w:after="0"/>
        <w:ind w:left="0"/>
        <w:jc w:val="both"/>
      </w:pPr>
      <w:r>
        <w:rPr>
          <w:rFonts w:ascii="Times New Roman"/>
          <w:b w:val="false"/>
          <w:i w:val="false"/>
          <w:color w:val="000000"/>
          <w:sz w:val="28"/>
        </w:rPr>
        <w:t>
      заңды тұлғаның атауы/жеке тұлғаның тегі, аты, әкесінің аты (ол болған кезде)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Резидент туралы ақпарат: мекенжайы </w:t>
      </w:r>
    </w:p>
    <w:p>
      <w:pPr>
        <w:spacing w:after="0"/>
        <w:ind w:left="0"/>
        <w:jc w:val="both"/>
      </w:pPr>
      <w:r>
        <w:rPr>
          <w:rFonts w:ascii="Times New Roman"/>
          <w:b w:val="false"/>
          <w:i w:val="false"/>
          <w:color w:val="000000"/>
          <w:sz w:val="28"/>
        </w:rPr>
        <w:t>
      ____________________________________________ телефоны _______________</w:t>
      </w:r>
    </w:p>
    <w:p>
      <w:pPr>
        <w:spacing w:after="0"/>
        <w:ind w:left="0"/>
        <w:jc w:val="both"/>
      </w:pPr>
      <w:r>
        <w:rPr>
          <w:rFonts w:ascii="Times New Roman"/>
          <w:b w:val="false"/>
          <w:i w:val="false"/>
          <w:color w:val="000000"/>
          <w:sz w:val="28"/>
        </w:rPr>
        <w:t>
      КҰЖЖ коды__________________ ЖСН/БСН__________________________________</w:t>
      </w:r>
    </w:p>
    <w:p>
      <w:pPr>
        <w:spacing w:after="0"/>
        <w:ind w:left="0"/>
        <w:jc w:val="both"/>
      </w:pPr>
      <w:r>
        <w:rPr>
          <w:rFonts w:ascii="Times New Roman"/>
          <w:b w:val="false"/>
          <w:i w:val="false"/>
          <w:color w:val="000000"/>
          <w:sz w:val="28"/>
        </w:rPr>
        <w:t>
      Резидент емес туралы ақпарат: заңды тұлғаның тiркелген/жеке тұлғаның тұрғылықты тұрған елi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Сатушы туралы мәлiмет (өтiнiш берушi сатушы болып табылса толтырылмайды):</w:t>
      </w:r>
    </w:p>
    <w:p>
      <w:pPr>
        <w:spacing w:after="0"/>
        <w:ind w:left="0"/>
        <w:jc w:val="both"/>
      </w:pPr>
      <w:r>
        <w:rPr>
          <w:rFonts w:ascii="Times New Roman"/>
          <w:b w:val="false"/>
          <w:i w:val="false"/>
          <w:color w:val="000000"/>
          <w:sz w:val="28"/>
        </w:rPr>
        <w:t>
      резидент _______ резидент емес _______ (белгiленсiн)</w:t>
      </w:r>
    </w:p>
    <w:p>
      <w:pPr>
        <w:spacing w:after="0"/>
        <w:ind w:left="0"/>
        <w:jc w:val="both"/>
      </w:pPr>
      <w:r>
        <w:rPr>
          <w:rFonts w:ascii="Times New Roman"/>
          <w:b w:val="false"/>
          <w:i w:val="false"/>
          <w:color w:val="000000"/>
          <w:sz w:val="28"/>
        </w:rPr>
        <w:t>
      заңды тұлғаның атауы/жеке тұлғаның тегі, аты, әкесінің аты (ол болған жағдайда)____________________________________________________________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______________ телефоны___________</w:t>
      </w:r>
    </w:p>
    <w:p>
      <w:pPr>
        <w:spacing w:after="0"/>
        <w:ind w:left="0"/>
        <w:jc w:val="both"/>
      </w:pPr>
      <w:r>
        <w:rPr>
          <w:rFonts w:ascii="Times New Roman"/>
          <w:b w:val="false"/>
          <w:i w:val="false"/>
          <w:color w:val="000000"/>
          <w:sz w:val="28"/>
        </w:rPr>
        <w:t>
      КҰЖЖ коды ___________ ____ЖСН/БСН ___________________________________</w:t>
      </w:r>
    </w:p>
    <w:p>
      <w:pPr>
        <w:spacing w:after="0"/>
        <w:ind w:left="0"/>
        <w:jc w:val="both"/>
      </w:pPr>
      <w:r>
        <w:rPr>
          <w:rFonts w:ascii="Times New Roman"/>
          <w:b w:val="false"/>
          <w:i w:val="false"/>
          <w:color w:val="000000"/>
          <w:sz w:val="28"/>
        </w:rPr>
        <w:t>
      Резидент емес туралы ақпарат: заңды тұлғаның тiркелген/жеке тұлғаның тұрғылықты тұрған елi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Валюталық шарт туралы мәлiмет:</w:t>
      </w:r>
    </w:p>
    <w:p>
      <w:pPr>
        <w:spacing w:after="0"/>
        <w:ind w:left="0"/>
        <w:jc w:val="both"/>
      </w:pPr>
      <w:r>
        <w:rPr>
          <w:rFonts w:ascii="Times New Roman"/>
          <w:b w:val="false"/>
          <w:i w:val="false"/>
          <w:color w:val="000000"/>
          <w:sz w:val="28"/>
        </w:rPr>
        <w:t>
      валюталық шарттың сомасы ____________________________________________</w:t>
      </w:r>
    </w:p>
    <w:p>
      <w:pPr>
        <w:spacing w:after="0"/>
        <w:ind w:left="0"/>
        <w:jc w:val="both"/>
      </w:pPr>
      <w:r>
        <w:rPr>
          <w:rFonts w:ascii="Times New Roman"/>
          <w:b w:val="false"/>
          <w:i w:val="false"/>
          <w:color w:val="000000"/>
          <w:sz w:val="28"/>
        </w:rPr>
        <w:t>
                   (валюталық шарттың валютасындағы цифрлармен және жазумен)</w:t>
      </w:r>
    </w:p>
    <w:p>
      <w:pPr>
        <w:spacing w:after="0"/>
        <w:ind w:left="0"/>
        <w:jc w:val="both"/>
      </w:pPr>
      <w:r>
        <w:rPr>
          <w:rFonts w:ascii="Times New Roman"/>
          <w:b w:val="false"/>
          <w:i w:val="false"/>
          <w:color w:val="000000"/>
          <w:sz w:val="28"/>
        </w:rPr>
        <w:t>
      валюталық шарттың валютасы __________________________________________</w:t>
      </w:r>
    </w:p>
    <w:p>
      <w:pPr>
        <w:spacing w:after="0"/>
        <w:ind w:left="0"/>
        <w:jc w:val="both"/>
      </w:pPr>
      <w:r>
        <w:rPr>
          <w:rFonts w:ascii="Times New Roman"/>
          <w:b w:val="false"/>
          <w:i w:val="false"/>
          <w:color w:val="000000"/>
          <w:sz w:val="28"/>
        </w:rPr>
        <w:t>
      мерзiмi өткен төлемдер үшiн мөлшерлеме ______________________________</w:t>
      </w:r>
    </w:p>
    <w:p>
      <w:pPr>
        <w:spacing w:after="0"/>
        <w:ind w:left="0"/>
        <w:jc w:val="both"/>
      </w:pPr>
      <w:r>
        <w:rPr>
          <w:rFonts w:ascii="Times New Roman"/>
          <w:b w:val="false"/>
          <w:i w:val="false"/>
          <w:color w:val="000000"/>
          <w:sz w:val="28"/>
        </w:rPr>
        <w:t>
      мерзiмi өткен әрбiр күн үшiн iлеспе төлемдер (ұйымдастырғаны, басқарғаны үшiн комиссия, мiндеттемелер және тағы басқалар) _____________________________________________________________________</w:t>
      </w:r>
    </w:p>
    <w:p>
      <w:pPr>
        <w:spacing w:after="0"/>
        <w:ind w:left="0"/>
        <w:jc w:val="both"/>
      </w:pPr>
      <w:r>
        <w:rPr>
          <w:rFonts w:ascii="Times New Roman"/>
          <w:b w:val="false"/>
          <w:i w:val="false"/>
          <w:color w:val="000000"/>
          <w:sz w:val="28"/>
        </w:rPr>
        <w:t>
      (талдап көрсетілсін)</w:t>
      </w:r>
    </w:p>
    <w:p>
      <w:pPr>
        <w:spacing w:after="0"/>
        <w:ind w:left="0"/>
        <w:jc w:val="both"/>
      </w:pPr>
      <w:r>
        <w:rPr>
          <w:rFonts w:ascii="Times New Roman"/>
          <w:b w:val="false"/>
          <w:i w:val="false"/>
          <w:color w:val="000000"/>
          <w:sz w:val="28"/>
        </w:rPr>
        <w:t>
      өтiнiш берiлген күнi валюталық шарт бойынша ұсынылған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66"/>
        <w:gridCol w:w="1984"/>
        <w:gridCol w:w="798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валюталық шарт валютасының мың бiрлiгi</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операцияның қысқаша сипаттамасы (ақы төлеу жөніндегі нұсқаулық, қаражат қозғалысының схемасы және басқа)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Инвестициялау объектiсi туралы мәлiмет (егер өтiнiш берушi инвестициялау объектiсi болып табылса толтырылмайды):</w:t>
      </w:r>
    </w:p>
    <w:p>
      <w:pPr>
        <w:spacing w:after="0"/>
        <w:ind w:left="0"/>
        <w:jc w:val="both"/>
      </w:pPr>
      <w:r>
        <w:rPr>
          <w:rFonts w:ascii="Times New Roman"/>
          <w:b w:val="false"/>
          <w:i w:val="false"/>
          <w:color w:val="000000"/>
          <w:sz w:val="28"/>
        </w:rPr>
        <w:t>
      резидент _______ резидент емес _______ (белгiленсiн)</w:t>
      </w:r>
    </w:p>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 туралы ақпарат: мекенжайы (облыс, қала) ____________________</w:t>
      </w:r>
    </w:p>
    <w:p>
      <w:pPr>
        <w:spacing w:after="0"/>
        <w:ind w:left="0"/>
        <w:jc w:val="both"/>
      </w:pPr>
      <w:r>
        <w:rPr>
          <w:rFonts w:ascii="Times New Roman"/>
          <w:b w:val="false"/>
          <w:i w:val="false"/>
          <w:color w:val="000000"/>
          <w:sz w:val="28"/>
        </w:rPr>
        <w:t>
      КҰЖЖ коды _______________________ ЖСН/БСН ___________________________</w:t>
      </w:r>
    </w:p>
    <w:p>
      <w:pPr>
        <w:spacing w:after="0"/>
        <w:ind w:left="0"/>
        <w:jc w:val="both"/>
      </w:pPr>
      <w:r>
        <w:rPr>
          <w:rFonts w:ascii="Times New Roman"/>
          <w:b w:val="false"/>
          <w:i w:val="false"/>
          <w:color w:val="000000"/>
          <w:sz w:val="28"/>
        </w:rPr>
        <w:t>
      Резидент емес туралы ақпарат: тiркелген елi _________________________</w:t>
      </w:r>
    </w:p>
    <w:p>
      <w:pPr>
        <w:spacing w:after="0"/>
        <w:ind w:left="0"/>
        <w:jc w:val="both"/>
      </w:pPr>
      <w:r>
        <w:rPr>
          <w:rFonts w:ascii="Times New Roman"/>
          <w:b w:val="false"/>
          <w:i w:val="false"/>
          <w:color w:val="000000"/>
          <w:sz w:val="28"/>
        </w:rPr>
        <w:t>
      6. Инвестициялау объектiсiнiң капиталы (акциялармен, қатысу үлесiмен, пайлармен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6828"/>
        <w:gridCol w:w="720"/>
        <w:gridCol w:w="721"/>
        <w:gridCol w:w="886"/>
        <w:gridCol w:w="886"/>
      </w:tblGrid>
      <w:tr>
        <w:trPr>
          <w:trHeight w:val="3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w:t>
            </w:r>
          </w:p>
          <w:p>
            <w:pPr>
              <w:spacing w:after="20"/>
              <w:ind w:left="20"/>
              <w:jc w:val="both"/>
            </w:pPr>
            <w:r>
              <w:rPr>
                <w:rFonts w:ascii="Times New Roman"/>
                <w:b w:val="false"/>
                <w:i w:val="false"/>
                <w:color w:val="000000"/>
                <w:sz w:val="20"/>
              </w:rPr>
              <w:t>
бойынша операция</w:t>
            </w:r>
          </w:p>
          <w:p>
            <w:pPr>
              <w:spacing w:after="20"/>
              <w:ind w:left="20"/>
              <w:jc w:val="both"/>
            </w:pPr>
            <w:r>
              <w:rPr>
                <w:rFonts w:ascii="Times New Roman"/>
                <w:b w:val="false"/>
                <w:i w:val="false"/>
                <w:color w:val="000000"/>
                <w:sz w:val="20"/>
              </w:rPr>
              <w:t>
жүргiзілгенге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w:t>
            </w:r>
          </w:p>
          <w:p>
            <w:pPr>
              <w:spacing w:after="20"/>
              <w:ind w:left="20"/>
              <w:jc w:val="both"/>
            </w:pPr>
            <w:r>
              <w:rPr>
                <w:rFonts w:ascii="Times New Roman"/>
                <w:b w:val="false"/>
                <w:i w:val="false"/>
                <w:color w:val="000000"/>
                <w:sz w:val="20"/>
              </w:rPr>
              <w:t>
бойынша операция</w:t>
            </w:r>
          </w:p>
          <w:p>
            <w:pPr>
              <w:spacing w:after="20"/>
              <w:ind w:left="20"/>
              <w:jc w:val="both"/>
            </w:pPr>
            <w:r>
              <w:rPr>
                <w:rFonts w:ascii="Times New Roman"/>
                <w:b w:val="false"/>
                <w:i w:val="false"/>
                <w:color w:val="000000"/>
                <w:sz w:val="20"/>
              </w:rPr>
              <w:t>
жүргiзiлгеннен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объектiсiнiң жарғылық капиталы, құрылтай құжаттары бойынша валютаның мың бiрлiгi</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объектiсiнiң капиталы (жарғылықтан өзгеше), құндық көрсетудегі пайлар, валютаның мың бiрлiгi</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(инвесторлардың) инвестициялау</w:t>
            </w:r>
          </w:p>
          <w:p>
            <w:pPr>
              <w:spacing w:after="20"/>
              <w:ind w:left="20"/>
              <w:jc w:val="both"/>
            </w:pPr>
            <w:r>
              <w:rPr>
                <w:rFonts w:ascii="Times New Roman"/>
                <w:b w:val="false"/>
                <w:i w:val="false"/>
                <w:color w:val="000000"/>
                <w:sz w:val="20"/>
              </w:rPr>
              <w:t>
объектiсi капиталындағы үлесi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Инвестициялау объектiсiнiң акциялары туралы ақпарат (акциялармен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5741"/>
        <w:gridCol w:w="587"/>
        <w:gridCol w:w="1077"/>
        <w:gridCol w:w="868"/>
        <w:gridCol w:w="1605"/>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w:t>
            </w:r>
          </w:p>
          <w:p>
            <w:pPr>
              <w:spacing w:after="20"/>
              <w:ind w:left="20"/>
              <w:jc w:val="both"/>
            </w:pPr>
            <w:r>
              <w:rPr>
                <w:rFonts w:ascii="Times New Roman"/>
                <w:b w:val="false"/>
                <w:i w:val="false"/>
                <w:color w:val="000000"/>
                <w:sz w:val="20"/>
              </w:rPr>
              <w:t>
операция жүргiзілгенге</w:t>
            </w:r>
          </w:p>
          <w:p>
            <w:pPr>
              <w:spacing w:after="20"/>
              <w:ind w:left="20"/>
              <w:jc w:val="both"/>
            </w:pPr>
            <w:r>
              <w:rPr>
                <w:rFonts w:ascii="Times New Roman"/>
                <w:b w:val="false"/>
                <w:i w:val="false"/>
                <w:color w:val="000000"/>
                <w:sz w:val="20"/>
              </w:rPr>
              <w:t>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жүргiзілгеннен</w:t>
            </w:r>
          </w:p>
          <w:p>
            <w:pPr>
              <w:spacing w:after="20"/>
              <w:ind w:left="20"/>
              <w:jc w:val="both"/>
            </w:pPr>
            <w:r>
              <w:rPr>
                <w:rFonts w:ascii="Times New Roman"/>
                <w:b w:val="false"/>
                <w:i w:val="false"/>
                <w:color w:val="000000"/>
                <w:sz w:val="20"/>
              </w:rPr>
              <w:t>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p>
            <w:pPr>
              <w:spacing w:after="20"/>
              <w:ind w:left="20"/>
              <w:jc w:val="both"/>
            </w:pPr>
            <w:r>
              <w:rPr>
                <w:rFonts w:ascii="Times New Roman"/>
                <w:b w:val="false"/>
                <w:i w:val="false"/>
                <w:color w:val="000000"/>
                <w:sz w:val="20"/>
              </w:rPr>
              <w:t>
шылықты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p>
            <w:pPr>
              <w:spacing w:after="20"/>
              <w:ind w:left="20"/>
              <w:jc w:val="both"/>
            </w:pPr>
            <w:r>
              <w:rPr>
                <w:rFonts w:ascii="Times New Roman"/>
                <w:b w:val="false"/>
                <w:i w:val="false"/>
                <w:color w:val="000000"/>
                <w:sz w:val="20"/>
              </w:rPr>
              <w:t>
шылықты</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Инвесторға (инвесторларға) тиесiлi дауыс берушi акциялардың саны, данасы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Инвестор (инвесторлар) валюталық шарт бойынша сатып алатын инвестициялау объектiсiнiң акциялары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4915"/>
        <w:gridCol w:w="2734"/>
        <w:gridCol w:w="1785"/>
      </w:tblGrid>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түрi (жай/артық-</w:t>
            </w:r>
          </w:p>
          <w:p>
            <w:pPr>
              <w:spacing w:after="20"/>
              <w:ind w:left="20"/>
              <w:jc w:val="both"/>
            </w:pPr>
            <w:r>
              <w:rPr>
                <w:rFonts w:ascii="Times New Roman"/>
                <w:b w:val="false"/>
                <w:i w:val="false"/>
                <w:color w:val="000000"/>
                <w:sz w:val="20"/>
              </w:rPr>
              <w:t>
шылықты, дауыс беру құқығы бар/құқығы жоқ)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сәйкестендiру</w:t>
            </w:r>
          </w:p>
          <w:p>
            <w:pPr>
              <w:spacing w:after="20"/>
              <w:ind w:left="20"/>
              <w:jc w:val="both"/>
            </w:pPr>
            <w:r>
              <w:rPr>
                <w:rFonts w:ascii="Times New Roman"/>
                <w:b w:val="false"/>
                <w:i w:val="false"/>
                <w:color w:val="000000"/>
                <w:sz w:val="20"/>
              </w:rPr>
              <w:t>
нөмiрi (ISIN) немесе ұлттық</w:t>
            </w:r>
          </w:p>
          <w:p>
            <w:pPr>
              <w:spacing w:after="20"/>
              <w:ind w:left="20"/>
              <w:jc w:val="both"/>
            </w:pPr>
            <w:r>
              <w:rPr>
                <w:rFonts w:ascii="Times New Roman"/>
                <w:b w:val="false"/>
                <w:i w:val="false"/>
                <w:color w:val="000000"/>
                <w:sz w:val="20"/>
              </w:rPr>
              <w:t>
сәйкестендiру нөмiрi (ҰСН)</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бағалы қағаздың</w:t>
            </w:r>
          </w:p>
          <w:p>
            <w:pPr>
              <w:spacing w:after="20"/>
              <w:ind w:left="20"/>
              <w:jc w:val="both"/>
            </w:pPr>
            <w:r>
              <w:rPr>
                <w:rFonts w:ascii="Times New Roman"/>
                <w:b w:val="false"/>
                <w:i w:val="false"/>
                <w:color w:val="000000"/>
                <w:sz w:val="20"/>
              </w:rPr>
              <w:t>
номиналдық құны немесе орналастыру</w:t>
            </w:r>
          </w:p>
          <w:p>
            <w:pPr>
              <w:spacing w:after="20"/>
              <w:ind w:left="20"/>
              <w:jc w:val="both"/>
            </w:pPr>
            <w:r>
              <w:rPr>
                <w:rFonts w:ascii="Times New Roman"/>
                <w:b w:val="false"/>
                <w:i w:val="false"/>
                <w:color w:val="000000"/>
                <w:sz w:val="20"/>
              </w:rPr>
              <w:t>
бағасы (валюта бiрлiгi)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(орналастыру) валютасы</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Инвестор (инвесторлар) сатып алатын борыштық бағалы қағаздар, инвестициялық қорлардың пайлары туралы мәлiметтер:</w:t>
      </w:r>
    </w:p>
    <w:p>
      <w:pPr>
        <w:spacing w:after="0"/>
        <w:ind w:left="0"/>
        <w:jc w:val="both"/>
      </w:pPr>
      <w:r>
        <w:rPr>
          <w:rFonts w:ascii="Times New Roman"/>
          <w:b w:val="false"/>
          <w:i w:val="false"/>
          <w:color w:val="000000"/>
          <w:sz w:val="28"/>
        </w:rPr>
        <w:t>
      ISIN/ҰСН ____________________________________________________________</w:t>
      </w:r>
    </w:p>
    <w:p>
      <w:pPr>
        <w:spacing w:after="0"/>
        <w:ind w:left="0"/>
        <w:jc w:val="both"/>
      </w:pPr>
      <w:r>
        <w:rPr>
          <w:rFonts w:ascii="Times New Roman"/>
          <w:b w:val="false"/>
          <w:i w:val="false"/>
          <w:color w:val="000000"/>
          <w:sz w:val="28"/>
        </w:rPr>
        <w:t>
      бағалы қағаздардың саны ________________________________________ дана</w:t>
      </w:r>
    </w:p>
    <w:p>
      <w:pPr>
        <w:spacing w:after="0"/>
        <w:ind w:left="0"/>
        <w:jc w:val="both"/>
      </w:pPr>
      <w:r>
        <w:rPr>
          <w:rFonts w:ascii="Times New Roman"/>
          <w:b w:val="false"/>
          <w:i w:val="false"/>
          <w:color w:val="000000"/>
          <w:sz w:val="28"/>
        </w:rPr>
        <w:t>
      бiр бағалы қағаздың номиналдық құны __________________ валюта бiрлiгi</w:t>
      </w:r>
    </w:p>
    <w:p>
      <w:pPr>
        <w:spacing w:after="0"/>
        <w:ind w:left="0"/>
        <w:jc w:val="both"/>
      </w:pPr>
      <w:r>
        <w:rPr>
          <w:rFonts w:ascii="Times New Roman"/>
          <w:b w:val="false"/>
          <w:i w:val="false"/>
          <w:color w:val="000000"/>
          <w:sz w:val="28"/>
        </w:rPr>
        <w:t>
      шығару валютасы _____________________________________________________</w:t>
      </w:r>
    </w:p>
    <w:p>
      <w:pPr>
        <w:spacing w:after="0"/>
        <w:ind w:left="0"/>
        <w:jc w:val="both"/>
      </w:pPr>
      <w:r>
        <w:rPr>
          <w:rFonts w:ascii="Times New Roman"/>
          <w:b w:val="false"/>
          <w:i w:val="false"/>
          <w:color w:val="000000"/>
          <w:sz w:val="28"/>
        </w:rPr>
        <w:t>
      Инвестициялық қордың пайлары үшін</w:t>
      </w:r>
    </w:p>
    <w:p>
      <w:pPr>
        <w:spacing w:after="0"/>
        <w:ind w:left="0"/>
        <w:jc w:val="both"/>
      </w:pPr>
      <w:r>
        <w:rPr>
          <w:rFonts w:ascii="Times New Roman"/>
          <w:b w:val="false"/>
          <w:i w:val="false"/>
          <w:color w:val="000000"/>
          <w:sz w:val="28"/>
        </w:rPr>
        <w:t>
      қор түрі (акционерлік, пайлық, ашық, жабық, аралық, өзге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басқарушы компания __________________________________________________</w:t>
      </w:r>
    </w:p>
    <w:p>
      <w:pPr>
        <w:spacing w:after="0"/>
        <w:ind w:left="0"/>
        <w:jc w:val="both"/>
      </w:pPr>
      <w:r>
        <w:rPr>
          <w:rFonts w:ascii="Times New Roman"/>
          <w:b w:val="false"/>
          <w:i w:val="false"/>
          <w:color w:val="000000"/>
          <w:sz w:val="28"/>
        </w:rPr>
        <w:t>
      (атауы, елі)</w:t>
      </w:r>
    </w:p>
    <w:p>
      <w:pPr>
        <w:spacing w:after="0"/>
        <w:ind w:left="0"/>
        <w:jc w:val="both"/>
      </w:pPr>
      <w:r>
        <w:rPr>
          <w:rFonts w:ascii="Times New Roman"/>
          <w:b w:val="false"/>
          <w:i w:val="false"/>
          <w:color w:val="000000"/>
          <w:sz w:val="28"/>
        </w:rPr>
        <w:t>
      10. Депозитарлық қолхаттар туралы мәлiметтер:</w:t>
      </w:r>
    </w:p>
    <w:p>
      <w:pPr>
        <w:spacing w:after="0"/>
        <w:ind w:left="0"/>
        <w:jc w:val="both"/>
      </w:pPr>
      <w:r>
        <w:rPr>
          <w:rFonts w:ascii="Times New Roman"/>
          <w:b w:val="false"/>
          <w:i w:val="false"/>
          <w:color w:val="000000"/>
          <w:sz w:val="28"/>
        </w:rPr>
        <w:t>
      депозитарлық қолхаттың ISIN/ҰСН _____________________________________</w:t>
      </w:r>
    </w:p>
    <w:p>
      <w:pPr>
        <w:spacing w:after="0"/>
        <w:ind w:left="0"/>
        <w:jc w:val="both"/>
      </w:pPr>
      <w:r>
        <w:rPr>
          <w:rFonts w:ascii="Times New Roman"/>
          <w:b w:val="false"/>
          <w:i w:val="false"/>
          <w:color w:val="000000"/>
          <w:sz w:val="28"/>
        </w:rPr>
        <w:t>
      шығару күнi _________________________________________________________</w:t>
      </w:r>
    </w:p>
    <w:p>
      <w:pPr>
        <w:spacing w:after="0"/>
        <w:ind w:left="0"/>
        <w:jc w:val="both"/>
      </w:pPr>
      <w:r>
        <w:rPr>
          <w:rFonts w:ascii="Times New Roman"/>
          <w:b w:val="false"/>
          <w:i w:val="false"/>
          <w:color w:val="000000"/>
          <w:sz w:val="28"/>
        </w:rPr>
        <w:t>
      депозитарлық қолхаттың саны: операция жүргiзілгенге дейiн____________</w:t>
      </w:r>
    </w:p>
    <w:p>
      <w:pPr>
        <w:spacing w:after="0"/>
        <w:ind w:left="0"/>
        <w:jc w:val="both"/>
      </w:pPr>
      <w:r>
        <w:rPr>
          <w:rFonts w:ascii="Times New Roman"/>
          <w:b w:val="false"/>
          <w:i w:val="false"/>
          <w:color w:val="000000"/>
          <w:sz w:val="28"/>
        </w:rPr>
        <w:t>
      дана, операция жүргiзілгеннен кейiн __________________ дана.</w:t>
      </w:r>
    </w:p>
    <w:p>
      <w:pPr>
        <w:spacing w:after="0"/>
        <w:ind w:left="0"/>
        <w:jc w:val="both"/>
      </w:pPr>
      <w:r>
        <w:rPr>
          <w:rFonts w:ascii="Times New Roman"/>
          <w:b w:val="false"/>
          <w:i w:val="false"/>
          <w:color w:val="000000"/>
          <w:sz w:val="28"/>
        </w:rPr>
        <w:t>
      Депозитарлық қолхат пен базалық актив бiрлiктерiнiң арақатынастары:</w:t>
      </w:r>
    </w:p>
    <w:p>
      <w:pPr>
        <w:spacing w:after="0"/>
        <w:ind w:left="0"/>
        <w:jc w:val="both"/>
      </w:pPr>
      <w:r>
        <w:rPr>
          <w:rFonts w:ascii="Times New Roman"/>
          <w:b w:val="false"/>
          <w:i w:val="false"/>
          <w:color w:val="000000"/>
          <w:sz w:val="28"/>
        </w:rPr>
        <w:t>
      _____________ дана депозитарлық қолхат = _________________ дана</w:t>
      </w:r>
    </w:p>
    <w:p>
      <w:pPr>
        <w:spacing w:after="0"/>
        <w:ind w:left="0"/>
        <w:jc w:val="both"/>
      </w:pPr>
      <w:r>
        <w:rPr>
          <w:rFonts w:ascii="Times New Roman"/>
          <w:b w:val="false"/>
          <w:i w:val="false"/>
          <w:color w:val="000000"/>
          <w:sz w:val="28"/>
        </w:rPr>
        <w:t>
      базалық актив</w:t>
      </w:r>
    </w:p>
    <w:p>
      <w:pPr>
        <w:spacing w:after="0"/>
        <w:ind w:left="0"/>
        <w:jc w:val="both"/>
      </w:pPr>
      <w:r>
        <w:rPr>
          <w:rFonts w:ascii="Times New Roman"/>
          <w:b w:val="false"/>
          <w:i w:val="false"/>
          <w:color w:val="000000"/>
          <w:sz w:val="28"/>
        </w:rPr>
        <w:t>
      10.1. Депозитарлық қолхаттың базалық активтерi туралы мәлiметтер:</w:t>
      </w:r>
    </w:p>
    <w:p>
      <w:pPr>
        <w:spacing w:after="0"/>
        <w:ind w:left="0"/>
        <w:jc w:val="both"/>
      </w:pPr>
      <w:r>
        <w:rPr>
          <w:rFonts w:ascii="Times New Roman"/>
          <w:b w:val="false"/>
          <w:i w:val="false"/>
          <w:color w:val="000000"/>
          <w:sz w:val="28"/>
        </w:rPr>
        <w:t>
      бағалы қағаздың түрi: ____ акциялар, _____ облигациялар (көрсетiлсiн)</w:t>
      </w:r>
    </w:p>
    <w:p>
      <w:pPr>
        <w:spacing w:after="0"/>
        <w:ind w:left="0"/>
        <w:jc w:val="both"/>
      </w:pPr>
      <w:r>
        <w:rPr>
          <w:rFonts w:ascii="Times New Roman"/>
          <w:b w:val="false"/>
          <w:i w:val="false"/>
          <w:color w:val="000000"/>
          <w:sz w:val="28"/>
        </w:rPr>
        <w:t>
      депозитарлық қолхаттарға айырбасталған базалық активтер бiрлiктерiнiң</w:t>
      </w:r>
    </w:p>
    <w:p>
      <w:pPr>
        <w:spacing w:after="0"/>
        <w:ind w:left="0"/>
        <w:jc w:val="both"/>
      </w:pPr>
      <w:r>
        <w:rPr>
          <w:rFonts w:ascii="Times New Roman"/>
          <w:b w:val="false"/>
          <w:i w:val="false"/>
          <w:color w:val="000000"/>
          <w:sz w:val="28"/>
        </w:rPr>
        <w:t>
      саны: операция жүргiзілгенге дейiн __________________ дана, операция</w:t>
      </w:r>
    </w:p>
    <w:p>
      <w:pPr>
        <w:spacing w:after="0"/>
        <w:ind w:left="0"/>
        <w:jc w:val="both"/>
      </w:pPr>
      <w:r>
        <w:rPr>
          <w:rFonts w:ascii="Times New Roman"/>
          <w:b w:val="false"/>
          <w:i w:val="false"/>
          <w:color w:val="000000"/>
          <w:sz w:val="28"/>
        </w:rPr>
        <w:t>
      жүргiзілгеннен кейiн ___________________ дана.</w:t>
      </w:r>
    </w:p>
    <w:p>
      <w:pPr>
        <w:spacing w:after="0"/>
        <w:ind w:left="0"/>
        <w:jc w:val="both"/>
      </w:pPr>
      <w:r>
        <w:rPr>
          <w:rFonts w:ascii="Times New Roman"/>
          <w:b w:val="false"/>
          <w:i w:val="false"/>
          <w:color w:val="000000"/>
          <w:sz w:val="28"/>
        </w:rPr>
        <w:t>
      10.2. Депозитарлық қолхат эмитентi:</w:t>
      </w:r>
    </w:p>
    <w:p>
      <w:pPr>
        <w:spacing w:after="0"/>
        <w:ind w:left="0"/>
        <w:jc w:val="both"/>
      </w:pPr>
      <w:r>
        <w:rPr>
          <w:rFonts w:ascii="Times New Roman"/>
          <w:b w:val="false"/>
          <w:i w:val="false"/>
          <w:color w:val="000000"/>
          <w:sz w:val="28"/>
        </w:rPr>
        <w:t>
      резидент _______ резидент емес _______ (белгiленсiн)</w:t>
      </w:r>
    </w:p>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 емес туралы ақпарат: тiркелген ел __________________________</w:t>
      </w:r>
    </w:p>
    <w:p>
      <w:pPr>
        <w:spacing w:after="0"/>
        <w:ind w:left="0"/>
        <w:jc w:val="both"/>
      </w:pPr>
      <w:r>
        <w:rPr>
          <w:rFonts w:ascii="Times New Roman"/>
          <w:b w:val="false"/>
          <w:i w:val="false"/>
          <w:color w:val="000000"/>
          <w:sz w:val="28"/>
        </w:rPr>
        <w:t>
      Резидент еместің экономика секторы __________________________________</w:t>
      </w:r>
    </w:p>
    <w:p>
      <w:pPr>
        <w:spacing w:after="0"/>
        <w:ind w:left="0"/>
        <w:jc w:val="both"/>
      </w:pPr>
      <w:r>
        <w:rPr>
          <w:rFonts w:ascii="Times New Roman"/>
          <w:b w:val="false"/>
          <w:i w:val="false"/>
          <w:color w:val="000000"/>
          <w:sz w:val="28"/>
        </w:rPr>
        <w:t>
      11. Туынды қаржы құралдары туралы мәлiмет:</w:t>
      </w:r>
    </w:p>
    <w:p>
      <w:pPr>
        <w:spacing w:after="0"/>
        <w:ind w:left="0"/>
        <w:jc w:val="both"/>
      </w:pPr>
      <w:r>
        <w:rPr>
          <w:rFonts w:ascii="Times New Roman"/>
          <w:b w:val="false"/>
          <w:i w:val="false"/>
          <w:color w:val="000000"/>
          <w:sz w:val="28"/>
        </w:rPr>
        <w:t>
      туынды қаржы құралының түрi (көрсетiлсiн):</w:t>
      </w:r>
    </w:p>
    <w:p>
      <w:pPr>
        <w:spacing w:after="0"/>
        <w:ind w:left="0"/>
        <w:jc w:val="both"/>
      </w:pPr>
      <w:r>
        <w:rPr>
          <w:rFonts w:ascii="Times New Roman"/>
          <w:b w:val="false"/>
          <w:i w:val="false"/>
          <w:color w:val="000000"/>
          <w:sz w:val="28"/>
        </w:rPr>
        <w:t>
      ___ опцион, ___ форвард, ___ фьючерс, ______ өзге (талдап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туынды қаржы құралының базалық активiнiң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Бағалы қағаздың ISIN/ҰСН ____________________________________________</w:t>
      </w:r>
    </w:p>
    <w:p>
      <w:pPr>
        <w:spacing w:after="0"/>
        <w:ind w:left="0"/>
        <w:jc w:val="both"/>
      </w:pPr>
      <w:r>
        <w:rPr>
          <w:rFonts w:ascii="Times New Roman"/>
          <w:b w:val="false"/>
          <w:i w:val="false"/>
          <w:color w:val="000000"/>
          <w:sz w:val="28"/>
        </w:rPr>
        <w:t>
      12. Ескертпе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13" w:id="82"/>
    <w:p>
      <w:pPr>
        <w:spacing w:after="0"/>
        <w:ind w:left="0"/>
        <w:jc w:val="both"/>
      </w:pPr>
      <w:r>
        <w:rPr>
          <w:rFonts w:ascii="Times New Roman"/>
          <w:b w:val="false"/>
          <w:i w:val="false"/>
          <w:color w:val="000000"/>
          <w:sz w:val="28"/>
        </w:rPr>
        <w:t>
      3-бөлiм. Шетел банкiнде банк шотын (оның ішінде жинақ) ашу</w:t>
      </w:r>
    </w:p>
    <w:bookmarkEnd w:id="82"/>
    <w:p>
      <w:pPr>
        <w:spacing w:after="0"/>
        <w:ind w:left="0"/>
        <w:jc w:val="both"/>
      </w:pPr>
      <w:r>
        <w:rPr>
          <w:rFonts w:ascii="Times New Roman"/>
          <w:b w:val="false"/>
          <w:i w:val="false"/>
          <w:color w:val="000000"/>
          <w:sz w:val="28"/>
        </w:rPr>
        <w:t>
      1. Шетел банкi ______________________________________________________</w:t>
      </w:r>
    </w:p>
    <w:p>
      <w:pPr>
        <w:spacing w:after="0"/>
        <w:ind w:left="0"/>
        <w:jc w:val="both"/>
      </w:pPr>
      <w:r>
        <w:rPr>
          <w:rFonts w:ascii="Times New Roman"/>
          <w:b w:val="false"/>
          <w:i w:val="false"/>
          <w:color w:val="000000"/>
          <w:sz w:val="28"/>
        </w:rPr>
        <w:t>
      (атауы, мекенжайы, SWIFT коды және өзге банктiк деректемелер)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Банк шотының валютасы ____________________________________________</w:t>
      </w:r>
    </w:p>
    <w:p>
      <w:pPr>
        <w:spacing w:after="0"/>
        <w:ind w:left="0"/>
        <w:jc w:val="both"/>
      </w:pPr>
      <w:r>
        <w:rPr>
          <w:rFonts w:ascii="Times New Roman"/>
          <w:b w:val="false"/>
          <w:i w:val="false"/>
          <w:color w:val="000000"/>
          <w:sz w:val="28"/>
        </w:rPr>
        <w:t>
      3. Банк шотының нөмірі ______________________________________________</w:t>
      </w:r>
    </w:p>
    <w:p>
      <w:pPr>
        <w:spacing w:after="0"/>
        <w:ind w:left="0"/>
        <w:jc w:val="both"/>
      </w:pPr>
      <w:r>
        <w:rPr>
          <w:rFonts w:ascii="Times New Roman"/>
          <w:b w:val="false"/>
          <w:i w:val="false"/>
          <w:color w:val="000000"/>
          <w:sz w:val="28"/>
        </w:rPr>
        <w:t>
      4. Банк шотының түрі (белгiленсiн):</w:t>
      </w:r>
    </w:p>
    <w:p>
      <w:pPr>
        <w:spacing w:after="0"/>
        <w:ind w:left="0"/>
        <w:jc w:val="both"/>
      </w:pPr>
      <w:r>
        <w:rPr>
          <w:rFonts w:ascii="Times New Roman"/>
          <w:b w:val="false"/>
          <w:i w:val="false"/>
          <w:color w:val="000000"/>
          <w:sz w:val="28"/>
        </w:rPr>
        <w:t>
      ____ резиденттің, Қазақстан Республикасында орналасқан резидент филиалының (өкілдігінің) ағымдағы шоты;</w:t>
      </w:r>
    </w:p>
    <w:p>
      <w:pPr>
        <w:spacing w:after="0"/>
        <w:ind w:left="0"/>
        <w:jc w:val="both"/>
      </w:pPr>
      <w:r>
        <w:rPr>
          <w:rFonts w:ascii="Times New Roman"/>
          <w:b w:val="false"/>
          <w:i w:val="false"/>
          <w:color w:val="000000"/>
          <w:sz w:val="28"/>
        </w:rPr>
        <w:t>
      ____ Қазақстан Республикасынан тыс орналасқан резидент филиалының (өкілдігінің) ағымдағы шоты;</w:t>
      </w:r>
    </w:p>
    <w:p>
      <w:pPr>
        <w:spacing w:after="0"/>
        <w:ind w:left="0"/>
        <w:jc w:val="both"/>
      </w:pPr>
      <w:r>
        <w:rPr>
          <w:rFonts w:ascii="Times New Roman"/>
          <w:b w:val="false"/>
          <w:i w:val="false"/>
          <w:color w:val="000000"/>
          <w:sz w:val="28"/>
        </w:rPr>
        <w:t>
      ____ резиденттiң салымы;</w:t>
      </w:r>
    </w:p>
    <w:p>
      <w:pPr>
        <w:spacing w:after="0"/>
        <w:ind w:left="0"/>
        <w:jc w:val="both"/>
      </w:pPr>
      <w:r>
        <w:rPr>
          <w:rFonts w:ascii="Times New Roman"/>
          <w:b w:val="false"/>
          <w:i w:val="false"/>
          <w:color w:val="000000"/>
          <w:sz w:val="28"/>
        </w:rPr>
        <w:t>
      ____ басқа да (талдап көрсетілсін)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Банк шоты бойынша сыйқақы (мүдде) мөлшерлемесі (жылдық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(өзгермелi пайыздық мөлшерлеме болған жағдайда оны есептеу базасы</w:t>
      </w:r>
    </w:p>
    <w:p>
      <w:pPr>
        <w:spacing w:after="0"/>
        <w:ind w:left="0"/>
        <w:jc w:val="both"/>
      </w:pPr>
      <w:r>
        <w:rPr>
          <w:rFonts w:ascii="Times New Roman"/>
          <w:b w:val="false"/>
          <w:i w:val="false"/>
          <w:color w:val="000000"/>
          <w:sz w:val="28"/>
        </w:rPr>
        <w:t>
      және маржа мөлшерi көрсетiледi)</w:t>
      </w:r>
    </w:p>
    <w:p>
      <w:pPr>
        <w:spacing w:after="0"/>
        <w:ind w:left="0"/>
        <w:jc w:val="both"/>
      </w:pPr>
      <w:r>
        <w:rPr>
          <w:rFonts w:ascii="Times New Roman"/>
          <w:b w:val="false"/>
          <w:i w:val="false"/>
          <w:color w:val="000000"/>
          <w:sz w:val="28"/>
        </w:rPr>
        <w:t>
      6. Резидент филиалының (өкiлдiгiнiң) орналасқан жерi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(елi, мекен-жайы)</w:t>
      </w:r>
    </w:p>
    <w:p>
      <w:pPr>
        <w:spacing w:after="0"/>
        <w:ind w:left="0"/>
        <w:jc w:val="both"/>
      </w:pPr>
      <w:r>
        <w:rPr>
          <w:rFonts w:ascii="Times New Roman"/>
          <w:b w:val="false"/>
          <w:i w:val="false"/>
          <w:color w:val="000000"/>
          <w:sz w:val="28"/>
        </w:rPr>
        <w:t>
      7. Ескертпе__________________________________________________________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14" w:id="83"/>
    <w:p>
      <w:pPr>
        <w:spacing w:after="0"/>
        <w:ind w:left="0"/>
        <w:jc w:val="both"/>
      </w:pPr>
      <w:r>
        <w:rPr>
          <w:rFonts w:ascii="Times New Roman"/>
          <w:b w:val="false"/>
          <w:i w:val="false"/>
          <w:color w:val="000000"/>
          <w:sz w:val="28"/>
        </w:rPr>
        <w:t>
      4-бөлiм. Капитал қозғалысының басқа операциялары</w:t>
      </w:r>
    </w:p>
    <w:bookmarkEnd w:id="83"/>
    <w:p>
      <w:pPr>
        <w:spacing w:after="0"/>
        <w:ind w:left="0"/>
        <w:jc w:val="both"/>
      </w:pPr>
      <w:r>
        <w:rPr>
          <w:rFonts w:ascii="Times New Roman"/>
          <w:b w:val="false"/>
          <w:i w:val="false"/>
          <w:color w:val="000000"/>
          <w:sz w:val="28"/>
        </w:rPr>
        <w:t>
      1. Операция түрi (белгiленсiн):</w:t>
      </w:r>
    </w:p>
    <w:p>
      <w:pPr>
        <w:spacing w:after="0"/>
        <w:ind w:left="0"/>
        <w:jc w:val="both"/>
      </w:pPr>
      <w:r>
        <w:rPr>
          <w:rFonts w:ascii="Times New Roman"/>
          <w:b w:val="false"/>
          <w:i w:val="false"/>
          <w:color w:val="000000"/>
          <w:sz w:val="28"/>
        </w:rPr>
        <w:t>
      ____ жылжымайтын мүлiкке меншiк құқығын сатып алу;</w:t>
      </w:r>
    </w:p>
    <w:p>
      <w:pPr>
        <w:spacing w:after="0"/>
        <w:ind w:left="0"/>
        <w:jc w:val="both"/>
      </w:pPr>
      <w:r>
        <w:rPr>
          <w:rFonts w:ascii="Times New Roman"/>
          <w:b w:val="false"/>
          <w:i w:val="false"/>
          <w:color w:val="000000"/>
          <w:sz w:val="28"/>
        </w:rPr>
        <w:t>
      ____ зияткерлiк меншiк объектiлерiне айрықша құқықты толық сатып алу;</w:t>
      </w:r>
    </w:p>
    <w:p>
      <w:pPr>
        <w:spacing w:after="0"/>
        <w:ind w:left="0"/>
        <w:jc w:val="both"/>
      </w:pPr>
      <w:r>
        <w:rPr>
          <w:rFonts w:ascii="Times New Roman"/>
          <w:b w:val="false"/>
          <w:i w:val="false"/>
          <w:color w:val="000000"/>
          <w:sz w:val="28"/>
        </w:rPr>
        <w:t>
      ____ бiрлескен қызметке қатысушының мiндеттемелерiн орындау;</w:t>
      </w:r>
    </w:p>
    <w:p>
      <w:pPr>
        <w:spacing w:after="0"/>
        <w:ind w:left="0"/>
        <w:jc w:val="both"/>
      </w:pPr>
      <w:r>
        <w:rPr>
          <w:rFonts w:ascii="Times New Roman"/>
          <w:b w:val="false"/>
          <w:i w:val="false"/>
          <w:color w:val="000000"/>
          <w:sz w:val="28"/>
        </w:rPr>
        <w:t>
      ____ ақшаны және мүлiктi сенiмгерлiк басқаруға беру.</w:t>
      </w:r>
    </w:p>
    <w:p>
      <w:pPr>
        <w:spacing w:after="0"/>
        <w:ind w:left="0"/>
        <w:jc w:val="both"/>
      </w:pPr>
      <w:r>
        <w:rPr>
          <w:rFonts w:ascii="Times New Roman"/>
          <w:b w:val="false"/>
          <w:i w:val="false"/>
          <w:color w:val="000000"/>
          <w:sz w:val="28"/>
        </w:rPr>
        <w:t>
      2. Валюталық шарт туралы мәлiметтер:</w:t>
      </w:r>
    </w:p>
    <w:p>
      <w:pPr>
        <w:spacing w:after="0"/>
        <w:ind w:left="0"/>
        <w:jc w:val="both"/>
      </w:pPr>
      <w:r>
        <w:rPr>
          <w:rFonts w:ascii="Times New Roman"/>
          <w:b w:val="false"/>
          <w:i w:val="false"/>
          <w:color w:val="000000"/>
          <w:sz w:val="28"/>
        </w:rPr>
        <w:t>
      валюталық шарттың сомасы ____________________________________________</w:t>
      </w:r>
    </w:p>
    <w:p>
      <w:pPr>
        <w:spacing w:after="0"/>
        <w:ind w:left="0"/>
        <w:jc w:val="both"/>
      </w:pPr>
      <w:r>
        <w:rPr>
          <w:rFonts w:ascii="Times New Roman"/>
          <w:b w:val="false"/>
          <w:i w:val="false"/>
          <w:color w:val="000000"/>
          <w:sz w:val="28"/>
        </w:rPr>
        <w:t>
                     (валюталық шарттың валютасында цифрлармен және жазумен)</w:t>
      </w:r>
    </w:p>
    <w:p>
      <w:pPr>
        <w:spacing w:after="0"/>
        <w:ind w:left="0"/>
        <w:jc w:val="both"/>
      </w:pPr>
      <w:r>
        <w:rPr>
          <w:rFonts w:ascii="Times New Roman"/>
          <w:b w:val="false"/>
          <w:i w:val="false"/>
          <w:color w:val="000000"/>
          <w:sz w:val="28"/>
        </w:rPr>
        <w:t>
      валюталық шарттың валютасы __________________________________________</w:t>
      </w:r>
    </w:p>
    <w:p>
      <w:pPr>
        <w:spacing w:after="0"/>
        <w:ind w:left="0"/>
        <w:jc w:val="both"/>
      </w:pPr>
      <w:r>
        <w:rPr>
          <w:rFonts w:ascii="Times New Roman"/>
          <w:b w:val="false"/>
          <w:i w:val="false"/>
          <w:color w:val="000000"/>
          <w:sz w:val="28"/>
        </w:rPr>
        <w:t>
      қаражатты пайдалану үшiн (болған кезде) сыйақы мөлшерлемесі (мүддесі):</w:t>
      </w:r>
    </w:p>
    <w:p>
      <w:pPr>
        <w:spacing w:after="0"/>
        <w:ind w:left="0"/>
        <w:jc w:val="both"/>
      </w:pPr>
      <w:r>
        <w:rPr>
          <w:rFonts w:ascii="Times New Roman"/>
          <w:b w:val="false"/>
          <w:i w:val="false"/>
          <w:color w:val="000000"/>
          <w:sz w:val="28"/>
        </w:rPr>
        <w:t>
      ____________________________________________________________ жылдық %</w:t>
      </w:r>
    </w:p>
    <w:p>
      <w:pPr>
        <w:spacing w:after="0"/>
        <w:ind w:left="0"/>
        <w:jc w:val="both"/>
      </w:pPr>
      <w:r>
        <w:rPr>
          <w:rFonts w:ascii="Times New Roman"/>
          <w:b w:val="false"/>
          <w:i w:val="false"/>
          <w:color w:val="000000"/>
          <w:sz w:val="28"/>
        </w:rPr>
        <w:t>
      (өзгермелi пайыздық мөлшерлеме болған жағдайда оны есептеу базасы</w:t>
      </w:r>
    </w:p>
    <w:p>
      <w:pPr>
        <w:spacing w:after="0"/>
        <w:ind w:left="0"/>
        <w:jc w:val="both"/>
      </w:pPr>
      <w:r>
        <w:rPr>
          <w:rFonts w:ascii="Times New Roman"/>
          <w:b w:val="false"/>
          <w:i w:val="false"/>
          <w:color w:val="000000"/>
          <w:sz w:val="28"/>
        </w:rPr>
        <w:t>
      және маржа мөлшерi көрсетiледi)</w:t>
      </w:r>
    </w:p>
    <w:p>
      <w:pPr>
        <w:spacing w:after="0"/>
        <w:ind w:left="0"/>
        <w:jc w:val="both"/>
      </w:pPr>
      <w:r>
        <w:rPr>
          <w:rFonts w:ascii="Times New Roman"/>
          <w:b w:val="false"/>
          <w:i w:val="false"/>
          <w:color w:val="000000"/>
          <w:sz w:val="28"/>
        </w:rPr>
        <w:t>
      ілеспе төлем (болған кезде) _________________________________________</w:t>
      </w:r>
    </w:p>
    <w:p>
      <w:pPr>
        <w:spacing w:after="0"/>
        <w:ind w:left="0"/>
        <w:jc w:val="both"/>
      </w:pPr>
      <w:r>
        <w:rPr>
          <w:rFonts w:ascii="Times New Roman"/>
          <w:b w:val="false"/>
          <w:i w:val="false"/>
          <w:color w:val="000000"/>
          <w:sz w:val="28"/>
        </w:rPr>
        <w:t>
      (талдап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Операцияның қысқаша сипаттамасы (ақы төлеу жөніндегі нұсқаулық,</w:t>
      </w:r>
    </w:p>
    <w:p>
      <w:pPr>
        <w:spacing w:after="0"/>
        <w:ind w:left="0"/>
        <w:jc w:val="both"/>
      </w:pPr>
      <w:r>
        <w:rPr>
          <w:rFonts w:ascii="Times New Roman"/>
          <w:b w:val="false"/>
          <w:i w:val="false"/>
          <w:color w:val="000000"/>
          <w:sz w:val="28"/>
        </w:rPr>
        <w:t>
      қаражаттың қозғалу схемасы және басқа)_______________________________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Объект туралы мәлiметтер:</w:t>
      </w:r>
    </w:p>
    <w:p>
      <w:pPr>
        <w:spacing w:after="0"/>
        <w:ind w:left="0"/>
        <w:jc w:val="both"/>
      </w:pPr>
      <w:r>
        <w:rPr>
          <w:rFonts w:ascii="Times New Roman"/>
          <w:b w:val="false"/>
          <w:i w:val="false"/>
          <w:color w:val="000000"/>
          <w:sz w:val="28"/>
        </w:rPr>
        <w:t>
      3.1. жылжымайтын мүлiк ______________________________________________</w:t>
      </w:r>
    </w:p>
    <w:p>
      <w:pPr>
        <w:spacing w:after="0"/>
        <w:ind w:left="0"/>
        <w:jc w:val="both"/>
      </w:pPr>
      <w:r>
        <w:rPr>
          <w:rFonts w:ascii="Times New Roman"/>
          <w:b w:val="false"/>
          <w:i w:val="false"/>
          <w:color w:val="000000"/>
          <w:sz w:val="28"/>
        </w:rPr>
        <w:t>
      (елi, мекенжайы)</w:t>
      </w:r>
    </w:p>
    <w:p>
      <w:pPr>
        <w:spacing w:after="0"/>
        <w:ind w:left="0"/>
        <w:jc w:val="both"/>
      </w:pPr>
      <w:r>
        <w:rPr>
          <w:rFonts w:ascii="Times New Roman"/>
          <w:b w:val="false"/>
          <w:i w:val="false"/>
          <w:color w:val="000000"/>
          <w:sz w:val="28"/>
        </w:rPr>
        <w:t>
      3.2. зияткерлiк меншiк объектiсi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(объектiнiң қысқаша сипаты)</w:t>
      </w:r>
    </w:p>
    <w:p>
      <w:pPr>
        <w:spacing w:after="0"/>
        <w:ind w:left="0"/>
        <w:jc w:val="both"/>
      </w:pPr>
      <w:r>
        <w:rPr>
          <w:rFonts w:ascii="Times New Roman"/>
          <w:b w:val="false"/>
          <w:i w:val="false"/>
          <w:color w:val="000000"/>
          <w:sz w:val="28"/>
        </w:rPr>
        <w:t>
      3.3. бiрлескен қызмет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(жобаның қысқаша сипаты)</w:t>
      </w:r>
    </w:p>
    <w:p>
      <w:pPr>
        <w:spacing w:after="0"/>
        <w:ind w:left="0"/>
        <w:jc w:val="both"/>
      </w:pPr>
      <w:r>
        <w:rPr>
          <w:rFonts w:ascii="Times New Roman"/>
          <w:b w:val="false"/>
          <w:i w:val="false"/>
          <w:color w:val="000000"/>
          <w:sz w:val="28"/>
        </w:rPr>
        <w:t>
      3.4. сенiмгерлiк басқару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(мақсаттың қысқаша сипаттамасы)</w:t>
      </w:r>
    </w:p>
    <w:p>
      <w:pPr>
        <w:spacing w:after="0"/>
        <w:ind w:left="0"/>
        <w:jc w:val="both"/>
      </w:pPr>
      <w:r>
        <w:rPr>
          <w:rFonts w:ascii="Times New Roman"/>
          <w:b w:val="false"/>
          <w:i w:val="false"/>
          <w:color w:val="000000"/>
          <w:sz w:val="28"/>
        </w:rPr>
        <w:t>
      4. Өтiнiш берiлген күнi валюталық шарт бойынша ұсынылған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66"/>
        <w:gridCol w:w="1984"/>
        <w:gridCol w:w="798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валюталық шарт валютасының мың бiрлiгi</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Ескертпе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Тiркеу куәлiгiн алуға арналған өтiнiш/</w:t>
            </w:r>
            <w:r>
              <w:br/>
            </w:r>
            <w:r>
              <w:rPr>
                <w:rFonts w:ascii="Times New Roman"/>
                <w:b w:val="false"/>
                <w:i w:val="false"/>
                <w:color w:val="000000"/>
                <w:sz w:val="20"/>
              </w:rPr>
              <w:t>Валюталық операция туралы немесе</w:t>
            </w:r>
            <w:r>
              <w:br/>
            </w:r>
            <w:r>
              <w:rPr>
                <w:rFonts w:ascii="Times New Roman"/>
                <w:b w:val="false"/>
                <w:i w:val="false"/>
                <w:color w:val="000000"/>
                <w:sz w:val="20"/>
              </w:rPr>
              <w:t>шетел банкінде банк шотын</w:t>
            </w:r>
            <w:r>
              <w:br/>
            </w:r>
            <w:r>
              <w:rPr>
                <w:rFonts w:ascii="Times New Roman"/>
                <w:b w:val="false"/>
                <w:i w:val="false"/>
                <w:color w:val="000000"/>
                <w:sz w:val="20"/>
              </w:rPr>
              <w:t>ашу туралы хабарлама"</w:t>
            </w:r>
            <w:r>
              <w:br/>
            </w:r>
            <w:r>
              <w:rPr>
                <w:rFonts w:ascii="Times New Roman"/>
                <w:b w:val="false"/>
                <w:i w:val="false"/>
                <w:color w:val="000000"/>
                <w:sz w:val="20"/>
              </w:rPr>
              <w:t>нысанына қосымша</w:t>
            </w:r>
          </w:p>
        </w:tc>
      </w:tr>
    </w:tbl>
    <w:bookmarkStart w:name="z116" w:id="84"/>
    <w:p>
      <w:pPr>
        <w:spacing w:after="0"/>
        <w:ind w:left="0"/>
        <w:jc w:val="both"/>
      </w:pPr>
      <w:r>
        <w:rPr>
          <w:rFonts w:ascii="Times New Roman"/>
          <w:b w:val="false"/>
          <w:i w:val="false"/>
          <w:color w:val="000000"/>
          <w:sz w:val="28"/>
        </w:rPr>
        <w:t>
      Тіркеу куәлігін алу үшін өтінішті, валюталық операциялар</w:t>
      </w:r>
    </w:p>
    <w:bookmarkEnd w:id="84"/>
    <w:p>
      <w:pPr>
        <w:spacing w:after="0"/>
        <w:ind w:left="0"/>
        <w:jc w:val="both"/>
      </w:pPr>
      <w:r>
        <w:rPr>
          <w:rFonts w:ascii="Times New Roman"/>
          <w:b w:val="false"/>
          <w:i w:val="false"/>
          <w:color w:val="000000"/>
          <w:sz w:val="28"/>
        </w:rPr>
        <w:t xml:space="preserve">
      немесе шетел банкінде банк шотын ашу туралы хабарламаны </w:t>
      </w:r>
    </w:p>
    <w:p>
      <w:pPr>
        <w:spacing w:after="0"/>
        <w:ind w:left="0"/>
        <w:jc w:val="both"/>
      </w:pPr>
      <w:r>
        <w:rPr>
          <w:rFonts w:ascii="Times New Roman"/>
          <w:b w:val="false"/>
          <w:i w:val="false"/>
          <w:color w:val="000000"/>
          <w:sz w:val="28"/>
        </w:rPr>
        <w:t>
      толтыру бойынша түсіндірме</w:t>
      </w:r>
    </w:p>
    <w:p>
      <w:pPr>
        <w:spacing w:after="0"/>
        <w:ind w:left="0"/>
        <w:jc w:val="both"/>
      </w:pPr>
      <w:r>
        <w:rPr>
          <w:rFonts w:ascii="Times New Roman"/>
          <w:b w:val="false"/>
          <w:i w:val="false"/>
          <w:color w:val="000000"/>
          <w:sz w:val="28"/>
        </w:rPr>
        <w:t>
            1-4-бөлiмдер тiркеу куәлігін алуға арналған өтiнiшті беру, тиiстi валюталық операция немесе шетел банкінде банк шоты туралы хабарлама кезiнде толтырылады. Толтырылмаған бөлiмдер ұсынылмайды.</w:t>
      </w:r>
    </w:p>
    <w:p>
      <w:pPr>
        <w:spacing w:after="0"/>
        <w:ind w:left="0"/>
        <w:jc w:val="both"/>
      </w:pPr>
      <w:r>
        <w:rPr>
          <w:rFonts w:ascii="Times New Roman"/>
          <w:b w:val="false"/>
          <w:i w:val="false"/>
          <w:color w:val="000000"/>
          <w:sz w:val="28"/>
        </w:rPr>
        <w:t>
      "Ескертпе" жолында егер валюталық шарттың сомасы тiркелмесе, валюталық шарт сомасының құралу тәсiлiн (тәртiбiн) қоса алғанда, өтiнiш берушi тiркеу куәлiгiнде (хабарлама туралы куәлiкте) көрсету қажеттi деп санайтын шарттың талаптары көрсетіледі.</w:t>
      </w:r>
    </w:p>
    <w:p>
      <w:pPr>
        <w:spacing w:after="0"/>
        <w:ind w:left="0"/>
        <w:jc w:val="both"/>
      </w:pPr>
      <w:r>
        <w:rPr>
          <w:rFonts w:ascii="Times New Roman"/>
          <w:b w:val="false"/>
          <w:i w:val="false"/>
          <w:color w:val="000000"/>
          <w:sz w:val="28"/>
        </w:rPr>
        <w:t>
      "Коммерциялық кредиттер мен қаржылай қарыздар" 1-бөлiмінде:</w:t>
      </w:r>
    </w:p>
    <w:p>
      <w:pPr>
        <w:spacing w:after="0"/>
        <w:ind w:left="0"/>
        <w:jc w:val="both"/>
      </w:pPr>
      <w:r>
        <w:rPr>
          <w:rFonts w:ascii="Times New Roman"/>
          <w:b w:val="false"/>
          <w:i w:val="false"/>
          <w:color w:val="000000"/>
          <w:sz w:val="28"/>
        </w:rPr>
        <w:t>
      3-тармақта жекелеген мәмiлелердi, оның iшiнде тiркеуге жататын валюталық шарттарды кредиттеудiң негіздемелік талаптарын айқындайтын негіздемелік келiсiм (бас келiсiм, кредиттiк желi және басқа да) көрсетiледi.</w:t>
      </w:r>
    </w:p>
    <w:p>
      <w:pPr>
        <w:spacing w:after="0"/>
        <w:ind w:left="0"/>
        <w:jc w:val="both"/>
      </w:pPr>
      <w:r>
        <w:rPr>
          <w:rFonts w:ascii="Times New Roman"/>
          <w:b w:val="false"/>
          <w:i w:val="false"/>
          <w:color w:val="000000"/>
          <w:sz w:val="28"/>
        </w:rPr>
        <w:t>
      12-тармақта резидентке қаражаттың түсуi және оның валюталық шарт бойынша берешектi өтеуi (резидент еместер резиденттерге ұсынған қаржылай қарыздар мен кредиттер жағдайында) туралы, сондай-ақ резидент емеске қаражаттың түсуi және оның берешектi өтеуi (резиденттер резидент еместерге ұсынған қаржылай қарыздар мен кредиттер жағдайында) туралы ақпарат шарт валютасының мың бірлігінде көрсетіледі.</w:t>
      </w:r>
    </w:p>
    <w:p>
      <w:pPr>
        <w:spacing w:after="0"/>
        <w:ind w:left="0"/>
        <w:jc w:val="both"/>
      </w:pPr>
      <w:r>
        <w:rPr>
          <w:rFonts w:ascii="Times New Roman"/>
          <w:b w:val="false"/>
          <w:i w:val="false"/>
          <w:color w:val="000000"/>
          <w:sz w:val="28"/>
        </w:rPr>
        <w:t>
      А-бағанында қаражаттың ақшалай нысанында және сол сияқты тауар, жұмыс, көрсетілетін қызмет нысанында түсуiнiң нақты және (немесе) болжамды (болашақтағы) күнi, ал 1-бағанда түсiмдер сомасы көрсетiледi. Егер шарт сомасы келісілмесе, онда 1-бағанда тек қаражаттың нақты түсуi туралы ақпарат көрсетіледі.</w:t>
      </w:r>
    </w:p>
    <w:p>
      <w:pPr>
        <w:spacing w:after="0"/>
        <w:ind w:left="0"/>
        <w:jc w:val="both"/>
      </w:pPr>
      <w:r>
        <w:rPr>
          <w:rFonts w:ascii="Times New Roman"/>
          <w:b w:val="false"/>
          <w:i w:val="false"/>
          <w:color w:val="000000"/>
          <w:sz w:val="28"/>
        </w:rPr>
        <w:t>
      Берешекке қызмет көрсету бойынша төлемдер (ақшалай және сол сияқты өзге нысандардағы) туралы ақпарат Б, 2, 3-бағандарда көрсетіледі. Б–бағанында төлем жүргiзудiң нақты және (немесе) болжамды (болашақтағы) күнi көрсетіледі. 2 және 3-бағандарда тиiсiнше негiзгi борышты өтеу және сыйақы төлеу көрсетіледі. Егер валюталық шартта өзгеше көзделмесе, өзгермелi пайыздық мөлшерлеме болған жағдайда сыйақы төлеудiң болжамды сомасы өтiнiш (хабарлама) берілген күнi база мәнiн ескере отырып есептеледi.</w:t>
      </w:r>
    </w:p>
    <w:p>
      <w:pPr>
        <w:spacing w:after="0"/>
        <w:ind w:left="0"/>
        <w:jc w:val="both"/>
      </w:pPr>
      <w:r>
        <w:rPr>
          <w:rFonts w:ascii="Times New Roman"/>
          <w:b w:val="false"/>
          <w:i w:val="false"/>
          <w:color w:val="000000"/>
          <w:sz w:val="28"/>
        </w:rPr>
        <w:t>
      Резидент немесе резидент емес аванстық төлемдер жүргiзген жағдайда төлем жүргiзудiң тиiстi күнi және сомасы Б және 2-бағандарда көрсетілуі керек.</w:t>
      </w:r>
    </w:p>
    <w:p>
      <w:pPr>
        <w:spacing w:after="0"/>
        <w:ind w:left="0"/>
        <w:jc w:val="both"/>
      </w:pPr>
      <w:r>
        <w:rPr>
          <w:rFonts w:ascii="Times New Roman"/>
          <w:b w:val="false"/>
          <w:i w:val="false"/>
          <w:color w:val="000000"/>
          <w:sz w:val="28"/>
        </w:rPr>
        <w:t>
      1 және 2-бағандардағы қорытынды сомалар бір-біріне және шарт сомасына тең болады, немесе, шарт сомасы анықталмаған жағдайда, өтiнiш беру күнi нақты түскен қаражат сомасына тең болады.</w:t>
      </w:r>
    </w:p>
    <w:p>
      <w:pPr>
        <w:spacing w:after="0"/>
        <w:ind w:left="0"/>
        <w:jc w:val="both"/>
      </w:pPr>
      <w:r>
        <w:rPr>
          <w:rFonts w:ascii="Times New Roman"/>
          <w:b w:val="false"/>
          <w:i w:val="false"/>
          <w:color w:val="000000"/>
          <w:sz w:val="28"/>
        </w:rPr>
        <w:t>
      Тiркеу үшін өтініш берілген сәтке дейiн (хабарлай отырып) жүргiзiлген валюталық операциялардың жалпы сомасы "оның iшiнде өтiнiш беру күнi" жолының тиiстi бағандарында көрсетiледi.</w:t>
      </w:r>
    </w:p>
    <w:p>
      <w:pPr>
        <w:spacing w:after="0"/>
        <w:ind w:left="0"/>
        <w:jc w:val="both"/>
      </w:pPr>
      <w:r>
        <w:rPr>
          <w:rFonts w:ascii="Times New Roman"/>
          <w:b w:val="false"/>
          <w:i w:val="false"/>
          <w:color w:val="000000"/>
          <w:sz w:val="28"/>
        </w:rPr>
        <w:t xml:space="preserve">
      Ұзарту үшін опцион болған кезде Б-бағанында негiзгi шартта белгiленген өтеу мерзiмi көрсетiледi. </w:t>
      </w:r>
    </w:p>
    <w:p>
      <w:pPr>
        <w:spacing w:after="0"/>
        <w:ind w:left="0"/>
        <w:jc w:val="both"/>
      </w:pPr>
      <w:r>
        <w:rPr>
          <w:rFonts w:ascii="Times New Roman"/>
          <w:b w:val="false"/>
          <w:i w:val="false"/>
          <w:color w:val="000000"/>
          <w:sz w:val="28"/>
        </w:rPr>
        <w:t>
      Егер валюталық шартта сома әртүрлі валюталардағы бірнеше сомалардан құралса, онда 12-тармақта қаражаттың түсу және берешекті өтеу кестесі әрбір шарт валютасы бойынша жеке жасалады.</w:t>
      </w:r>
    </w:p>
    <w:p>
      <w:pPr>
        <w:spacing w:after="0"/>
        <w:ind w:left="0"/>
        <w:jc w:val="both"/>
      </w:pPr>
      <w:r>
        <w:rPr>
          <w:rFonts w:ascii="Times New Roman"/>
          <w:b w:val="false"/>
          <w:i w:val="false"/>
          <w:color w:val="000000"/>
          <w:sz w:val="28"/>
        </w:rPr>
        <w:t xml:space="preserve">
      "Капиталға, бағалы қағаздармен, туынды қаржы құралдарымен </w:t>
      </w:r>
    </w:p>
    <w:p>
      <w:pPr>
        <w:spacing w:after="0"/>
        <w:ind w:left="0"/>
        <w:jc w:val="both"/>
      </w:pPr>
      <w:r>
        <w:rPr>
          <w:rFonts w:ascii="Times New Roman"/>
          <w:b w:val="false"/>
          <w:i w:val="false"/>
          <w:color w:val="000000"/>
          <w:sz w:val="28"/>
        </w:rPr>
        <w:t>
      операцияларға қатысу" 2-бөлiмінде:</w:t>
      </w:r>
    </w:p>
    <w:p>
      <w:pPr>
        <w:spacing w:after="0"/>
        <w:ind w:left="0"/>
        <w:jc w:val="both"/>
      </w:pPr>
      <w:r>
        <w:rPr>
          <w:rFonts w:ascii="Times New Roman"/>
          <w:b w:val="false"/>
          <w:i w:val="false"/>
          <w:color w:val="000000"/>
          <w:sz w:val="28"/>
        </w:rPr>
        <w:t>
      Акциялармен операциялар жүзеге асырылған жағдайда 2-8-тармақтар, қатысушылардың дауыстарымен операциялар жүзеге асырылған жағдайда – 2-6-тармақтар толтырылады.</w:t>
      </w:r>
    </w:p>
    <w:p>
      <w:pPr>
        <w:spacing w:after="0"/>
        <w:ind w:left="0"/>
        <w:jc w:val="both"/>
      </w:pPr>
      <w:r>
        <w:rPr>
          <w:rFonts w:ascii="Times New Roman"/>
          <w:b w:val="false"/>
          <w:i w:val="false"/>
          <w:color w:val="000000"/>
          <w:sz w:val="28"/>
        </w:rPr>
        <w:t>
      Резиденттер (резидент еместер) резидент емес (резидент) эмитенттердiң өзге бағалы қағаздарын және резидент емес (резидент) инвестициялық қорларының пайларын сатып алған жағдайда 2-5, 9-тармақтар толтырылады.</w:t>
      </w:r>
    </w:p>
    <w:p>
      <w:pPr>
        <w:spacing w:after="0"/>
        <w:ind w:left="0"/>
        <w:jc w:val="both"/>
      </w:pPr>
      <w:r>
        <w:rPr>
          <w:rFonts w:ascii="Times New Roman"/>
          <w:b w:val="false"/>
          <w:i w:val="false"/>
          <w:color w:val="000000"/>
          <w:sz w:val="28"/>
        </w:rPr>
        <w:t>
      Туынды қаржы құралдарымен операциялар жүзеге асырылған жағдайда 4 және 11-тармақтар толтырылады, ал егер бағалы қағаздар базалық актив болып табылса – 5-10-тармақтар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xml:space="preserve">
      "Коммерциялық кредитті, қаржылай қарызды игеру </w:t>
      </w:r>
    </w:p>
    <w:p>
      <w:pPr>
        <w:spacing w:after="0"/>
        <w:ind w:left="0"/>
        <w:jc w:val="both"/>
      </w:pPr>
      <w:r>
        <w:rPr>
          <w:rFonts w:ascii="Times New Roman"/>
          <w:b w:val="false"/>
          <w:i w:val="false"/>
          <w:color w:val="000000"/>
          <w:sz w:val="28"/>
        </w:rPr>
        <w:t>
      және қызмет көрсету туралы есеп" нысаны</w:t>
      </w:r>
    </w:p>
    <w:p>
      <w:pPr>
        <w:spacing w:after="0"/>
        <w:ind w:left="0"/>
        <w:jc w:val="both"/>
      </w:pPr>
      <w:r>
        <w:rPr>
          <w:rFonts w:ascii="Times New Roman"/>
          <w:b w:val="false"/>
          <w:i w:val="false"/>
          <w:color w:val="000000"/>
          <w:sz w:val="28"/>
        </w:rPr>
        <w:t>
      Есепті кезең: ____ жылғы __________ тоқсан</w:t>
      </w:r>
    </w:p>
    <w:p>
      <w:pPr>
        <w:spacing w:after="0"/>
        <w:ind w:left="0"/>
        <w:jc w:val="both"/>
      </w:pPr>
      <w:r>
        <w:rPr>
          <w:rFonts w:ascii="Times New Roman"/>
          <w:b w:val="false"/>
          <w:i w:val="false"/>
          <w:color w:val="000000"/>
          <w:sz w:val="28"/>
        </w:rPr>
        <w:t>
      Индексі: ПР-К/Э-7</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Резидент</w:t>
      </w:r>
    </w:p>
    <w:p>
      <w:pPr>
        <w:spacing w:after="0"/>
        <w:ind w:left="0"/>
        <w:jc w:val="both"/>
      </w:pPr>
      <w:r>
        <w:rPr>
          <w:rFonts w:ascii="Times New Roman"/>
          <w:b w:val="false"/>
          <w:i w:val="false"/>
          <w:color w:val="000000"/>
          <w:sz w:val="28"/>
        </w:rPr>
        <w:t>
      Қайда ұсынылады: валюталық шартты тіркеу орны бойынша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есепті тоқсаннан кейінгі айдың 10-на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w:t>
      </w:r>
    </w:p>
    <w:p>
      <w:pPr>
        <w:spacing w:after="0"/>
        <w:ind w:left="0"/>
        <w:jc w:val="both"/>
      </w:pPr>
      <w:r>
        <w:rPr>
          <w:rFonts w:ascii="Times New Roman"/>
          <w:b w:val="false"/>
          <w:i w:val="false"/>
          <w:color w:val="000000"/>
          <w:sz w:val="28"/>
        </w:rPr>
        <w:t>
      әкесінің аты (ол болған кезде)</w:t>
      </w:r>
    </w:p>
    <w:p>
      <w:pPr>
        <w:spacing w:after="0"/>
        <w:ind w:left="0"/>
        <w:jc w:val="both"/>
      </w:pPr>
      <w:r>
        <w:rPr>
          <w:rFonts w:ascii="Times New Roman"/>
          <w:b w:val="false"/>
          <w:i w:val="false"/>
          <w:color w:val="000000"/>
          <w:sz w:val="28"/>
        </w:rPr>
        <w:t>
      ЖСН/БСН _____________________________________________________________</w:t>
      </w:r>
    </w:p>
    <w:p>
      <w:pPr>
        <w:spacing w:after="0"/>
        <w:ind w:left="0"/>
        <w:jc w:val="both"/>
      </w:pPr>
      <w:r>
        <w:rPr>
          <w:rFonts w:ascii="Times New Roman"/>
          <w:b w:val="false"/>
          <w:i w:val="false"/>
          <w:color w:val="000000"/>
          <w:sz w:val="28"/>
        </w:rPr>
        <w:t>
      Ұлттық Банктің тіркеу куәлігінің нөмірі _____________________________</w:t>
      </w:r>
    </w:p>
    <w:p>
      <w:pPr>
        <w:spacing w:after="0"/>
        <w:ind w:left="0"/>
        <w:jc w:val="both"/>
      </w:pPr>
      <w:r>
        <w:rPr>
          <w:rFonts w:ascii="Times New Roman"/>
          <w:b w:val="false"/>
          <w:i w:val="false"/>
          <w:color w:val="000000"/>
          <w:sz w:val="28"/>
        </w:rPr>
        <w:t>
      Шарттың валютасы ____________________________________________________</w:t>
      </w:r>
    </w:p>
    <w:p>
      <w:pPr>
        <w:spacing w:after="0"/>
        <w:ind w:left="0"/>
        <w:jc w:val="both"/>
      </w:pPr>
      <w:r>
        <w:rPr>
          <w:rFonts w:ascii="Times New Roman"/>
          <w:b w:val="false"/>
          <w:i w:val="false"/>
          <w:color w:val="000000"/>
          <w:sz w:val="28"/>
        </w:rPr>
        <w:t>
      валюталық шарттың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1309"/>
        <w:gridCol w:w="258"/>
        <w:gridCol w:w="33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Жолдаркоды </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ақша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 бойынша сыйақы есептелетін мөлшерлеме (жылдық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1-бөлім. Негізгі борыш бойынша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1-бөлік. Қарыз алушының кредиторға талаптары – берілген аванстар (алдын ала ақы төлеу)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 (алдын ала ақы төлеу) есепті кезеңнің басында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алушының кредиторға есепті кезеңде берген аванстары (алдын ала ақы төлеу)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кредитордың қарыз алушыға өтеген аванстары (кредитордың кредит бойынша қаражатты қарыз алушыға ұсынуы)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 (алдын ала ақы төлеу) есепті кезеңнің соңында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2-бөлік. Қарыз алушының кредитор алдындағы міндеттемелері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негізгі борыш бойынша берешек</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Есепті кезеңдегі өзгерістер: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резидент резидентке (резидент емес резидент емеске) талаптарды беру немесе резидент резидентке (резидент емес резидент емеске) борышты аудару бойынша ұлғаюы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Борыштың талаптарды берудің (борышты аударудың) өзге шарттары бойынша ұлғаюы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кредит бойынша қаражатты қарыз алушыға ұсынуы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капиталдандырылды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кредиторға қарызы өтелді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мерзімінен бұрын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қарыз алушының борышын кешіруі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резидент резидентке (резидент емес резидент емеске) талаптарды беру немесе резидент резидентке (резидент емес резидент емеске) борышты аудару бойынша азаюы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талаптарды берудің (борышты аударудың) өзге шарттары бойынша азаюы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негіздемелер бойынша борыш қайта тіркелді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есептен шығарылды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бойынша басқа өзгерістер (талдап көрсетілсін)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игерілмеген бөлігі жойылды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бойынша берешек ((16) + (18) + (19) + (20) + (21) – (22) – (24) – (25) – (26) – (27) – (28) – (29) – (30) – (31))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2-бөлім. Сыйақы бойынша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1-бөлік. Қарыз алушының кредиторға талаптары – берілген аванстар (алдын ала ақы төлеу)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қарыз алушының кредиторға талаптары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алушының кредиторға берген аванстары (алдын ала ақы төлеу)</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өтелген аванстар (сыйақы есептелді)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соңындағы қарыз алушының кредиторға талаптары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2-бөлік. Қарыз алушының кредитор алдындағы міндеттемелері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сыйақы бойынша берешек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Есепті кезеңдегі өзгерістер: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 резидентке (резидент емес резидент емеске) талаптарды беру немесе резидент резидентке (резидент емес резидент емеске) борышты аудару бойынша ұлғаюы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талаптарды берудің (борышты аударудың) өзге шарттары бойынша ұлғаюы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сыйақы есептелді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сыйақы капиталдандырылды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төленді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мерзімінен бұрын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қарыз алушыға сыйақыны кешірді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 резидентке (резидент емес резидент емеске) талаптарды беру немесе резидент резидентке (резидент емес резидент емеске) борышты аудару бойынша азаюы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талаптарды берудің (борышты аударудың) өзге шарттары бойынша азаюы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негіздемелер бойынша сыйақы қайта тіркелді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есептен шығарылды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басқа өзгерістер (талдап көрсетілсін)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сыйақы бойынша берешек ((46) + (48) + (49) + (50) – (51) – (52) – (54) – (55) – (56) – (57) – (58) – (59) – (60) – (61))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3-бөлім. Қарыз алушы төлейтін ілеспе төлемдер бойынша мәліметтер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комиссиялар, айыппұлдар және шарттың талаптарында қарыз алушының төлеуі көзделген басқа да төлемдер төледі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алушыға есепті кезеңде комиссиялар, айыппұлдар және шарттың талаптарында қарыз алушының төлеуі көзделген басқа да төлемдер кешірілді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және шарттың талаптарында қарыз алушының төлеуі көзделген басқа да төлемдер есептен шығарылды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басқа да төлемдері (талдап көрсетілсін)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басқа да операциялары (талдап көрсетілсін)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төленбеген комиссиялар, айыппұлдар, қарыз алушы төлейтін басқа да төлемдер</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4-бөлім. Қарыз алушыға төленетін ілеспе төлемдер бойынша мәліметтер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шарттың талаптарында қарыз алушыға төленуі көзделген басқа да төлемдер қарыз алушыға төленді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 есепті кезеңде комиссияларды, айыппұлдарды, шарттың талаптарында қарыз алушыға төленуі көзделген басқа да төлемдерді кешірді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шарттың талаптарында қарыз алушыға төленуі көзделген басқа да төлемдер есептен шығарылды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алушыға есепті кезеңде айыппұлдар және қарыз берушіге соттар мен басқа да мемлекеттік мекемелер салған басқа да төлемдер төленді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басқа төлемдер (талдап көрсетілсін)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пайдасына басқа да операциялар (талдап көрсетілсін)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төленбеген комиссиялар, айыппұлдар, қарыз алушы алуға арналған басқа да төлемдер</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 (Бас бухгалтер) ____________ ________ 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 _________________________ телефоны 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кредитті,</w:t>
            </w:r>
            <w:r>
              <w:br/>
            </w:r>
            <w:r>
              <w:rPr>
                <w:rFonts w:ascii="Times New Roman"/>
                <w:b w:val="false"/>
                <w:i w:val="false"/>
                <w:color w:val="000000"/>
                <w:sz w:val="20"/>
              </w:rPr>
              <w:t>қаржылай қарызды игеру</w:t>
            </w:r>
            <w:r>
              <w:br/>
            </w:r>
            <w:r>
              <w:rPr>
                <w:rFonts w:ascii="Times New Roman"/>
                <w:b w:val="false"/>
                <w:i w:val="false"/>
                <w:color w:val="000000"/>
                <w:sz w:val="20"/>
              </w:rPr>
              <w:t>және қызмет көрсету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19" w:id="85"/>
    <w:p>
      <w:pPr>
        <w:spacing w:after="0"/>
        <w:ind w:left="0"/>
        <w:jc w:val="left"/>
      </w:pPr>
      <w:r>
        <w:rPr>
          <w:rFonts w:ascii="Times New Roman"/>
          <w:b/>
          <w:i w:val="false"/>
          <w:color w:val="000000"/>
        </w:rPr>
        <w:t xml:space="preserve"> Әкімшілік деректерді жинауға арналған "Коммерциялық кредитті,</w:t>
      </w:r>
      <w:r>
        <w:br/>
      </w:r>
      <w:r>
        <w:rPr>
          <w:rFonts w:ascii="Times New Roman"/>
          <w:b/>
          <w:i w:val="false"/>
          <w:color w:val="000000"/>
        </w:rPr>
        <w:t>қаржылай қарызды игеру және қызмет көрсету туралы есеп"</w:t>
      </w:r>
      <w:r>
        <w:br/>
      </w:r>
      <w:r>
        <w:rPr>
          <w:rFonts w:ascii="Times New Roman"/>
          <w:b/>
          <w:i w:val="false"/>
          <w:color w:val="000000"/>
        </w:rPr>
        <w:t>нысанын толтыру бойынша түсіндірме</w:t>
      </w:r>
      <w:r>
        <w:br/>
      </w:r>
      <w:r>
        <w:rPr>
          <w:rFonts w:ascii="Times New Roman"/>
          <w:b/>
          <w:i w:val="false"/>
          <w:color w:val="000000"/>
        </w:rPr>
        <w:t>1. Жалпы ережелер</w:t>
      </w:r>
    </w:p>
    <w:bookmarkEnd w:id="85"/>
    <w:bookmarkStart w:name="z121" w:id="86"/>
    <w:p>
      <w:pPr>
        <w:spacing w:after="0"/>
        <w:ind w:left="0"/>
        <w:jc w:val="both"/>
      </w:pPr>
      <w:r>
        <w:rPr>
          <w:rFonts w:ascii="Times New Roman"/>
          <w:b w:val="false"/>
          <w:i w:val="false"/>
          <w:color w:val="000000"/>
          <w:sz w:val="28"/>
        </w:rPr>
        <w:t xml:space="preserve">
      1. Осы түсіндірме әкімшілік деректерді жинауға арналған "Коммерциялық кредитті, қаржылай қарызды игеру және қызмет көрсету туралы есеп" нысанын (бұдан әрі – Нысан) толтыру бойынша бірыңғай талаптарды айқындайды. </w:t>
      </w:r>
    </w:p>
    <w:bookmarkEnd w:id="86"/>
    <w:bookmarkStart w:name="z122" w:id="87"/>
    <w:p>
      <w:pPr>
        <w:spacing w:after="0"/>
        <w:ind w:left="0"/>
        <w:jc w:val="both"/>
      </w:pPr>
      <w:r>
        <w:rPr>
          <w:rFonts w:ascii="Times New Roman"/>
          <w:b w:val="false"/>
          <w:i w:val="false"/>
          <w:color w:val="000000"/>
          <w:sz w:val="28"/>
        </w:rPr>
        <w:t xml:space="preserve">
      2. Нысан "Валюталық реттеу және валюталық бақылау туралы" </w:t>
      </w:r>
    </w:p>
    <w:bookmarkEnd w:id="87"/>
    <w:p>
      <w:pPr>
        <w:spacing w:after="0"/>
        <w:ind w:left="0"/>
        <w:jc w:val="both"/>
      </w:pPr>
      <w:r>
        <w:rPr>
          <w:rFonts w:ascii="Times New Roman"/>
          <w:b w:val="false"/>
          <w:i w:val="false"/>
          <w:color w:val="000000"/>
          <w:sz w:val="28"/>
        </w:rPr>
        <w:t xml:space="preserve">
      2005 жылғы 13 маусымдағы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1-тармағына, 31-бабының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әзірленген. </w:t>
      </w:r>
    </w:p>
    <w:bookmarkStart w:name="z123" w:id="88"/>
    <w:p>
      <w:pPr>
        <w:spacing w:after="0"/>
        <w:ind w:left="0"/>
        <w:jc w:val="both"/>
      </w:pPr>
      <w:r>
        <w:rPr>
          <w:rFonts w:ascii="Times New Roman"/>
          <w:b w:val="false"/>
          <w:i w:val="false"/>
          <w:color w:val="000000"/>
          <w:sz w:val="28"/>
        </w:rPr>
        <w:t>
      3. Нысанды Қазақстан Республикасының резиденттері коммерциялық кредиттерге, қаржылай қарыздарға ресімделген тіркеу куәліктері бойынша тоқсан сайын жасайды.</w:t>
      </w:r>
    </w:p>
    <w:bookmarkEnd w:id="88"/>
    <w:p>
      <w:pPr>
        <w:spacing w:after="0"/>
        <w:ind w:left="0"/>
        <w:jc w:val="both"/>
      </w:pPr>
      <w:r>
        <w:rPr>
          <w:rFonts w:ascii="Times New Roman"/>
          <w:b w:val="false"/>
          <w:i w:val="false"/>
          <w:color w:val="000000"/>
          <w:sz w:val="28"/>
        </w:rPr>
        <w:t>
      Есепті ұсыну тіркеу күнін қамтитын кезеңдегі есептен басталады және тіркеу куәлігінің күші жойылды деп танылған кезеңдегі есеппен аяқталады. Қолданыстағы тіркеу куәліктері туралы ақпарат Ұлттық Банктің интернет-ресурсында орналастырылады.</w:t>
      </w:r>
    </w:p>
    <w:p>
      <w:pPr>
        <w:spacing w:after="0"/>
        <w:ind w:left="0"/>
        <w:jc w:val="both"/>
      </w:pPr>
      <w:r>
        <w:rPr>
          <w:rFonts w:ascii="Times New Roman"/>
          <w:b w:val="false"/>
          <w:i w:val="false"/>
          <w:color w:val="000000"/>
          <w:sz w:val="28"/>
        </w:rPr>
        <w:t>
      Есеп электрондық цифрлық қолтаңбаны растау рәсімдері сақталатын байланыс арналары арқылы қағаз тасымалдауышта не электрондық түрде беріледі. Өзге тәсілмен берілген есеп кейіннен электрондық цифрлық қолтаңбаны растау рәсімдері сақталатын байланыс арналары арқылы қағаз тасымалдауышта не электрондық түрде растауды қажет етеді. Бір есеп түрлі тәсілдермен берілген кезде бұрын берілген күн есеп берілген күн деп саналады.</w:t>
      </w:r>
    </w:p>
    <w:bookmarkStart w:name="z124" w:id="89"/>
    <w:p>
      <w:pPr>
        <w:spacing w:after="0"/>
        <w:ind w:left="0"/>
        <w:jc w:val="both"/>
      </w:pPr>
      <w:r>
        <w:rPr>
          <w:rFonts w:ascii="Times New Roman"/>
          <w:b w:val="false"/>
          <w:i w:val="false"/>
          <w:color w:val="000000"/>
          <w:sz w:val="28"/>
        </w:rPr>
        <w:t>
      4. Нысанға тегі, аты, әкесінің аты (ол болған кезде) көрсетілген басшы немесе бас бухгалтер және орындаушы (заңды тұлғалар үшін) немесе орындаушы (жеке тұлғалар үшін) қол қояды және мөр басылады (ол болған кезде).</w:t>
      </w:r>
    </w:p>
    <w:bookmarkEnd w:id="89"/>
    <w:bookmarkStart w:name="z125" w:id="90"/>
    <w:p>
      <w:pPr>
        <w:spacing w:after="0"/>
        <w:ind w:left="0"/>
        <w:jc w:val="left"/>
      </w:pPr>
      <w:r>
        <w:rPr>
          <w:rFonts w:ascii="Times New Roman"/>
          <w:b/>
          <w:i w:val="false"/>
          <w:color w:val="000000"/>
        </w:rPr>
        <w:t xml:space="preserve"> 2. Нысанды толтыру</w:t>
      </w:r>
    </w:p>
    <w:bookmarkEnd w:id="90"/>
    <w:bookmarkStart w:name="z126" w:id="91"/>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жағдайларда ұсынылады.</w:t>
      </w:r>
    </w:p>
    <w:bookmarkEnd w:id="91"/>
    <w:bookmarkStart w:name="z127" w:id="92"/>
    <w:p>
      <w:pPr>
        <w:spacing w:after="0"/>
        <w:ind w:left="0"/>
        <w:jc w:val="both"/>
      </w:pPr>
      <w:r>
        <w:rPr>
          <w:rFonts w:ascii="Times New Roman"/>
          <w:b w:val="false"/>
          <w:i w:val="false"/>
          <w:color w:val="000000"/>
          <w:sz w:val="28"/>
        </w:rPr>
        <w:t>
      6. 1-бағанда ақша төлемі және (немесе) аударымдары, тауарлар жеткізу (жұмысты орындау, қызмет көрсету), активтерді беру, міндеттемелерді өзгеше орындау түрінде коммерциялық кредитті, қаржылай қарызды игеру және қызмет көрсету, 2-бағанда – ақша төлемі және (немесе) аударымдары түрінде ғана көрсетіледі.</w:t>
      </w:r>
    </w:p>
    <w:bookmarkEnd w:id="92"/>
    <w:p>
      <w:pPr>
        <w:spacing w:after="0"/>
        <w:ind w:left="0"/>
        <w:jc w:val="both"/>
      </w:pPr>
      <w:r>
        <w:rPr>
          <w:rFonts w:ascii="Times New Roman"/>
          <w:b w:val="false"/>
          <w:i w:val="false"/>
          <w:color w:val="000000"/>
          <w:sz w:val="28"/>
        </w:rPr>
        <w:t>
      Коды 10-жолда кредит бойынша сыйақы мөлшерлемесінің (жылдық %) орташа мәні көрсетіледі. Сыйақы мөлшерлемесі үтірден кейін екі белгімен, сан түрінде көрсетіледі. Егер кредит бойынша сыйақы мөлшерлемесі өзгермелі болса, онда есепті кезеңдегі мөлшерлеменің базалық мәнін пайдалану керек.</w:t>
      </w:r>
    </w:p>
    <w:p>
      <w:pPr>
        <w:spacing w:after="0"/>
        <w:ind w:left="0"/>
        <w:jc w:val="both"/>
      </w:pPr>
      <w:r>
        <w:rPr>
          <w:rFonts w:ascii="Times New Roman"/>
          <w:b w:val="false"/>
          <w:i w:val="false"/>
          <w:color w:val="000000"/>
          <w:sz w:val="28"/>
        </w:rPr>
        <w:t>
      Кодтары 11-86-жолдарда сомалар валюталық шарттың мың валюта бірлігімен, бүтін санда көрсетіледі.</w:t>
      </w:r>
    </w:p>
    <w:p>
      <w:pPr>
        <w:spacing w:after="0"/>
        <w:ind w:left="0"/>
        <w:jc w:val="both"/>
      </w:pPr>
      <w:r>
        <w:rPr>
          <w:rFonts w:ascii="Times New Roman"/>
          <w:b w:val="false"/>
          <w:i w:val="false"/>
          <w:color w:val="000000"/>
          <w:sz w:val="28"/>
        </w:rPr>
        <w:t>
      1-бөлімде негізгі борышты игеру мен өтеу бойынша ақпарат, 2-бөлімде – сыйақы (егер сыйақы валюталық шартта көзделсе) есептеу мен төлеу бойынша ақпарат, 3, 4-бөлімдерде – 1, 2-бөлімдерде көрсетілмеген өзге операциялар бойынша (бар болса): 3-бөлімде – қарыз алушының өзінің операциялары бойынша, 4-бөлімде – қарыз алушының пайдасына операциялар бойынша ақпарат көрсетіледі.</w:t>
      </w:r>
    </w:p>
    <w:p>
      <w:pPr>
        <w:spacing w:after="0"/>
        <w:ind w:left="0"/>
        <w:jc w:val="both"/>
      </w:pPr>
      <w:r>
        <w:rPr>
          <w:rFonts w:ascii="Times New Roman"/>
          <w:b w:val="false"/>
          <w:i w:val="false"/>
          <w:color w:val="000000"/>
          <w:sz w:val="28"/>
        </w:rPr>
        <w:t>
      1, 2-бөлімдер қарыз алушының кредиторға талаптарын (бар болса) (1-бөлік) және қарыз алушының кредитордың алдындағы міндеттемесін (2-бөлік) қамтиды.</w:t>
      </w:r>
    </w:p>
    <w:p>
      <w:pPr>
        <w:spacing w:after="0"/>
        <w:ind w:left="0"/>
        <w:jc w:val="both"/>
      </w:pPr>
      <w:r>
        <w:rPr>
          <w:rFonts w:ascii="Times New Roman"/>
          <w:b w:val="false"/>
          <w:i w:val="false"/>
          <w:color w:val="000000"/>
          <w:sz w:val="28"/>
        </w:rPr>
        <w:t>
      Қарыз алушының кредиторға негізгі борыш (сыйақы) бойынша берілген аванстары (алдын ала ақы төлеулер) болған кезде (1-бөлік), қарыз алушының кредитор алдындағы міндеттемелер туралы ақпарат (2-бөлік) аванстар толық өтелгеннен кейін (аванстар бойынша қорлар (қалдықтар) есепті кезеңнің соңында нөлге тең болғанда) ғана толтырылады.</w:t>
      </w:r>
    </w:p>
    <w:bookmarkStart w:name="z128" w:id="93"/>
    <w:p>
      <w:pPr>
        <w:spacing w:after="0"/>
        <w:ind w:left="0"/>
        <w:jc w:val="both"/>
      </w:pPr>
      <w:r>
        <w:rPr>
          <w:rFonts w:ascii="Times New Roman"/>
          <w:b w:val="false"/>
          <w:i w:val="false"/>
          <w:color w:val="000000"/>
          <w:sz w:val="28"/>
        </w:rPr>
        <w:t>
      7. Есепті кезеңнің басындағы берешек (кодтары 11, 16, 17, 41, 46, 47-жолдар) өткен есепті кезеңнің соңындағы берешекке (кодтары 14, 33, 34, 44, 62, 63-жолдар, тиісінше) тең.</w:t>
      </w:r>
    </w:p>
    <w:bookmarkEnd w:id="93"/>
    <w:bookmarkStart w:name="z129" w:id="94"/>
    <w:p>
      <w:pPr>
        <w:spacing w:after="0"/>
        <w:ind w:left="0"/>
        <w:jc w:val="both"/>
      </w:pPr>
      <w:r>
        <w:rPr>
          <w:rFonts w:ascii="Times New Roman"/>
          <w:b w:val="false"/>
          <w:i w:val="false"/>
          <w:color w:val="000000"/>
          <w:sz w:val="28"/>
        </w:rPr>
        <w:t>
      8. Қаражатты (борыш, сыйақы, комиссиялар, айыппұлдар және басқа төлемдер – кодтары 24, 54, 71,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bookmarkEnd w:id="94"/>
    <w:p>
      <w:pPr>
        <w:spacing w:after="0"/>
        <w:ind w:left="0"/>
        <w:jc w:val="both"/>
      </w:pPr>
      <w:r>
        <w:rPr>
          <w:rFonts w:ascii="Times New Roman"/>
          <w:b w:val="false"/>
          <w:i w:val="false"/>
          <w:color w:val="000000"/>
          <w:sz w:val="28"/>
        </w:rPr>
        <w:t>
      Қаражатты (борыш, сыйақы, комиссиялар, айыппұлдар және басқа төлемдер – кодтары 30, 60, 72, 82-жолдар) есептен шығару дегеніміз мыналарды білдіреді:</w:t>
      </w:r>
    </w:p>
    <w:p>
      <w:pPr>
        <w:spacing w:after="0"/>
        <w:ind w:left="0"/>
        <w:jc w:val="both"/>
      </w:pPr>
      <w:r>
        <w:rPr>
          <w:rFonts w:ascii="Times New Roman"/>
          <w:b w:val="false"/>
          <w:i w:val="false"/>
          <w:color w:val="000000"/>
          <w:sz w:val="28"/>
        </w:rPr>
        <w:t>
      1) резиденттің резидент емес жойылған (қайтыс болған) жағдайда қаражатты (баланстан тыс) біржақты тәртіппен есептен шығаруы;</w:t>
      </w:r>
    </w:p>
    <w:p>
      <w:pPr>
        <w:spacing w:after="0"/>
        <w:ind w:left="0"/>
        <w:jc w:val="both"/>
      </w:pPr>
      <w:r>
        <w:rPr>
          <w:rFonts w:ascii="Times New Roman"/>
          <w:b w:val="false"/>
          <w:i w:val="false"/>
          <w:color w:val="000000"/>
          <w:sz w:val="28"/>
        </w:rPr>
        <w:t>
      2) резидент заңды тұлғаның банкроттығы кезінде қаражатты өтелген деп тану (таратылған резиденттің мүлкінің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pPr>
        <w:spacing w:after="0"/>
        <w:ind w:left="0"/>
        <w:jc w:val="both"/>
      </w:pPr>
      <w:r>
        <w:rPr>
          <w:rFonts w:ascii="Times New Roman"/>
          <w:b w:val="false"/>
          <w:i w:val="false"/>
          <w:color w:val="000000"/>
          <w:sz w:val="28"/>
        </w:rPr>
        <w:t>
      3) қарыз алушының (кредитордың) резиденттігінің өзгеруі.</w:t>
      </w:r>
    </w:p>
    <w:p>
      <w:pPr>
        <w:spacing w:after="0"/>
        <w:ind w:left="0"/>
        <w:jc w:val="both"/>
      </w:pPr>
      <w:r>
        <w:rPr>
          <w:rFonts w:ascii="Times New Roman"/>
          <w:b w:val="false"/>
          <w:i w:val="false"/>
          <w:color w:val="000000"/>
          <w:sz w:val="28"/>
        </w:rPr>
        <w:t>
      Кредиттің игерілмеген бөлігін жою (коды 32-жол) дегеніміз қарыз алушының алмаған (игерілмеген) кредиттік қаражатының бір бөлігінің азаюын, яғни валюталық шартта көзделген кредиттік қаражат сомасының азаюын білдіреді.</w:t>
      </w:r>
    </w:p>
    <w:bookmarkStart w:name="z130" w:id="95"/>
    <w:p>
      <w:pPr>
        <w:spacing w:after="0"/>
        <w:ind w:left="0"/>
        <w:jc w:val="both"/>
      </w:pPr>
      <w:r>
        <w:rPr>
          <w:rFonts w:ascii="Times New Roman"/>
          <w:b w:val="false"/>
          <w:i w:val="false"/>
          <w:color w:val="000000"/>
          <w:sz w:val="28"/>
        </w:rPr>
        <w:t>
      9. Кодтары 18, 19, 27, 28, 48, 49, 57, 58-жолдар талапты беру (борышты аудару) кезінде толтырылады:</w:t>
      </w:r>
    </w:p>
    <w:bookmarkEnd w:id="95"/>
    <w:p>
      <w:pPr>
        <w:spacing w:after="0"/>
        <w:ind w:left="0"/>
        <w:jc w:val="both"/>
      </w:pPr>
      <w:r>
        <w:rPr>
          <w:rFonts w:ascii="Times New Roman"/>
          <w:b w:val="false"/>
          <w:i w:val="false"/>
          <w:color w:val="000000"/>
          <w:sz w:val="28"/>
        </w:rPr>
        <w:t>
      кодтары 18, 27, 48, 57-жолдар – егер талапты беру (борышты аудару) кезінде бастапқы кредитор және жаңа кредитор (бастапқы борышкер және жаңа борышкер) бірмезгілде резиденттер болып табылса немесе бірмезгілде резидент еместер болып табылса;</w:t>
      </w:r>
    </w:p>
    <w:p>
      <w:pPr>
        <w:spacing w:after="0"/>
        <w:ind w:left="0"/>
        <w:jc w:val="both"/>
      </w:pPr>
      <w:r>
        <w:rPr>
          <w:rFonts w:ascii="Times New Roman"/>
          <w:b w:val="false"/>
          <w:i w:val="false"/>
          <w:color w:val="000000"/>
          <w:sz w:val="28"/>
        </w:rPr>
        <w:t>
      кодтары 19, 28, 49, 58-жолдар – егер талапты беру (борышты аудару) кезінде бастапқы кредитор және жаңа кредитор (бастапқы борышкер және жаңа борышкер) резидент (резидент емес) және резидент емес (резидент) болып табылса.</w:t>
      </w:r>
    </w:p>
    <w:p>
      <w:pPr>
        <w:spacing w:after="0"/>
        <w:ind w:left="0"/>
        <w:jc w:val="both"/>
      </w:pPr>
      <w:r>
        <w:rPr>
          <w:rFonts w:ascii="Times New Roman"/>
          <w:b w:val="false"/>
          <w:i w:val="false"/>
          <w:color w:val="000000"/>
          <w:sz w:val="28"/>
        </w:rPr>
        <w:t xml:space="preserve">
      Кодтары 29, 59-жолдар – мына аталғандардың біреуі: сомасы, валютасы, мерзімі, валюталық шарттың мәні, резиденттің сәйкестендіру деректері, резиденттің орналасқан жері өзгергенде осы Қағидалардың 28-тармағына сәйкес бұрын берілген тіркеу куәлігінің орнына Ұлттық Банк тіркеу куәлігін бергенде толтырылады. </w:t>
      </w:r>
    </w:p>
    <w:bookmarkStart w:name="z131" w:id="96"/>
    <w:p>
      <w:pPr>
        <w:spacing w:after="0"/>
        <w:ind w:left="0"/>
        <w:jc w:val="both"/>
      </w:pPr>
      <w:r>
        <w:rPr>
          <w:rFonts w:ascii="Times New Roman"/>
          <w:b w:val="false"/>
          <w:i w:val="false"/>
          <w:color w:val="000000"/>
          <w:sz w:val="28"/>
        </w:rPr>
        <w:t>
      10. Кодтары 25, 26, 31, 55, 56, 61, 74, 75, 84, 85-жолдар есептің ескертпесіне, оның ішінде активтің және (немесе) қарыз алушының борыштық міндеттемелерінің сипаттамасына талдаманы қажет етеді.</w:t>
      </w:r>
    </w:p>
    <w:bookmarkEnd w:id="96"/>
    <w:bookmarkStart w:name="z132" w:id="97"/>
    <w:p>
      <w:pPr>
        <w:spacing w:after="0"/>
        <w:ind w:left="0"/>
        <w:jc w:val="both"/>
      </w:pPr>
      <w:r>
        <w:rPr>
          <w:rFonts w:ascii="Times New Roman"/>
          <w:b w:val="false"/>
          <w:i w:val="false"/>
          <w:color w:val="000000"/>
          <w:sz w:val="28"/>
        </w:rPr>
        <w:t>
      11. Мәліметтер болмаған жағдайда Нысан нөлдік мәндермен беріледі.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"Инвестициялау объектісінің капиталына қатысу бойынша есеп" нысаны</w:t>
      </w:r>
    </w:p>
    <w:p>
      <w:pPr>
        <w:spacing w:after="0"/>
        <w:ind w:left="0"/>
        <w:jc w:val="both"/>
      </w:pPr>
      <w:r>
        <w:rPr>
          <w:rFonts w:ascii="Times New Roman"/>
          <w:b w:val="false"/>
          <w:i w:val="false"/>
          <w:color w:val="000000"/>
          <w:sz w:val="28"/>
        </w:rPr>
        <w:t>
      Есепті кезең: ____ жылғы __________ тоқсан</w:t>
      </w:r>
    </w:p>
    <w:p>
      <w:pPr>
        <w:spacing w:after="0"/>
        <w:ind w:left="0"/>
        <w:jc w:val="both"/>
      </w:pPr>
      <w:r>
        <w:rPr>
          <w:rFonts w:ascii="Times New Roman"/>
          <w:b w:val="false"/>
          <w:i w:val="false"/>
          <w:color w:val="000000"/>
          <w:sz w:val="28"/>
        </w:rPr>
        <w:t>
      Индексі: ПР-И/Г-8</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Резидент</w:t>
      </w:r>
    </w:p>
    <w:p>
      <w:pPr>
        <w:spacing w:after="0"/>
        <w:ind w:left="0"/>
        <w:jc w:val="both"/>
      </w:pPr>
      <w:r>
        <w:rPr>
          <w:rFonts w:ascii="Times New Roman"/>
          <w:b w:val="false"/>
          <w:i w:val="false"/>
          <w:color w:val="000000"/>
          <w:sz w:val="28"/>
        </w:rPr>
        <w:t>
      Қайда ұсынылады: валюталық шартты тіркеу (валюталық шарт туралы хабарлама) орны бойынша Ұлттық Банктің аумақтық филиалы</w:t>
      </w:r>
    </w:p>
    <w:p>
      <w:pPr>
        <w:spacing w:after="0"/>
        <w:ind w:left="0"/>
        <w:jc w:val="both"/>
      </w:pPr>
      <w:r>
        <w:rPr>
          <w:rFonts w:ascii="Times New Roman"/>
          <w:b w:val="false"/>
          <w:i w:val="false"/>
          <w:color w:val="000000"/>
          <w:sz w:val="28"/>
        </w:rPr>
        <w:t>
      Ұсыну мерзімі: есепті кезеңнен кейінгі айдың 10-на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Резидент_______________________________ ЖСН/БСН 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Ұлттық Банктің тіркеу куәлігінің/хабарлама туралы куәлігінің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мың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847"/>
        <w:gridCol w:w="359"/>
        <w:gridCol w:w="360"/>
        <w:gridCol w:w="36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коды</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атауы/резидент еместің тегі, аты, әкесінің аты (ол болған кезде)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құн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өзгеруі (+ұлғаю/-азаю) ((21) + (22) + (23) + (24) + (25) + (26) + (27) + (28) + (29) + (30) + (31) + (32) + (33) + (34) + (35))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есебінен: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түсiмi (+)/ алу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тауардың және өзге мүлiктiң түсуi (+)/алынуы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активтердiң түсуi (+)/алынуы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кредиттер және қаржы қарыздары бойынша берешек есебінен жарғылық капиталдың ұлғаюы (+)/азаюы(-)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дивидендтер есептеу (дивидендтердi акциялармен төлеу)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кірісі есебінен жарғылық капиталдың, резервтік капиталдың немесе капиталдың басқа баптарының +ұлғаюы/-азаюы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енгізу(+)/алуы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эмитенттердің бағалы қағаздарын (вексельді қоса) енгізу (+)/ алу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эмитенттердің бағалы қағаздарын енгізу (+)/алу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тіркеу куәлігін/хабарлама туралы куәлікті алмай қатысу үлесін сатып алу (+)/сату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тіркеу куәлігін/хабарлама туралы куәлікті алу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өзгерістері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 жою кезінде есептен шығару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(талдап көрсетілсін) ______________________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жинақталған құн ((10) + (20))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есепті кезеңнің соңындағы жарғылық капиталға үлесі,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жарияланған дивидендтер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үшін төленген (алынған) дивидендтер, төленген (төлеуге жататын) салықты қоса: </w:t>
            </w:r>
          </w:p>
          <w:p>
            <w:pPr>
              <w:spacing w:after="20"/>
              <w:ind w:left="20"/>
              <w:jc w:val="both"/>
            </w:pPr>
            <w:r>
              <w:rPr>
                <w:rFonts w:ascii="Times New Roman"/>
                <w:b w:val="false"/>
                <w:i w:val="false"/>
                <w:color w:val="000000"/>
                <w:sz w:val="20"/>
              </w:rPr>
              <w:t>
((51) + (52)+(53)), оның ішінде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түрінде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түрінде (қатысу үлесімен)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(талдап көрсетілсін)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 ________ 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____________ __________________________ телефоны 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xml:space="preserve">
      20 ____ жылғы "____"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объектісінің</w:t>
            </w:r>
            <w:r>
              <w:br/>
            </w:r>
            <w:r>
              <w:rPr>
                <w:rFonts w:ascii="Times New Roman"/>
                <w:b w:val="false"/>
                <w:i w:val="false"/>
                <w:color w:val="000000"/>
                <w:sz w:val="20"/>
              </w:rPr>
              <w:t>капиталына қатысу бойынша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35" w:id="98"/>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"Инвестициялау объектісінің капиталына қатысу бойынша есеп"</w:t>
      </w:r>
      <w:r>
        <w:br/>
      </w:r>
      <w:r>
        <w:rPr>
          <w:rFonts w:ascii="Times New Roman"/>
          <w:b/>
          <w:i w:val="false"/>
          <w:color w:val="000000"/>
        </w:rPr>
        <w:t>нысанын толтыру бойынша түсіндірме</w:t>
      </w:r>
      <w:r>
        <w:br/>
      </w:r>
      <w:r>
        <w:rPr>
          <w:rFonts w:ascii="Times New Roman"/>
          <w:b/>
          <w:i w:val="false"/>
          <w:color w:val="000000"/>
        </w:rPr>
        <w:t>1. Жалпы ережелер</w:t>
      </w:r>
    </w:p>
    <w:bookmarkEnd w:id="98"/>
    <w:bookmarkStart w:name="z137" w:id="99"/>
    <w:p>
      <w:pPr>
        <w:spacing w:after="0"/>
        <w:ind w:left="0"/>
        <w:jc w:val="both"/>
      </w:pPr>
      <w:r>
        <w:rPr>
          <w:rFonts w:ascii="Times New Roman"/>
          <w:b w:val="false"/>
          <w:i w:val="false"/>
          <w:color w:val="000000"/>
          <w:sz w:val="28"/>
        </w:rPr>
        <w:t xml:space="preserve">
      1. Осы түсіндірме әкімшілік деректерді жинауға арналған "Инвестициялау объектісінің капиталына қатысу бойынша есеп" нысанын (бұдан әрі – Нысан) толтыру бойынша бірыңғай талаптарды айқындайды. </w:t>
      </w:r>
    </w:p>
    <w:bookmarkEnd w:id="99"/>
    <w:bookmarkStart w:name="z138" w:id="100"/>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1-тармақшасына, 31-бабының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әзірленген. </w:t>
      </w:r>
    </w:p>
    <w:bookmarkEnd w:id="100"/>
    <w:bookmarkStart w:name="z139" w:id="101"/>
    <w:p>
      <w:pPr>
        <w:spacing w:after="0"/>
        <w:ind w:left="0"/>
        <w:jc w:val="both"/>
      </w:pPr>
      <w:r>
        <w:rPr>
          <w:rFonts w:ascii="Times New Roman"/>
          <w:b w:val="false"/>
          <w:i w:val="false"/>
          <w:color w:val="000000"/>
          <w:sz w:val="28"/>
        </w:rPr>
        <w:t xml:space="preserve">
      3. Нысанды Қазақстан Республикасының резиденттері капиталға қатысу операцияларына ресімделген тіркеу куәліктері, хабарлама туралы куәліктер бойынша тоқсан сайын жасайды. </w:t>
      </w:r>
    </w:p>
    <w:bookmarkEnd w:id="101"/>
    <w:p>
      <w:pPr>
        <w:spacing w:after="0"/>
        <w:ind w:left="0"/>
        <w:jc w:val="both"/>
      </w:pPr>
      <w:r>
        <w:rPr>
          <w:rFonts w:ascii="Times New Roman"/>
          <w:b w:val="false"/>
          <w:i w:val="false"/>
          <w:color w:val="000000"/>
          <w:sz w:val="28"/>
        </w:rPr>
        <w:t>
      Есепті ұсыну тіркеу, хабарлау туралы растама күнін қамтитын кезеңдегі есептен басталады және тіркеу куәлігінің, хабарлама туралы куәліктің күші жойылды деп танылған кезеңдегі есеппен аяқталады. Қолданыстағы тіркеу куәліктері, хабарлама туралы куәліктері жайындағы ақпарат Ұлттық Банктің интернет-ресурсында орналастырылады.</w:t>
      </w:r>
    </w:p>
    <w:p>
      <w:pPr>
        <w:spacing w:after="0"/>
        <w:ind w:left="0"/>
        <w:jc w:val="both"/>
      </w:pPr>
      <w:r>
        <w:rPr>
          <w:rFonts w:ascii="Times New Roman"/>
          <w:b w:val="false"/>
          <w:i w:val="false"/>
          <w:color w:val="000000"/>
          <w:sz w:val="28"/>
        </w:rPr>
        <w:t>
      Есеп электрондық цифрлық қолтаңбаны растау рәсімдері сақталатын байланыс арналары арқылы қағаз тасымалдауышта не электрондық түрде беріледі. Өзге тәсілмен берілген есеп кейіннен электрондық цифрлық қолтаңбаны растау рәсімдері сақталатын байланыс арналары арқылы қағаз тасымалдауышта не электрондық түрде растауды қажет етеді. Бір есеп түрлі тәсілдермен берілген кезде бұрын берілген күн есеп берілген күн деп саналады.</w:t>
      </w:r>
    </w:p>
    <w:bookmarkStart w:name="z140" w:id="102"/>
    <w:p>
      <w:pPr>
        <w:spacing w:after="0"/>
        <w:ind w:left="0"/>
        <w:jc w:val="both"/>
      </w:pPr>
      <w:r>
        <w:rPr>
          <w:rFonts w:ascii="Times New Roman"/>
          <w:b w:val="false"/>
          <w:i w:val="false"/>
          <w:color w:val="000000"/>
          <w:sz w:val="28"/>
        </w:rPr>
        <w:t>
      4. Нысанға тегі, аты, әкесінің аты (ол болған кезде) көрсетілген басшы немесе бас бухгалтер және орындаушы (заңды тұлғалар үшін) немесе орындаушы (жеке тұлғалар үшін) қол қояды және мөр басылады (ол болған кезде).</w:t>
      </w:r>
    </w:p>
    <w:bookmarkEnd w:id="102"/>
    <w:bookmarkStart w:name="z141" w:id="103"/>
    <w:p>
      <w:pPr>
        <w:spacing w:after="0"/>
        <w:ind w:left="0"/>
        <w:jc w:val="left"/>
      </w:pPr>
      <w:r>
        <w:rPr>
          <w:rFonts w:ascii="Times New Roman"/>
          <w:b/>
          <w:i w:val="false"/>
          <w:color w:val="000000"/>
        </w:rPr>
        <w:t xml:space="preserve"> 2. Нысанды толтыру</w:t>
      </w:r>
    </w:p>
    <w:bookmarkEnd w:id="103"/>
    <w:bookmarkStart w:name="z142" w:id="104"/>
    <w:p>
      <w:pPr>
        <w:spacing w:after="0"/>
        <w:ind w:left="0"/>
        <w:jc w:val="both"/>
      </w:pPr>
      <w:r>
        <w:rPr>
          <w:rFonts w:ascii="Times New Roman"/>
          <w:b w:val="false"/>
          <w:i w:val="false"/>
          <w:color w:val="000000"/>
          <w:sz w:val="28"/>
        </w:rPr>
        <w:t xml:space="preserve">
      5. Жарғылық капиталға (қатысушылардың акцияларымен, дауыстармен, пайлармен), жарғылық капиталға қарағанда, өзге капиталға қатысу бойынша нысан, - осы Қағидалардың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62-тармақтарында</w:t>
      </w:r>
      <w:r>
        <w:rPr>
          <w:rFonts w:ascii="Times New Roman"/>
          <w:b w:val="false"/>
          <w:i w:val="false"/>
          <w:color w:val="000000"/>
          <w:sz w:val="28"/>
        </w:rPr>
        <w:t xml:space="preserve"> көрсетілген жағдайларда ұсынылады.</w:t>
      </w:r>
    </w:p>
    <w:bookmarkEnd w:id="104"/>
    <w:bookmarkStart w:name="z143" w:id="105"/>
    <w:p>
      <w:pPr>
        <w:spacing w:after="0"/>
        <w:ind w:left="0"/>
        <w:jc w:val="both"/>
      </w:pPr>
      <w:r>
        <w:rPr>
          <w:rFonts w:ascii="Times New Roman"/>
          <w:b w:val="false"/>
          <w:i w:val="false"/>
          <w:color w:val="000000"/>
          <w:sz w:val="28"/>
        </w:rPr>
        <w:t xml:space="preserve">
      6. Резидентке капиталға қатысу операциялары бойынша ол алған бірнеше тіркеу куәліктері, хабарлама туралы куәлік бойынша есепті беруге рұқсат етіледі. Бұл жағдайда олар бойынша есеп берілетін барлық тіркеу куәліктерінің, хабарлама туралы куәліктің нөмірлері көрсетіледі. </w:t>
      </w:r>
    </w:p>
    <w:bookmarkEnd w:id="105"/>
    <w:p>
      <w:pPr>
        <w:spacing w:after="0"/>
        <w:ind w:left="0"/>
        <w:jc w:val="both"/>
      </w:pPr>
      <w:r>
        <w:rPr>
          <w:rFonts w:ascii="Times New Roman"/>
          <w:b w:val="false"/>
          <w:i w:val="false"/>
          <w:color w:val="000000"/>
          <w:sz w:val="28"/>
        </w:rPr>
        <w:t>
      Егер резидент оның капиталына қатысу операциялары бойынша тіркеу куәліктерін, хабарлама туралы куәлікті алса, онда 1, 2, 3 және одан әрі бағандарда бөлек әрбір резидент емес заңды тұлғаның атауы, жеке тұлғаның тегі, аты, әкесінің аты (ол болған кезде) және оның резиденттің капиталына қатысуы жөніндегі ақпарат көрсетіледі.</w:t>
      </w:r>
    </w:p>
    <w:p>
      <w:pPr>
        <w:spacing w:after="0"/>
        <w:ind w:left="0"/>
        <w:jc w:val="both"/>
      </w:pPr>
      <w:r>
        <w:rPr>
          <w:rFonts w:ascii="Times New Roman"/>
          <w:b w:val="false"/>
          <w:i w:val="false"/>
          <w:color w:val="000000"/>
          <w:sz w:val="28"/>
        </w:rPr>
        <w:t>
      Егер резидент оның резидент еместердің капиталына қатысу операциялары бойынша тіркеу куәліктерін, хабарлама туралы куәлікті алса, онда 1, 2, 3 және одан әрі бағандарда әрбір резидент еместің атауы және резиденттің оның капиталына қатысу жөніндегі ақпарат жеке көрсетіледі.</w:t>
      </w:r>
    </w:p>
    <w:bookmarkStart w:name="z144" w:id="106"/>
    <w:p>
      <w:pPr>
        <w:spacing w:after="0"/>
        <w:ind w:left="0"/>
        <w:jc w:val="both"/>
      </w:pPr>
      <w:r>
        <w:rPr>
          <w:rFonts w:ascii="Times New Roman"/>
          <w:b w:val="false"/>
          <w:i w:val="false"/>
          <w:color w:val="000000"/>
          <w:sz w:val="28"/>
        </w:rPr>
        <w:t>
      7. Сомалар мың АҚШ долларында, бүтін санда көрсетіледі.</w:t>
      </w:r>
    </w:p>
    <w:bookmarkEnd w:id="106"/>
    <w:p>
      <w:pPr>
        <w:spacing w:after="0"/>
        <w:ind w:left="0"/>
        <w:jc w:val="both"/>
      </w:pPr>
      <w:r>
        <w:rPr>
          <w:rFonts w:ascii="Times New Roman"/>
          <w:b w:val="false"/>
          <w:i w:val="false"/>
          <w:color w:val="000000"/>
          <w:sz w:val="28"/>
        </w:rPr>
        <w:t>
      Есепті кезеңдегі операциялар олардың нақты құны бойынша көрсетіледі. Өзге валюталармен көрсетiлген сомаларды тиiсiнше операциялар жүргiзiлген күнгi немесе есептi кезеңнiң аяғындағы валюта айырбастаудың нарықтық бағамын пайдалана отырып АҚШ долларына аудару керек. Туындаған бағам айырмасы коды 32-жол бойынша көрсетіледі.</w:t>
      </w:r>
    </w:p>
    <w:p>
      <w:pPr>
        <w:spacing w:after="0"/>
        <w:ind w:left="0"/>
        <w:jc w:val="both"/>
      </w:pPr>
      <w:r>
        <w:rPr>
          <w:rFonts w:ascii="Times New Roman"/>
          <w:b w:val="false"/>
          <w:i w:val="false"/>
          <w:color w:val="000000"/>
          <w:sz w:val="28"/>
        </w:rPr>
        <w:t>
      Есепті кезеңнің басындағы қалдық (коды 10-жол) тиісінше, әрбір баған бойынша өткен есепті кезеңнің соңындағы қалдыққа (коды 39-жол) тең.</w:t>
      </w:r>
    </w:p>
    <w:p>
      <w:pPr>
        <w:spacing w:after="0"/>
        <w:ind w:left="0"/>
        <w:jc w:val="both"/>
      </w:pPr>
      <w:r>
        <w:rPr>
          <w:rFonts w:ascii="Times New Roman"/>
          <w:b w:val="false"/>
          <w:i w:val="false"/>
          <w:color w:val="000000"/>
          <w:sz w:val="28"/>
        </w:rPr>
        <w:t xml:space="preserve">
      Есепті кезең ішінде инвестициялау объектісі капиталы құнының ұлғаюы кодтары 21-33, 35-жолдарда (+) белгісімен, капитал құнының азаюы - кодтары 21-24, 26-35-жолдарда (-) белгісімен көрсетіледі. </w:t>
      </w:r>
    </w:p>
    <w:p>
      <w:pPr>
        <w:spacing w:after="0"/>
        <w:ind w:left="0"/>
        <w:jc w:val="both"/>
      </w:pPr>
      <w:r>
        <w:rPr>
          <w:rFonts w:ascii="Times New Roman"/>
          <w:b w:val="false"/>
          <w:i w:val="false"/>
          <w:color w:val="000000"/>
          <w:sz w:val="28"/>
        </w:rPr>
        <w:t>
      Коды 31-жол Ұлттық Банк осы Қағидалардың 28-тармағына сәйкес бұрын берілген тіркеу куәлігінің, хабарлама туралы куәліктің орнына тіркеу куәлігін, хабарлама туралы куәлікті берген кезде толтырылады.</w:t>
      </w:r>
    </w:p>
    <w:p>
      <w:pPr>
        <w:spacing w:after="0"/>
        <w:ind w:left="0"/>
        <w:jc w:val="both"/>
      </w:pPr>
      <w:r>
        <w:rPr>
          <w:rFonts w:ascii="Times New Roman"/>
          <w:b w:val="false"/>
          <w:i w:val="false"/>
          <w:color w:val="000000"/>
          <w:sz w:val="28"/>
        </w:rPr>
        <w:t>
      Дивидендтер (кодтары 51, 52, 53-жолдар) салықты қоса алғанда, оларды нақты төлеу күні бойынша көрсетіледі.</w:t>
      </w:r>
    </w:p>
    <w:bookmarkStart w:name="z145" w:id="107"/>
    <w:p>
      <w:pPr>
        <w:spacing w:after="0"/>
        <w:ind w:left="0"/>
        <w:jc w:val="both"/>
      </w:pPr>
      <w:r>
        <w:rPr>
          <w:rFonts w:ascii="Times New Roman"/>
          <w:b w:val="false"/>
          <w:i w:val="false"/>
          <w:color w:val="000000"/>
          <w:sz w:val="28"/>
        </w:rPr>
        <w:t>
      8. Мәліметтер болмаған жағдайда Нысан нөлдік мәндермен беріледі.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"Валюталық шарт бойынша міндеттемелерді орындау туралы есеп" нысаны</w:t>
      </w:r>
    </w:p>
    <w:p>
      <w:pPr>
        <w:spacing w:after="0"/>
        <w:ind w:left="0"/>
        <w:jc w:val="both"/>
      </w:pPr>
      <w:r>
        <w:rPr>
          <w:rFonts w:ascii="Times New Roman"/>
          <w:b w:val="false"/>
          <w:i w:val="false"/>
          <w:color w:val="000000"/>
          <w:sz w:val="28"/>
        </w:rPr>
        <w:t>
      Есепті кезең: ____ жылғы __________ тоқсан</w:t>
      </w:r>
    </w:p>
    <w:p>
      <w:pPr>
        <w:spacing w:after="0"/>
        <w:ind w:left="0"/>
        <w:jc w:val="both"/>
      </w:pPr>
      <w:r>
        <w:rPr>
          <w:rFonts w:ascii="Times New Roman"/>
          <w:b w:val="false"/>
          <w:i w:val="false"/>
          <w:color w:val="000000"/>
          <w:sz w:val="28"/>
        </w:rPr>
        <w:t>
      Индексі: ПР-Д-9</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Резидент</w:t>
      </w:r>
    </w:p>
    <w:p>
      <w:pPr>
        <w:spacing w:after="0"/>
        <w:ind w:left="0"/>
        <w:jc w:val="both"/>
      </w:pPr>
      <w:r>
        <w:rPr>
          <w:rFonts w:ascii="Times New Roman"/>
          <w:b w:val="false"/>
          <w:i w:val="false"/>
          <w:color w:val="000000"/>
          <w:sz w:val="28"/>
        </w:rPr>
        <w:t xml:space="preserve">
      Қайда ұсынылады: валюталық шартты тіркеу (валюталық шарт туралы хабарлама) орны бойынша Ұлттық Банктің аумақтық филиалы </w:t>
      </w:r>
    </w:p>
    <w:p>
      <w:pPr>
        <w:spacing w:after="0"/>
        <w:ind w:left="0"/>
        <w:jc w:val="both"/>
      </w:pPr>
      <w:r>
        <w:rPr>
          <w:rFonts w:ascii="Times New Roman"/>
          <w:b w:val="false"/>
          <w:i w:val="false"/>
          <w:color w:val="000000"/>
          <w:sz w:val="28"/>
        </w:rPr>
        <w:t>
      Ұсыну мерзімі: есепті тоқсаннан кейінгі айдың 10-на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xml:space="preserve">
      ЖСН/БСН _______________________ </w:t>
      </w:r>
    </w:p>
    <w:p>
      <w:pPr>
        <w:spacing w:after="0"/>
        <w:ind w:left="0"/>
        <w:jc w:val="both"/>
      </w:pPr>
      <w:r>
        <w:rPr>
          <w:rFonts w:ascii="Times New Roman"/>
          <w:b w:val="false"/>
          <w:i w:val="false"/>
          <w:color w:val="000000"/>
          <w:sz w:val="28"/>
        </w:rPr>
        <w:t>
      Ұлттық Банктің тіркеу куәлігінің/хабарлама туралы куәлігінің нөмірі</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24"/>
        <w:gridCol w:w="624"/>
        <w:gridCol w:w="624"/>
        <w:gridCol w:w="625"/>
        <w:gridCol w:w="2497"/>
        <w:gridCol w:w="625"/>
        <w:gridCol w:w="2497"/>
        <w:gridCol w:w="625"/>
        <w:gridCol w:w="970"/>
        <w:gridCol w:w="973"/>
        <w:gridCol w:w="971"/>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валюта бірлігі</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болған кезде)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болған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 _______ 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___________ _____________________ телефоны 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xml:space="preserve">
      20 ____ жылғы "____"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шарт бойынша</w:t>
            </w:r>
            <w:r>
              <w:br/>
            </w:r>
            <w:r>
              <w:rPr>
                <w:rFonts w:ascii="Times New Roman"/>
                <w:b w:val="false"/>
                <w:i w:val="false"/>
                <w:color w:val="000000"/>
                <w:sz w:val="20"/>
              </w:rPr>
              <w:t>міндеттемелерді орындау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48" w:id="108"/>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"Валюталық шарт бойынша міндеттемелерді орындау туралы есеп"</w:t>
      </w:r>
      <w:r>
        <w:br/>
      </w:r>
      <w:r>
        <w:rPr>
          <w:rFonts w:ascii="Times New Roman"/>
          <w:b/>
          <w:i w:val="false"/>
          <w:color w:val="000000"/>
        </w:rPr>
        <w:t>нысанын толтыру бойынша түсіндірме</w:t>
      </w:r>
      <w:r>
        <w:br/>
      </w:r>
      <w:r>
        <w:rPr>
          <w:rFonts w:ascii="Times New Roman"/>
          <w:b/>
          <w:i w:val="false"/>
          <w:color w:val="000000"/>
        </w:rPr>
        <w:t>1. Жалпы ережелер</w:t>
      </w:r>
    </w:p>
    <w:bookmarkEnd w:id="108"/>
    <w:bookmarkStart w:name="z150" w:id="109"/>
    <w:p>
      <w:pPr>
        <w:spacing w:after="0"/>
        <w:ind w:left="0"/>
        <w:jc w:val="both"/>
      </w:pPr>
      <w:r>
        <w:rPr>
          <w:rFonts w:ascii="Times New Roman"/>
          <w:b w:val="false"/>
          <w:i w:val="false"/>
          <w:color w:val="000000"/>
          <w:sz w:val="28"/>
        </w:rPr>
        <w:t xml:space="preserve">
      1. Осы түсіндірме әкімшілік деректерді жинауға арналған "Валюталық шарт бойынша міндеттемелерді орындау туралы есеп" нысанын (бұдан әрі – Нысан) толтыру бойынша бірыңғай талаптарды айқындайды. </w:t>
      </w:r>
    </w:p>
    <w:bookmarkEnd w:id="109"/>
    <w:bookmarkStart w:name="z151" w:id="110"/>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1-тармақшасына, 31-бабы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әзірленген.</w:t>
      </w:r>
    </w:p>
    <w:bookmarkEnd w:id="110"/>
    <w:bookmarkStart w:name="z152" w:id="111"/>
    <w:p>
      <w:pPr>
        <w:spacing w:after="0"/>
        <w:ind w:left="0"/>
        <w:jc w:val="both"/>
      </w:pPr>
      <w:r>
        <w:rPr>
          <w:rFonts w:ascii="Times New Roman"/>
          <w:b w:val="false"/>
          <w:i w:val="false"/>
          <w:color w:val="000000"/>
          <w:sz w:val="28"/>
        </w:rPr>
        <w:t xml:space="preserve">
      3. Нысанды Қазақстан Республикасының резиденттері капиталға қатысумен, бағалы қағаздармен, туынды қаржы құралдарымен операцияларға, жылжымайтын мүліктің меншік құқығына, зияткерлік меншік объектілеріне арналған құқыққа, бірлескен қызметке, сенімгерлік басқаруға ресімделген тіркеу куәліктері, хабарлама туралы куәліктер бойынша тоқсан сайын жасайды. </w:t>
      </w:r>
    </w:p>
    <w:bookmarkEnd w:id="111"/>
    <w:p>
      <w:pPr>
        <w:spacing w:after="0"/>
        <w:ind w:left="0"/>
        <w:jc w:val="both"/>
      </w:pPr>
      <w:r>
        <w:rPr>
          <w:rFonts w:ascii="Times New Roman"/>
          <w:b w:val="false"/>
          <w:i w:val="false"/>
          <w:color w:val="000000"/>
          <w:sz w:val="28"/>
        </w:rPr>
        <w:t>
      Есепті ұсыну тіркеу, хабарлама туралы растау күнін қамтитын кезеңдегі есептен басталады және тіркеу куәлігінің, хабарлама туралы куәліктің күші жойылды деп танылған кезеңдегі есеппен аяқталады. Қолданыстағы тіркеу куәліктері, хабарлама туралы куәліктер бойынша ақпарат Ұлттық Банктің интернет-ресурсында орналастырылады.</w:t>
      </w:r>
    </w:p>
    <w:p>
      <w:pPr>
        <w:spacing w:after="0"/>
        <w:ind w:left="0"/>
        <w:jc w:val="both"/>
      </w:pPr>
      <w:r>
        <w:rPr>
          <w:rFonts w:ascii="Times New Roman"/>
          <w:b w:val="false"/>
          <w:i w:val="false"/>
          <w:color w:val="000000"/>
          <w:sz w:val="28"/>
        </w:rPr>
        <w:t>
      Есеп электрондық цифрлық қолтаңбаны растау рәсімдері сақталатын байланыс арналары арқылы қағаз тасымалдауышта не электрондық түрде беріледі. Өзге тәсілмен берілген есеп кейіннен электрондық цифрлық қолтаңбаны растау рәсімдері сақталатын байланыс арналары арқылы қағаз тасымалдауышта не электрондық түрде растауды қажет етеді. Бір есеп түрлі тәсілдермен берілген кезде бұрын берілген күн есеп берілген күн деп саналады.</w:t>
      </w:r>
    </w:p>
    <w:bookmarkStart w:name="z153" w:id="112"/>
    <w:p>
      <w:pPr>
        <w:spacing w:after="0"/>
        <w:ind w:left="0"/>
        <w:jc w:val="both"/>
      </w:pPr>
      <w:r>
        <w:rPr>
          <w:rFonts w:ascii="Times New Roman"/>
          <w:b w:val="false"/>
          <w:i w:val="false"/>
          <w:color w:val="000000"/>
          <w:sz w:val="28"/>
        </w:rPr>
        <w:t>
      4. Нысанға тегі, аты, әкесінің аты (ол болған кезде) көрсетілген басшы немесе бас бухгалтер және орындаушы (заңды тұлғалар үшін) немесе орындаушы (жеке тұлғалар үшін) қол қояды және мөр басылады (ол болған кезде).</w:t>
      </w:r>
    </w:p>
    <w:bookmarkEnd w:id="112"/>
    <w:bookmarkStart w:name="z154" w:id="113"/>
    <w:p>
      <w:pPr>
        <w:spacing w:after="0"/>
        <w:ind w:left="0"/>
        <w:jc w:val="left"/>
      </w:pPr>
      <w:r>
        <w:rPr>
          <w:rFonts w:ascii="Times New Roman"/>
          <w:b/>
          <w:i w:val="false"/>
          <w:color w:val="000000"/>
        </w:rPr>
        <w:t xml:space="preserve"> 2. Нысанды толтыру</w:t>
      </w:r>
    </w:p>
    <w:bookmarkEnd w:id="113"/>
    <w:bookmarkStart w:name="z155" w:id="114"/>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65-тармақтарында</w:t>
      </w:r>
      <w:r>
        <w:rPr>
          <w:rFonts w:ascii="Times New Roman"/>
          <w:b w:val="false"/>
          <w:i w:val="false"/>
          <w:color w:val="000000"/>
          <w:sz w:val="28"/>
        </w:rPr>
        <w:t xml:space="preserve"> көрсетілген жағдайларда ұсынылады.</w:t>
      </w:r>
    </w:p>
    <w:bookmarkEnd w:id="114"/>
    <w:bookmarkStart w:name="z156" w:id="115"/>
    <w:p>
      <w:pPr>
        <w:spacing w:after="0"/>
        <w:ind w:left="0"/>
        <w:jc w:val="both"/>
      </w:pPr>
      <w:r>
        <w:rPr>
          <w:rFonts w:ascii="Times New Roman"/>
          <w:b w:val="false"/>
          <w:i w:val="false"/>
          <w:color w:val="000000"/>
          <w:sz w:val="28"/>
        </w:rPr>
        <w:t>
      6. 2-бағанда валюталық шарт бойынша міндеттемелерді мынадай орындау түрі көрсетіледі:</w:t>
      </w:r>
    </w:p>
    <w:bookmarkEnd w:id="115"/>
    <w:p>
      <w:pPr>
        <w:spacing w:after="0"/>
        <w:ind w:left="0"/>
        <w:jc w:val="both"/>
      </w:pPr>
      <w:r>
        <w:rPr>
          <w:rFonts w:ascii="Times New Roman"/>
          <w:b w:val="false"/>
          <w:i w:val="false"/>
          <w:color w:val="000000"/>
          <w:sz w:val="28"/>
        </w:rPr>
        <w:t>
      1) ақша төлемі және (немесе) аударымдары түрінде;</w:t>
      </w:r>
    </w:p>
    <w:p>
      <w:pPr>
        <w:spacing w:after="0"/>
        <w:ind w:left="0"/>
        <w:jc w:val="both"/>
      </w:pPr>
      <w:r>
        <w:rPr>
          <w:rFonts w:ascii="Times New Roman"/>
          <w:b w:val="false"/>
          <w:i w:val="false"/>
          <w:color w:val="000000"/>
          <w:sz w:val="28"/>
        </w:rPr>
        <w:t>
      2) тауарларды жеткізу (жұмысты орындау, қызмет көрсету) түрінде;</w:t>
      </w:r>
    </w:p>
    <w:p>
      <w:pPr>
        <w:spacing w:after="0"/>
        <w:ind w:left="0"/>
        <w:jc w:val="both"/>
      </w:pPr>
      <w:r>
        <w:rPr>
          <w:rFonts w:ascii="Times New Roman"/>
          <w:b w:val="false"/>
          <w:i w:val="false"/>
          <w:color w:val="000000"/>
          <w:sz w:val="28"/>
        </w:rPr>
        <w:t>
      3) активті (бағалы қағаздар, қатысу үлесі,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pPr>
        <w:spacing w:after="0"/>
        <w:ind w:left="0"/>
        <w:jc w:val="both"/>
      </w:pPr>
      <w:r>
        <w:rPr>
          <w:rFonts w:ascii="Times New Roman"/>
          <w:b w:val="false"/>
          <w:i w:val="false"/>
          <w:color w:val="000000"/>
          <w:sz w:val="28"/>
        </w:rPr>
        <w:t>
      4) өзге (талдаманы қажет ететін).</w:t>
      </w:r>
    </w:p>
    <w:bookmarkStart w:name="z157" w:id="116"/>
    <w:p>
      <w:pPr>
        <w:spacing w:after="0"/>
        <w:ind w:left="0"/>
        <w:jc w:val="both"/>
      </w:pPr>
      <w:r>
        <w:rPr>
          <w:rFonts w:ascii="Times New Roman"/>
          <w:b w:val="false"/>
          <w:i w:val="false"/>
          <w:color w:val="000000"/>
          <w:sz w:val="28"/>
        </w:rPr>
        <w:t>
      7. Егер міндеттемелерді орындау ақша түрінде жүзеге асырылатын болса, онда 3-бағанда төлем мақсатының коды көрсетіледі, 4-баған толтырылмайды, ал 5-11-бағандарда төлем мақсаты кодтарын қолдану қағидаларында көзделген форматтар мен кодтарда ақша аударуға (алуға) арналған төлем құжаты негізінде ақша жөнелтуші, ақша бенефициары, төлем күні, төлем валютасы, төлем валютасының мың бірлігінде төлем сомасы көрсетіледі.</w:t>
      </w:r>
    </w:p>
    <w:bookmarkEnd w:id="116"/>
    <w:bookmarkStart w:name="z158" w:id="117"/>
    <w:p>
      <w:pPr>
        <w:spacing w:after="0"/>
        <w:ind w:left="0"/>
        <w:jc w:val="both"/>
      </w:pPr>
      <w:r>
        <w:rPr>
          <w:rFonts w:ascii="Times New Roman"/>
          <w:b w:val="false"/>
          <w:i w:val="false"/>
          <w:color w:val="000000"/>
          <w:sz w:val="28"/>
        </w:rPr>
        <w:t>
      8. Егер міндеттемелерді орындау активті беру түрінде жүзеге асырылатын болса, онда 4-бағанда активтің атауы көрсетіледі, 3-баған толтырылмайды, ал 5-11-бағандарда активті беруші тұлға, активті қабылдаушы тұлға, активті беру күні, актив құнының валютасы, шарт валютасының мың бірлігінде актив құнының сомасы көрсетіледі.</w:t>
      </w:r>
    </w:p>
    <w:bookmarkEnd w:id="117"/>
    <w:bookmarkStart w:name="z159" w:id="118"/>
    <w:p>
      <w:pPr>
        <w:spacing w:after="0"/>
        <w:ind w:left="0"/>
        <w:jc w:val="both"/>
      </w:pPr>
      <w:r>
        <w:rPr>
          <w:rFonts w:ascii="Times New Roman"/>
          <w:b w:val="false"/>
          <w:i w:val="false"/>
          <w:color w:val="000000"/>
          <w:sz w:val="28"/>
        </w:rPr>
        <w:t>
      9. Егер міндеттемелерді орындау жұмысты, қызметті орындау немесе өзге тәсіл түрінде жүзеге асырылатын болса, онда 3, 4-бағандар толтырылмайды, ал 5-11-бағандарда міндеттемені орындайтын тұлға, міндеттемелердің орындалуын қабылдайтын тұлға, міндеттемелерді орындау күні, шарт валютасының мың бірлігінде орындалған міндеттемелердің сомасы және валютасы көрсетіледі.</w:t>
      </w:r>
    </w:p>
    <w:bookmarkEnd w:id="118"/>
    <w:bookmarkStart w:name="z160" w:id="119"/>
    <w:p>
      <w:pPr>
        <w:spacing w:after="0"/>
        <w:ind w:left="0"/>
        <w:jc w:val="both"/>
      </w:pPr>
      <w:r>
        <w:rPr>
          <w:rFonts w:ascii="Times New Roman"/>
          <w:b w:val="false"/>
          <w:i w:val="false"/>
          <w:color w:val="000000"/>
          <w:sz w:val="28"/>
        </w:rPr>
        <w:t>
      10. Мәліметтер болмаған жағдайда Нысан нөлдік мәндермен беріледі.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000000"/>
          <w:sz w:val="28"/>
        </w:rPr>
        <w:t>
      Әкімшілік деректерді жинауға арналған</w:t>
      </w:r>
    </w:p>
    <w:p>
      <w:pPr>
        <w:spacing w:after="0"/>
        <w:ind w:left="0"/>
        <w:jc w:val="both"/>
      </w:pPr>
      <w:r>
        <w:rPr>
          <w:rFonts w:ascii="Times New Roman"/>
          <w:b w:val="false"/>
          <w:i w:val="false"/>
          <w:color w:val="000000"/>
          <w:sz w:val="28"/>
        </w:rPr>
        <w:t>
      "Банктің резидент еместерден қаржылай қарыздарды тарту талаптары</w:t>
      </w:r>
    </w:p>
    <w:p>
      <w:pPr>
        <w:spacing w:after="0"/>
        <w:ind w:left="0"/>
        <w:jc w:val="both"/>
      </w:pPr>
      <w:r>
        <w:rPr>
          <w:rFonts w:ascii="Times New Roman"/>
          <w:b w:val="false"/>
          <w:i w:val="false"/>
          <w:color w:val="000000"/>
          <w:sz w:val="28"/>
        </w:rPr>
        <w:t>
      туралы есеп" нысаны</w:t>
      </w:r>
    </w:p>
    <w:p>
      <w:pPr>
        <w:spacing w:after="0"/>
        <w:ind w:left="0"/>
        <w:jc w:val="both"/>
      </w:pPr>
      <w:r>
        <w:rPr>
          <w:rFonts w:ascii="Times New Roman"/>
          <w:b w:val="false"/>
          <w:i w:val="false"/>
          <w:color w:val="000000"/>
          <w:sz w:val="28"/>
        </w:rPr>
        <w:t>
      Есепті кезең: ____ жылғы _________ тоқсан</w:t>
      </w:r>
    </w:p>
    <w:p>
      <w:pPr>
        <w:spacing w:after="0"/>
        <w:ind w:left="0"/>
        <w:jc w:val="both"/>
      </w:pPr>
      <w:r>
        <w:rPr>
          <w:rFonts w:ascii="Times New Roman"/>
          <w:b w:val="false"/>
          <w:i w:val="false"/>
          <w:color w:val="000000"/>
          <w:sz w:val="28"/>
        </w:rPr>
        <w:t>
      Индексі: ПР-91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банк</w:t>
      </w:r>
    </w:p>
    <w:p>
      <w:pPr>
        <w:spacing w:after="0"/>
        <w:ind w:left="0"/>
        <w:jc w:val="both"/>
      </w:pPr>
      <w:r>
        <w:rPr>
          <w:rFonts w:ascii="Times New Roman"/>
          <w:b w:val="false"/>
          <w:i w:val="false"/>
          <w:color w:val="000000"/>
          <w:sz w:val="28"/>
        </w:rPr>
        <w:t>
      Қайда ұсынылады: Қазақстан Республикасы Ұлттық Банкінің орталық аппараты</w:t>
      </w:r>
    </w:p>
    <w:p>
      <w:pPr>
        <w:spacing w:after="0"/>
        <w:ind w:left="0"/>
        <w:jc w:val="both"/>
      </w:pPr>
      <w:r>
        <w:rPr>
          <w:rFonts w:ascii="Times New Roman"/>
          <w:b w:val="false"/>
          <w:i w:val="false"/>
          <w:color w:val="000000"/>
          <w:sz w:val="28"/>
        </w:rPr>
        <w:t>
      Ұсыну мерзімі: есепті кезеңнен кейінгі айдың 10-на дейін (қоса алғанда)</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Банктің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7259"/>
        <w:gridCol w:w="1611"/>
        <w:gridCol w:w="1611"/>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Қаржылай қарыз 1 туралы ақпарат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Қаржылай қарыз 2 туралы ақпарат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(атауы, нөмірі, күні, мақсаты мен тағайындалуы)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Валюталық шартқа толықтыру ретіндегі құжат(тар) (болған кезде) (атауы, нөмірі, күні, ескертпе)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шартқа қатысушы-резидент емес(тер) (атауы, елі, валюта операциясындағы мәртебесі)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валюталық шарттың реттік нөмірі (хабарлама туралы куәліктің (болған кезде) нөмірі)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сомасы (валюталық шарттың валютасында)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валютасы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Негіздемелік келісім (болған кезде) (атауы, нөмірі, күні)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еместің банкке қатынасы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төлемдер үшін мөлшерлеме (әрбір кешіктірілген күн үшін, басқасы (талдап көрсетілсін)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төлемдер (ұйымдастыру үшін, басқару үшін, міндеттеме үшін комиссия, басқасы (талдап көрсетілсін), кредит, негізгі борыш сомасынан пайыздармен, басқасы (талдап көрсетілсін)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қысқаша сипаттамасы (төлем жасау бойынша нұсқаулық, қаражат қозғалысының схемасы, басқасы (талдап көрсетілсін))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агенті (операторы, ұйымдастырушысы) жөніндегі мәлімет (болған кезде) (атауы, резиденттің БСН/резидент еместің елі)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(талдап көрсетілсін)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валюталық шарттың шеңберінде қаржыландырылатын келісімшарттар туралы мәлімет (болған кезде):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сұратқан аппликант туралы мәлімет (атауы, резиденттің БСН/резидент еместің елі)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қаржыландырылатын келісімшарт(тар) туралы мәлімет (атауы, нөмірі, күні, валюталық шарттың валютасындағы сомалар, валюта, келісімшарттың есептік нөмірі/мәміле паспортының нөмірі (болған кезде)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келісімшартқа қатысушы бенефициар туралы мәлімет (атауы, резиденттің БСН/резидент еместің елі)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банкті қаржыландыру нысаны (қаражаттың банк шотына түсуі, кредитордың бенефициарға төлемі, басқасы (талдап көрсетілсін))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келіп түсу және берешекті өтеу кестесі (шарт валютасының мың бірлігі)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 _______ 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___________ _____________________ телефоны 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xml:space="preserve">
      20 ____ жылғы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резидент еместерден қаржылай</w:t>
            </w:r>
            <w:r>
              <w:br/>
            </w:r>
            <w:r>
              <w:rPr>
                <w:rFonts w:ascii="Times New Roman"/>
                <w:b w:val="false"/>
                <w:i w:val="false"/>
                <w:color w:val="000000"/>
                <w:sz w:val="20"/>
              </w:rPr>
              <w:t>қарыздарды тарту талаптары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63" w:id="120"/>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"Банктің резидент еместерден қаржылай қарыздарды тарту</w:t>
      </w:r>
      <w:r>
        <w:br/>
      </w:r>
      <w:r>
        <w:rPr>
          <w:rFonts w:ascii="Times New Roman"/>
          <w:b/>
          <w:i w:val="false"/>
          <w:color w:val="000000"/>
        </w:rPr>
        <w:t>талаптары туралы есеп" нысанын толтыру бойынша түсіндірме</w:t>
      </w:r>
      <w:r>
        <w:br/>
      </w:r>
      <w:r>
        <w:rPr>
          <w:rFonts w:ascii="Times New Roman"/>
          <w:b/>
          <w:i w:val="false"/>
          <w:color w:val="000000"/>
        </w:rPr>
        <w:t>1. Жалпы ережелер</w:t>
      </w:r>
    </w:p>
    <w:bookmarkEnd w:id="120"/>
    <w:bookmarkStart w:name="z165" w:id="121"/>
    <w:p>
      <w:pPr>
        <w:spacing w:after="0"/>
        <w:ind w:left="0"/>
        <w:jc w:val="both"/>
      </w:pPr>
      <w:r>
        <w:rPr>
          <w:rFonts w:ascii="Times New Roman"/>
          <w:b w:val="false"/>
          <w:i w:val="false"/>
          <w:color w:val="000000"/>
          <w:sz w:val="28"/>
        </w:rPr>
        <w:t>
      1. Осы түсіндірме әкімшілік деректерді жинауға арналған "Банктің резидент еместерден қаржылай қарыздарды тарту талаптары туралы есеп" нысанын (бұдан әрі – Нысан) толтыру бойынша бірыңғай талаптарды айқындайды.</w:t>
      </w:r>
    </w:p>
    <w:bookmarkEnd w:id="121"/>
    <w:bookmarkStart w:name="z166" w:id="122"/>
    <w:p>
      <w:pPr>
        <w:spacing w:after="0"/>
        <w:ind w:left="0"/>
        <w:jc w:val="both"/>
      </w:pPr>
      <w:r>
        <w:rPr>
          <w:rFonts w:ascii="Times New Roman"/>
          <w:b w:val="false"/>
          <w:i w:val="false"/>
          <w:color w:val="000000"/>
          <w:sz w:val="28"/>
        </w:rPr>
        <w:t xml:space="preserve">
      2. Нысан "Валюталық реттеу мен валюталық бақылау туралы" 2005 жылғы 13 маусымдағы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1-тармағына, 31-бабы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w:t>
      </w:r>
    </w:p>
    <w:bookmarkEnd w:id="122"/>
    <w:bookmarkStart w:name="z167" w:id="123"/>
    <w:p>
      <w:pPr>
        <w:spacing w:after="0"/>
        <w:ind w:left="0"/>
        <w:jc w:val="both"/>
      </w:pPr>
      <w:r>
        <w:rPr>
          <w:rFonts w:ascii="Times New Roman"/>
          <w:b w:val="false"/>
          <w:i w:val="false"/>
          <w:color w:val="000000"/>
          <w:sz w:val="28"/>
        </w:rPr>
        <w:t xml:space="preserve">
      3. Нысанды Қазақстан Республикасының банктері банктің есепті кезеңде резидент еместерден тартқан қаржылай қарыздары туралы мәліметтер бойынша және банктің резидент еместерден бұрынырақ тартқан, осы Қағидалардың 28-тармағындағы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тарту талаптары өзгерген (қарыздарды тартқан және (немесе) талаптар өзгерген кезде) қаржылай қарыздар бойынша ай сайын ұсынады.</w:t>
      </w:r>
    </w:p>
    <w:bookmarkEnd w:id="123"/>
    <w:bookmarkStart w:name="z168" w:id="124"/>
    <w:p>
      <w:pPr>
        <w:spacing w:after="0"/>
        <w:ind w:left="0"/>
        <w:jc w:val="both"/>
      </w:pPr>
      <w:r>
        <w:rPr>
          <w:rFonts w:ascii="Times New Roman"/>
          <w:b w:val="false"/>
          <w:i w:val="false"/>
          <w:color w:val="000000"/>
          <w:sz w:val="28"/>
        </w:rPr>
        <w:t>
      4. Басшы немесе бас бухгалтер және орындаушы тегін, атын, әкесінің атын (ол болған кезде) көрсетіп және мөр басып (ол болған кезде) Нысанға қол қояды.</w:t>
      </w:r>
    </w:p>
    <w:bookmarkEnd w:id="124"/>
    <w:bookmarkStart w:name="z169" w:id="125"/>
    <w:p>
      <w:pPr>
        <w:spacing w:after="0"/>
        <w:ind w:left="0"/>
        <w:jc w:val="left"/>
      </w:pPr>
      <w:r>
        <w:rPr>
          <w:rFonts w:ascii="Times New Roman"/>
          <w:b/>
          <w:i w:val="false"/>
          <w:color w:val="000000"/>
        </w:rPr>
        <w:t xml:space="preserve"> 2. Нысанды толтыру</w:t>
      </w:r>
    </w:p>
    <w:bookmarkEnd w:id="125"/>
    <w:bookmarkStart w:name="z170" w:id="126"/>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көрсетілген жағдайларда ұсынылады.</w:t>
      </w:r>
    </w:p>
    <w:bookmarkEnd w:id="126"/>
    <w:bookmarkStart w:name="z171" w:id="127"/>
    <w:p>
      <w:pPr>
        <w:spacing w:after="0"/>
        <w:ind w:left="0"/>
        <w:jc w:val="both"/>
      </w:pPr>
      <w:r>
        <w:rPr>
          <w:rFonts w:ascii="Times New Roman"/>
          <w:b w:val="false"/>
          <w:i w:val="false"/>
          <w:color w:val="000000"/>
          <w:sz w:val="28"/>
        </w:rPr>
        <w:t>
      6. Нысанды банктер әрбір қаржылай қарыз бойынша жалпы банк жүйесі бойынша ай сайын жасайды.</w:t>
      </w:r>
    </w:p>
    <w:bookmarkEnd w:id="127"/>
    <w:bookmarkStart w:name="z172" w:id="128"/>
    <w:p>
      <w:pPr>
        <w:spacing w:after="0"/>
        <w:ind w:left="0"/>
        <w:jc w:val="both"/>
      </w:pPr>
      <w:r>
        <w:rPr>
          <w:rFonts w:ascii="Times New Roman"/>
          <w:b w:val="false"/>
          <w:i w:val="false"/>
          <w:color w:val="000000"/>
          <w:sz w:val="28"/>
        </w:rPr>
        <w:t>
      7. Кодтары 1-17-жолдарда банктің резидент еместен қаржылай қарызды тартуының негізгі талаптары жөніндегі ақпарат көрсетіледі.</w:t>
      </w:r>
    </w:p>
    <w:bookmarkEnd w:id="128"/>
    <w:p>
      <w:pPr>
        <w:spacing w:after="0"/>
        <w:ind w:left="0"/>
        <w:jc w:val="both"/>
      </w:pPr>
      <w:r>
        <w:rPr>
          <w:rFonts w:ascii="Times New Roman"/>
          <w:b w:val="false"/>
          <w:i w:val="false"/>
          <w:color w:val="000000"/>
          <w:sz w:val="28"/>
        </w:rPr>
        <w:t>
      Коды 7-жолда жекелеген мәмiлелердi, оның iшiнде коды 1-жолда көрсетілген валюта шартын кредиттеудiң негіздемелік талаптарын айқындайтын негіздемелік келiсiм (бас келiсiм, кредиттiк желi және басқа да) көрсетiледi.</w:t>
      </w:r>
    </w:p>
    <w:bookmarkStart w:name="z173" w:id="129"/>
    <w:p>
      <w:pPr>
        <w:spacing w:after="0"/>
        <w:ind w:left="0"/>
        <w:jc w:val="both"/>
      </w:pPr>
      <w:r>
        <w:rPr>
          <w:rFonts w:ascii="Times New Roman"/>
          <w:b w:val="false"/>
          <w:i w:val="false"/>
          <w:color w:val="000000"/>
          <w:sz w:val="28"/>
        </w:rPr>
        <w:t>
      8. Коды 8-жолда резидент емес кредитордың банкке қатынасы көрсетіледі:</w:t>
      </w:r>
    </w:p>
    <w:bookmarkEnd w:id="129"/>
    <w:p>
      <w:pPr>
        <w:spacing w:after="0"/>
        <w:ind w:left="0"/>
        <w:jc w:val="both"/>
      </w:pPr>
      <w:r>
        <w:rPr>
          <w:rFonts w:ascii="Times New Roman"/>
          <w:b w:val="false"/>
          <w:i w:val="false"/>
          <w:color w:val="000000"/>
          <w:sz w:val="28"/>
        </w:rPr>
        <w:t xml:space="preserve">
      1) банктің 10% және одан көп дауыс беруші акцияларын резидент еместің тікелей иеленуі; </w:t>
      </w:r>
    </w:p>
    <w:p>
      <w:pPr>
        <w:spacing w:after="0"/>
        <w:ind w:left="0"/>
        <w:jc w:val="both"/>
      </w:pPr>
      <w:r>
        <w:rPr>
          <w:rFonts w:ascii="Times New Roman"/>
          <w:b w:val="false"/>
          <w:i w:val="false"/>
          <w:color w:val="000000"/>
          <w:sz w:val="28"/>
        </w:rPr>
        <w:t xml:space="preserve">
      2) банктің 10% және одан көп дауыс беруші акцияларын резидент еместің жанама иеленуі; </w:t>
      </w:r>
    </w:p>
    <w:p>
      <w:pPr>
        <w:spacing w:after="0"/>
        <w:ind w:left="0"/>
        <w:jc w:val="both"/>
      </w:pPr>
      <w:r>
        <w:rPr>
          <w:rFonts w:ascii="Times New Roman"/>
          <w:b w:val="false"/>
          <w:i w:val="false"/>
          <w:color w:val="000000"/>
          <w:sz w:val="28"/>
        </w:rPr>
        <w:t xml:space="preserve">
      3) банктің 10% және одан көп дауыс беруші акцияларын резиденттің тікелей иеленуі; </w:t>
      </w:r>
    </w:p>
    <w:p>
      <w:pPr>
        <w:spacing w:after="0"/>
        <w:ind w:left="0"/>
        <w:jc w:val="both"/>
      </w:pPr>
      <w:r>
        <w:rPr>
          <w:rFonts w:ascii="Times New Roman"/>
          <w:b w:val="false"/>
          <w:i w:val="false"/>
          <w:color w:val="000000"/>
          <w:sz w:val="28"/>
        </w:rPr>
        <w:t xml:space="preserve">
      4) банктің 10% және одан көп дауыс беруші акцияларын резиденттің жанама иеленуі; </w:t>
      </w:r>
    </w:p>
    <w:p>
      <w:pPr>
        <w:spacing w:after="0"/>
        <w:ind w:left="0"/>
        <w:jc w:val="both"/>
      </w:pPr>
      <w:r>
        <w:rPr>
          <w:rFonts w:ascii="Times New Roman"/>
          <w:b w:val="false"/>
          <w:i w:val="false"/>
          <w:color w:val="000000"/>
          <w:sz w:val="28"/>
        </w:rPr>
        <w:t>
      5) банк пен резидент емес бір-біріне ешқандай бақылау жасай алмайды және әсер ете алмайды, бірақ банктің 10%-дан аз емес дауыс беруші акцияларын тікелей немесе жанама иеленетін бір инвестордың бақылауында және ықпалында болады;</w:t>
      </w:r>
    </w:p>
    <w:p>
      <w:pPr>
        <w:spacing w:after="0"/>
        <w:ind w:left="0"/>
        <w:jc w:val="both"/>
      </w:pPr>
      <w:r>
        <w:rPr>
          <w:rFonts w:ascii="Times New Roman"/>
          <w:b w:val="false"/>
          <w:i w:val="false"/>
          <w:color w:val="000000"/>
          <w:sz w:val="28"/>
        </w:rPr>
        <w:t>
      6) өзгесі.</w:t>
      </w:r>
    </w:p>
    <w:bookmarkStart w:name="z174" w:id="130"/>
    <w:p>
      <w:pPr>
        <w:spacing w:after="0"/>
        <w:ind w:left="0"/>
        <w:jc w:val="both"/>
      </w:pPr>
      <w:r>
        <w:rPr>
          <w:rFonts w:ascii="Times New Roman"/>
          <w:b w:val="false"/>
          <w:i w:val="false"/>
          <w:color w:val="000000"/>
          <w:sz w:val="28"/>
        </w:rPr>
        <w:t>
      9. Коды 16-жолда банкке қаражаттың келіп түскені және оның валюталық шарт бойынша берешекті өтеуі туралы ақпарат: қаражаттың (ақша, тауарлар (жұмыстар, қызметтер) түріндегі, өзге)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базаның есепті айдың соңындағы мәнін ескере отырып есептеледі.</w:t>
      </w:r>
    </w:p>
    <w:bookmarkEnd w:id="130"/>
    <w:bookmarkStart w:name="z175" w:id="131"/>
    <w:p>
      <w:pPr>
        <w:spacing w:after="0"/>
        <w:ind w:left="0"/>
        <w:jc w:val="both"/>
      </w:pPr>
      <w:r>
        <w:rPr>
          <w:rFonts w:ascii="Times New Roman"/>
          <w:b w:val="false"/>
          <w:i w:val="false"/>
          <w:color w:val="000000"/>
          <w:sz w:val="28"/>
        </w:rPr>
        <w:t>
      10. Егер валюталық шарттағы сома әртүрлі валюталардағы бірнеше сомалардан құралса, онда әрбір сома мен шарт валютасы бойынша нысанның жекелеген бағандары толтырылады.</w:t>
      </w:r>
    </w:p>
    <w:bookmarkEnd w:id="131"/>
    <w:bookmarkStart w:name="z176" w:id="132"/>
    <w:p>
      <w:pPr>
        <w:spacing w:after="0"/>
        <w:ind w:left="0"/>
        <w:jc w:val="both"/>
      </w:pPr>
      <w:r>
        <w:rPr>
          <w:rFonts w:ascii="Times New Roman"/>
          <w:b w:val="false"/>
          <w:i w:val="false"/>
          <w:color w:val="000000"/>
          <w:sz w:val="28"/>
        </w:rPr>
        <w:t>
      11. Ұлттық Банк осы Қағидалардың 9-2-қосымшасында белгіленген нысан бойынша банктің резидент еместерден тартқан қаржылай қарыздарын игеру және оған қызмет көрсету туралы есепте әрбір қаржылай қарыз бойынша міндеттемелердің нақты орындалуы жөніндегі ақпаратты көрсету үшін реттік нөмір береді.</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9-2-қосымша</w:t>
            </w:r>
          </w:p>
        </w:tc>
      </w:tr>
    </w:tbl>
    <w:p>
      <w:pPr>
        <w:spacing w:after="0"/>
        <w:ind w:left="0"/>
        <w:jc w:val="both"/>
      </w:pPr>
      <w:r>
        <w:rPr>
          <w:rFonts w:ascii="Times New Roman"/>
          <w:b w:val="false"/>
          <w:i w:val="false"/>
          <w:color w:val="000000"/>
          <w:sz w:val="28"/>
        </w:rPr>
        <w:t>
      Әкімшілік деректерді жинауға арналған "Банк резидент еместерден</w:t>
      </w:r>
    </w:p>
    <w:p>
      <w:pPr>
        <w:spacing w:after="0"/>
        <w:ind w:left="0"/>
        <w:jc w:val="both"/>
      </w:pPr>
      <w:r>
        <w:rPr>
          <w:rFonts w:ascii="Times New Roman"/>
          <w:b w:val="false"/>
          <w:i w:val="false"/>
          <w:color w:val="000000"/>
          <w:sz w:val="28"/>
        </w:rPr>
        <w:t>
      тартқан қаржылай қарыздарды игеру және оларға қызмет көрсету туралы</w:t>
      </w:r>
    </w:p>
    <w:p>
      <w:pPr>
        <w:spacing w:after="0"/>
        <w:ind w:left="0"/>
        <w:jc w:val="both"/>
      </w:pPr>
      <w:r>
        <w:rPr>
          <w:rFonts w:ascii="Times New Roman"/>
          <w:b w:val="false"/>
          <w:i w:val="false"/>
          <w:color w:val="000000"/>
          <w:sz w:val="28"/>
        </w:rPr>
        <w:t>
      есеп" нысаны</w:t>
      </w:r>
    </w:p>
    <w:p>
      <w:pPr>
        <w:spacing w:after="0"/>
        <w:ind w:left="0"/>
        <w:jc w:val="both"/>
      </w:pPr>
      <w:r>
        <w:rPr>
          <w:rFonts w:ascii="Times New Roman"/>
          <w:b w:val="false"/>
          <w:i w:val="false"/>
          <w:color w:val="000000"/>
          <w:sz w:val="28"/>
        </w:rPr>
        <w:t>
      Есепті кезең: ____ жылғы _________ тоқсан</w:t>
      </w:r>
    </w:p>
    <w:p>
      <w:pPr>
        <w:spacing w:after="0"/>
        <w:ind w:left="0"/>
        <w:jc w:val="both"/>
      </w:pPr>
      <w:r>
        <w:rPr>
          <w:rFonts w:ascii="Times New Roman"/>
          <w:b w:val="false"/>
          <w:i w:val="false"/>
          <w:color w:val="000000"/>
          <w:sz w:val="28"/>
        </w:rPr>
        <w:t>
      Индексі: 11-ОБ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банк</w:t>
      </w:r>
    </w:p>
    <w:p>
      <w:pPr>
        <w:spacing w:after="0"/>
        <w:ind w:left="0"/>
        <w:jc w:val="both"/>
      </w:pPr>
      <w:r>
        <w:rPr>
          <w:rFonts w:ascii="Times New Roman"/>
          <w:b w:val="false"/>
          <w:i w:val="false"/>
          <w:color w:val="000000"/>
          <w:sz w:val="28"/>
        </w:rPr>
        <w:t>
      Қайда ұсынылады: Қазақстан Республикасы Ұлттық Банкінің орталық аппараты</w:t>
      </w:r>
    </w:p>
    <w:p>
      <w:pPr>
        <w:spacing w:after="0"/>
        <w:ind w:left="0"/>
        <w:jc w:val="both"/>
      </w:pPr>
      <w:r>
        <w:rPr>
          <w:rFonts w:ascii="Times New Roman"/>
          <w:b w:val="false"/>
          <w:i w:val="false"/>
          <w:color w:val="000000"/>
          <w:sz w:val="28"/>
        </w:rPr>
        <w:t>
      Ұсыну мерзімі: есепті кезеңнен кейінгі айдың 10-на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Банктің атауы ______________________________________________________</w:t>
      </w:r>
    </w:p>
    <w:p>
      <w:pPr>
        <w:spacing w:after="0"/>
        <w:ind w:left="0"/>
        <w:jc w:val="both"/>
      </w:pPr>
      <w:r>
        <w:rPr>
          <w:rFonts w:ascii="Times New Roman"/>
          <w:b w:val="false"/>
          <w:i w:val="false"/>
          <w:color w:val="000000"/>
          <w:sz w:val="28"/>
        </w:rPr>
        <w:t xml:space="preserve">
      1-кесте. Ұлттық Банкке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олар туралы есеп берілген немесе оларға осы Қағидалардың 56-тармағы қолданысқа енгізілгенге дейін Ұлттық Банк ресімдеген хабарлама туралы куәлік (бұдан әрі – ХК) қолданыста болатын қаржылай қарыздарды игеру және оларға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405"/>
        <w:gridCol w:w="503"/>
        <w:gridCol w:w="697"/>
        <w:gridCol w:w="1859"/>
        <w:gridCol w:w="697"/>
        <w:gridCol w:w="697"/>
        <w:gridCol w:w="697"/>
        <w:gridCol w:w="697"/>
        <w:gridCol w:w="1085"/>
        <w:gridCol w:w="1279"/>
        <w:gridCol w:w="698"/>
      </w:tblGrid>
      <w:tr>
        <w:trPr>
          <w:trHeight w:val="3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 ХК нөмірі (болған кезде)</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күні (болған кезде) </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қалдық, шарт валютасының мың бірлігі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операциялар, шарт валютасының мың бірлігі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соңындағы қалдық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Ұлғаю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Азаю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есебінен</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қайта ұйымдастыру есебінен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шарт валютасының мың бірлігі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 нөмірі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6"/>
        <w:gridCol w:w="1556"/>
        <w:gridCol w:w="1556"/>
        <w:gridCol w:w="1840"/>
        <w:gridCol w:w="1557"/>
        <w:gridCol w:w="1557"/>
        <w:gridCol w:w="15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жағдайы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қалдық, шарт валютасының мың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операциялар, шарт валютасының мың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соңындағы қалдық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Есептелді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Төленді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шарт валютасының мың бірлігі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шотының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Өзге қаржылай қарыздарды игеру және оларға қызмет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457"/>
        <w:gridCol w:w="840"/>
        <w:gridCol w:w="1163"/>
        <w:gridCol w:w="840"/>
        <w:gridCol w:w="2346"/>
        <w:gridCol w:w="1163"/>
        <w:gridCol w:w="1487"/>
        <w:gridCol w:w="1165"/>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 үшін есептен алынатын реттік нөмір</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атауы</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келісімнің (келісімшарттың)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кезеңі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 елінің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Игерудің басталу күні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соңғы мерзімінің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1112"/>
        <w:gridCol w:w="1112"/>
        <w:gridCol w:w="1112"/>
        <w:gridCol w:w="1112"/>
        <w:gridCol w:w="1731"/>
        <w:gridCol w:w="2041"/>
        <w:gridCol w:w="11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r>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қалдық, шарт валютасының мың бірлігі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операциялар,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соңындағы қалдық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Ұлғаю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Азаю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шоттың нөмірі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есебінен</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қайта ұйымдастыру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782"/>
        <w:gridCol w:w="1782"/>
        <w:gridCol w:w="2106"/>
        <w:gridCol w:w="1783"/>
        <w:gridCol w:w="17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қалдық, шарт валютасының мың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операциялар,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соңындағы қалдық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Есептелді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Төленді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____________ ________ 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 ___________________ телефоны 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резидент еместерден тартқан</w:t>
            </w:r>
            <w:r>
              <w:br/>
            </w:r>
            <w:r>
              <w:rPr>
                <w:rFonts w:ascii="Times New Roman"/>
                <w:b w:val="false"/>
                <w:i w:val="false"/>
                <w:color w:val="000000"/>
                <w:sz w:val="20"/>
              </w:rPr>
              <w:t>қаржылай қарыздарды игеру және</w:t>
            </w:r>
            <w:r>
              <w:br/>
            </w:r>
            <w:r>
              <w:rPr>
                <w:rFonts w:ascii="Times New Roman"/>
                <w:b w:val="false"/>
                <w:i w:val="false"/>
                <w:color w:val="000000"/>
                <w:sz w:val="20"/>
              </w:rPr>
              <w:t>оларға қызмет көрсету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79" w:id="133"/>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"Банк резидент еместерден тартқан қаржылай қарыздарды игеру</w:t>
      </w:r>
      <w:r>
        <w:br/>
      </w:r>
      <w:r>
        <w:rPr>
          <w:rFonts w:ascii="Times New Roman"/>
          <w:b/>
          <w:i w:val="false"/>
          <w:color w:val="000000"/>
        </w:rPr>
        <w:t>және оларға қызмет көрсету туралы есеп"</w:t>
      </w:r>
      <w:r>
        <w:br/>
      </w:r>
      <w:r>
        <w:rPr>
          <w:rFonts w:ascii="Times New Roman"/>
          <w:b/>
          <w:i w:val="false"/>
          <w:color w:val="000000"/>
        </w:rPr>
        <w:t>нысанын толтыру бойынша түсіндірме</w:t>
      </w:r>
      <w:r>
        <w:br/>
      </w:r>
      <w:r>
        <w:rPr>
          <w:rFonts w:ascii="Times New Roman"/>
          <w:b/>
          <w:i w:val="false"/>
          <w:color w:val="000000"/>
        </w:rPr>
        <w:t>1. Жалпы ережелер</w:t>
      </w:r>
    </w:p>
    <w:bookmarkEnd w:id="133"/>
    <w:bookmarkStart w:name="z181" w:id="134"/>
    <w:p>
      <w:pPr>
        <w:spacing w:after="0"/>
        <w:ind w:left="0"/>
        <w:jc w:val="both"/>
      </w:pPr>
      <w:r>
        <w:rPr>
          <w:rFonts w:ascii="Times New Roman"/>
          <w:b w:val="false"/>
          <w:i w:val="false"/>
          <w:color w:val="000000"/>
          <w:sz w:val="28"/>
        </w:rPr>
        <w:t>
      1. Осы түсіндірме әкімшілік деректерді жинауға арналған "Банк резидент еместерден тартқан қаржылай қарыздарды игеру және оларға қызмет көрсету туралы есеп" нысанын (бұдан әрі – Нысан) толтыру бойынша бірыңғай талаптарды айқындайды.</w:t>
      </w:r>
    </w:p>
    <w:bookmarkEnd w:id="134"/>
    <w:bookmarkStart w:name="z182" w:id="135"/>
    <w:p>
      <w:pPr>
        <w:spacing w:after="0"/>
        <w:ind w:left="0"/>
        <w:jc w:val="both"/>
      </w:pPr>
      <w:r>
        <w:rPr>
          <w:rFonts w:ascii="Times New Roman"/>
          <w:b w:val="false"/>
          <w:i w:val="false"/>
          <w:color w:val="000000"/>
          <w:sz w:val="28"/>
        </w:rPr>
        <w:t xml:space="preserve">
      2. Нысан "Валюталық реттеу мен валюталық бақылау туралы" 2005 жылғы 13 маусымдағы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1-тармағына, 31-бабы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әзірленді.</w:t>
      </w:r>
    </w:p>
    <w:bookmarkEnd w:id="135"/>
    <w:bookmarkStart w:name="z183" w:id="136"/>
    <w:p>
      <w:pPr>
        <w:spacing w:after="0"/>
        <w:ind w:left="0"/>
        <w:jc w:val="both"/>
      </w:pPr>
      <w:r>
        <w:rPr>
          <w:rFonts w:ascii="Times New Roman"/>
          <w:b w:val="false"/>
          <w:i w:val="false"/>
          <w:color w:val="000000"/>
          <w:sz w:val="28"/>
        </w:rPr>
        <w:t>
      3. Нысанды Қазақстан Республикасының банктері банктің резидент еместерден тартқан қаржылай қарыздары (қарыздар болған кезде) бойынша тоқсан сайын ұсынады.</w:t>
      </w:r>
    </w:p>
    <w:bookmarkEnd w:id="136"/>
    <w:bookmarkStart w:name="z184" w:id="137"/>
    <w:p>
      <w:pPr>
        <w:spacing w:after="0"/>
        <w:ind w:left="0"/>
        <w:jc w:val="both"/>
      </w:pPr>
      <w:r>
        <w:rPr>
          <w:rFonts w:ascii="Times New Roman"/>
          <w:b w:val="false"/>
          <w:i w:val="false"/>
          <w:color w:val="000000"/>
          <w:sz w:val="28"/>
        </w:rPr>
        <w:t>
      4. Басшы немесе бас бухгалтер және орындаушы тегін, атын, әкесінің атын (ол болған кезде) көрсетіп және мөр басып (ол болған кезде) Нысанға қол қояды.</w:t>
      </w:r>
    </w:p>
    <w:bookmarkEnd w:id="137"/>
    <w:bookmarkStart w:name="z185" w:id="138"/>
    <w:p>
      <w:pPr>
        <w:spacing w:after="0"/>
        <w:ind w:left="0"/>
        <w:jc w:val="left"/>
      </w:pPr>
      <w:r>
        <w:rPr>
          <w:rFonts w:ascii="Times New Roman"/>
          <w:b/>
          <w:i w:val="false"/>
          <w:color w:val="000000"/>
        </w:rPr>
        <w:t xml:space="preserve"> 2. Нысанды толтыру бойынша түсіндірмелер</w:t>
      </w:r>
    </w:p>
    <w:bookmarkEnd w:id="138"/>
    <w:bookmarkStart w:name="z186" w:id="139"/>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57-тармағында</w:t>
      </w:r>
      <w:r>
        <w:rPr>
          <w:rFonts w:ascii="Times New Roman"/>
          <w:b w:val="false"/>
          <w:i w:val="false"/>
          <w:color w:val="000000"/>
          <w:sz w:val="28"/>
        </w:rPr>
        <w:t xml:space="preserve"> көрсетілген жағдайларда ұсынылады.</w:t>
      </w:r>
    </w:p>
    <w:bookmarkEnd w:id="139"/>
    <w:bookmarkStart w:name="z187" w:id="140"/>
    <w:p>
      <w:pPr>
        <w:spacing w:after="0"/>
        <w:ind w:left="0"/>
        <w:jc w:val="both"/>
      </w:pPr>
      <w:r>
        <w:rPr>
          <w:rFonts w:ascii="Times New Roman"/>
          <w:b w:val="false"/>
          <w:i w:val="false"/>
          <w:color w:val="000000"/>
          <w:sz w:val="28"/>
        </w:rPr>
        <w:t xml:space="preserve">
      6. Нысанда банктер жалпы банк жүйесі бойынша есепті кезең басында және (немесе) соңында резидент еместер алдында өтелмеген міндеттемелері бар әрбір қаржылай қарыз жөніндегі ақпаратты жеке-жеке көрсетеді. </w:t>
      </w:r>
    </w:p>
    <w:bookmarkEnd w:id="140"/>
    <w:bookmarkStart w:name="z188" w:id="141"/>
    <w:p>
      <w:pPr>
        <w:spacing w:after="0"/>
        <w:ind w:left="0"/>
        <w:jc w:val="both"/>
      </w:pPr>
      <w:r>
        <w:rPr>
          <w:rFonts w:ascii="Times New Roman"/>
          <w:b w:val="false"/>
          <w:i w:val="false"/>
          <w:color w:val="000000"/>
          <w:sz w:val="28"/>
        </w:rPr>
        <w:t>
      7. 1-кестеде осы Қағидалардың 9-1-қосымшасында белгіленген нысан бойынша банктің резидент еместерден қаржылай қарыздарды тарту талаптары туралы банк есеп ұсынған немесе Ұлттық Банк осы Қағидалардың 56-тармағы қолданысқа енгізілгенге дейін ресімдеген хабарлама туралы қолданыстағы куәліктері бар қаржылай қарыздарды игеру, өтеу және оған қызмет көрсету көрсетіледі. Қолданыстағы хабарлама туралы куәліктер туралы ақпарат Ұлттық Банктің ресми интернет-ресурсында орналастырылады.</w:t>
      </w:r>
    </w:p>
    <w:bookmarkEnd w:id="141"/>
    <w:bookmarkStart w:name="z189" w:id="142"/>
    <w:p>
      <w:pPr>
        <w:spacing w:after="0"/>
        <w:ind w:left="0"/>
        <w:jc w:val="both"/>
      </w:pPr>
      <w:r>
        <w:rPr>
          <w:rFonts w:ascii="Times New Roman"/>
          <w:b w:val="false"/>
          <w:i w:val="false"/>
          <w:color w:val="000000"/>
          <w:sz w:val="28"/>
        </w:rPr>
        <w:t xml:space="preserve">
      8. 2-кестеде өзге қаржылай қарыздарды игеру, өтеу және оларға қызмет көрсету көрсетіледі. </w:t>
      </w:r>
    </w:p>
    <w:bookmarkEnd w:id="142"/>
    <w:bookmarkStart w:name="z190" w:id="143"/>
    <w:p>
      <w:pPr>
        <w:spacing w:after="0"/>
        <w:ind w:left="0"/>
        <w:jc w:val="both"/>
      </w:pPr>
      <w:r>
        <w:rPr>
          <w:rFonts w:ascii="Times New Roman"/>
          <w:b w:val="false"/>
          <w:i w:val="false"/>
          <w:color w:val="000000"/>
          <w:sz w:val="28"/>
        </w:rPr>
        <w:t>
      9. Сомалар шарт валютасының мың бірліктерінде толық сандармен көрсетіледі.</w:t>
      </w:r>
    </w:p>
    <w:bookmarkEnd w:id="143"/>
    <w:bookmarkStart w:name="z191" w:id="144"/>
    <w:p>
      <w:pPr>
        <w:spacing w:after="0"/>
        <w:ind w:left="0"/>
        <w:jc w:val="both"/>
      </w:pPr>
      <w:r>
        <w:rPr>
          <w:rFonts w:ascii="Times New Roman"/>
          <w:b w:val="false"/>
          <w:i w:val="false"/>
          <w:color w:val="000000"/>
          <w:sz w:val="28"/>
        </w:rPr>
        <w:t>
      10. 1-кестеде:</w:t>
      </w:r>
    </w:p>
    <w:bookmarkEnd w:id="144"/>
    <w:p>
      <w:pPr>
        <w:spacing w:after="0"/>
        <w:ind w:left="0"/>
        <w:jc w:val="both"/>
      </w:pPr>
      <w:r>
        <w:rPr>
          <w:rFonts w:ascii="Times New Roman"/>
          <w:b w:val="false"/>
          <w:i w:val="false"/>
          <w:color w:val="000000"/>
          <w:sz w:val="28"/>
        </w:rPr>
        <w:t>
      А-бағанында осы Қағидалардың 9-1-қосымшасында белгіленген нысан бойынша банктің резидент еместерден қаржылай қарыздарды тарту талаптары туралы есептегі қаржылай қарызға Ұлттық Банк берген реттік нөмір немесе хабарлама туралы куәліктің нөмірі көрсетіледі;</w:t>
      </w:r>
    </w:p>
    <w:p>
      <w:pPr>
        <w:spacing w:after="0"/>
        <w:ind w:left="0"/>
        <w:jc w:val="both"/>
      </w:pPr>
      <w:r>
        <w:rPr>
          <w:rFonts w:ascii="Times New Roman"/>
          <w:b w:val="false"/>
          <w:i w:val="false"/>
          <w:color w:val="000000"/>
          <w:sz w:val="28"/>
        </w:rPr>
        <w:t>
      Б-бағанында хабарлама туралы куәліктің күні көрсетіледі;</w:t>
      </w:r>
    </w:p>
    <w:p>
      <w:pPr>
        <w:spacing w:after="0"/>
        <w:ind w:left="0"/>
        <w:jc w:val="both"/>
      </w:pPr>
      <w:r>
        <w:rPr>
          <w:rFonts w:ascii="Times New Roman"/>
          <w:b w:val="false"/>
          <w:i w:val="false"/>
          <w:color w:val="000000"/>
          <w:sz w:val="28"/>
        </w:rPr>
        <w:t xml:space="preserve">
      14-бағанда "қолданыстағы", "тараптардың міндеттемелерін толық орындауы" тізімінен алынатын есепті кезеңнің соңындағы кредиттік келісімнің жағдайы көрсетіледі. Кредиттік келісім тараптардың міндеттемелерін, оның ішінде сыйақы бойынша немесе мерзімі өткен төлемдер бойынша міндеттемелерін толық орындағанға дейін қолданыста болады деп есептеледі. </w:t>
      </w:r>
    </w:p>
    <w:bookmarkStart w:name="z192" w:id="145"/>
    <w:p>
      <w:pPr>
        <w:spacing w:after="0"/>
        <w:ind w:left="0"/>
        <w:jc w:val="both"/>
      </w:pPr>
      <w:r>
        <w:rPr>
          <w:rFonts w:ascii="Times New Roman"/>
          <w:b w:val="false"/>
          <w:i w:val="false"/>
          <w:color w:val="000000"/>
          <w:sz w:val="28"/>
        </w:rPr>
        <w:t>
      11. 2-кестеде Б-бағанында алдыңғы кезеңдегі есептен алынатын қаржылай қарыздың реттік нөмірі көрсетіледі.</w:t>
      </w:r>
    </w:p>
    <w:bookmarkEnd w:id="145"/>
    <w:bookmarkStart w:name="z193" w:id="146"/>
    <w:p>
      <w:pPr>
        <w:spacing w:after="0"/>
        <w:ind w:left="0"/>
        <w:jc w:val="both"/>
      </w:pPr>
      <w:r>
        <w:rPr>
          <w:rFonts w:ascii="Times New Roman"/>
          <w:b w:val="false"/>
          <w:i w:val="false"/>
          <w:color w:val="000000"/>
          <w:sz w:val="28"/>
        </w:rPr>
        <w:t>
      12. 1 және 2-кестелерде:</w:t>
      </w:r>
    </w:p>
    <w:bookmarkEnd w:id="146"/>
    <w:p>
      <w:pPr>
        <w:spacing w:after="0"/>
        <w:ind w:left="0"/>
        <w:jc w:val="both"/>
      </w:pPr>
      <w:r>
        <w:rPr>
          <w:rFonts w:ascii="Times New Roman"/>
          <w:b w:val="false"/>
          <w:i w:val="false"/>
          <w:color w:val="000000"/>
          <w:sz w:val="28"/>
        </w:rPr>
        <w:t>
      1-бағанда есепті кезеңнің басында өтелмеген, оның ішінде мерзімі өткен негізгі борыш көрсетіледі;</w:t>
      </w:r>
    </w:p>
    <w:p>
      <w:pPr>
        <w:spacing w:after="0"/>
        <w:ind w:left="0"/>
        <w:jc w:val="both"/>
      </w:pPr>
      <w:r>
        <w:rPr>
          <w:rFonts w:ascii="Times New Roman"/>
          <w:b w:val="false"/>
          <w:i w:val="false"/>
          <w:color w:val="000000"/>
          <w:sz w:val="28"/>
        </w:rPr>
        <w:t>
      2-бағанда негізгі борыштың кредиттік қаражатты алу, борышты қайта ұйымдастыру және сыйақыны капиталдандыру есебінен есепті кезеңдегі ұлғаюы көрсетіледі;</w:t>
      </w:r>
    </w:p>
    <w:p>
      <w:pPr>
        <w:spacing w:after="0"/>
        <w:ind w:left="0"/>
        <w:jc w:val="both"/>
      </w:pPr>
      <w:r>
        <w:rPr>
          <w:rFonts w:ascii="Times New Roman"/>
          <w:b w:val="false"/>
          <w:i w:val="false"/>
          <w:color w:val="000000"/>
          <w:sz w:val="28"/>
        </w:rPr>
        <w:t>
      3-бағанда талапты беру (борышты аудару) кезіндегі қайта ұйымдастыру есебінен борыштың ұлғаюы көрсетіледі;</w:t>
      </w:r>
    </w:p>
    <w:p>
      <w:pPr>
        <w:spacing w:after="0"/>
        <w:ind w:left="0"/>
        <w:jc w:val="both"/>
      </w:pPr>
      <w:r>
        <w:rPr>
          <w:rFonts w:ascii="Times New Roman"/>
          <w:b w:val="false"/>
          <w:i w:val="false"/>
          <w:color w:val="000000"/>
          <w:sz w:val="28"/>
        </w:rPr>
        <w:t>
      4-бағанда сыйақыны капиталдандыру (сыйақыны негізгі борышқа жатқызу) көрсетіледі;</w:t>
      </w:r>
    </w:p>
    <w:p>
      <w:pPr>
        <w:spacing w:after="0"/>
        <w:ind w:left="0"/>
        <w:jc w:val="both"/>
      </w:pPr>
      <w:r>
        <w:rPr>
          <w:rFonts w:ascii="Times New Roman"/>
          <w:b w:val="false"/>
          <w:i w:val="false"/>
          <w:color w:val="000000"/>
          <w:sz w:val="28"/>
        </w:rPr>
        <w:t>
      5-бағанда өтеу және қайта ұйымдастыру есебінен негізгі борыштың, оның ішінде мерзімі өткен борыштың есепті кезеңдегі азаюы көрсетіледі;</w:t>
      </w:r>
    </w:p>
    <w:p>
      <w:pPr>
        <w:spacing w:after="0"/>
        <w:ind w:left="0"/>
        <w:jc w:val="both"/>
      </w:pPr>
      <w:r>
        <w:rPr>
          <w:rFonts w:ascii="Times New Roman"/>
          <w:b w:val="false"/>
          <w:i w:val="false"/>
          <w:color w:val="000000"/>
          <w:sz w:val="28"/>
        </w:rPr>
        <w:t>
      6-бағанда қайта ұйымдастыру есебінен борыштың азаюы көрсетіледі. Мерзімінен бұрын өтеу, кешіру, талапты беру (борышты аудару), борышты капиталға қатысу құралдарына (қарыз алушының және (немесе) үшінші тұлғалардың), қарыз алушының жылжымайтын мүлкі мен өзге активіне, қарыз алушының борыштық бағалы қағаздарына, тауарды жеткізу және қарыз алушының өзге де борыштық міндеттемелеріне алмастыру қайта ұйымдастырудың негізгі түрлеріне жатады;</w:t>
      </w:r>
    </w:p>
    <w:p>
      <w:pPr>
        <w:spacing w:after="0"/>
        <w:ind w:left="0"/>
        <w:jc w:val="both"/>
      </w:pPr>
      <w:r>
        <w:rPr>
          <w:rFonts w:ascii="Times New Roman"/>
          <w:b w:val="false"/>
          <w:i w:val="false"/>
          <w:color w:val="000000"/>
          <w:sz w:val="28"/>
        </w:rPr>
        <w:t>
      7, 8-бағандарда есепті кезеңнің соңында өтелмеген, оның ішінде мерзімі өткен негізгі борыш пен борыш қалдығы есепке алынатын баланстық шоттың нөмірі көрсетіледі;</w:t>
      </w:r>
    </w:p>
    <w:p>
      <w:pPr>
        <w:spacing w:after="0"/>
        <w:ind w:left="0"/>
        <w:jc w:val="both"/>
      </w:pPr>
      <w:r>
        <w:rPr>
          <w:rFonts w:ascii="Times New Roman"/>
          <w:b w:val="false"/>
          <w:i w:val="false"/>
          <w:color w:val="000000"/>
          <w:sz w:val="28"/>
        </w:rPr>
        <w:t>
      9-бағанда сыйақы бойынша есепті кезеңнің басындағы берешек, оның ішінде мерзімі өткен берешек көрсетіледі;</w:t>
      </w:r>
    </w:p>
    <w:p>
      <w:pPr>
        <w:spacing w:after="0"/>
        <w:ind w:left="0"/>
        <w:jc w:val="both"/>
      </w:pPr>
      <w:r>
        <w:rPr>
          <w:rFonts w:ascii="Times New Roman"/>
          <w:b w:val="false"/>
          <w:i w:val="false"/>
          <w:color w:val="000000"/>
          <w:sz w:val="28"/>
        </w:rPr>
        <w:t>
      10-бағанда есепті кезеңде есептелген сыйақы көрсетіледі;</w:t>
      </w:r>
    </w:p>
    <w:p>
      <w:pPr>
        <w:spacing w:after="0"/>
        <w:ind w:left="0"/>
        <w:jc w:val="both"/>
      </w:pPr>
      <w:r>
        <w:rPr>
          <w:rFonts w:ascii="Times New Roman"/>
          <w:b w:val="false"/>
          <w:i w:val="false"/>
          <w:color w:val="000000"/>
          <w:sz w:val="28"/>
        </w:rPr>
        <w:t>
      11-бағанда төлем, қайта ұйымдастыру және сыйақыны капиталдандыру есебінен сыйақының, оның ішінде мерзімі өткен сыйақының есепті кезеңде азаюы көрсетіледі;</w:t>
      </w:r>
    </w:p>
    <w:p>
      <w:pPr>
        <w:spacing w:after="0"/>
        <w:ind w:left="0"/>
        <w:jc w:val="both"/>
      </w:pPr>
      <w:r>
        <w:rPr>
          <w:rFonts w:ascii="Times New Roman"/>
          <w:b w:val="false"/>
          <w:i w:val="false"/>
          <w:color w:val="000000"/>
          <w:sz w:val="28"/>
        </w:rPr>
        <w:t>
      12, 13-бағандарда сыйақы, оның ішінде мерзімі өткен сыйақы бойынша берешек және осы берешек есепке алынатын баланстық шоттың нөмірі көрсетіледі.</w:t>
      </w:r>
    </w:p>
    <w:p>
      <w:pPr>
        <w:spacing w:after="0"/>
        <w:ind w:left="0"/>
        <w:jc w:val="both"/>
      </w:pPr>
      <w:r>
        <w:rPr>
          <w:rFonts w:ascii="Times New Roman"/>
          <w:b w:val="false"/>
          <w:i w:val="false"/>
          <w:color w:val="000000"/>
          <w:sz w:val="28"/>
        </w:rPr>
        <w:t xml:space="preserve">
      Баланстық шоттың нөмірі Нормативтік құқықтық актілерді мемлекетттік тіркеу тізілімінде № 6772 тіркелген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бекіту туралы" Қазақстан Республикасы Ұлттық Банкі Басқармасының 2010 жылғы 27 желтоқсандағы № 105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нұсқаулыққа сәйкес толтырылады.</w:t>
      </w:r>
    </w:p>
    <w:bookmarkStart w:name="z194" w:id="147"/>
    <w:p>
      <w:pPr>
        <w:spacing w:after="0"/>
        <w:ind w:left="0"/>
        <w:jc w:val="both"/>
      </w:pPr>
      <w:r>
        <w:rPr>
          <w:rFonts w:ascii="Times New Roman"/>
          <w:b w:val="false"/>
          <w:i w:val="false"/>
          <w:color w:val="000000"/>
          <w:sz w:val="28"/>
        </w:rPr>
        <w:t>
      13. 1-кестенің 15-бағанында және 2-кестенің 14-бағанында (болған кезде) қамтамасыз ету түрі және валютаны көрсете отырып, валютаның мың бірліктерінде қамтамасыз ету сомасы беріледі. Егер қамтамасыз етудің бірнеше түрі бар болса, онда қамтамасыз етудің барлық түрлері мен қамтамасыз етудің жалпы нарықтық құны мың теңгемен көрсетіледі.</w:t>
      </w:r>
    </w:p>
    <w:bookmarkEnd w:id="147"/>
    <w:bookmarkStart w:name="z195" w:id="148"/>
    <w:p>
      <w:pPr>
        <w:spacing w:after="0"/>
        <w:ind w:left="0"/>
        <w:jc w:val="both"/>
      </w:pPr>
      <w:r>
        <w:rPr>
          <w:rFonts w:ascii="Times New Roman"/>
          <w:b w:val="false"/>
          <w:i w:val="false"/>
          <w:color w:val="000000"/>
          <w:sz w:val="28"/>
        </w:rPr>
        <w:t>
      14. 1 және 2-кестелердегі арифметика-логикалық бақылау:</w:t>
      </w:r>
    </w:p>
    <w:bookmarkEnd w:id="148"/>
    <w:p>
      <w:pPr>
        <w:spacing w:after="0"/>
        <w:ind w:left="0"/>
        <w:jc w:val="both"/>
      </w:pPr>
      <w:r>
        <w:rPr>
          <w:rFonts w:ascii="Times New Roman"/>
          <w:b w:val="false"/>
          <w:i w:val="false"/>
          <w:color w:val="000000"/>
          <w:sz w:val="28"/>
        </w:rPr>
        <w:t>
      1-баған = алдыңғы тоқсан есебінің 7-бағаны,</w:t>
      </w:r>
    </w:p>
    <w:p>
      <w:pPr>
        <w:spacing w:after="0"/>
        <w:ind w:left="0"/>
        <w:jc w:val="both"/>
      </w:pPr>
      <w:r>
        <w:rPr>
          <w:rFonts w:ascii="Times New Roman"/>
          <w:b w:val="false"/>
          <w:i w:val="false"/>
          <w:color w:val="000000"/>
          <w:sz w:val="28"/>
        </w:rPr>
        <w:t>
      2-баған &gt;= 3-баған + 4-баған,</w:t>
      </w:r>
    </w:p>
    <w:p>
      <w:pPr>
        <w:spacing w:after="0"/>
        <w:ind w:left="0"/>
        <w:jc w:val="both"/>
      </w:pPr>
      <w:r>
        <w:rPr>
          <w:rFonts w:ascii="Times New Roman"/>
          <w:b w:val="false"/>
          <w:i w:val="false"/>
          <w:color w:val="000000"/>
          <w:sz w:val="28"/>
        </w:rPr>
        <w:t>
      5-баған &gt;= 6-баған,</w:t>
      </w:r>
    </w:p>
    <w:p>
      <w:pPr>
        <w:spacing w:after="0"/>
        <w:ind w:left="0"/>
        <w:jc w:val="both"/>
      </w:pPr>
      <w:r>
        <w:rPr>
          <w:rFonts w:ascii="Times New Roman"/>
          <w:b w:val="false"/>
          <w:i w:val="false"/>
          <w:color w:val="000000"/>
          <w:sz w:val="28"/>
        </w:rPr>
        <w:t>
      7-баған = 1-баған + 2-баған - 5-баған,</w:t>
      </w:r>
    </w:p>
    <w:p>
      <w:pPr>
        <w:spacing w:after="0"/>
        <w:ind w:left="0"/>
        <w:jc w:val="both"/>
      </w:pPr>
      <w:r>
        <w:rPr>
          <w:rFonts w:ascii="Times New Roman"/>
          <w:b w:val="false"/>
          <w:i w:val="false"/>
          <w:color w:val="000000"/>
          <w:sz w:val="28"/>
        </w:rPr>
        <w:t>
      9-баған = алдыңғы тоқсан есебінің 12-бағаны,</w:t>
      </w:r>
    </w:p>
    <w:p>
      <w:pPr>
        <w:spacing w:after="0"/>
        <w:ind w:left="0"/>
        <w:jc w:val="both"/>
      </w:pPr>
      <w:r>
        <w:rPr>
          <w:rFonts w:ascii="Times New Roman"/>
          <w:b w:val="false"/>
          <w:i w:val="false"/>
          <w:color w:val="000000"/>
          <w:sz w:val="28"/>
        </w:rPr>
        <w:t>
      12-баған = 9-баған + 10-баған - 11-баған.</w:t>
      </w:r>
    </w:p>
    <w:bookmarkStart w:name="z196" w:id="149"/>
    <w:p>
      <w:pPr>
        <w:spacing w:after="0"/>
        <w:ind w:left="0"/>
        <w:jc w:val="both"/>
      </w:pPr>
      <w:r>
        <w:rPr>
          <w:rFonts w:ascii="Times New Roman"/>
          <w:b w:val="false"/>
          <w:i w:val="false"/>
          <w:color w:val="000000"/>
          <w:sz w:val="28"/>
        </w:rPr>
        <w:t>
      15. Қаржылай қарыз шарты бойынша қаражатты игеру және берешекті өтеу бойынша болжамдық деректерді нақтылау мақсатында Ұлттық Банк осы Нұсқаулықтың 9-1 қосымшасының 16-тармағында келтірілген нысан бойынша ақпаратты сұратады.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Әкімшілік деректерді жинауға арналған "Жарғылық капиталға қатысу,</w:t>
      </w:r>
    </w:p>
    <w:p>
      <w:pPr>
        <w:spacing w:after="0"/>
        <w:ind w:left="0"/>
        <w:jc w:val="both"/>
      </w:pPr>
      <w:r>
        <w:rPr>
          <w:rFonts w:ascii="Times New Roman"/>
          <w:b w:val="false"/>
          <w:i w:val="false"/>
          <w:color w:val="000000"/>
          <w:sz w:val="28"/>
        </w:rPr>
        <w:t>
      бағалы қағаздармен және туынды қаржы құралдарымен операциялар</w:t>
      </w:r>
    </w:p>
    <w:p>
      <w:pPr>
        <w:spacing w:after="0"/>
        <w:ind w:left="0"/>
        <w:jc w:val="both"/>
      </w:pPr>
      <w:r>
        <w:rPr>
          <w:rFonts w:ascii="Times New Roman"/>
          <w:b w:val="false"/>
          <w:i w:val="false"/>
          <w:color w:val="000000"/>
          <w:sz w:val="28"/>
        </w:rPr>
        <w:t>
      бойынша есеп" нысаны</w:t>
      </w:r>
    </w:p>
    <w:p>
      <w:pPr>
        <w:spacing w:after="0"/>
        <w:ind w:left="0"/>
        <w:jc w:val="both"/>
      </w:pPr>
      <w:r>
        <w:rPr>
          <w:rFonts w:ascii="Times New Roman"/>
          <w:b w:val="false"/>
          <w:i w:val="false"/>
          <w:color w:val="000000"/>
          <w:sz w:val="28"/>
        </w:rPr>
        <w:t>
      Есепті кезең: _____ жылғы _________ айы</w:t>
      </w:r>
    </w:p>
    <w:p>
      <w:pPr>
        <w:spacing w:after="0"/>
        <w:ind w:left="0"/>
        <w:jc w:val="both"/>
      </w:pPr>
      <w:r>
        <w:rPr>
          <w:rFonts w:ascii="Times New Roman"/>
          <w:b w:val="false"/>
          <w:i w:val="false"/>
          <w:color w:val="000000"/>
          <w:sz w:val="28"/>
        </w:rPr>
        <w:t>
      Индексі: ПР-10</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банктер, брокерлер, басқарушы компаниялар</w:t>
      </w:r>
    </w:p>
    <w:p>
      <w:pPr>
        <w:spacing w:after="0"/>
        <w:ind w:left="0"/>
        <w:jc w:val="both"/>
      </w:pPr>
      <w:r>
        <w:rPr>
          <w:rFonts w:ascii="Times New Roman"/>
          <w:b w:val="false"/>
          <w:i w:val="false"/>
          <w:color w:val="000000"/>
          <w:sz w:val="28"/>
        </w:rPr>
        <w:t>
      Қайда ұсынылады: Қазақстан Республикасының Ұлттық Банкінің орталық аппараты</w:t>
      </w:r>
    </w:p>
    <w:p>
      <w:pPr>
        <w:spacing w:after="0"/>
        <w:ind w:left="0"/>
        <w:jc w:val="both"/>
      </w:pPr>
      <w:r>
        <w:rPr>
          <w:rFonts w:ascii="Times New Roman"/>
          <w:b w:val="false"/>
          <w:i w:val="false"/>
          <w:color w:val="000000"/>
          <w:sz w:val="28"/>
        </w:rPr>
        <w:t>
      Ұсыну мерзімі: есепті кезеңнен кейінгі айдың 15-не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Резиденттің атауы ___________________________________________________</w:t>
      </w:r>
    </w:p>
    <w:p>
      <w:pPr>
        <w:spacing w:after="0"/>
        <w:ind w:left="0"/>
        <w:jc w:val="both"/>
      </w:pPr>
      <w:r>
        <w:rPr>
          <w:rFonts w:ascii="Times New Roman"/>
          <w:b w:val="false"/>
          <w:i w:val="false"/>
          <w:color w:val="000000"/>
          <w:sz w:val="28"/>
        </w:rPr>
        <w:t>
      КҰЖЖ коды ________________________ БСН ______________________________</w:t>
      </w:r>
    </w:p>
    <w:p>
      <w:pPr>
        <w:spacing w:after="0"/>
        <w:ind w:left="0"/>
        <w:jc w:val="both"/>
      </w:pPr>
      <w:r>
        <w:rPr>
          <w:rFonts w:ascii="Times New Roman"/>
          <w:b w:val="false"/>
          <w:i w:val="false"/>
          <w:color w:val="000000"/>
          <w:sz w:val="28"/>
        </w:rPr>
        <w:t>
      1-кесте. Жасалған мәмілелер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67"/>
        <w:gridCol w:w="1500"/>
        <w:gridCol w:w="15"/>
        <w:gridCol w:w="813"/>
        <w:gridCol w:w="404"/>
        <w:gridCol w:w="667"/>
        <w:gridCol w:w="417"/>
        <w:gridCol w:w="404"/>
        <w:gridCol w:w="543"/>
        <w:gridCol w:w="627"/>
        <w:gridCol w:w="1533"/>
        <w:gridCol w:w="30"/>
        <w:gridCol w:w="1077"/>
        <w:gridCol w:w="627"/>
        <w:gridCol w:w="641"/>
        <w:gridCol w:w="13"/>
        <w:gridCol w:w="1277"/>
        <w:gridCol w:w="628"/>
      </w:tblGrid>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туралы ақпарат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туралы ақпарат</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Резидентттiк белгiсi</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(КҰЖЖ)/ ЖСН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елі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Резидентттiк белгiсi</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ТАӘ</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елі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түрi</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Бағасы(валюта бiрлiгi немесе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(валютаның мың бiрлiгi)</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Мәмiле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Активтiң/қаржы құралының атауы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 немесе ISIN</w:t>
            </w:r>
          </w:p>
        </w:tc>
        <w:tc>
          <w:tcPr>
            <w:tcW w:w="0" w:type="auto"/>
            <w:vMerge/>
            <w:tcBorders>
              <w:top w:val="nil"/>
              <w:left w:val="single" w:color="cfcfcf" w:sz="5"/>
              <w:bottom w:val="single" w:color="cfcfcf" w:sz="5"/>
              <w:right w:val="single" w:color="cfcfcf" w:sz="5"/>
            </w:tcBorders>
          </w:tcP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1-бөлiм. Резидент емес эмитенттердің бағалы қағаздары, резидент емес инвестициялық қорлардың пайлары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2-бөлiм. Резидент эмитенттердiң бағалы қағаздары, резидент инвестициялық қорлардың пайлары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3-бөлiм. Резидент еместердің капиталына қатысу үлесi</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4-бөлiм. Резиденттердің капиталына қатысу үлесi</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5-бөлiм. Басқа қаржы құралдары, оның ішінде туынды қаржы құралдары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Қаржы құралдары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32"/>
        <w:gridCol w:w="1880"/>
        <w:gridCol w:w="797"/>
        <w:gridCol w:w="1880"/>
        <w:gridCol w:w="780"/>
        <w:gridCol w:w="595"/>
        <w:gridCol w:w="998"/>
        <w:gridCol w:w="1349"/>
        <w:gridCol w:w="924"/>
        <w:gridCol w:w="925"/>
        <w:gridCol w:w="92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Активтiң/қаржықұралыныңатауы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 немесе ISIN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активтiң</w:t>
            </w:r>
          </w:p>
          <w:p>
            <w:pPr>
              <w:spacing w:after="20"/>
              <w:ind w:left="20"/>
              <w:jc w:val="both"/>
            </w:pPr>
            <w:r>
              <w:rPr>
                <w:rFonts w:ascii="Times New Roman"/>
                <w:b w:val="false"/>
                <w:i w:val="false"/>
                <w:color w:val="000000"/>
                <w:sz w:val="20"/>
              </w:rPr>
              <w:t>
атауы</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түрi</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эмиссия/</w:t>
            </w:r>
          </w:p>
          <w:p>
            <w:pPr>
              <w:spacing w:after="20"/>
              <w:ind w:left="20"/>
              <w:jc w:val="both"/>
            </w:pPr>
            <w:r>
              <w:rPr>
                <w:rFonts w:ascii="Times New Roman"/>
                <w:b w:val="false"/>
                <w:i w:val="false"/>
                <w:color w:val="000000"/>
                <w:sz w:val="20"/>
              </w:rPr>
              <w:t>
жарғылық</w:t>
            </w:r>
          </w:p>
          <w:p>
            <w:pPr>
              <w:spacing w:after="20"/>
              <w:ind w:left="20"/>
              <w:jc w:val="both"/>
            </w:pPr>
            <w:r>
              <w:rPr>
                <w:rFonts w:ascii="Times New Roman"/>
                <w:b w:val="false"/>
                <w:i w:val="false"/>
                <w:color w:val="000000"/>
                <w:sz w:val="20"/>
              </w:rPr>
              <w:t>
капитал</w:t>
            </w:r>
          </w:p>
          <w:p>
            <w:pPr>
              <w:spacing w:after="20"/>
              <w:ind w:left="20"/>
              <w:jc w:val="both"/>
            </w:pPr>
            <w:r>
              <w:rPr>
                <w:rFonts w:ascii="Times New Roman"/>
                <w:b w:val="false"/>
                <w:i w:val="false"/>
                <w:color w:val="000000"/>
                <w:sz w:val="20"/>
              </w:rPr>
              <w:t>
валютасы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Эмитент/инвестициялауобъектiсiнiң</w:t>
            </w:r>
          </w:p>
          <w:p>
            <w:pPr>
              <w:spacing w:after="20"/>
              <w:ind w:left="20"/>
              <w:jc w:val="both"/>
            </w:pPr>
            <w:r>
              <w:rPr>
                <w:rFonts w:ascii="Times New Roman"/>
                <w:b w:val="false"/>
                <w:i w:val="false"/>
                <w:color w:val="000000"/>
                <w:sz w:val="20"/>
              </w:rPr>
              <w:t>
атауы</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Эмитент/инвестициялауобъектiсiнiң елi</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бағалықағаздардышығару</w:t>
            </w:r>
          </w:p>
          <w:p>
            <w:pPr>
              <w:spacing w:after="20"/>
              <w:ind w:left="20"/>
              <w:jc w:val="both"/>
            </w:pPr>
            <w:r>
              <w:rPr>
                <w:rFonts w:ascii="Times New Roman"/>
                <w:b w:val="false"/>
                <w:i w:val="false"/>
                <w:color w:val="000000"/>
                <w:sz w:val="20"/>
              </w:rPr>
              <w:t>
күнi</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бағалықағаздарды</w:t>
            </w:r>
          </w:p>
          <w:p>
            <w:pPr>
              <w:spacing w:after="20"/>
              <w:ind w:left="20"/>
              <w:jc w:val="both"/>
            </w:pPr>
            <w:r>
              <w:rPr>
                <w:rFonts w:ascii="Times New Roman"/>
                <w:b w:val="false"/>
                <w:i w:val="false"/>
                <w:color w:val="000000"/>
                <w:sz w:val="20"/>
              </w:rPr>
              <w:t>
өтеу күнi</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Активтiң/қаржы құралының</w:t>
            </w:r>
          </w:p>
          <w:p>
            <w:pPr>
              <w:spacing w:after="20"/>
              <w:ind w:left="20"/>
              <w:jc w:val="both"/>
            </w:pPr>
            <w:r>
              <w:rPr>
                <w:rFonts w:ascii="Times New Roman"/>
                <w:b w:val="false"/>
                <w:i w:val="false"/>
                <w:color w:val="000000"/>
                <w:sz w:val="20"/>
              </w:rPr>
              <w:t>
атауы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 немесе ISIN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1-бөлiм. Резидент емес эмитенттердің бағалы қағаздары, резидент емес инвестициялық қорлардың пайлары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2-бөлiм. Резидент эмитенттердiң бағалы қағаздары, резидент инвестициялық қорлардың пайлары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3-бөлiм. Резидент еместердің капиталына қатысу үлесi</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4-бөлiм. Резиденттердің капиталына қатысу үлесi</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5-бөлiм. Басқа қаржы құралдары, оның ішінде туынды қаржы құралдары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 _______ 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___________ ____________________ телефоны 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xml:space="preserve">
      20_____ жылғы "______"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бағалы қағаздармен және</w:t>
            </w:r>
            <w:r>
              <w:br/>
            </w:r>
            <w:r>
              <w:rPr>
                <w:rFonts w:ascii="Times New Roman"/>
                <w:b w:val="false"/>
                <w:i w:val="false"/>
                <w:color w:val="000000"/>
                <w:sz w:val="20"/>
              </w:rPr>
              <w:t>туынды қаржы құралдарымен</w:t>
            </w:r>
            <w:r>
              <w:br/>
            </w:r>
            <w:r>
              <w:rPr>
                <w:rFonts w:ascii="Times New Roman"/>
                <w:b w:val="false"/>
                <w:i w:val="false"/>
                <w:color w:val="000000"/>
                <w:sz w:val="20"/>
              </w:rPr>
              <w:t>операциялар бойынша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99" w:id="150"/>
    <w:p>
      <w:pPr>
        <w:spacing w:after="0"/>
        <w:ind w:left="0"/>
        <w:jc w:val="left"/>
      </w:pPr>
      <w:r>
        <w:rPr>
          <w:rFonts w:ascii="Times New Roman"/>
          <w:b/>
          <w:i w:val="false"/>
          <w:color w:val="000000"/>
        </w:rPr>
        <w:t xml:space="preserve"> Әкімшілік деректерді жинауға арналған "Жарғылық капиталға</w:t>
      </w:r>
      <w:r>
        <w:br/>
      </w:r>
      <w:r>
        <w:rPr>
          <w:rFonts w:ascii="Times New Roman"/>
          <w:b/>
          <w:i w:val="false"/>
          <w:color w:val="000000"/>
        </w:rPr>
        <w:t>қатысу, бағалы қағаздармен және туынды қаржы құралдарымен</w:t>
      </w:r>
      <w:r>
        <w:br/>
      </w:r>
      <w:r>
        <w:rPr>
          <w:rFonts w:ascii="Times New Roman"/>
          <w:b/>
          <w:i w:val="false"/>
          <w:color w:val="000000"/>
        </w:rPr>
        <w:t>операциялар бойынша есеп" нысанын толтыру бойынша түсіндірме</w:t>
      </w:r>
      <w:r>
        <w:br/>
      </w:r>
      <w:r>
        <w:rPr>
          <w:rFonts w:ascii="Times New Roman"/>
          <w:b/>
          <w:i w:val="false"/>
          <w:color w:val="000000"/>
        </w:rPr>
        <w:t>1. Жалпы ережелер</w:t>
      </w:r>
    </w:p>
    <w:bookmarkEnd w:id="150"/>
    <w:bookmarkStart w:name="z201" w:id="151"/>
    <w:p>
      <w:pPr>
        <w:spacing w:after="0"/>
        <w:ind w:left="0"/>
        <w:jc w:val="both"/>
      </w:pPr>
      <w:r>
        <w:rPr>
          <w:rFonts w:ascii="Times New Roman"/>
          <w:b w:val="false"/>
          <w:i w:val="false"/>
          <w:color w:val="000000"/>
          <w:sz w:val="28"/>
        </w:rPr>
        <w:t xml:space="preserve">
      1. Осы түсіндірме "Жарғылық капиталға қатысу, бағалы қағаздармен және туынды қаржы құралдарымен операциялар бойынша есеп" нысанын (бұдан әрі – Нысан) толтыру бойынша бірыңғай талаптарды айқындайды. </w:t>
      </w:r>
    </w:p>
    <w:bookmarkEnd w:id="151"/>
    <w:bookmarkStart w:name="z202" w:id="152"/>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1-тармағына, 31-бабы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әзірленді. </w:t>
      </w:r>
    </w:p>
    <w:bookmarkEnd w:id="152"/>
    <w:bookmarkStart w:name="z203" w:id="153"/>
    <w:p>
      <w:pPr>
        <w:spacing w:after="0"/>
        <w:ind w:left="0"/>
        <w:jc w:val="both"/>
      </w:pPr>
      <w:r>
        <w:rPr>
          <w:rFonts w:ascii="Times New Roman"/>
          <w:b w:val="false"/>
          <w:i w:val="false"/>
          <w:color w:val="000000"/>
          <w:sz w:val="28"/>
        </w:rPr>
        <w:t>
      3. Нысанды Қазақстан Республикасының банктері, брокерлері, басқарушы компаниялары өздерінің және клиенттердің бағалы қағаздармен және туынды қаржы құралдарымен (операциялар болған кезде) операциялары бойынша ай сайын ұсынады.</w:t>
      </w:r>
    </w:p>
    <w:bookmarkEnd w:id="153"/>
    <w:bookmarkStart w:name="z204" w:id="154"/>
    <w:p>
      <w:pPr>
        <w:spacing w:after="0"/>
        <w:ind w:left="0"/>
        <w:jc w:val="both"/>
      </w:pPr>
      <w:r>
        <w:rPr>
          <w:rFonts w:ascii="Times New Roman"/>
          <w:b w:val="false"/>
          <w:i w:val="false"/>
          <w:color w:val="000000"/>
          <w:sz w:val="28"/>
        </w:rPr>
        <w:t>
      4. Басшы немесе бас бухгалтер және орындаушы тегін, атын, әкесінің атын (ол болған кезде) көрсетіп және мөр басып (ол болған кезде) Нысанға қол қояды.</w:t>
      </w:r>
    </w:p>
    <w:bookmarkEnd w:id="154"/>
    <w:bookmarkStart w:name="z205" w:id="155"/>
    <w:p>
      <w:pPr>
        <w:spacing w:after="0"/>
        <w:ind w:left="0"/>
        <w:jc w:val="left"/>
      </w:pPr>
      <w:r>
        <w:rPr>
          <w:rFonts w:ascii="Times New Roman"/>
          <w:b/>
          <w:i w:val="false"/>
          <w:color w:val="000000"/>
        </w:rPr>
        <w:t xml:space="preserve"> 2. Нысанды толтыру</w:t>
      </w:r>
    </w:p>
    <w:bookmarkEnd w:id="155"/>
    <w:bookmarkStart w:name="z206" w:id="156"/>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жағдайларда ұсынылады. </w:t>
      </w:r>
    </w:p>
    <w:bookmarkEnd w:id="156"/>
    <w:bookmarkStart w:name="z207" w:id="157"/>
    <w:p>
      <w:pPr>
        <w:spacing w:after="0"/>
        <w:ind w:left="0"/>
        <w:jc w:val="both"/>
      </w:pPr>
      <w:r>
        <w:rPr>
          <w:rFonts w:ascii="Times New Roman"/>
          <w:b w:val="false"/>
          <w:i w:val="false"/>
          <w:color w:val="000000"/>
          <w:sz w:val="28"/>
        </w:rPr>
        <w:t>
      6. Есепте брокерлер және (немесе) дилерлер, басқарушы компаниялар өз қаражаттары, клиенттердiң және инвестициялық қорлардың қаражаттары есебiнен жүзеге асырылған мына операциялар туралы ақпарат көрсетеді:</w:t>
      </w:r>
    </w:p>
    <w:bookmarkEnd w:id="157"/>
    <w:p>
      <w:pPr>
        <w:spacing w:after="0"/>
        <w:ind w:left="0"/>
        <w:jc w:val="both"/>
      </w:pPr>
      <w:r>
        <w:rPr>
          <w:rFonts w:ascii="Times New Roman"/>
          <w:b w:val="false"/>
          <w:i w:val="false"/>
          <w:color w:val="000000"/>
          <w:sz w:val="28"/>
        </w:rPr>
        <w:t>
      1) резидент емес эмитенттердiң бағалы қағаздарымен, резидент емес инвестициялық қорлардың пайларымен (резидент еместер арасындағы операцияларды қоспағанда) баламасында жүз мың АҚШ долларынан асатын сомадағы операциялар;</w:t>
      </w:r>
    </w:p>
    <w:p>
      <w:pPr>
        <w:spacing w:after="0"/>
        <w:ind w:left="0"/>
        <w:jc w:val="both"/>
      </w:pPr>
      <w:r>
        <w:rPr>
          <w:rFonts w:ascii="Times New Roman"/>
          <w:b w:val="false"/>
          <w:i w:val="false"/>
          <w:color w:val="000000"/>
          <w:sz w:val="28"/>
        </w:rPr>
        <w:t>
      2) резидент эмитенттердiң бағалы қағаздарымен, резидент инвестициялық қорлардың пайларымен (резиденттер арасындағы операцияларды және мемлекеттiк бағалы қағаздармен операцияларды қоспағанда) баламасында бес жүз мың АҚШ долларынан асатын сомадағы операциялар;</w:t>
      </w:r>
    </w:p>
    <w:p>
      <w:pPr>
        <w:spacing w:after="0"/>
        <w:ind w:left="0"/>
        <w:jc w:val="both"/>
      </w:pPr>
      <w:r>
        <w:rPr>
          <w:rFonts w:ascii="Times New Roman"/>
          <w:b w:val="false"/>
          <w:i w:val="false"/>
          <w:color w:val="000000"/>
          <w:sz w:val="28"/>
        </w:rPr>
        <w:t xml:space="preserve">
      3) резиденттердiң баламасында жүз мың АҚШ долларынан асатын сомада резидент еместердiң жарғылық капиталына қатысу салымдарымен операциялары; </w:t>
      </w:r>
    </w:p>
    <w:p>
      <w:pPr>
        <w:spacing w:after="0"/>
        <w:ind w:left="0"/>
        <w:jc w:val="both"/>
      </w:pPr>
      <w:r>
        <w:rPr>
          <w:rFonts w:ascii="Times New Roman"/>
          <w:b w:val="false"/>
          <w:i w:val="false"/>
          <w:color w:val="000000"/>
          <w:sz w:val="28"/>
        </w:rPr>
        <w:t xml:space="preserve">
      4) резидент еместердiң баламасында бес жүз мың АҚШ долларынан асатын сомада резиденттердің жарғылық капиталына қатысу салымдарымен операциялары; </w:t>
      </w:r>
    </w:p>
    <w:p>
      <w:pPr>
        <w:spacing w:after="0"/>
        <w:ind w:left="0"/>
        <w:jc w:val="both"/>
      </w:pPr>
      <w:r>
        <w:rPr>
          <w:rFonts w:ascii="Times New Roman"/>
          <w:b w:val="false"/>
          <w:i w:val="false"/>
          <w:color w:val="000000"/>
          <w:sz w:val="28"/>
        </w:rPr>
        <w:t xml:space="preserve">
      5) резиденттер мен резидент еместер арасындағы төлем сомасы (төлем сомасына базалық активке ақы төлеу кiрмейдi) баламасында жүз мың АҚШ долларынан асқан кездегі туынды қаржы құралдарымен операциялар. </w:t>
      </w:r>
    </w:p>
    <w:bookmarkStart w:name="z208" w:id="158"/>
    <w:p>
      <w:pPr>
        <w:spacing w:after="0"/>
        <w:ind w:left="0"/>
        <w:jc w:val="both"/>
      </w:pPr>
      <w:r>
        <w:rPr>
          <w:rFonts w:ascii="Times New Roman"/>
          <w:b w:val="false"/>
          <w:i w:val="false"/>
          <w:color w:val="000000"/>
          <w:sz w:val="28"/>
        </w:rPr>
        <w:t>
      7. 1-кестенiң 2, 5, 6, 8-бағандары және 2-кестенiң 9-бағаны Төлем мақсатының кодтарын қолдану қағидаларына сәйкес толтырылады.</w:t>
      </w:r>
    </w:p>
    <w:bookmarkEnd w:id="158"/>
    <w:bookmarkStart w:name="z209" w:id="159"/>
    <w:p>
      <w:pPr>
        <w:spacing w:after="0"/>
        <w:ind w:left="0"/>
        <w:jc w:val="both"/>
      </w:pPr>
      <w:r>
        <w:rPr>
          <w:rFonts w:ascii="Times New Roman"/>
          <w:b w:val="false"/>
          <w:i w:val="false"/>
          <w:color w:val="000000"/>
          <w:sz w:val="28"/>
        </w:rPr>
        <w:t>
      8. 1-кестенiң 15-бағанында және 2-кестенiң 3, 5-бағандарында бағалы қағаздың ҰСН - ұлттық сәйкестендіру нөмiрi не бағалы қағаздың ISIN - халықаралық сәйкестендіру нөмiрi көрсетiледi.</w:t>
      </w:r>
    </w:p>
    <w:bookmarkEnd w:id="159"/>
    <w:bookmarkStart w:name="z210" w:id="160"/>
    <w:p>
      <w:pPr>
        <w:spacing w:after="0"/>
        <w:ind w:left="0"/>
        <w:jc w:val="both"/>
      </w:pPr>
      <w:r>
        <w:rPr>
          <w:rFonts w:ascii="Times New Roman"/>
          <w:b w:val="false"/>
          <w:i w:val="false"/>
          <w:color w:val="000000"/>
          <w:sz w:val="28"/>
        </w:rPr>
        <w:t>
      9. 1-кестеде жасалған мәмiлелер туралы ақпарат көрсетіледі. Әрбiр мәмiле туралы ақпарат жеке жолда көрсетіледі.</w:t>
      </w:r>
    </w:p>
    <w:bookmarkEnd w:id="160"/>
    <w:bookmarkStart w:name="z211" w:id="161"/>
    <w:p>
      <w:pPr>
        <w:spacing w:after="0"/>
        <w:ind w:left="0"/>
        <w:jc w:val="both"/>
      </w:pPr>
      <w:r>
        <w:rPr>
          <w:rFonts w:ascii="Times New Roman"/>
          <w:b w:val="false"/>
          <w:i w:val="false"/>
          <w:color w:val="000000"/>
          <w:sz w:val="28"/>
        </w:rPr>
        <w:t>
      10. 1-кестенің 2-5-бағандарында клиент (резидент немесе резидент емес, резидент инвестициялық пай қоры) туралы ақпарат көрсетiледi. Өз операциялары болған жағдайда, 2-5-бағандар толтырылмайды. Резидент заңды тұлғада БСН болмаған жағдайда, КҰЖЖ кодын көрсету міндетті.</w:t>
      </w:r>
    </w:p>
    <w:bookmarkEnd w:id="161"/>
    <w:bookmarkStart w:name="z212" w:id="162"/>
    <w:p>
      <w:pPr>
        <w:spacing w:after="0"/>
        <w:ind w:left="0"/>
        <w:jc w:val="both"/>
      </w:pPr>
      <w:r>
        <w:rPr>
          <w:rFonts w:ascii="Times New Roman"/>
          <w:b w:val="false"/>
          <w:i w:val="false"/>
          <w:color w:val="000000"/>
          <w:sz w:val="28"/>
        </w:rPr>
        <w:t>
      11. 1-кестенің 9-бағанында клиент немесе өз операциялары болған жағдайда есеп беретiн резидент тарапынан мәмiле түрi көрсетiледi: сатып алу, сату, РЕПО немесе керi РЕПО ашу (жабу).</w:t>
      </w:r>
    </w:p>
    <w:bookmarkEnd w:id="162"/>
    <w:bookmarkStart w:name="z213" w:id="163"/>
    <w:p>
      <w:pPr>
        <w:spacing w:after="0"/>
        <w:ind w:left="0"/>
        <w:jc w:val="both"/>
      </w:pPr>
      <w:r>
        <w:rPr>
          <w:rFonts w:ascii="Times New Roman"/>
          <w:b w:val="false"/>
          <w:i w:val="false"/>
          <w:color w:val="000000"/>
          <w:sz w:val="28"/>
        </w:rPr>
        <w:t>
      12. 1-кестенің 11-бағанында баға пайызбен берілгенде, "%" белгiсi көрсетіледі.</w:t>
      </w:r>
    </w:p>
    <w:bookmarkEnd w:id="163"/>
    <w:bookmarkStart w:name="z214" w:id="164"/>
    <w:p>
      <w:pPr>
        <w:spacing w:after="0"/>
        <w:ind w:left="0"/>
        <w:jc w:val="both"/>
      </w:pPr>
      <w:r>
        <w:rPr>
          <w:rFonts w:ascii="Times New Roman"/>
          <w:b w:val="false"/>
          <w:i w:val="false"/>
          <w:color w:val="000000"/>
          <w:sz w:val="28"/>
        </w:rPr>
        <w:t>
      13. 1-кестенің 14-бағанында бағалы қағаздармен мәмiлелер жасалған жағдайда, бағалы қағаздардың атауы немесе биржа мақсаты үшiн пайдаланылатын бағалы қағаздың кодтары, жарғылық капиталға қатысу үлесiн иеленген жағдайда, инвестициялау объектiсi - заңды тұлғаның және сатып алынатын үлестің атауы, туынды қаржы құралдарымен мәмiле жасалған жағдайда, туынды қаржы құралының (форвард, фьючерс, опцион және басқа да) атауы көрсетiледi.</w:t>
      </w:r>
    </w:p>
    <w:bookmarkEnd w:id="164"/>
    <w:bookmarkStart w:name="z215" w:id="165"/>
    <w:p>
      <w:pPr>
        <w:spacing w:after="0"/>
        <w:ind w:left="0"/>
        <w:jc w:val="both"/>
      </w:pPr>
      <w:r>
        <w:rPr>
          <w:rFonts w:ascii="Times New Roman"/>
          <w:b w:val="false"/>
          <w:i w:val="false"/>
          <w:color w:val="000000"/>
          <w:sz w:val="28"/>
        </w:rPr>
        <w:t>
      14. 1-кестеде көрсетілген мәмiле жасалған қаржы құралдары туралы ақпарат 2-кестеде көрсетіледі. 2-кестеде әрбiр қаржы құралы туралы ақпарат жеке жолда көрсетіледі. 1-кестеде бiр қаржы құралымен бiрнеше мәмiле көрсетілген кезде, 2-кестеде қаржы құралы туралы ақпарат бiр рет көрсетіледі.</w:t>
      </w:r>
    </w:p>
    <w:bookmarkEnd w:id="165"/>
    <w:bookmarkStart w:name="z216" w:id="166"/>
    <w:p>
      <w:pPr>
        <w:spacing w:after="0"/>
        <w:ind w:left="0"/>
        <w:jc w:val="both"/>
      </w:pPr>
      <w:r>
        <w:rPr>
          <w:rFonts w:ascii="Times New Roman"/>
          <w:b w:val="false"/>
          <w:i w:val="false"/>
          <w:color w:val="000000"/>
          <w:sz w:val="28"/>
        </w:rPr>
        <w:t>
      15. 2-кестенiң 2 және 3-бағандары 1-кестенiң 14, 15-бағандарына сәйкес толтырылады.</w:t>
      </w:r>
    </w:p>
    <w:bookmarkEnd w:id="166"/>
    <w:bookmarkStart w:name="z217" w:id="167"/>
    <w:p>
      <w:pPr>
        <w:spacing w:after="0"/>
        <w:ind w:left="0"/>
        <w:jc w:val="both"/>
      </w:pPr>
      <w:r>
        <w:rPr>
          <w:rFonts w:ascii="Times New Roman"/>
          <w:b w:val="false"/>
          <w:i w:val="false"/>
          <w:color w:val="000000"/>
          <w:sz w:val="28"/>
        </w:rPr>
        <w:t>
      16. 2-кестенiң 6-бағанында бағалы қағаздың түрi (акция - жай, артықшылық берілген; облигация; нот және басқа) толтырылады.</w:t>
      </w:r>
    </w:p>
    <w:bookmarkEnd w:id="167"/>
    <w:bookmarkStart w:name="z218" w:id="168"/>
    <w:p>
      <w:pPr>
        <w:spacing w:after="0"/>
        <w:ind w:left="0"/>
        <w:jc w:val="both"/>
      </w:pPr>
      <w:r>
        <w:rPr>
          <w:rFonts w:ascii="Times New Roman"/>
          <w:b w:val="false"/>
          <w:i w:val="false"/>
          <w:color w:val="000000"/>
          <w:sz w:val="28"/>
        </w:rPr>
        <w:t>
      17. 2-кестенiң 4 және 5-бағандары 2-кестенiң 4-бөлiмi толтырылған кезде ғана толтырылады. 2-кестенiң 4-бөлiмiнде 6-11-бағандар бағалы қағаздар туынды қаржы құралының базалық активi болып табылған жағдайда толтырылады.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Әкімшілік деректерді жинауға арналған "Шетел банкiндегi банк</w:t>
      </w:r>
    </w:p>
    <w:p>
      <w:pPr>
        <w:spacing w:after="0"/>
        <w:ind w:left="0"/>
        <w:jc w:val="both"/>
      </w:pPr>
      <w:r>
        <w:rPr>
          <w:rFonts w:ascii="Times New Roman"/>
          <w:b w:val="false"/>
          <w:i w:val="false"/>
          <w:color w:val="000000"/>
          <w:sz w:val="28"/>
        </w:rPr>
        <w:t>
      шотындағы қаражаттың қозғалысы туралы есеп" нысаны</w:t>
      </w:r>
    </w:p>
    <w:p>
      <w:pPr>
        <w:spacing w:after="0"/>
        <w:ind w:left="0"/>
        <w:jc w:val="both"/>
      </w:pPr>
      <w:r>
        <w:rPr>
          <w:rFonts w:ascii="Times New Roman"/>
          <w:b w:val="false"/>
          <w:i w:val="false"/>
          <w:color w:val="000000"/>
          <w:sz w:val="28"/>
        </w:rPr>
        <w:t xml:space="preserve">
      Есепті кезең: ____ жылғы _____ тоқсан </w:t>
      </w:r>
    </w:p>
    <w:p>
      <w:pPr>
        <w:spacing w:after="0"/>
        <w:ind w:left="0"/>
        <w:jc w:val="both"/>
      </w:pPr>
      <w:r>
        <w:rPr>
          <w:rFonts w:ascii="Times New Roman"/>
          <w:b w:val="false"/>
          <w:i w:val="false"/>
          <w:color w:val="000000"/>
          <w:sz w:val="28"/>
        </w:rPr>
        <w:t>
      Индексі: ПР-Ф-11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Ұсынатын: Резидент </w:t>
      </w:r>
    </w:p>
    <w:p>
      <w:pPr>
        <w:spacing w:after="0"/>
        <w:ind w:left="0"/>
        <w:jc w:val="both"/>
      </w:pPr>
      <w:r>
        <w:rPr>
          <w:rFonts w:ascii="Times New Roman"/>
          <w:b w:val="false"/>
          <w:i w:val="false"/>
          <w:color w:val="000000"/>
          <w:sz w:val="28"/>
        </w:rPr>
        <w:t>
      Қайда ұсынылады: валюталық шарт туралы хабарлама орны бойынша Ұлттық Банктің аумақтық филиалы</w:t>
      </w:r>
    </w:p>
    <w:p>
      <w:pPr>
        <w:spacing w:after="0"/>
        <w:ind w:left="0"/>
        <w:jc w:val="both"/>
      </w:pPr>
      <w:r>
        <w:rPr>
          <w:rFonts w:ascii="Times New Roman"/>
          <w:b w:val="false"/>
          <w:i w:val="false"/>
          <w:color w:val="000000"/>
          <w:sz w:val="28"/>
        </w:rPr>
        <w:t>
      Ұсыну мерзімі: есепті кезеңнен кейінгі айдың 10-на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Резидент____________________________________ БСН_____________________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Шетел банкінің атауы, елі ___________________________________________</w:t>
      </w:r>
    </w:p>
    <w:p>
      <w:pPr>
        <w:spacing w:after="0"/>
        <w:ind w:left="0"/>
        <w:jc w:val="both"/>
      </w:pPr>
      <w:r>
        <w:rPr>
          <w:rFonts w:ascii="Times New Roman"/>
          <w:b w:val="false"/>
          <w:i w:val="false"/>
          <w:color w:val="000000"/>
          <w:sz w:val="28"/>
        </w:rPr>
        <w:t>
      Ұлттық Банктің хабарлау жөніндегі куәлігінің нөмірі _________________</w:t>
      </w:r>
    </w:p>
    <w:p>
      <w:pPr>
        <w:spacing w:after="0"/>
        <w:ind w:left="0"/>
        <w:jc w:val="both"/>
      </w:pPr>
      <w:r>
        <w:rPr>
          <w:rFonts w:ascii="Times New Roman"/>
          <w:b w:val="false"/>
          <w:i w:val="false"/>
          <w:color w:val="000000"/>
          <w:sz w:val="28"/>
        </w:rPr>
        <w:t>
      Банк шотының валютасы _______________________________________________</w:t>
      </w:r>
    </w:p>
    <w:p>
      <w:pPr>
        <w:spacing w:after="0"/>
        <w:ind w:left="0"/>
        <w:jc w:val="both"/>
      </w:pPr>
      <w:r>
        <w:rPr>
          <w:rFonts w:ascii="Times New Roman"/>
          <w:b w:val="false"/>
          <w:i w:val="false"/>
          <w:color w:val="000000"/>
          <w:sz w:val="28"/>
        </w:rPr>
        <w:t>
      шот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0525"/>
        <w:gridCol w:w="378"/>
        <w:gridCol w:w="811"/>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коды</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Көрсеткiштердің атауы</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Салым/осы ағымдағы шот шегінде ашылған салым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шот бойынша сыйақы есептелетін мөлшерлеме (жылдық %)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қалдық</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iшiнде түскен барлық қаражат ((21) + (31) + (32))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((22) + (23) + (24) + (25) + (26) + (27) + (28) +(29) + (30)):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(жұмыстар, қызметтер) экспортынан түсiм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қаржылай қарыздар бойынша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қаржылай қарыздарды өтеуден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(акцияларды қоса алғанда) бойынша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(акциялардан басқа) және туынды қаржы құралдарымен операциялар бойынша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сатудан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бiрлескен қызметтен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дивидендтер</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(талдап көрсетілсін)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меншiктi банк шоттардан валютаны айырбастауды қоса алғанда аудару тәртiбiмен ((33)+(34)):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банктердегi банк шоттарынан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банктерiндегi банк шоттарынан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iшiнде жұмсалған барлық қаражат ((41) + (42) + (52) + (53))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филиалдары мен өкiлдіктерiн ұстауға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басқа шығын ((43)+(44) +(45) + (46) + (47) + (48)+ (49) + (50) + (51)):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импортына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қаржылай қарыздарды өтеуге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қарыздарды беруге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бойынша (акцияларды қоса алғанда)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(акциялардан басқа) және туынды қаржы құралдарымен операциялар бойынша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мүлiкті сатып алуға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бiрлескен қызметке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дивиденд төлеуге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(талдап көрсетілсін)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өзге де шығын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өз банк шоттарына валютаны айырбастауды қоса алғанда аудару тәртiбiмен ((54) + (55)):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банктердегi банк шоттарына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банктерiндегi банк шоттарына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соңындағы қалдық ((11) + (20) - (40))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банкi осы банк шот бойынша есептi кезеңде есептеген сыйақы</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 жөніндегі ақпарат</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овердрафт үшін сыйақы есептелетін мөлшерлеме (жылдық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овердрафт үшін сыйақы бойынша қалдық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овердрафты ұсынуы ((84) + (85) + (86) + (87))</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филиалдары мен өкілдіктерін ұстап тұруға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өзге де шығын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өзге де шығын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өзінің банк шоттарына валютаны айырбастауды қоса алғанда аудару тәртібімен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овердрафт үшін есепті кезеңде есептеген сыйақы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овердрафты өтеу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овердрафт үшін сыйақы төлеу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овердрафт бойынша өзге де өзгерістер (талдап көрсетілсін)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сыйақы бойынша өзге де өзгерістер (талдап көрсетілсін)</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 ((81) + (83) + (88) – (89) – (90) + (91) + (92))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овердрафт сыйақысы бойынша қалдық ((82) + (88) – (90) + (92))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____________ __________ 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___________ ______________________ телефоны 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xml:space="preserve">
      20 ____ жылғы "____"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банкiндегi банк шотындағы</w:t>
            </w:r>
            <w:r>
              <w:br/>
            </w:r>
            <w:r>
              <w:rPr>
                <w:rFonts w:ascii="Times New Roman"/>
                <w:b w:val="false"/>
                <w:i w:val="false"/>
                <w:color w:val="000000"/>
                <w:sz w:val="20"/>
              </w:rPr>
              <w:t>қаражаттың қозғалысы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21" w:id="169"/>
    <w:p>
      <w:pPr>
        <w:spacing w:after="0"/>
        <w:ind w:left="0"/>
        <w:jc w:val="left"/>
      </w:pPr>
      <w:r>
        <w:rPr>
          <w:rFonts w:ascii="Times New Roman"/>
          <w:b/>
          <w:i w:val="false"/>
          <w:color w:val="000000"/>
        </w:rPr>
        <w:t xml:space="preserve"> Әкімшілік деректерді жинауға арналған "Шетел банкiндегi банк</w:t>
      </w:r>
      <w:r>
        <w:br/>
      </w:r>
      <w:r>
        <w:rPr>
          <w:rFonts w:ascii="Times New Roman"/>
          <w:b/>
          <w:i w:val="false"/>
          <w:color w:val="000000"/>
        </w:rPr>
        <w:t>шотындағы қаражаттың қозғалысы туралы есеп" нысанын толтыру</w:t>
      </w:r>
      <w:r>
        <w:br/>
      </w:r>
      <w:r>
        <w:rPr>
          <w:rFonts w:ascii="Times New Roman"/>
          <w:b/>
          <w:i w:val="false"/>
          <w:color w:val="000000"/>
        </w:rPr>
        <w:t>бойынша түсіндірме</w:t>
      </w:r>
      <w:r>
        <w:br/>
      </w:r>
      <w:r>
        <w:rPr>
          <w:rFonts w:ascii="Times New Roman"/>
          <w:b/>
          <w:i w:val="false"/>
          <w:color w:val="000000"/>
        </w:rPr>
        <w:t>1. Жалпы ережелер</w:t>
      </w:r>
    </w:p>
    <w:bookmarkEnd w:id="169"/>
    <w:bookmarkStart w:name="z223" w:id="170"/>
    <w:p>
      <w:pPr>
        <w:spacing w:after="0"/>
        <w:ind w:left="0"/>
        <w:jc w:val="both"/>
      </w:pPr>
      <w:r>
        <w:rPr>
          <w:rFonts w:ascii="Times New Roman"/>
          <w:b w:val="false"/>
          <w:i w:val="false"/>
          <w:color w:val="000000"/>
          <w:sz w:val="28"/>
        </w:rPr>
        <w:t xml:space="preserve">
      1. Осы түсіндірме "Шетел банкiндегi банк шотындағы қаражаттың қозғалысы туралы есеп" нысанын (бұдан әрі – Нысан) толтыру бойынша бірыңғай талаптарды айқындайды. </w:t>
      </w:r>
    </w:p>
    <w:bookmarkEnd w:id="170"/>
    <w:bookmarkStart w:name="z224" w:id="171"/>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1-тармағына, 31-бабы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әзірленді. </w:t>
      </w:r>
    </w:p>
    <w:bookmarkEnd w:id="171"/>
    <w:bookmarkStart w:name="z225" w:id="172"/>
    <w:p>
      <w:pPr>
        <w:spacing w:after="0"/>
        <w:ind w:left="0"/>
        <w:jc w:val="both"/>
      </w:pPr>
      <w:r>
        <w:rPr>
          <w:rFonts w:ascii="Times New Roman"/>
          <w:b w:val="false"/>
          <w:i w:val="false"/>
          <w:color w:val="000000"/>
          <w:sz w:val="28"/>
        </w:rPr>
        <w:t>
      3. Нысанды Қазақстан Республикасының резиденті заңды тұлға шетел банкіндегі банк шотына хабарлама туралы куәлігі бойынша тоқсан сайын береді. Есепті ұсыну хабарлама туралы растау күнін қоса алғандағы кезең үшін жасалған есептен басталады және хабарлама туралы куәліктің күші жойылды деп танылған кезеңдегі есеппен аяқталады. Қолданыстағы хабарлама туралы куәліктер бойынша ақпарат Ұлттық Банктің ресми интернет-ресурсында орналастырылады.</w:t>
      </w:r>
    </w:p>
    <w:bookmarkEnd w:id="172"/>
    <w:p>
      <w:pPr>
        <w:spacing w:after="0"/>
        <w:ind w:left="0"/>
        <w:jc w:val="both"/>
      </w:pPr>
      <w:r>
        <w:rPr>
          <w:rFonts w:ascii="Times New Roman"/>
          <w:b w:val="false"/>
          <w:i w:val="false"/>
          <w:color w:val="000000"/>
          <w:sz w:val="28"/>
        </w:rPr>
        <w:t xml:space="preserve">
      Есеп қағаз тасымалдағышпен не электрондық цифрлық қолтаңбамен расталу рәсімдерін сақтай отырып, байланыс арналары арқылы электрондық түрде беріледі. Өзге тәсілмен берілген есепті кейіннен қағаз тасымалдағышпен не электрондық цифрлық қолтаңбамен расталу рәсімдерін сақтай отырып, байланыс арналары арқылы электрондық түрде растау талап етіледі. Бір есепті әртүрлі тәсілдермен берген кезде есеп берген күндердің ішіндегі ерте берілген күн есепті беру күні болып есептеледі. </w:t>
      </w:r>
    </w:p>
    <w:bookmarkStart w:name="z226" w:id="173"/>
    <w:p>
      <w:pPr>
        <w:spacing w:after="0"/>
        <w:ind w:left="0"/>
        <w:jc w:val="both"/>
      </w:pPr>
      <w:r>
        <w:rPr>
          <w:rFonts w:ascii="Times New Roman"/>
          <w:b w:val="false"/>
          <w:i w:val="false"/>
          <w:color w:val="000000"/>
          <w:sz w:val="28"/>
        </w:rPr>
        <w:t>
      4. Басшы немесе бас бухгалтер және орындаушы тегін, атын, әкесінің атын (ол болған кезде) көрсетіп және мөр басып (ол болған кезде) Нысанға қол қояды.</w:t>
      </w:r>
    </w:p>
    <w:bookmarkEnd w:id="173"/>
    <w:bookmarkStart w:name="z227" w:id="174"/>
    <w:p>
      <w:pPr>
        <w:spacing w:after="0"/>
        <w:ind w:left="0"/>
        <w:jc w:val="left"/>
      </w:pPr>
      <w:r>
        <w:rPr>
          <w:rFonts w:ascii="Times New Roman"/>
          <w:b/>
          <w:i w:val="false"/>
          <w:color w:val="000000"/>
        </w:rPr>
        <w:t xml:space="preserve"> 2. Нысанды толтыру</w:t>
      </w:r>
    </w:p>
    <w:bookmarkEnd w:id="174"/>
    <w:bookmarkStart w:name="z228" w:id="175"/>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69-тармағында</w:t>
      </w:r>
      <w:r>
        <w:rPr>
          <w:rFonts w:ascii="Times New Roman"/>
          <w:b w:val="false"/>
          <w:i w:val="false"/>
          <w:color w:val="000000"/>
          <w:sz w:val="28"/>
        </w:rPr>
        <w:t xml:space="preserve"> көрсетілген жағдайларда ұсынылады.</w:t>
      </w:r>
    </w:p>
    <w:bookmarkEnd w:id="175"/>
    <w:bookmarkStart w:name="z229" w:id="176"/>
    <w:p>
      <w:pPr>
        <w:spacing w:after="0"/>
        <w:ind w:left="0"/>
        <w:jc w:val="both"/>
      </w:pPr>
      <w:r>
        <w:rPr>
          <w:rFonts w:ascii="Times New Roman"/>
          <w:b w:val="false"/>
          <w:i w:val="false"/>
          <w:color w:val="000000"/>
          <w:sz w:val="28"/>
        </w:rPr>
        <w:t>
      6. 1-бағанда шетел банкіндегі ағымдағы шот туралы, 2-бағанда шетел банкіндегі салым туралы ақпарат көрсетіледі. Егер ағымдағы шот шегінде салым (салымдар) ашылса, онда осындай салым (салымдар) туралы ақпарат 2-бағанда беріледі.</w:t>
      </w:r>
    </w:p>
    <w:bookmarkEnd w:id="176"/>
    <w:p>
      <w:pPr>
        <w:spacing w:after="0"/>
        <w:ind w:left="0"/>
        <w:jc w:val="both"/>
      </w:pPr>
      <w:r>
        <w:rPr>
          <w:rFonts w:ascii="Times New Roman"/>
          <w:b w:val="false"/>
          <w:i w:val="false"/>
          <w:color w:val="000000"/>
          <w:sz w:val="28"/>
        </w:rPr>
        <w:t xml:space="preserve">
      Коды 10-жолда есепті кезеңдегі ағымдағы шот, салым бойынша сыйақының орташа мөлшерлемесі (жылдық %), коды 80-жолда овердрафт үшін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есепті кезеңдегі мөлшерлеменің базалық мәні қолданылады. </w:t>
      </w:r>
    </w:p>
    <w:bookmarkStart w:name="z230" w:id="177"/>
    <w:p>
      <w:pPr>
        <w:spacing w:after="0"/>
        <w:ind w:left="0"/>
        <w:jc w:val="both"/>
      </w:pPr>
      <w:r>
        <w:rPr>
          <w:rFonts w:ascii="Times New Roman"/>
          <w:b w:val="false"/>
          <w:i w:val="false"/>
          <w:color w:val="000000"/>
          <w:sz w:val="28"/>
        </w:rPr>
        <w:t xml:space="preserve">
      7. Сомалар шот валютасының мың бірлігімен, бүтін сандармен көрсетіледі. </w:t>
      </w:r>
    </w:p>
    <w:bookmarkEnd w:id="177"/>
    <w:p>
      <w:pPr>
        <w:spacing w:after="0"/>
        <w:ind w:left="0"/>
        <w:jc w:val="both"/>
      </w:pPr>
      <w:r>
        <w:rPr>
          <w:rFonts w:ascii="Times New Roman"/>
          <w:b w:val="false"/>
          <w:i w:val="false"/>
          <w:color w:val="000000"/>
          <w:sz w:val="28"/>
        </w:rPr>
        <w:t>
      Егер шот мультивалюталық болса, сомалар мың теңгемен, бүтін сандармен көрсетіледі. Пайда болатын бағамдық айырма өзге де өзгерістерде беріледі (30, 51, 91, 92-кодтары бар жолдар).</w:t>
      </w:r>
    </w:p>
    <w:bookmarkStart w:name="z231" w:id="178"/>
    <w:p>
      <w:pPr>
        <w:spacing w:after="0"/>
        <w:ind w:left="0"/>
        <w:jc w:val="both"/>
      </w:pPr>
      <w:r>
        <w:rPr>
          <w:rFonts w:ascii="Times New Roman"/>
          <w:b w:val="false"/>
          <w:i w:val="false"/>
          <w:color w:val="000000"/>
          <w:sz w:val="28"/>
        </w:rPr>
        <w:t>
      8. Шетел банкі шотты ашу талаптарына сәйкес осы банк шоты бойынша резидент заңды тұлғаға овердрафты ұсынған кезде, 81-94 кодтары бар жолдар толтырылады. Банктің клиенттің шотында ақша қаражаты жеткіліксіз немесе болмаған жағдайда оның есеп айырысу құжаттарын төлеуі үшін банк шотын кредиттеуі овердрафтты білдіреді. Овердрафт кезінде банк клиенттің шотындағы қаражатты есептен шығарады және бір мезгілде клиенттің шотындағы қаражатпен өтелмеген ақының бір бөлігіне қаржылай қарыз береді.</w:t>
      </w:r>
    </w:p>
    <w:bookmarkEnd w:id="178"/>
    <w:bookmarkStart w:name="z232" w:id="179"/>
    <w:p>
      <w:pPr>
        <w:spacing w:after="0"/>
        <w:ind w:left="0"/>
        <w:jc w:val="both"/>
      </w:pPr>
      <w:r>
        <w:rPr>
          <w:rFonts w:ascii="Times New Roman"/>
          <w:b w:val="false"/>
          <w:i w:val="false"/>
          <w:color w:val="000000"/>
          <w:sz w:val="28"/>
        </w:rPr>
        <w:t xml:space="preserve">
      9. Есепті кезеңнің басындағы қалдық (11, 81-кодтары бар жолдар) алдыңғы есепті кезеңнің соңындағы қалдыққа (60, 93-кодтары бар жолдар) тең келеді. </w:t>
      </w:r>
    </w:p>
    <w:bookmarkEnd w:id="179"/>
    <w:bookmarkStart w:name="z233" w:id="180"/>
    <w:p>
      <w:pPr>
        <w:spacing w:after="0"/>
        <w:ind w:left="0"/>
        <w:jc w:val="both"/>
      </w:pPr>
      <w:r>
        <w:rPr>
          <w:rFonts w:ascii="Times New Roman"/>
          <w:b w:val="false"/>
          <w:i w:val="false"/>
          <w:color w:val="000000"/>
          <w:sz w:val="28"/>
        </w:rPr>
        <w:t>
      10. Мәліметтер болмаған жағдайда Нысан нөлдік мәнмен беріледі.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264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Әкімшілік деректерді жинауға арналған "Тауарлардың (жұмыстардың,</w:t>
      </w:r>
    </w:p>
    <w:p>
      <w:pPr>
        <w:spacing w:after="0"/>
        <w:ind w:left="0"/>
        <w:jc w:val="both"/>
      </w:pPr>
      <w:r>
        <w:rPr>
          <w:rFonts w:ascii="Times New Roman"/>
          <w:b w:val="false"/>
          <w:i w:val="false"/>
          <w:color w:val="000000"/>
          <w:sz w:val="28"/>
        </w:rPr>
        <w:t>
      көрсетілетін қызметтердің) экспортымен немесе импортымен байланысты</w:t>
      </w:r>
    </w:p>
    <w:p>
      <w:pPr>
        <w:spacing w:after="0"/>
        <w:ind w:left="0"/>
        <w:jc w:val="both"/>
      </w:pPr>
      <w:r>
        <w:rPr>
          <w:rFonts w:ascii="Times New Roman"/>
          <w:b w:val="false"/>
          <w:i w:val="false"/>
          <w:color w:val="000000"/>
          <w:sz w:val="28"/>
        </w:rPr>
        <w:t>
      валюталық шарттар бойынша мiндеттемелердi орындау туралы есеп" нысаны</w:t>
      </w:r>
    </w:p>
    <w:p>
      <w:pPr>
        <w:spacing w:after="0"/>
        <w:ind w:left="0"/>
        <w:jc w:val="both"/>
      </w:pPr>
      <w:r>
        <w:rPr>
          <w:rFonts w:ascii="Times New Roman"/>
          <w:b w:val="false"/>
          <w:i w:val="false"/>
          <w:color w:val="000000"/>
          <w:sz w:val="28"/>
        </w:rPr>
        <w:t>
      Есепті кезең: ____ жылғы _________ айы</w:t>
      </w:r>
    </w:p>
    <w:p>
      <w:pPr>
        <w:spacing w:after="0"/>
        <w:ind w:left="0"/>
        <w:jc w:val="both"/>
      </w:pPr>
      <w:r>
        <w:rPr>
          <w:rFonts w:ascii="Times New Roman"/>
          <w:b w:val="false"/>
          <w:i w:val="false"/>
          <w:color w:val="000000"/>
          <w:sz w:val="28"/>
        </w:rPr>
        <w:t>
      Индексі: ПР-12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шетел банкінде тауарлардың (жұмыстардың, көрсетілетін қызметтердің) экспортымен немесе импортымен байланысты баламасында елу мың АҚШ долларынан асатын сомада валюталық шарттар бойынша ақша төлемі және (немесе) аударымдары жүзеге асырылатын банк шоты бар резидент</w:t>
      </w:r>
    </w:p>
    <w:p>
      <w:pPr>
        <w:spacing w:after="0"/>
        <w:ind w:left="0"/>
        <w:jc w:val="both"/>
      </w:pPr>
      <w:r>
        <w:rPr>
          <w:rFonts w:ascii="Times New Roman"/>
          <w:b w:val="false"/>
          <w:i w:val="false"/>
          <w:color w:val="000000"/>
          <w:sz w:val="28"/>
        </w:rPr>
        <w:t>
      Қайда ұсынылады: шетел банкіндегі банк шотының ашылуы туралы хабарлама орны бойынша Ұлттық Банктің аумақтық филиалы</w:t>
      </w:r>
    </w:p>
    <w:p>
      <w:pPr>
        <w:spacing w:after="0"/>
        <w:ind w:left="0"/>
        <w:jc w:val="both"/>
      </w:pPr>
      <w:r>
        <w:rPr>
          <w:rFonts w:ascii="Times New Roman"/>
          <w:b w:val="false"/>
          <w:i w:val="false"/>
          <w:color w:val="000000"/>
          <w:sz w:val="28"/>
        </w:rPr>
        <w:t>
      Ұсыну мерзімі: есепті кезеңнен кейінгі айдың 10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Резидент_________________________________ БСН 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Шетел банкiнiң атауы, елi ___________________________________________</w:t>
      </w:r>
    </w:p>
    <w:p>
      <w:pPr>
        <w:spacing w:after="0"/>
        <w:ind w:left="0"/>
        <w:jc w:val="both"/>
      </w:pPr>
      <w:r>
        <w:rPr>
          <w:rFonts w:ascii="Times New Roman"/>
          <w:b w:val="false"/>
          <w:i w:val="false"/>
          <w:color w:val="000000"/>
          <w:sz w:val="28"/>
        </w:rPr>
        <w:t>
      Шетел банкiнде банк шотын ашуға берілген Ұлттық Банктiң хабарлама туралы куәлiгiнiң нөмiрi ____________________________________________</w:t>
      </w:r>
    </w:p>
    <w:p>
      <w:pPr>
        <w:spacing w:after="0"/>
        <w:ind w:left="0"/>
        <w:jc w:val="both"/>
      </w:pPr>
      <w:r>
        <w:rPr>
          <w:rFonts w:ascii="Times New Roman"/>
          <w:b w:val="false"/>
          <w:i w:val="false"/>
          <w:color w:val="000000"/>
          <w:sz w:val="28"/>
        </w:rPr>
        <w:t>
      Беру күні _______________ банк шотының валютасы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117"/>
        <w:gridCol w:w="642"/>
        <w:gridCol w:w="642"/>
        <w:gridCol w:w="642"/>
        <w:gridCol w:w="642"/>
        <w:gridCol w:w="642"/>
        <w:gridCol w:w="642"/>
        <w:gridCol w:w="682"/>
        <w:gridCol w:w="997"/>
        <w:gridCol w:w="997"/>
        <w:gridCol w:w="998"/>
        <w:gridCol w:w="998"/>
        <w:gridCol w:w="998"/>
        <w:gridCol w:w="998"/>
      </w:tblGrid>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деректемелерi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есептік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Резиденттiң мiндеттемелердi</w:t>
            </w:r>
          </w:p>
          <w:p>
            <w:pPr>
              <w:spacing w:after="20"/>
              <w:ind w:left="20"/>
              <w:jc w:val="both"/>
            </w:pPr>
            <w:r>
              <w:rPr>
                <w:rFonts w:ascii="Times New Roman"/>
                <w:b w:val="false"/>
                <w:i w:val="false"/>
                <w:color w:val="000000"/>
                <w:sz w:val="20"/>
              </w:rPr>
              <w:t>
резидент еместiң пайдасына</w:t>
            </w:r>
          </w:p>
          <w:p>
            <w:pPr>
              <w:spacing w:after="20"/>
              <w:ind w:left="20"/>
              <w:jc w:val="both"/>
            </w:pPr>
            <w:r>
              <w:rPr>
                <w:rFonts w:ascii="Times New Roman"/>
                <w:b w:val="false"/>
                <w:i w:val="false"/>
                <w:color w:val="000000"/>
                <w:sz w:val="20"/>
              </w:rPr>
              <w:t>
орындауы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еместiң</w:t>
            </w:r>
          </w:p>
          <w:p>
            <w:pPr>
              <w:spacing w:after="20"/>
              <w:ind w:left="20"/>
              <w:jc w:val="both"/>
            </w:pPr>
            <w:r>
              <w:rPr>
                <w:rFonts w:ascii="Times New Roman"/>
                <w:b w:val="false"/>
                <w:i w:val="false"/>
                <w:color w:val="000000"/>
                <w:sz w:val="20"/>
              </w:rPr>
              <w:t>
мiндеттемелердi резиденттiң</w:t>
            </w:r>
          </w:p>
          <w:p>
            <w:pPr>
              <w:spacing w:after="20"/>
              <w:ind w:left="20"/>
              <w:jc w:val="both"/>
            </w:pPr>
            <w:r>
              <w:rPr>
                <w:rFonts w:ascii="Times New Roman"/>
                <w:b w:val="false"/>
                <w:i w:val="false"/>
                <w:color w:val="000000"/>
                <w:sz w:val="20"/>
              </w:rPr>
              <w:t>
пайдасына орындауы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Белгiсi-экспорт/импорт</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Шартвалютасы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Мiндеттемелердi</w:t>
            </w:r>
          </w:p>
          <w:p>
            <w:pPr>
              <w:spacing w:after="20"/>
              <w:ind w:left="20"/>
              <w:jc w:val="both"/>
            </w:pPr>
            <w:r>
              <w:rPr>
                <w:rFonts w:ascii="Times New Roman"/>
                <w:b w:val="false"/>
                <w:i w:val="false"/>
                <w:color w:val="000000"/>
                <w:sz w:val="20"/>
              </w:rPr>
              <w:t>
орындау тәсілінің</w:t>
            </w:r>
          </w:p>
          <w:p>
            <w:pPr>
              <w:spacing w:after="20"/>
              <w:ind w:left="20"/>
              <w:jc w:val="both"/>
            </w:pPr>
            <w:r>
              <w:rPr>
                <w:rFonts w:ascii="Times New Roman"/>
                <w:b w:val="false"/>
                <w:i w:val="false"/>
                <w:color w:val="000000"/>
                <w:sz w:val="20"/>
              </w:rPr>
              <w:t>
коды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бiрлiкпенсомасы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Мiндеттемелердiорындаутәсілінің коды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Мыңбiрлiкпенсомасы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(Бас бухгалтер) ___________ _________ 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Орындаушы __________ __________________ телефоны 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20 ____ жылғы "____"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(ол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w:t>
            </w:r>
            <w:r>
              <w:br/>
            </w:r>
            <w:r>
              <w:rPr>
                <w:rFonts w:ascii="Times New Roman"/>
                <w:b w:val="false"/>
                <w:i w:val="false"/>
                <w:color w:val="000000"/>
                <w:sz w:val="20"/>
              </w:rPr>
              <w:t>экспортымен немесе импортымен байланысты</w:t>
            </w:r>
            <w:r>
              <w:br/>
            </w:r>
            <w:r>
              <w:rPr>
                <w:rFonts w:ascii="Times New Roman"/>
                <w:b w:val="false"/>
                <w:i w:val="false"/>
                <w:color w:val="000000"/>
                <w:sz w:val="20"/>
              </w:rPr>
              <w:t>валюталық шарттар бойынша</w:t>
            </w:r>
            <w:r>
              <w:br/>
            </w:r>
            <w:r>
              <w:rPr>
                <w:rFonts w:ascii="Times New Roman"/>
                <w:b w:val="false"/>
                <w:i w:val="false"/>
                <w:color w:val="000000"/>
                <w:sz w:val="20"/>
              </w:rPr>
              <w:t>мiндеттемелердi орындау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36" w:id="181"/>
    <w:p>
      <w:pPr>
        <w:spacing w:after="0"/>
        <w:ind w:left="0"/>
        <w:jc w:val="left"/>
      </w:pPr>
      <w:r>
        <w:rPr>
          <w:rFonts w:ascii="Times New Roman"/>
          <w:b/>
          <w:i w:val="false"/>
          <w:color w:val="000000"/>
        </w:rPr>
        <w:t xml:space="preserve"> Әкімшілік деректерді жинауға арналған "Тауарлардың</w:t>
      </w:r>
      <w:r>
        <w:br/>
      </w:r>
      <w:r>
        <w:rPr>
          <w:rFonts w:ascii="Times New Roman"/>
          <w:b/>
          <w:i w:val="false"/>
          <w:color w:val="000000"/>
        </w:rPr>
        <w:t>(жұмыстардың, көрсетілетін қызметтердің) экспортымен немесе</w:t>
      </w:r>
      <w:r>
        <w:br/>
      </w:r>
      <w:r>
        <w:rPr>
          <w:rFonts w:ascii="Times New Roman"/>
          <w:b/>
          <w:i w:val="false"/>
          <w:color w:val="000000"/>
        </w:rPr>
        <w:t>импортымен байланысты валюталық шарттар бойынша мiндеттемелердi</w:t>
      </w:r>
      <w:r>
        <w:br/>
      </w:r>
      <w:r>
        <w:rPr>
          <w:rFonts w:ascii="Times New Roman"/>
          <w:b/>
          <w:i w:val="false"/>
          <w:color w:val="000000"/>
        </w:rPr>
        <w:t>орындау туралы есеп" нысанын толтыру бойынша түсіндірме</w:t>
      </w:r>
      <w:r>
        <w:br/>
      </w:r>
      <w:r>
        <w:rPr>
          <w:rFonts w:ascii="Times New Roman"/>
          <w:b/>
          <w:i w:val="false"/>
          <w:color w:val="000000"/>
        </w:rPr>
        <w:t>1. Жалпы ережелер</w:t>
      </w:r>
    </w:p>
    <w:bookmarkEnd w:id="181"/>
    <w:bookmarkStart w:name="z238" w:id="182"/>
    <w:p>
      <w:pPr>
        <w:spacing w:after="0"/>
        <w:ind w:left="0"/>
        <w:jc w:val="both"/>
      </w:pPr>
      <w:r>
        <w:rPr>
          <w:rFonts w:ascii="Times New Roman"/>
          <w:b w:val="false"/>
          <w:i w:val="false"/>
          <w:color w:val="000000"/>
          <w:sz w:val="28"/>
        </w:rPr>
        <w:t xml:space="preserve">
      1. Осы түсіндірме "Тауарлардың (жұмыстардың, көрсетілетін қызметтердің) экспортымен немесе импортымен байланысты валюталық шарттар бойынша мiндеттемелердi орындау туралы есеп" нысанын (бұдан әрі – Нысан) толтыру бойынша бірыңғай талаптарды айқындайды. </w:t>
      </w:r>
    </w:p>
    <w:bookmarkEnd w:id="182"/>
    <w:bookmarkStart w:name="z239" w:id="183"/>
    <w:p>
      <w:pPr>
        <w:spacing w:after="0"/>
        <w:ind w:left="0"/>
        <w:jc w:val="both"/>
      </w:pPr>
      <w:r>
        <w:rPr>
          <w:rFonts w:ascii="Times New Roman"/>
          <w:b w:val="false"/>
          <w:i w:val="false"/>
          <w:color w:val="000000"/>
          <w:sz w:val="28"/>
        </w:rPr>
        <w:t xml:space="preserve">
      2. Нысан "Валюталық реттеу және валюталық бақылау туралы" 2005 жылғы 13 маусымдағы Қазақстан Республикасының Заңы </w:t>
      </w:r>
      <w:r>
        <w:rPr>
          <w:rFonts w:ascii="Times New Roman"/>
          <w:b w:val="false"/>
          <w:i w:val="false"/>
          <w:color w:val="000000"/>
          <w:sz w:val="28"/>
        </w:rPr>
        <w:t>19-бабының</w:t>
      </w:r>
      <w:r>
        <w:rPr>
          <w:rFonts w:ascii="Times New Roman"/>
          <w:b w:val="false"/>
          <w:i w:val="false"/>
          <w:color w:val="000000"/>
          <w:sz w:val="28"/>
        </w:rPr>
        <w:t xml:space="preserve"> 1-тармағына, 31-бабы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әзірленді. </w:t>
      </w:r>
    </w:p>
    <w:bookmarkEnd w:id="183"/>
    <w:bookmarkStart w:name="z240" w:id="184"/>
    <w:p>
      <w:pPr>
        <w:spacing w:after="0"/>
        <w:ind w:left="0"/>
        <w:jc w:val="both"/>
      </w:pPr>
      <w:r>
        <w:rPr>
          <w:rFonts w:ascii="Times New Roman"/>
          <w:b w:val="false"/>
          <w:i w:val="false"/>
          <w:color w:val="000000"/>
          <w:sz w:val="28"/>
        </w:rPr>
        <w:t xml:space="preserve">
      3. Нысанды шетел банкінде тауарлардың (жұмыстардың, көрсетілетін қызметтердің) экспортымен немесе импортымен байланысты баламасында елу мың АҚШ долларынан асатын сомада валюталық шарттар бойынша ақша төлемі және (немесе) аударымдары жүзеге асырылатын банк шоты бар Қазақстан Республикасының резиденті ай сайын ұсынады. Мұндай ақша төлемі және (немесе) аударымдары болмаған кезде нысан нөлдік көрсеткіштермен толтырылып ұсынылады. </w:t>
      </w:r>
    </w:p>
    <w:bookmarkEnd w:id="184"/>
    <w:bookmarkStart w:name="z241" w:id="185"/>
    <w:p>
      <w:pPr>
        <w:spacing w:after="0"/>
        <w:ind w:left="0"/>
        <w:jc w:val="both"/>
      </w:pPr>
      <w:r>
        <w:rPr>
          <w:rFonts w:ascii="Times New Roman"/>
          <w:b w:val="false"/>
          <w:i w:val="false"/>
          <w:color w:val="000000"/>
          <w:sz w:val="28"/>
        </w:rPr>
        <w:t>
      4. Басшы немесе бас бухгалтер мен орындаушы тегін, атын, әкесінің атын (ол болған кезде) көрсете отырып және мөр басып (ол болған кезде), Нысанға қол қояды.</w:t>
      </w:r>
    </w:p>
    <w:bookmarkEnd w:id="185"/>
    <w:bookmarkStart w:name="z242" w:id="186"/>
    <w:p>
      <w:pPr>
        <w:spacing w:after="0"/>
        <w:ind w:left="0"/>
        <w:jc w:val="left"/>
      </w:pPr>
      <w:r>
        <w:rPr>
          <w:rFonts w:ascii="Times New Roman"/>
          <w:b/>
          <w:i w:val="false"/>
          <w:color w:val="000000"/>
        </w:rPr>
        <w:t xml:space="preserve"> 2. Нысанды толтыру</w:t>
      </w:r>
    </w:p>
    <w:bookmarkEnd w:id="186"/>
    <w:bookmarkStart w:name="z243" w:id="187"/>
    <w:p>
      <w:pPr>
        <w:spacing w:after="0"/>
        <w:ind w:left="0"/>
        <w:jc w:val="both"/>
      </w:pPr>
      <w:r>
        <w:rPr>
          <w:rFonts w:ascii="Times New Roman"/>
          <w:b w:val="false"/>
          <w:i w:val="false"/>
          <w:color w:val="000000"/>
          <w:sz w:val="28"/>
        </w:rPr>
        <w:t xml:space="preserve">
      5. Нысан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жағдайларда ұсынылады. </w:t>
      </w:r>
    </w:p>
    <w:bookmarkEnd w:id="187"/>
    <w:bookmarkStart w:name="z244" w:id="188"/>
    <w:p>
      <w:pPr>
        <w:spacing w:after="0"/>
        <w:ind w:left="0"/>
        <w:jc w:val="both"/>
      </w:pPr>
      <w:r>
        <w:rPr>
          <w:rFonts w:ascii="Times New Roman"/>
          <w:b w:val="false"/>
          <w:i w:val="false"/>
          <w:color w:val="000000"/>
          <w:sz w:val="28"/>
        </w:rPr>
        <w:t>
      6. 2-бағанда егер шарт экспорт бойынша болса "1" деген және шарт импорт бойынша болса "2" деген белгі көрсетіледі.</w:t>
      </w:r>
    </w:p>
    <w:bookmarkEnd w:id="188"/>
    <w:bookmarkStart w:name="z245" w:id="189"/>
    <w:p>
      <w:pPr>
        <w:spacing w:after="0"/>
        <w:ind w:left="0"/>
        <w:jc w:val="both"/>
      </w:pPr>
      <w:r>
        <w:rPr>
          <w:rFonts w:ascii="Times New Roman"/>
          <w:b w:val="false"/>
          <w:i w:val="false"/>
          <w:color w:val="000000"/>
          <w:sz w:val="28"/>
        </w:rPr>
        <w:t>
      7. 4, 7, 8, 12-бағандар "ЖЖ/КК/АА" форматында күнді көрсету арқылы толтырылады.</w:t>
      </w:r>
    </w:p>
    <w:bookmarkEnd w:id="189"/>
    <w:bookmarkStart w:name="z246" w:id="190"/>
    <w:p>
      <w:pPr>
        <w:spacing w:after="0"/>
        <w:ind w:left="0"/>
        <w:jc w:val="both"/>
      </w:pPr>
      <w:r>
        <w:rPr>
          <w:rFonts w:ascii="Times New Roman"/>
          <w:b w:val="false"/>
          <w:i w:val="false"/>
          <w:color w:val="000000"/>
          <w:sz w:val="28"/>
        </w:rPr>
        <w:t xml:space="preserve">
      8. 6, 7-бағандарда валюталық шартқа берілген келісімшарттың есептік нөмірі және оны алу күні көрсетіледі (болған кезде), ал келісімшарттың есептік нөмірі ретінде мәміле паспортының нөмірі алынса, мәміле паспортының нөмірі және оны беру күні көрсетіледі. </w:t>
      </w:r>
    </w:p>
    <w:bookmarkEnd w:id="190"/>
    <w:bookmarkStart w:name="z247" w:id="191"/>
    <w:p>
      <w:pPr>
        <w:spacing w:after="0"/>
        <w:ind w:left="0"/>
        <w:jc w:val="both"/>
      </w:pPr>
      <w:r>
        <w:rPr>
          <w:rFonts w:ascii="Times New Roman"/>
          <w:b w:val="false"/>
          <w:i w:val="false"/>
          <w:color w:val="000000"/>
          <w:sz w:val="28"/>
        </w:rPr>
        <w:t>
      9. 9, 13-бағандарда мiндеттемелердi орындау тәсiлiнiң мына кодтары көрсетiледi:</w:t>
      </w:r>
    </w:p>
    <w:bookmarkEnd w:id="191"/>
    <w:p>
      <w:pPr>
        <w:spacing w:after="0"/>
        <w:ind w:left="0"/>
        <w:jc w:val="both"/>
      </w:pPr>
      <w:r>
        <w:rPr>
          <w:rFonts w:ascii="Times New Roman"/>
          <w:b w:val="false"/>
          <w:i w:val="false"/>
          <w:color w:val="000000"/>
          <w:sz w:val="28"/>
        </w:rPr>
        <w:t>
      10 - ақша төлемі және (немесе) аударымы;</w:t>
      </w:r>
    </w:p>
    <w:p>
      <w:pPr>
        <w:spacing w:after="0"/>
        <w:ind w:left="0"/>
        <w:jc w:val="both"/>
      </w:pPr>
      <w:r>
        <w:rPr>
          <w:rFonts w:ascii="Times New Roman"/>
          <w:b w:val="false"/>
          <w:i w:val="false"/>
          <w:color w:val="000000"/>
          <w:sz w:val="28"/>
        </w:rPr>
        <w:t>
      20 - тауарды жеткiзу;</w:t>
      </w:r>
    </w:p>
    <w:p>
      <w:pPr>
        <w:spacing w:after="0"/>
        <w:ind w:left="0"/>
        <w:jc w:val="both"/>
      </w:pPr>
      <w:r>
        <w:rPr>
          <w:rFonts w:ascii="Times New Roman"/>
          <w:b w:val="false"/>
          <w:i w:val="false"/>
          <w:color w:val="000000"/>
          <w:sz w:val="28"/>
        </w:rPr>
        <w:t>
      30 - қызмет көрсету, жұмыстарды орындау;</w:t>
      </w:r>
    </w:p>
    <w:p>
      <w:pPr>
        <w:spacing w:after="0"/>
        <w:ind w:left="0"/>
        <w:jc w:val="both"/>
      </w:pPr>
      <w:r>
        <w:rPr>
          <w:rFonts w:ascii="Times New Roman"/>
          <w:b w:val="false"/>
          <w:i w:val="false"/>
          <w:color w:val="000000"/>
          <w:sz w:val="28"/>
        </w:rPr>
        <w:t xml:space="preserve">
      40 - мiндеттемелердi өзгеше орындау. </w:t>
      </w:r>
    </w:p>
    <w:p>
      <w:pPr>
        <w:spacing w:after="0"/>
        <w:ind w:left="0"/>
        <w:jc w:val="both"/>
      </w:pPr>
      <w:r>
        <w:rPr>
          <w:rFonts w:ascii="Times New Roman"/>
          <w:b w:val="false"/>
          <w:i w:val="false"/>
          <w:color w:val="000000"/>
          <w:sz w:val="28"/>
        </w:rPr>
        <w:t>
      9 немесе 13-бағандарда "40" коды көрсетiлген кезде, тиiсінше 11 немесе 15-бағандарда міндеттемелердің өзгеше орындалуы талдап көрсетіледі.</w:t>
      </w:r>
    </w:p>
    <w:bookmarkStart w:name="z248" w:id="192"/>
    <w:p>
      <w:pPr>
        <w:spacing w:after="0"/>
        <w:ind w:left="0"/>
        <w:jc w:val="both"/>
      </w:pPr>
      <w:r>
        <w:rPr>
          <w:rFonts w:ascii="Times New Roman"/>
          <w:b w:val="false"/>
          <w:i w:val="false"/>
          <w:color w:val="000000"/>
          <w:sz w:val="28"/>
        </w:rPr>
        <w:t>
      10. 10, 14-бағандарда сомалар шарт валютасының мың бiрлiгiмен көрсетiледi. Егер есеп айырысу валютасы шарт валютасымен сәйкес келмесе 10, 14-бағандарда сомалар шарттағы валюталық келісуге сәйкес не резидент емес әрiптеспен келiсiлген басқа да бағам бойынша қайта есептелген шарт валютасының мың бiрлiгiмен көрсетiледi. Бұл ретте қайта есептеу бағамы мен есептеу валютасының атауы тиiсінше 11 немесе 15-бағандарда көрсетiледi.</w:t>
      </w:r>
    </w:p>
    <w:bookmarkEnd w:id="192"/>
    <w:bookmarkStart w:name="z249" w:id="193"/>
    <w:p>
      <w:pPr>
        <w:spacing w:after="0"/>
        <w:ind w:left="0"/>
        <w:jc w:val="both"/>
      </w:pPr>
      <w:r>
        <w:rPr>
          <w:rFonts w:ascii="Times New Roman"/>
          <w:b w:val="false"/>
          <w:i w:val="false"/>
          <w:color w:val="000000"/>
          <w:sz w:val="28"/>
        </w:rPr>
        <w:t>
      11. Қажеттiлiгiне қарай есепке өзге де қосымша ақпараты мен түсiндiрмелері бар анықтама қоса берiледі.</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