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9159" w14:textId="4439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"Қосымша дәрі-дәрмекпен қамтамасыз ету туралы" Астана қаласы мәслихатының 2011 жылғы 7 желтоқсандағы № 521/75-ІV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2015 жылғы 11 желтоқсандағы № 433/61-V шешімі. Астана қаласының Әділет департаментінде 2016 жылы 12 қаңтарда № 991 болып тіркелді. Күші жойылды - Астана қаласы мәслихатының 2017 жылғы 20 шілдедегі № 170/21-VI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20.07.2017 </w:t>
      </w:r>
      <w:r>
        <w:rPr>
          <w:rFonts w:ascii="Times New Roman"/>
          <w:b w:val="false"/>
          <w:i w:val="false"/>
          <w:color w:val="ff0000"/>
          <w:sz w:val="28"/>
        </w:rPr>
        <w:t>№ 170/21-VI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"Қосымша дәрі-дәрмекпен қамтамасыз ету туралы" Астана қаласы мәслихатының 2011 жылғы 7 желтоқсандағы № 521/75-ІV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30 желтоқсанда 707 нөмірмен тіркелген, 2012 жылғы 7 қаңтарда № 2 "Астана ақшамы", 2012 жылғы 7 қаңтарда № 2 "Вечерняя Астана" газеттерінде жарияланған) мынадай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"Қалқанша безінің медуллярлы ісігі" ауруына дәрілер, "Вандетаниб" препараты".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Құлмұқанов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басқармасы" (ДБ)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 Байжүнісов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