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a48e9" w14:textId="36a48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 әлеуметтiк көмек көрсету, оның мөлшерлерiн белгiлеу және мұқтаж азаматтардың жекелеген санаттарының тiзбесiн айқындау қағидасы туралы" Астана қаласы мәслихатының 2014 жылғы 27 маусымдағы № 250/36-V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2015 жылғы 17 шілдедегі № 399/55-V шешімі. Астана қаласының Әділет департаментінде 2015 жылы 13 тамызда № 933-1 болып тіркелді. Күші жойылды - Астана қаласы мәслихатының 2017 жылғы 12 желтоқсандағы № 221/25-VI шешімімен</w:t>
      </w:r>
    </w:p>
    <w:p>
      <w:pPr>
        <w:spacing w:after="0"/>
        <w:ind w:left="0"/>
        <w:jc w:val="both"/>
      </w:pPr>
      <w:r>
        <w:rPr>
          <w:rFonts w:ascii="Times New Roman"/>
          <w:b w:val="false"/>
          <w:i w:val="false"/>
          <w:color w:val="ff0000"/>
          <w:sz w:val="28"/>
        </w:rPr>
        <w:t xml:space="preserve">
      Ескерту. Күші жойылды - Астана қаласы мәслихатының 12.12.2017 </w:t>
      </w:r>
      <w:r>
        <w:rPr>
          <w:rFonts w:ascii="Times New Roman"/>
          <w:b w:val="false"/>
          <w:i w:val="false"/>
          <w:color w:val="ff0000"/>
          <w:sz w:val="28"/>
        </w:rPr>
        <w:t>№ 221/25-VI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Республикасының 1995 жылғы 28 сәуiрдегі Заңының 20-бабына, "Қазақстан Республикасындағы жергілікті мемлекеттік басқару және өзін-өзі басқару туралы" Қазақстан Республикасының 2001 жылғы 23 қаңтардағы Заңы 6-бабының </w:t>
      </w:r>
      <w:r>
        <w:rPr>
          <w:rFonts w:ascii="Times New Roman"/>
          <w:b w:val="false"/>
          <w:i w:val="false"/>
          <w:color w:val="000000"/>
          <w:sz w:val="28"/>
        </w:rPr>
        <w:t xml:space="preserve"> 2-3-тармағына</w:t>
      </w:r>
      <w:r>
        <w:rPr>
          <w:rFonts w:ascii="Times New Roman"/>
          <w:b w:val="false"/>
          <w:i w:val="false"/>
          <w:color w:val="000000"/>
          <w:sz w:val="28"/>
        </w:rPr>
        <w:t xml:space="preserve">, "Қазақстан Республикасы астанасының мәртебесi туралы" Қазақстан Республикасының 2007 жылғы 21 шілдедегі Заңы </w:t>
      </w:r>
      <w:r>
        <w:rPr>
          <w:rFonts w:ascii="Times New Roman"/>
          <w:b w:val="false"/>
          <w:i w:val="false"/>
          <w:color w:val="000000"/>
          <w:sz w:val="28"/>
        </w:rPr>
        <w:t xml:space="preserve"> 8-бабының</w:t>
      </w:r>
      <w:r>
        <w:rPr>
          <w:rFonts w:ascii="Times New Roman"/>
          <w:b w:val="false"/>
          <w:i w:val="false"/>
          <w:color w:val="000000"/>
          <w:sz w:val="28"/>
        </w:rPr>
        <w:t xml:space="preserve"> 3) тармақшасына сәйкес Астана қаласының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"Астана қаласында әлеуметтік көмек көрсету, оның мөлшерлерін белгілеу және мұқтаж азаматтардың жекелеген санаттарының тізбесін айқындау қағидасы туралы" Астана қаласы мәслихатының 2014 жылғы 27 маусымдағы № 250/36-V </w:t>
      </w:r>
      <w:r>
        <w:rPr>
          <w:rFonts w:ascii="Times New Roman"/>
          <w:b w:val="false"/>
          <w:i w:val="false"/>
          <w:color w:val="000000"/>
          <w:sz w:val="28"/>
        </w:rPr>
        <w:t xml:space="preserve"> шешіміне</w:t>
      </w:r>
      <w:r>
        <w:rPr>
          <w:rFonts w:ascii="Times New Roman"/>
          <w:b w:val="false"/>
          <w:i w:val="false"/>
          <w:color w:val="000000"/>
          <w:sz w:val="28"/>
        </w:rPr>
        <w:t xml:space="preserve"> (Нормативтік құқықтық актілерді мемлекеттік тіркеу тізілімінде 2014 жылғы 23 шілдеде № 822 болып тіркелген, 2014 жылғы 31 шілдеде Вечерняя Астана" газетінің № 83-нөмірінде және "Астана ақшамы" газетінің 84-нөмірінде жарияланған) қосымшаға сәйкес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мәслихаты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Егінбаев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мәслихаты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хатшысының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Байгенжин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2015 жылғы 17 шілдесіндегі</w:t>
            </w:r>
            <w:r>
              <w:br/>
            </w:r>
            <w:r>
              <w:rPr>
                <w:rFonts w:ascii="Times New Roman"/>
                <w:b w:val="false"/>
                <w:i w:val="false"/>
                <w:color w:val="000000"/>
                <w:sz w:val="20"/>
              </w:rPr>
              <w:t>№ 399/55-V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Астана қаласында әлеуметтiк көмек көрсету, оның мөлшерлерiн</w:t>
      </w:r>
      <w:r>
        <w:br/>
      </w:r>
      <w:r>
        <w:rPr>
          <w:rFonts w:ascii="Times New Roman"/>
          <w:b/>
          <w:i w:val="false"/>
          <w:color w:val="000000"/>
        </w:rPr>
        <w:t>белгiлеу және мұқтаж азаматтардың жекелеген санаттарының</w:t>
      </w:r>
      <w:r>
        <w:br/>
      </w:r>
      <w:r>
        <w:rPr>
          <w:rFonts w:ascii="Times New Roman"/>
          <w:b/>
          <w:i w:val="false"/>
          <w:color w:val="000000"/>
        </w:rPr>
        <w:t>тiзбесiн айқындау қағидасына енгізілген өзгерістер мен</w:t>
      </w:r>
      <w:r>
        <w:br/>
      </w:r>
      <w:r>
        <w:rPr>
          <w:rFonts w:ascii="Times New Roman"/>
          <w:b/>
          <w:i w:val="false"/>
          <w:color w:val="000000"/>
        </w:rPr>
        <w:t>толықтырулар</w:t>
      </w:r>
    </w:p>
    <w:bookmarkEnd w:id="3"/>
    <w:bookmarkStart w:name="z6" w:id="4"/>
    <w:p>
      <w:pPr>
        <w:spacing w:after="0"/>
        <w:ind w:left="0"/>
        <w:jc w:val="both"/>
      </w:pPr>
      <w:r>
        <w:rPr>
          <w:rFonts w:ascii="Times New Roman"/>
          <w:b w:val="false"/>
          <w:i w:val="false"/>
          <w:color w:val="000000"/>
          <w:sz w:val="28"/>
        </w:rPr>
        <w:t xml:space="preserve">
      Астана қаласында әлеуметтiк көмек көрсету, оның мөлшерлерiн белгiлеу және мұқтаж азаматтардың жекелеген санаттарының тiзбесiн айқындау </w:t>
      </w:r>
      <w:r>
        <w:rPr>
          <w:rFonts w:ascii="Times New Roman"/>
          <w:b w:val="false"/>
          <w:i w:val="false"/>
          <w:color w:val="000000"/>
          <w:sz w:val="28"/>
        </w:rPr>
        <w:t xml:space="preserve"> қағидасында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1-тармақ</w:t>
      </w:r>
      <w:r>
        <w:rPr>
          <w:rFonts w:ascii="Times New Roman"/>
          <w:b w:val="false"/>
          <w:i w:val="false"/>
          <w:color w:val="000000"/>
          <w:sz w:val="28"/>
        </w:rPr>
        <w:t xml:space="preserve"> мынадай мазмұндағы 26), 27), 28), 29) тармақшалармен толықтырылсын:</w:t>
      </w:r>
    </w:p>
    <w:p>
      <w:pPr>
        <w:spacing w:after="0"/>
        <w:ind w:left="0"/>
        <w:jc w:val="both"/>
      </w:pPr>
      <w:r>
        <w:rPr>
          <w:rFonts w:ascii="Times New Roman"/>
          <w:b w:val="false"/>
          <w:i w:val="false"/>
          <w:color w:val="000000"/>
          <w:sz w:val="28"/>
        </w:rPr>
        <w:t>
      "26) отбасыға көмектің жеке жоспары (бұдан әрі - жеке жоспар) - уәкілетті орган үміткермен бірлесіп жұмыспен қамтуға және (немесе) әлеуметтік бейімделуге ықпал ету жөнінде әзірлеген кешенді іс-шаралар;</w:t>
      </w:r>
    </w:p>
    <w:p>
      <w:pPr>
        <w:spacing w:after="0"/>
        <w:ind w:left="0"/>
        <w:jc w:val="both"/>
      </w:pPr>
      <w:r>
        <w:rPr>
          <w:rFonts w:ascii="Times New Roman"/>
          <w:b w:val="false"/>
          <w:i w:val="false"/>
          <w:color w:val="000000"/>
          <w:sz w:val="28"/>
        </w:rPr>
        <w:t>
      27) отбасы белсенділігін арттырудың әлеуметтік келісім-шарты - шартты ақшалай көмекті белгілеу үшін отбасы атынан еңбекке қабілетті жеке тұлға және Әкімші арасындағы тараптардың құқықтары мен міндеттерін белгілейтін келісім;</w:t>
      </w:r>
    </w:p>
    <w:p>
      <w:pPr>
        <w:spacing w:after="0"/>
        <w:ind w:left="0"/>
        <w:jc w:val="both"/>
      </w:pPr>
      <w:r>
        <w:rPr>
          <w:rFonts w:ascii="Times New Roman"/>
          <w:b w:val="false"/>
          <w:i w:val="false"/>
          <w:color w:val="000000"/>
          <w:sz w:val="28"/>
        </w:rPr>
        <w:t>
      28) шартты ақшалай көмек (бұдан әрі - ШАК) - мемлекет отбасы белсенділігін арттырудың әлеуметтік келісім-шарты талаптарымен жеке тұлғаларға немесе жан басына шаққандағы орташа айлық табысы ең төменгі күнкөріс деңгейінің 60%-ынан төмен отбасыларға ақшалай түрде беретін төлем;</w:t>
      </w:r>
    </w:p>
    <w:p>
      <w:pPr>
        <w:spacing w:after="0"/>
        <w:ind w:left="0"/>
        <w:jc w:val="both"/>
      </w:pPr>
      <w:r>
        <w:rPr>
          <w:rFonts w:ascii="Times New Roman"/>
          <w:b w:val="false"/>
          <w:i w:val="false"/>
          <w:color w:val="000000"/>
          <w:sz w:val="28"/>
        </w:rPr>
        <w:t>
      29) үміткер - ШАК белгілеу үшін өзі және отбасы атынан өтініш білдірген тұлға.";</w:t>
      </w:r>
    </w:p>
    <w:bookmarkStart w:name="z8" w:id="5"/>
    <w:p>
      <w:pPr>
        <w:spacing w:after="0"/>
        <w:ind w:left="0"/>
        <w:jc w:val="both"/>
      </w:pPr>
      <w:r>
        <w:rPr>
          <w:rFonts w:ascii="Times New Roman"/>
          <w:b w:val="false"/>
          <w:i w:val="false"/>
          <w:color w:val="000000"/>
          <w:sz w:val="28"/>
        </w:rPr>
        <w:t>
      мынадай мазмұндағы 57-1-тармақпен толықтырылсын:</w:t>
      </w:r>
    </w:p>
    <w:bookmarkEnd w:id="5"/>
    <w:p>
      <w:pPr>
        <w:spacing w:after="0"/>
        <w:ind w:left="0"/>
        <w:jc w:val="both"/>
      </w:pPr>
      <w:r>
        <w:rPr>
          <w:rFonts w:ascii="Times New Roman"/>
          <w:b w:val="false"/>
          <w:i w:val="false"/>
          <w:color w:val="000000"/>
          <w:sz w:val="28"/>
        </w:rPr>
        <w:t>
      "57-1. Шипажайлық-курорттық емделуге арналған әлеуметтік көмек:</w:t>
      </w:r>
    </w:p>
    <w:p>
      <w:pPr>
        <w:spacing w:after="0"/>
        <w:ind w:left="0"/>
        <w:jc w:val="both"/>
      </w:pPr>
      <w:r>
        <w:rPr>
          <w:rFonts w:ascii="Times New Roman"/>
          <w:b w:val="false"/>
          <w:i w:val="false"/>
          <w:color w:val="000000"/>
          <w:sz w:val="28"/>
        </w:rPr>
        <w:t>
      жолдама құнының 35%-ын төлеумен жасы бойынша зейнеткерлерге;</w:t>
      </w:r>
    </w:p>
    <w:p>
      <w:pPr>
        <w:spacing w:after="0"/>
        <w:ind w:left="0"/>
        <w:jc w:val="both"/>
      </w:pPr>
      <w:r>
        <w:rPr>
          <w:rFonts w:ascii="Times New Roman"/>
          <w:b w:val="false"/>
          <w:i w:val="false"/>
          <w:color w:val="000000"/>
          <w:sz w:val="28"/>
        </w:rPr>
        <w:t>
      жолдама құнының 25%-ын төлеумен ең төмен мөлшердегі зейнетақы алушылар санынан жасы бойынша зейнеткерлерге ұсынылады.";</w:t>
      </w:r>
    </w:p>
    <w:bookmarkStart w:name="z9" w:id="6"/>
    <w:p>
      <w:pPr>
        <w:spacing w:after="0"/>
        <w:ind w:left="0"/>
        <w:jc w:val="both"/>
      </w:pPr>
      <w:r>
        <w:rPr>
          <w:rFonts w:ascii="Times New Roman"/>
          <w:b w:val="false"/>
          <w:i w:val="false"/>
          <w:color w:val="000000"/>
          <w:sz w:val="28"/>
        </w:rPr>
        <w:t>
      мынадай мазмұндағы 6-тараумен толықтырылсын:</w:t>
      </w:r>
    </w:p>
    <w:bookmarkEnd w:id="6"/>
    <w:p>
      <w:pPr>
        <w:spacing w:after="0"/>
        <w:ind w:left="0"/>
        <w:jc w:val="both"/>
      </w:pPr>
      <w:r>
        <w:rPr>
          <w:rFonts w:ascii="Times New Roman"/>
          <w:b w:val="false"/>
          <w:i w:val="false"/>
          <w:color w:val="000000"/>
          <w:sz w:val="28"/>
        </w:rPr>
        <w:t>
      "6-тарау. Әлеуметтік келісім-шарт негізінде көрсетілетін әлеуметтік көмек</w:t>
      </w:r>
    </w:p>
    <w:p>
      <w:pPr>
        <w:spacing w:after="0"/>
        <w:ind w:left="0"/>
        <w:jc w:val="both"/>
      </w:pPr>
      <w:r>
        <w:rPr>
          <w:rFonts w:ascii="Times New Roman"/>
          <w:b w:val="false"/>
          <w:i w:val="false"/>
          <w:color w:val="000000"/>
          <w:sz w:val="28"/>
        </w:rPr>
        <w:t>
      98. Әлеуметтік келісім-шарт негізінде көрсетілетін әлеуметтік көмек (ШАК) отбасының (тұлғаның) еңбекке қабілетті мүшелерінің жұмыспен қамтуға ықпал етудің мемлекеттік шараларына қатысу және қажет болған жағдайда еңбекке қабілеттілерді қоса алумен отбасы (тұлға) мүшелерінің әлеуметтік бейімделуден өту шартымен және отбасы белсенділігін арттырудың әлеуметтік келісім-шарттың күшінде болу мерзіміне отбасыға (тұлғаға) көрсетіледі және ай сайын төленеді.</w:t>
      </w:r>
    </w:p>
    <w:p>
      <w:pPr>
        <w:spacing w:after="0"/>
        <w:ind w:left="0"/>
        <w:jc w:val="both"/>
      </w:pPr>
      <w:r>
        <w:rPr>
          <w:rFonts w:ascii="Times New Roman"/>
          <w:b w:val="false"/>
          <w:i w:val="false"/>
          <w:color w:val="000000"/>
          <w:sz w:val="28"/>
        </w:rPr>
        <w:t>
      99. Отбасының әрбір мүшесіне (тұлғаға) арналған ШАК мөлшері отбасының (тұлғаның) жан басына шаққандағы табысы мен облыстарда (республикалық маңызы бар қалада, астанада) белгіленген ең төменгі күнкөріс деңгейінің 60 пайызы арасындағы айырма ретінде айқындалады және отбасының құрамы өзгерген жағдайда, ШАК мөлшері көрсетілген мән-жайлар орын алған кезден бастап, бірақ оны тағайындаған кезден кейін ғана қайта есептеледі.</w:t>
      </w:r>
    </w:p>
    <w:p>
      <w:pPr>
        <w:spacing w:after="0"/>
        <w:ind w:left="0"/>
        <w:jc w:val="both"/>
      </w:pPr>
      <w:r>
        <w:rPr>
          <w:rFonts w:ascii="Times New Roman"/>
          <w:b w:val="false"/>
          <w:i w:val="false"/>
          <w:color w:val="000000"/>
          <w:sz w:val="28"/>
        </w:rPr>
        <w:t>
      100. Жан басына шаққандағы орташа табыс ШАК тағайындауға жүгінген айдың алдындағы 3 (үш) айда алынған жиынтық табысты отбасы мүшелерінің санына және 3 (үш) айға бөлу арқылы есептеледі және отбасының белсенділігін арттырудың әлеуметтік келісімшарты қолданылатын мерзім ішінде қайта қаралмайды.</w:t>
      </w:r>
    </w:p>
    <w:p>
      <w:pPr>
        <w:spacing w:after="0"/>
        <w:ind w:left="0"/>
        <w:jc w:val="both"/>
      </w:pPr>
      <w:r>
        <w:rPr>
          <w:rFonts w:ascii="Times New Roman"/>
          <w:b w:val="false"/>
          <w:i w:val="false"/>
          <w:color w:val="000000"/>
          <w:sz w:val="28"/>
        </w:rPr>
        <w:t>
      101. Үміткер ШАК тағайындау үшін жеке өзінің не отбасының атынан тұрғылықты жері бойынша Әкімшіге жүгінеді.</w:t>
      </w:r>
    </w:p>
    <w:p>
      <w:pPr>
        <w:spacing w:after="0"/>
        <w:ind w:left="0"/>
        <w:jc w:val="both"/>
      </w:pPr>
      <w:r>
        <w:rPr>
          <w:rFonts w:ascii="Times New Roman"/>
          <w:b w:val="false"/>
          <w:i w:val="false"/>
          <w:color w:val="000000"/>
          <w:sz w:val="28"/>
        </w:rPr>
        <w:t>
      Үміткер ШАК тағайындауға келісім берген жағдайда Қағидаға 5-қосымшаға сәйкес әңгімелесу парағын толтырумен әңгімелесу жүргізіледі.</w:t>
      </w:r>
    </w:p>
    <w:p>
      <w:pPr>
        <w:spacing w:after="0"/>
        <w:ind w:left="0"/>
        <w:jc w:val="both"/>
      </w:pPr>
      <w:r>
        <w:rPr>
          <w:rFonts w:ascii="Times New Roman"/>
          <w:b w:val="false"/>
          <w:i w:val="false"/>
          <w:color w:val="000000"/>
          <w:sz w:val="28"/>
        </w:rPr>
        <w:t>
      102. Әңгімелесу парағына қол қойған үміткер ШАК тағайындау туралы өтінішті, Қағидаға 6, 7-қосымшаларға сәйкес отбасылық және материалдық жағдайы туралы сауалнаманы толтырады, оған мынадай құжаттарды қоса береді:</w:t>
      </w:r>
    </w:p>
    <w:p>
      <w:pPr>
        <w:spacing w:after="0"/>
        <w:ind w:left="0"/>
        <w:jc w:val="both"/>
      </w:pPr>
      <w:r>
        <w:rPr>
          <w:rFonts w:ascii="Times New Roman"/>
          <w:b w:val="false"/>
          <w:i w:val="false"/>
          <w:color w:val="000000"/>
          <w:sz w:val="28"/>
        </w:rPr>
        <w:t>
      1) жеке басын куәландыратын құжат;</w:t>
      </w:r>
    </w:p>
    <w:p>
      <w:pPr>
        <w:spacing w:after="0"/>
        <w:ind w:left="0"/>
        <w:jc w:val="both"/>
      </w:pPr>
      <w:r>
        <w:rPr>
          <w:rFonts w:ascii="Times New Roman"/>
          <w:b w:val="false"/>
          <w:i w:val="false"/>
          <w:color w:val="000000"/>
          <w:sz w:val="28"/>
        </w:rPr>
        <w:t>
      2) Қағидаға 8-қосымшаға сәйкес нысан бойынша отбасы құрамы туралы мәліметтер;</w:t>
      </w:r>
    </w:p>
    <w:p>
      <w:pPr>
        <w:spacing w:after="0"/>
        <w:ind w:left="0"/>
        <w:jc w:val="both"/>
      </w:pPr>
      <w:r>
        <w:rPr>
          <w:rFonts w:ascii="Times New Roman"/>
          <w:b w:val="false"/>
          <w:i w:val="false"/>
          <w:color w:val="000000"/>
          <w:sz w:val="28"/>
        </w:rPr>
        <w:t>
      3) отбасы мүшесіне (қажет болған кезде) қамқоршылықтың (қорғаншылықтың) белгіленгенін растайтын құжат;</w:t>
      </w:r>
    </w:p>
    <w:p>
      <w:pPr>
        <w:spacing w:after="0"/>
        <w:ind w:left="0"/>
        <w:jc w:val="both"/>
      </w:pPr>
      <w:r>
        <w:rPr>
          <w:rFonts w:ascii="Times New Roman"/>
          <w:b w:val="false"/>
          <w:i w:val="false"/>
          <w:color w:val="000000"/>
          <w:sz w:val="28"/>
        </w:rPr>
        <w:t>
      4) тұрақты тұрғылықты жері бойынша тіркелгенін растайтын құжат немесе мекенжай анықтамасы.</w:t>
      </w:r>
    </w:p>
    <w:p>
      <w:pPr>
        <w:spacing w:after="0"/>
        <w:ind w:left="0"/>
        <w:jc w:val="both"/>
      </w:pPr>
      <w:r>
        <w:rPr>
          <w:rFonts w:ascii="Times New Roman"/>
          <w:b w:val="false"/>
          <w:i w:val="false"/>
          <w:color w:val="000000"/>
          <w:sz w:val="28"/>
        </w:rPr>
        <w:t>
      103. Егер өтініш беруші жүгінген кезде мемлекеттік атаулы әлеуметтік көмек және (немесе) он сегіз жасқа дейінгі балаларға мемлекеттік жәрдемақы алушы болып табылса, Қағиданың 102-тармағының 1), 2), 3), 4) тармақшаларында көрсетілген құжаттарды ұсыну талап етілмейді.</w:t>
      </w:r>
    </w:p>
    <w:p>
      <w:pPr>
        <w:spacing w:after="0"/>
        <w:ind w:left="0"/>
        <w:jc w:val="both"/>
      </w:pPr>
      <w:r>
        <w:rPr>
          <w:rFonts w:ascii="Times New Roman"/>
          <w:b w:val="false"/>
          <w:i w:val="false"/>
          <w:color w:val="000000"/>
          <w:sz w:val="28"/>
        </w:rPr>
        <w:t>
      104. Әкімші құжаттарды алған күннен бастап 2 (екі) жұмыс күні ішінде іс макетін қалыптастырады және өтініш берушінің материалдық жағдайына тексеру жүргізу үшін учаскелік комиссияларға береді.</w:t>
      </w:r>
    </w:p>
    <w:p>
      <w:pPr>
        <w:spacing w:after="0"/>
        <w:ind w:left="0"/>
        <w:jc w:val="both"/>
      </w:pPr>
      <w:r>
        <w:rPr>
          <w:rFonts w:ascii="Times New Roman"/>
          <w:b w:val="false"/>
          <w:i w:val="false"/>
          <w:color w:val="000000"/>
          <w:sz w:val="28"/>
        </w:rPr>
        <w:t>
      105. Учаскелік комиссиялар құжаттар келіп түскен күннен бастап 3 (үш) жұмыс күні ішінде өтініш берушінің материалдық жағдайына тексеру жүргізеді, Қағидаға 9-қосымшаға сәйкес нысан бойынша тексеру актісін жасайды, Қағидаға 10-қосымшаға сәйкес нысан бойынша учаскелік комиссияның қорытындысын дайындайды және оны Әкімшіге береді.</w:t>
      </w:r>
    </w:p>
    <w:p>
      <w:pPr>
        <w:spacing w:after="0"/>
        <w:ind w:left="0"/>
        <w:jc w:val="both"/>
      </w:pPr>
      <w:r>
        <w:rPr>
          <w:rFonts w:ascii="Times New Roman"/>
          <w:b w:val="false"/>
          <w:i w:val="false"/>
          <w:color w:val="000000"/>
          <w:sz w:val="28"/>
        </w:rPr>
        <w:t>
      106. Әлеуметтік келісім-шарт негізінде ШАК-ке құқығы айқындалғаннан кейін Әкімші өтініш берушіні және (немесе) отбасы мүшелерін "Отбасының белсенділігін арттырудың әлеуметтік келісімшарты мен отбасыға көмектің жеке жоспары нысандарын бекіту туралы" Қазақстан Республикасы Денсаулық сақтау және әлеуметтік даму министрінің 2015 жылғы 23 ақпандағы № 88 бұйрығымен бекітілген нысан бойынша отбасыға көмектің жеке жоспарын әзірлеу және отбасының белсенділігін арттырудың әлеуметтік келісімшартын жасау үшін (бұдан әрі - жеке жоспар) шақырады.</w:t>
      </w:r>
    </w:p>
    <w:p>
      <w:pPr>
        <w:spacing w:after="0"/>
        <w:ind w:left="0"/>
        <w:jc w:val="both"/>
      </w:pPr>
      <w:r>
        <w:rPr>
          <w:rFonts w:ascii="Times New Roman"/>
          <w:b w:val="false"/>
          <w:i w:val="false"/>
          <w:color w:val="000000"/>
          <w:sz w:val="28"/>
        </w:rPr>
        <w:t>
      107. Жұмыспен қамтуға жәрдемдесу және әлеуметтік бейімдеу жөніндегі іс-шараларды қамтитын (отбасында осындай бейімделуге мұқтаж адам болған жағдайда) жеке жоспар өтініш берушімен және оның отбасы мүшелерімен бірлесіп жасалады және отбасының белсенділігін арттырудың әлеуметтік келісімшартының ажырамас бөлігі болып табылады</w:t>
      </w:r>
    </w:p>
    <w:p>
      <w:pPr>
        <w:spacing w:after="0"/>
        <w:ind w:left="0"/>
        <w:jc w:val="both"/>
      </w:pPr>
      <w:r>
        <w:rPr>
          <w:rFonts w:ascii="Times New Roman"/>
          <w:b w:val="false"/>
          <w:i w:val="false"/>
          <w:color w:val="000000"/>
          <w:sz w:val="28"/>
        </w:rPr>
        <w:t>
      108. Отбасының белсенділігін арттырудың әлеуметтік келісімшарты тараптардың міндеттемелерін, сондай-ақ скринингтік тексеруден өтуге, әлеуметтік мәні бар аурулардан (маскүнемдік, нашақорлық, туберкулез) емделуге бейімділігі, жүктіліктің 12 аптасына дейін әйелдер консультациясына тіркеуге тұру және жүктіліктің барлық кезеңінде бақылауда болу бойынша міндеттемелерді қамтиды.</w:t>
      </w:r>
    </w:p>
    <w:p>
      <w:pPr>
        <w:spacing w:after="0"/>
        <w:ind w:left="0"/>
        <w:jc w:val="both"/>
      </w:pPr>
      <w:r>
        <w:rPr>
          <w:rFonts w:ascii="Times New Roman"/>
          <w:b w:val="false"/>
          <w:i w:val="false"/>
          <w:color w:val="000000"/>
          <w:sz w:val="28"/>
        </w:rPr>
        <w:t>
      109. Отбасының белсенділігін арттырудың әлеуметтік келісімшарты 6 (алты) айға, бірақ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бір жылдан асырмай 6 (алты) айға ұзарту мүмкіндігімен жасалады.</w:t>
      </w:r>
    </w:p>
    <w:p>
      <w:pPr>
        <w:spacing w:after="0"/>
        <w:ind w:left="0"/>
        <w:jc w:val="both"/>
      </w:pPr>
      <w:r>
        <w:rPr>
          <w:rFonts w:ascii="Times New Roman"/>
          <w:b w:val="false"/>
          <w:i w:val="false"/>
          <w:color w:val="000000"/>
          <w:sz w:val="28"/>
        </w:rPr>
        <w:t>
      Отбасының белсенділігін арттырудың әлеуметтік келісімшарты ұзартылған жағдайда шартты әлеуметтік көмек мөлшері қайта қаралмайды.</w:t>
      </w:r>
    </w:p>
    <w:p>
      <w:pPr>
        <w:spacing w:after="0"/>
        <w:ind w:left="0"/>
        <w:jc w:val="both"/>
      </w:pPr>
      <w:r>
        <w:rPr>
          <w:rFonts w:ascii="Times New Roman"/>
          <w:b w:val="false"/>
          <w:i w:val="false"/>
          <w:color w:val="000000"/>
          <w:sz w:val="28"/>
        </w:rPr>
        <w:t>
      110. Жұмыспен қамтуға жәрдемдесудің мемлекеттік шараларына қатысу:</w:t>
      </w:r>
    </w:p>
    <w:p>
      <w:pPr>
        <w:spacing w:after="0"/>
        <w:ind w:left="0"/>
        <w:jc w:val="both"/>
      </w:pPr>
      <w:r>
        <w:rPr>
          <w:rFonts w:ascii="Times New Roman"/>
          <w:b w:val="false"/>
          <w:i w:val="false"/>
          <w:color w:val="000000"/>
          <w:sz w:val="28"/>
        </w:rPr>
        <w:t>
      стационарлық, амбулаторлық емделу (тиісті медициналық ұйымдардан растайтын құжаттар ұсынған кезде) кезеңінде;</w:t>
      </w:r>
    </w:p>
    <w:p>
      <w:pPr>
        <w:spacing w:after="0"/>
        <w:ind w:left="0"/>
        <w:jc w:val="both"/>
      </w:pPr>
      <w:r>
        <w:rPr>
          <w:rFonts w:ascii="Times New Roman"/>
          <w:b w:val="false"/>
          <w:i w:val="false"/>
          <w:color w:val="000000"/>
          <w:sz w:val="28"/>
        </w:rPr>
        <w:t>
      жұмыспен қамтуға жәрдемдесудің мемлекеттік шараларына қатысатын негізгі үміткерден (үміткерлерден) басқа тұлғалардың үш жасқа дейінгі балаға, он сегіз жасқа толмаған мүгедек балаға, бөгде адамның күтімі мен көмегіне мұқтаж бірінші және екінші топтағы мүгедектерге, сексен жастан асқан қарттарға күтім жасауды жүзеге асыру жағдайларын қоспағанда, отбасының еңбекке қабілетті мүшелері үшін міндетті шарт болып табылады.</w:t>
      </w:r>
    </w:p>
    <w:p>
      <w:pPr>
        <w:spacing w:after="0"/>
        <w:ind w:left="0"/>
        <w:jc w:val="both"/>
      </w:pPr>
      <w:r>
        <w:rPr>
          <w:rFonts w:ascii="Times New Roman"/>
          <w:b w:val="false"/>
          <w:i w:val="false"/>
          <w:color w:val="000000"/>
          <w:sz w:val="28"/>
        </w:rPr>
        <w:t>
      111. Әкімші "Е - Әлеуметтік қамтамасыз ету" немесе "Әлеуметтік көмек" автоматтандырылған ақпараттық жүйесінің дерекқорын пайдаланумен әлеуметтік көмек ұсынылуына мониторинг және есеп жүргізеді.</w:t>
      </w:r>
    </w:p>
    <w:p>
      <w:pPr>
        <w:spacing w:after="0"/>
        <w:ind w:left="0"/>
        <w:jc w:val="both"/>
      </w:pPr>
      <w:r>
        <w:rPr>
          <w:rFonts w:ascii="Times New Roman"/>
          <w:b w:val="false"/>
          <w:i w:val="false"/>
          <w:color w:val="000000"/>
          <w:sz w:val="28"/>
        </w:rPr>
        <w:t>
      112. ШАК төлеуді Әкімші алушылардың банктік шотына аудару арқылы жүзеге асырады.</w:t>
      </w:r>
    </w:p>
    <w:p>
      <w:pPr>
        <w:spacing w:after="0"/>
        <w:ind w:left="0"/>
        <w:jc w:val="both"/>
      </w:pPr>
      <w:r>
        <w:rPr>
          <w:rFonts w:ascii="Times New Roman"/>
          <w:b w:val="false"/>
          <w:i w:val="false"/>
          <w:color w:val="000000"/>
          <w:sz w:val="28"/>
        </w:rPr>
        <w:t>
      113. Әкімші ШАК төлеуді Қағидаға 11-қосымшаға сәйкес нысан бойынша шешім негізінде мынадай жағдайларда тоқтатады:</w:t>
      </w:r>
    </w:p>
    <w:p>
      <w:pPr>
        <w:spacing w:after="0"/>
        <w:ind w:left="0"/>
        <w:jc w:val="both"/>
      </w:pPr>
      <w:r>
        <w:rPr>
          <w:rFonts w:ascii="Times New Roman"/>
          <w:b w:val="false"/>
          <w:i w:val="false"/>
          <w:color w:val="000000"/>
          <w:sz w:val="28"/>
        </w:rPr>
        <w:t>
      1) алушының қайтыс болуы;</w:t>
      </w:r>
    </w:p>
    <w:p>
      <w:pPr>
        <w:spacing w:after="0"/>
        <w:ind w:left="0"/>
        <w:jc w:val="both"/>
      </w:pPr>
      <w:r>
        <w:rPr>
          <w:rFonts w:ascii="Times New Roman"/>
          <w:b w:val="false"/>
          <w:i w:val="false"/>
          <w:color w:val="000000"/>
          <w:sz w:val="28"/>
        </w:rPr>
        <w:t>
      2) алушының Астана қаласының шегінен тыс жерге тұрақты тұруға кетуі;</w:t>
      </w:r>
    </w:p>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жіберу;</w:t>
      </w:r>
    </w:p>
    <w:p>
      <w:pPr>
        <w:spacing w:after="0"/>
        <w:ind w:left="0"/>
        <w:jc w:val="both"/>
      </w:pPr>
      <w:r>
        <w:rPr>
          <w:rFonts w:ascii="Times New Roman"/>
          <w:b w:val="false"/>
          <w:i w:val="false"/>
          <w:color w:val="000000"/>
          <w:sz w:val="28"/>
        </w:rPr>
        <w:t>
      4) өтініші беруші ұсынған мәліметтердің жалған болуы;</w:t>
      </w:r>
    </w:p>
    <w:p>
      <w:pPr>
        <w:spacing w:after="0"/>
        <w:ind w:left="0"/>
        <w:jc w:val="both"/>
      </w:pPr>
      <w:r>
        <w:rPr>
          <w:rFonts w:ascii="Times New Roman"/>
          <w:b w:val="false"/>
          <w:i w:val="false"/>
          <w:color w:val="000000"/>
          <w:sz w:val="28"/>
        </w:rPr>
        <w:t>
      5) отбасының белсенділігін арттырудың әлеуметтік келісімшарты мен әлеуметтік келісімшарт бойынша міндеттемелерді орындамау.</w:t>
      </w:r>
    </w:p>
    <w:p>
      <w:pPr>
        <w:spacing w:after="0"/>
        <w:ind w:left="0"/>
        <w:jc w:val="both"/>
      </w:pPr>
      <w:r>
        <w:rPr>
          <w:rFonts w:ascii="Times New Roman"/>
          <w:b w:val="false"/>
          <w:i w:val="false"/>
          <w:color w:val="000000"/>
          <w:sz w:val="28"/>
        </w:rPr>
        <w:t>
      ШАК-ты заңсыз тағайындауға әкеп соқтырған жалған мәліметтер ұсынғаны анықталған жағдайда тұлғаға (отбасына) ШАК төлеу оның тағайындалу кезеңіне тоқтатылады. Артық төленген сомалар ерікті түрде, ал бас тартқан жағдайда сот тәртібімен қайтарылуға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қаласында әлеуметтiк көмек</w:t>
            </w:r>
            <w:r>
              <w:br/>
            </w:r>
            <w:r>
              <w:rPr>
                <w:rFonts w:ascii="Times New Roman"/>
                <w:b w:val="false"/>
                <w:i w:val="false"/>
                <w:color w:val="000000"/>
                <w:sz w:val="20"/>
              </w:rPr>
              <w:t>көрсету, оның мөлшерлерiн белгiлеу</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тiзбесiн айқындау қағидасына</w:t>
            </w:r>
            <w:r>
              <w:br/>
            </w:r>
            <w:r>
              <w:rPr>
                <w:rFonts w:ascii="Times New Roman"/>
                <w:b w:val="false"/>
                <w:i w:val="false"/>
                <w:color w:val="000000"/>
                <w:sz w:val="20"/>
              </w:rPr>
              <w:t>5-қосымша</w:t>
            </w:r>
          </w:p>
        </w:tc>
      </w:tr>
    </w:tbl>
    <w:bookmarkStart w:name="z11" w:id="7"/>
    <w:p>
      <w:pPr>
        <w:spacing w:after="0"/>
        <w:ind w:left="0"/>
        <w:jc w:val="left"/>
      </w:pPr>
      <w:r>
        <w:rPr>
          <w:rFonts w:ascii="Times New Roman"/>
          <w:b/>
          <w:i w:val="false"/>
          <w:color w:val="000000"/>
        </w:rPr>
        <w:t xml:space="preserve"> Шартты ақшалай көмекті тағайындау үшін әңгімелесу парағы</w:t>
      </w:r>
    </w:p>
    <w:bookmarkEnd w:id="7"/>
    <w:p>
      <w:pPr>
        <w:spacing w:after="0"/>
        <w:ind w:left="0"/>
        <w:jc w:val="both"/>
      </w:pPr>
      <w:r>
        <w:rPr>
          <w:rFonts w:ascii="Times New Roman"/>
          <w:b w:val="false"/>
          <w:i w:val="false"/>
          <w:color w:val="000000"/>
          <w:sz w:val="28"/>
        </w:rPr>
        <w:t>
      Өтініш берушінің Т.А.Ә.______________________________________________</w:t>
      </w:r>
    </w:p>
    <w:p>
      <w:pPr>
        <w:spacing w:after="0"/>
        <w:ind w:left="0"/>
        <w:jc w:val="both"/>
      </w:pPr>
      <w:r>
        <w:rPr>
          <w:rFonts w:ascii="Times New Roman"/>
          <w:b w:val="false"/>
          <w:i w:val="false"/>
          <w:color w:val="000000"/>
          <w:sz w:val="28"/>
        </w:rPr>
        <w:t>
      Жұмыспен қамту және әлеуметтік бағдарламалар бөлімі маманының Т.А.Ә.</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Отбасының белсенділігін арттырудың әлеуметтік келісімшарты негізінде</w:t>
      </w:r>
    </w:p>
    <w:p>
      <w:pPr>
        <w:spacing w:after="0"/>
        <w:ind w:left="0"/>
        <w:jc w:val="both"/>
      </w:pPr>
      <w:r>
        <w:rPr>
          <w:rFonts w:ascii="Times New Roman"/>
          <w:b w:val="false"/>
          <w:i w:val="false"/>
          <w:color w:val="000000"/>
          <w:sz w:val="28"/>
        </w:rPr>
        <w:t>
      шартты ақшалай көмек алуға жүгінген күн______________________________</w:t>
      </w:r>
    </w:p>
    <w:p>
      <w:pPr>
        <w:spacing w:after="0"/>
        <w:ind w:left="0"/>
        <w:jc w:val="both"/>
      </w:pPr>
      <w:r>
        <w:rPr>
          <w:rFonts w:ascii="Times New Roman"/>
          <w:b w:val="false"/>
          <w:i w:val="false"/>
          <w:color w:val="000000"/>
          <w:sz w:val="28"/>
        </w:rPr>
        <w:t>
      Отбасының (жалғыз тұратын азаматтың) сипаттамасы:____________________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Отбасының жұмыс істемейтін ересек мүшелерінің еңбек қызметі (жұмыс</w:t>
      </w:r>
    </w:p>
    <w:p>
      <w:pPr>
        <w:spacing w:after="0"/>
        <w:ind w:left="0"/>
        <w:jc w:val="both"/>
      </w:pPr>
      <w:r>
        <w:rPr>
          <w:rFonts w:ascii="Times New Roman"/>
          <w:b w:val="false"/>
          <w:i w:val="false"/>
          <w:color w:val="000000"/>
          <w:sz w:val="28"/>
        </w:rPr>
        <w:t>
      орны, лауазымы, жұмыстан шығу себептері):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9"/>
        <w:gridCol w:w="617"/>
        <w:gridCol w:w="2935"/>
        <w:gridCol w:w="1389"/>
        <w:gridCol w:w="2163"/>
        <w:gridCol w:w="1776"/>
        <w:gridCol w:w="1391"/>
      </w:tblGrid>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жұмыс орны, жұмыстан шығу себептері</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жұмыс өтілі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жұмыс орнындағы жұмыс өтілі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дағдылары мен шеберлігі</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кезеңінің ұзақтығы</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Зайыбы (жұбайы)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ересектер</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қызметінің мүмкіндіктері (пікір):</w:t>
      </w:r>
    </w:p>
    <w:p>
      <w:pPr>
        <w:spacing w:after="0"/>
        <w:ind w:left="0"/>
        <w:jc w:val="both"/>
      </w:pPr>
      <w:r>
        <w:rPr>
          <w:rFonts w:ascii="Times New Roman"/>
          <w:b w:val="false"/>
          <w:i w:val="false"/>
          <w:color w:val="000000"/>
          <w:sz w:val="28"/>
        </w:rPr>
        <w:t>
      Өтініш беруші:_______________________________________________________</w:t>
      </w:r>
    </w:p>
    <w:p>
      <w:pPr>
        <w:spacing w:after="0"/>
        <w:ind w:left="0"/>
        <w:jc w:val="both"/>
      </w:pPr>
      <w:r>
        <w:rPr>
          <w:rFonts w:ascii="Times New Roman"/>
          <w:b w:val="false"/>
          <w:i w:val="false"/>
          <w:color w:val="000000"/>
          <w:sz w:val="28"/>
        </w:rPr>
        <w:t>
      Зайыбы</w:t>
      </w:r>
    </w:p>
    <w:p>
      <w:pPr>
        <w:spacing w:after="0"/>
        <w:ind w:left="0"/>
        <w:jc w:val="both"/>
      </w:pPr>
      <w:r>
        <w:rPr>
          <w:rFonts w:ascii="Times New Roman"/>
          <w:b w:val="false"/>
          <w:i w:val="false"/>
          <w:color w:val="000000"/>
          <w:sz w:val="28"/>
        </w:rPr>
        <w:t>
      (жұбайы):____________________________________________________________</w:t>
      </w:r>
    </w:p>
    <w:p>
      <w:pPr>
        <w:spacing w:after="0"/>
        <w:ind w:left="0"/>
        <w:jc w:val="both"/>
      </w:pPr>
      <w:r>
        <w:rPr>
          <w:rFonts w:ascii="Times New Roman"/>
          <w:b w:val="false"/>
          <w:i w:val="false"/>
          <w:color w:val="000000"/>
          <w:sz w:val="28"/>
        </w:rPr>
        <w:t>
      Отбасының басқа да ересек мүшелері:__________________________________</w:t>
      </w:r>
    </w:p>
    <w:p>
      <w:pPr>
        <w:spacing w:after="0"/>
        <w:ind w:left="0"/>
        <w:jc w:val="both"/>
      </w:pPr>
      <w:r>
        <w:rPr>
          <w:rFonts w:ascii="Times New Roman"/>
          <w:b w:val="false"/>
          <w:i w:val="false"/>
          <w:color w:val="000000"/>
          <w:sz w:val="28"/>
        </w:rPr>
        <w:t>
      Отбасы мүшелері арасындағы қарым-қатынас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Отбасындағы қиындықтар_______________________________________________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Отбасының мүмкіндіктері (әлеуеті) – жұмыспен қамту және әлеуметтік</w:t>
      </w:r>
    </w:p>
    <w:p>
      <w:pPr>
        <w:spacing w:after="0"/>
        <w:ind w:left="0"/>
        <w:jc w:val="both"/>
      </w:pPr>
      <w:r>
        <w:rPr>
          <w:rFonts w:ascii="Times New Roman"/>
          <w:b w:val="false"/>
          <w:i w:val="false"/>
          <w:color w:val="000000"/>
          <w:sz w:val="28"/>
        </w:rPr>
        <w:t>
      бағдарламалар бөлімі маманының бағасы________________________________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Проблемалар, алаңдаушылық (бүгінгі күннің қиындықтары), не кедергі</w:t>
      </w:r>
    </w:p>
    <w:p>
      <w:pPr>
        <w:spacing w:after="0"/>
        <w:ind w:left="0"/>
        <w:jc w:val="both"/>
      </w:pPr>
      <w:r>
        <w:rPr>
          <w:rFonts w:ascii="Times New Roman"/>
          <w:b w:val="false"/>
          <w:i w:val="false"/>
          <w:color w:val="000000"/>
          <w:sz w:val="28"/>
        </w:rPr>
        <w:t>
      келтіреді____________________________________________________________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Отбасының (жалғыз тұратын азаматтың) қалауы__________________________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Басқа________________________________________________________________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Тараптардың қолы</w:t>
      </w:r>
    </w:p>
    <w:p>
      <w:pPr>
        <w:spacing w:after="0"/>
        <w:ind w:left="0"/>
        <w:jc w:val="both"/>
      </w:pPr>
      <w:r>
        <w:rPr>
          <w:rFonts w:ascii="Times New Roman"/>
          <w:b w:val="false"/>
          <w:i w:val="false"/>
          <w:color w:val="000000"/>
          <w:sz w:val="28"/>
        </w:rPr>
        <w:t>
      Жұмыспен қамту және әлеуметтік                          Қатысушы(лар)</w:t>
      </w:r>
    </w:p>
    <w:p>
      <w:pPr>
        <w:spacing w:after="0"/>
        <w:ind w:left="0"/>
        <w:jc w:val="both"/>
      </w:pPr>
      <w:r>
        <w:rPr>
          <w:rFonts w:ascii="Times New Roman"/>
          <w:b w:val="false"/>
          <w:i w:val="false"/>
          <w:color w:val="000000"/>
          <w:sz w:val="28"/>
        </w:rPr>
        <w:t>
      бағдарламалар бөлімі</w:t>
      </w:r>
    </w:p>
    <w:p>
      <w:pPr>
        <w:spacing w:after="0"/>
        <w:ind w:left="0"/>
        <w:jc w:val="both"/>
      </w:pPr>
      <w:r>
        <w:rPr>
          <w:rFonts w:ascii="Times New Roman"/>
          <w:b w:val="false"/>
          <w:i w:val="false"/>
          <w:color w:val="000000"/>
          <w:sz w:val="28"/>
        </w:rPr>
        <w:t>
      ___________________ (қолы)                   _________________ (қолы)</w:t>
      </w:r>
    </w:p>
    <w:p>
      <w:pPr>
        <w:spacing w:after="0"/>
        <w:ind w:left="0"/>
        <w:jc w:val="both"/>
      </w:pPr>
      <w:r>
        <w:rPr>
          <w:rFonts w:ascii="Times New Roman"/>
          <w:b w:val="false"/>
          <w:i w:val="false"/>
          <w:color w:val="000000"/>
          <w:sz w:val="28"/>
        </w:rPr>
        <w:t>
      ___________________ (күні)                   _________________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қаласында әлеуметтiк көмек</w:t>
            </w:r>
            <w:r>
              <w:br/>
            </w:r>
            <w:r>
              <w:rPr>
                <w:rFonts w:ascii="Times New Roman"/>
                <w:b w:val="false"/>
                <w:i w:val="false"/>
                <w:color w:val="000000"/>
                <w:sz w:val="20"/>
              </w:rPr>
              <w:t>көрсету, оның мөлшерлерiн белгiлеу</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тiзбесiн айқындау қағидасына</w:t>
            </w:r>
            <w:r>
              <w:br/>
            </w:r>
            <w:r>
              <w:rPr>
                <w:rFonts w:ascii="Times New Roman"/>
                <w:b w:val="false"/>
                <w:i w:val="false"/>
                <w:color w:val="000000"/>
                <w:sz w:val="20"/>
              </w:rPr>
              <w:t>6-қосымша</w:t>
            </w:r>
          </w:p>
        </w:tc>
      </w:tr>
    </w:tbl>
    <w:bookmarkStart w:name="z13" w:id="8"/>
    <w:p>
      <w:pPr>
        <w:spacing w:after="0"/>
        <w:ind w:left="0"/>
        <w:jc w:val="left"/>
      </w:pPr>
      <w:r>
        <w:rPr>
          <w:rFonts w:ascii="Times New Roman"/>
          <w:b/>
          <w:i w:val="false"/>
          <w:color w:val="000000"/>
        </w:rPr>
        <w:t xml:space="preserve"> Шартты ақшалай көмекті тағайындауға өтініш</w:t>
      </w:r>
    </w:p>
    <w:bookmarkEnd w:id="8"/>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(елді мекені, ауданы, облысы)</w:t>
      </w:r>
    </w:p>
    <w:p>
      <w:pPr>
        <w:spacing w:after="0"/>
        <w:ind w:left="0"/>
        <w:jc w:val="both"/>
      </w:pPr>
      <w:r>
        <w:rPr>
          <w:rFonts w:ascii="Times New Roman"/>
          <w:b w:val="false"/>
          <w:i w:val="false"/>
          <w:color w:val="000000"/>
          <w:sz w:val="28"/>
        </w:rPr>
        <w:t>
      жұмыспен қамту және әлеуметтік бағдарламалар бөліміне</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xml:space="preserve">
      (елді мекені, ауданы) </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(көше, үй және пәтер №, телефон)</w:t>
      </w:r>
    </w:p>
    <w:p>
      <w:pPr>
        <w:spacing w:after="0"/>
        <w:ind w:left="0"/>
        <w:jc w:val="both"/>
      </w:pPr>
      <w:r>
        <w:rPr>
          <w:rFonts w:ascii="Times New Roman"/>
          <w:b w:val="false"/>
          <w:i w:val="false"/>
          <w:color w:val="000000"/>
          <w:sz w:val="28"/>
        </w:rPr>
        <w:t>
      мекенжайы бойынша тұратын</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(өтініш берушінің Т.А.Ә.)</w:t>
      </w:r>
    </w:p>
    <w:p>
      <w:pPr>
        <w:spacing w:after="0"/>
        <w:ind w:left="0"/>
        <w:jc w:val="both"/>
      </w:pPr>
      <w:r>
        <w:rPr>
          <w:rFonts w:ascii="Times New Roman"/>
          <w:b w:val="false"/>
          <w:i w:val="false"/>
          <w:color w:val="000000"/>
          <w:sz w:val="28"/>
        </w:rPr>
        <w:t>
      жеке куәлік № _______________________________</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берілген күні _______________________________</w:t>
      </w:r>
    </w:p>
    <w:p>
      <w:pPr>
        <w:spacing w:after="0"/>
        <w:ind w:left="0"/>
        <w:jc w:val="both"/>
      </w:pPr>
      <w:r>
        <w:rPr>
          <w:rFonts w:ascii="Times New Roman"/>
          <w:b w:val="false"/>
          <w:i w:val="false"/>
          <w:color w:val="000000"/>
          <w:sz w:val="28"/>
        </w:rPr>
        <w:t>
      ЖСН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Мені (менің отбасымды) жобаға қабылдауды және отбасының белсенділігін арттырудың әлеуметтік келісімшарты негізінде шартты ақшалай көмек тағайындауды сұраймын.</w:t>
            </w:r>
          </w:p>
          <w:p>
            <w:pPr>
              <w:spacing w:after="20"/>
              <w:ind w:left="20"/>
              <w:jc w:val="both"/>
            </w:pPr>
            <w:r>
              <w:rPr>
                <w:rFonts w:ascii="Times New Roman"/>
                <w:b w:val="false"/>
                <w:i w:val="false"/>
                <w:color w:val="000000"/>
                <w:sz w:val="20"/>
              </w:rPr>
              <w:t>
Осы арқылы жобаға қатысу заңдылығын бағалау үшін менің отбасымның мүшелері туралы</w:t>
            </w:r>
          </w:p>
          <w:p>
            <w:pPr>
              <w:spacing w:after="20"/>
              <w:ind w:left="20"/>
              <w:jc w:val="both"/>
            </w:pPr>
            <w:r>
              <w:rPr>
                <w:rFonts w:ascii="Times New Roman"/>
                <w:b w:val="false"/>
                <w:i w:val="false"/>
                <w:color w:val="000000"/>
                <w:sz w:val="20"/>
              </w:rPr>
              <w:t>
ақпаратты (табыс, білім, негізгі қаражат) пайдалануға, сондай-ақ тиісті ақпаратты</w:t>
            </w:r>
          </w:p>
          <w:p>
            <w:pPr>
              <w:spacing w:after="20"/>
              <w:ind w:left="20"/>
              <w:jc w:val="both"/>
            </w:pPr>
            <w:r>
              <w:rPr>
                <w:rFonts w:ascii="Times New Roman"/>
                <w:b w:val="false"/>
                <w:i w:val="false"/>
                <w:color w:val="000000"/>
                <w:sz w:val="20"/>
              </w:rPr>
              <w:t>
мемлекеттік органдарда тексеруге, сәйкестікке келтіруге және жаңартуға келісім беремін.</w:t>
            </w:r>
          </w:p>
          <w:p>
            <w:pPr>
              <w:spacing w:after="20"/>
              <w:ind w:left="20"/>
              <w:jc w:val="both"/>
            </w:pPr>
            <w:r>
              <w:rPr>
                <w:rFonts w:ascii="Times New Roman"/>
                <w:b w:val="false"/>
                <w:i w:val="false"/>
                <w:color w:val="000000"/>
                <w:sz w:val="20"/>
              </w:rPr>
              <w:t>
Мен берген ақпараттың құпия екендігі және ол әлеуметтік бағдарламаларды іске асыру үшін</w:t>
            </w:r>
          </w:p>
          <w:p>
            <w:pPr>
              <w:spacing w:after="20"/>
              <w:ind w:left="20"/>
              <w:jc w:val="both"/>
            </w:pPr>
            <w:r>
              <w:rPr>
                <w:rFonts w:ascii="Times New Roman"/>
                <w:b w:val="false"/>
                <w:i w:val="false"/>
                <w:color w:val="000000"/>
                <w:sz w:val="20"/>
              </w:rPr>
              <w:t>
ғана пайдаланылатыны туралы маған хабарланды.</w:t>
            </w:r>
          </w:p>
          <w:p>
            <w:pPr>
              <w:spacing w:after="20"/>
              <w:ind w:left="20"/>
              <w:jc w:val="both"/>
            </w:pPr>
            <w:r>
              <w:rPr>
                <w:rFonts w:ascii="Times New Roman"/>
                <w:b w:val="false"/>
                <w:i w:val="false"/>
                <w:color w:val="000000"/>
                <w:sz w:val="20"/>
              </w:rPr>
              <w:t>
Менің отбасым (мені қоса алғанда) _____ адамнан тұрады.</w:t>
            </w:r>
          </w:p>
          <w:p>
            <w:pPr>
              <w:spacing w:after="20"/>
              <w:ind w:left="20"/>
              <w:jc w:val="both"/>
            </w:pPr>
            <w:r>
              <w:rPr>
                <w:rFonts w:ascii="Times New Roman"/>
                <w:b w:val="false"/>
                <w:i w:val="false"/>
                <w:color w:val="000000"/>
                <w:sz w:val="20"/>
              </w:rPr>
              <w:t>
Отбасы құрамында өзгерістер болған жағдайда, ол туралы он бес жұмыс күні ішінде</w:t>
            </w:r>
          </w:p>
          <w:p>
            <w:pPr>
              <w:spacing w:after="20"/>
              <w:ind w:left="20"/>
              <w:jc w:val="both"/>
            </w:pPr>
            <w:r>
              <w:rPr>
                <w:rFonts w:ascii="Times New Roman"/>
                <w:b w:val="false"/>
                <w:i w:val="false"/>
                <w:color w:val="000000"/>
                <w:sz w:val="20"/>
              </w:rPr>
              <w:t>
хабарлауға міндеттенемін.</w:t>
            </w:r>
          </w:p>
          <w:p>
            <w:pPr>
              <w:spacing w:after="20"/>
              <w:ind w:left="20"/>
              <w:jc w:val="both"/>
            </w:pPr>
            <w:r>
              <w:rPr>
                <w:rFonts w:ascii="Times New Roman"/>
                <w:b w:val="false"/>
                <w:i w:val="false"/>
                <w:color w:val="000000"/>
                <w:sz w:val="20"/>
              </w:rPr>
              <w:t>
Жалған ақпарат пен дәйексіз (жасанды) құжаттар бергенім үшін жауаптылық туралы маған</w:t>
            </w:r>
          </w:p>
          <w:p>
            <w:pPr>
              <w:spacing w:after="20"/>
              <w:ind w:left="20"/>
              <w:jc w:val="both"/>
            </w:pPr>
            <w:r>
              <w:rPr>
                <w:rFonts w:ascii="Times New Roman"/>
                <w:b w:val="false"/>
                <w:i w:val="false"/>
                <w:color w:val="000000"/>
                <w:sz w:val="20"/>
              </w:rPr>
              <w:t>
ескертілді.</w:t>
            </w:r>
          </w:p>
          <w:p>
            <w:pPr>
              <w:spacing w:after="20"/>
              <w:ind w:left="20"/>
              <w:jc w:val="both"/>
            </w:pPr>
            <w:r>
              <w:rPr>
                <w:rFonts w:ascii="Times New Roman"/>
                <w:b w:val="false"/>
                <w:i w:val="false"/>
                <w:color w:val="000000"/>
                <w:sz w:val="20"/>
              </w:rPr>
              <w:t>
Менің табыстарымды (менің отбасымның табыстарын) Денсаулық сақтау және әлеуметтік даму</w:t>
            </w:r>
          </w:p>
          <w:p>
            <w:pPr>
              <w:spacing w:after="20"/>
              <w:ind w:left="20"/>
              <w:jc w:val="both"/>
            </w:pPr>
            <w:r>
              <w:rPr>
                <w:rFonts w:ascii="Times New Roman"/>
                <w:b w:val="false"/>
                <w:i w:val="false"/>
                <w:color w:val="000000"/>
                <w:sz w:val="20"/>
              </w:rPr>
              <w:t>
министрлігінің Зейнетақы төлеу жөніндегі мемлекеттік орталығының базасындағы деректермен</w:t>
            </w:r>
          </w:p>
          <w:p>
            <w:pPr>
              <w:spacing w:after="20"/>
              <w:ind w:left="20"/>
              <w:jc w:val="both"/>
            </w:pPr>
            <w:r>
              <w:rPr>
                <w:rFonts w:ascii="Times New Roman"/>
                <w:b w:val="false"/>
                <w:i w:val="false"/>
                <w:color w:val="000000"/>
                <w:sz w:val="20"/>
              </w:rPr>
              <w:t>
салыстырып тексеруге келісемін.</w:t>
            </w:r>
          </w:p>
          <w:p>
            <w:pPr>
              <w:spacing w:after="20"/>
              <w:ind w:left="20"/>
              <w:jc w:val="both"/>
            </w:pPr>
            <w:r>
              <w:rPr>
                <w:rFonts w:ascii="Times New Roman"/>
                <w:b w:val="false"/>
                <w:i w:val="false"/>
                <w:color w:val="000000"/>
                <w:sz w:val="20"/>
              </w:rPr>
              <w:t>
Құқығым болған жағдайда маған және менің отбасымның мүшелеріне бір мезгілде мынадай</w:t>
            </w:r>
          </w:p>
          <w:p>
            <w:pPr>
              <w:spacing w:after="20"/>
              <w:ind w:left="20"/>
              <w:jc w:val="both"/>
            </w:pPr>
            <w:r>
              <w:rPr>
                <w:rFonts w:ascii="Times New Roman"/>
                <w:b w:val="false"/>
                <w:i w:val="false"/>
                <w:color w:val="000000"/>
                <w:sz w:val="20"/>
              </w:rPr>
              <w:t>
көмектерді көрсетуіңізді сұраймын:</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арнайы әлеуметтік қызметтер</w:t>
            </w:r>
            <w:r>
              <w:br/>
            </w:r>
            <w:r>
              <w:rPr>
                <w:rFonts w:ascii="Times New Roman"/>
                <w:b w:val="false"/>
                <w:i w:val="false"/>
                <w:color w:val="000000"/>
                <w:sz w:val="20"/>
              </w:rPr>
              <w:t>
</w:t>
            </w: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мүгедектерді жеке оңалту шаралары (сурдотехникалық, тифлотехникалық,</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протездік-ортопедиялық құралдармен, арнаулы жүріп-тұру құралдарымен қамтамасыз ету, ымдау</w:t>
            </w:r>
          </w:p>
          <w:p>
            <w:pPr>
              <w:spacing w:after="20"/>
              <w:ind w:left="20"/>
              <w:jc w:val="both"/>
            </w:pPr>
            <w:r>
              <w:rPr>
                <w:rFonts w:ascii="Times New Roman"/>
                <w:b w:val="false"/>
                <w:i w:val="false"/>
                <w:color w:val="000000"/>
                <w:sz w:val="20"/>
              </w:rPr>
              <w:t>
тілі маманының, жеке көмекшінің әлеуметтік қызметтерін көрсету</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жергілікті атқарушы органдардың шешімі бойынша әлеуметтік көмек</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 __________20 ___ ж. ___________________</w:t>
            </w:r>
          </w:p>
          <w:p>
            <w:pPr>
              <w:spacing w:after="20"/>
              <w:ind w:left="20"/>
              <w:jc w:val="both"/>
            </w:pPr>
            <w:r>
              <w:rPr>
                <w:rFonts w:ascii="Times New Roman"/>
                <w:b w:val="false"/>
                <w:i w:val="false"/>
                <w:color w:val="000000"/>
                <w:sz w:val="20"/>
              </w:rPr>
              <w:t>
(күні) (өтініш берушінің қолы)</w:t>
            </w:r>
          </w:p>
          <w:p>
            <w:pPr>
              <w:spacing w:after="20"/>
              <w:ind w:left="20"/>
              <w:jc w:val="both"/>
            </w:pPr>
            <w:r>
              <w:rPr>
                <w:rFonts w:ascii="Times New Roman"/>
                <w:b w:val="false"/>
                <w:i w:val="false"/>
                <w:color w:val="000000"/>
                <w:sz w:val="20"/>
              </w:rPr>
              <w:t>
Жұмыспен қамту және әлеуметтік бағдарламалар бөлімінің қызметтік белгілері үшін</w:t>
            </w:r>
          </w:p>
          <w:p>
            <w:pPr>
              <w:spacing w:after="20"/>
              <w:ind w:left="20"/>
              <w:jc w:val="both"/>
            </w:pPr>
            <w:r>
              <w:rPr>
                <w:rFonts w:ascii="Times New Roman"/>
                <w:b w:val="false"/>
                <w:i w:val="false"/>
                <w:color w:val="000000"/>
                <w:sz w:val="20"/>
              </w:rPr>
              <w:t>
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 Құжаттар қабылданды</w:t>
            </w:r>
          </w:p>
          <w:p>
            <w:pPr>
              <w:spacing w:after="20"/>
              <w:ind w:left="20"/>
              <w:jc w:val="both"/>
            </w:pPr>
            <w:r>
              <w:rPr>
                <w:rFonts w:ascii="Times New Roman"/>
                <w:b w:val="false"/>
                <w:i w:val="false"/>
                <w:color w:val="000000"/>
                <w:sz w:val="20"/>
              </w:rPr>
              <w:t>
"____" __________ 20___ ж. ______________________________________________________</w:t>
            </w:r>
          </w:p>
          <w:p>
            <w:pPr>
              <w:spacing w:after="20"/>
              <w:ind w:left="20"/>
              <w:jc w:val="both"/>
            </w:pPr>
            <w:r>
              <w:rPr>
                <w:rFonts w:ascii="Times New Roman"/>
                <w:b w:val="false"/>
                <w:i w:val="false"/>
                <w:color w:val="000000"/>
                <w:sz w:val="20"/>
              </w:rPr>
              <w:t>
(күні) (құжаттарды қабылдаған адамның Т.А.Ә. және қолы) Отбасының тіркеу нөмірі | | Өтініш қоса берілген құжаттармен "____" _______ 20 ___ ж. учаскелік комиссияға берілді.</w:t>
            </w:r>
          </w:p>
          <w:p>
            <w:pPr>
              <w:spacing w:after="20"/>
              <w:ind w:left="20"/>
              <w:jc w:val="both"/>
            </w:pPr>
            <w:r>
              <w:rPr>
                <w:rFonts w:ascii="Times New Roman"/>
                <w:b w:val="false"/>
                <w:i w:val="false"/>
                <w:color w:val="000000"/>
                <w:sz w:val="20"/>
              </w:rPr>
              <w:t>
"____" _________ 20___ ж. қабылданды.</w:t>
            </w:r>
          </w:p>
          <w:p>
            <w:pPr>
              <w:spacing w:after="20"/>
              <w:ind w:left="20"/>
              <w:jc w:val="both"/>
            </w:pPr>
            <w:r>
              <w:rPr>
                <w:rFonts w:ascii="Times New Roman"/>
                <w:b w:val="false"/>
                <w:i w:val="false"/>
                <w:color w:val="000000"/>
                <w:sz w:val="20"/>
              </w:rPr>
              <w:t>
Құжаттарды қабылдаған учаскелік комиссия мүшесінің Т.А.Ә. және</w:t>
            </w:r>
          </w:p>
          <w:p>
            <w:pPr>
              <w:spacing w:after="20"/>
              <w:ind w:left="20"/>
              <w:jc w:val="both"/>
            </w:pPr>
            <w:r>
              <w:rPr>
                <w:rFonts w:ascii="Times New Roman"/>
                <w:b w:val="false"/>
                <w:i w:val="false"/>
                <w:color w:val="000000"/>
                <w:sz w:val="20"/>
              </w:rPr>
              <w:t>
қолы______________________________________________________________;</w:t>
            </w:r>
          </w:p>
          <w:p>
            <w:pPr>
              <w:spacing w:after="20"/>
              <w:ind w:left="20"/>
              <w:jc w:val="both"/>
            </w:pPr>
            <w:r>
              <w:rPr>
                <w:rFonts w:ascii="Times New Roman"/>
                <w:b w:val="false"/>
                <w:i w:val="false"/>
                <w:color w:val="000000"/>
                <w:sz w:val="20"/>
              </w:rPr>
              <w:t>
Өтініш берушінің қолы ____________________________________________</w:t>
            </w:r>
          </w:p>
          <w:p>
            <w:pPr>
              <w:spacing w:after="20"/>
              <w:ind w:left="20"/>
              <w:jc w:val="both"/>
            </w:pPr>
            <w:r>
              <w:rPr>
                <w:rFonts w:ascii="Times New Roman"/>
                <w:b w:val="false"/>
                <w:i w:val="false"/>
                <w:color w:val="000000"/>
                <w:sz w:val="20"/>
              </w:rPr>
              <w:t>
Кент, ауыл, ауылдық округ әкімінен құжаттардың қабылданған күні туралы уәкілетті органның</w:t>
            </w:r>
          </w:p>
          <w:p>
            <w:pPr>
              <w:spacing w:after="20"/>
              <w:ind w:left="20"/>
              <w:jc w:val="both"/>
            </w:pPr>
            <w:r>
              <w:rPr>
                <w:rFonts w:ascii="Times New Roman"/>
                <w:b w:val="false"/>
                <w:i w:val="false"/>
                <w:color w:val="000000"/>
                <w:sz w:val="20"/>
              </w:rPr>
              <w:t>
белгісі "____"__________ 20___ ж.</w:t>
            </w:r>
          </w:p>
          <w:p>
            <w:pPr>
              <w:spacing w:after="20"/>
              <w:ind w:left="20"/>
              <w:jc w:val="both"/>
            </w:pPr>
            <w:r>
              <w:rPr>
                <w:rFonts w:ascii="Times New Roman"/>
                <w:b w:val="false"/>
                <w:i w:val="false"/>
                <w:color w:val="000000"/>
                <w:sz w:val="20"/>
              </w:rPr>
              <w:t>
Құжаттарды қабылдаған адамның Т.А.Ә., лауазымы,</w:t>
            </w:r>
          </w:p>
          <w:p>
            <w:pPr>
              <w:spacing w:after="20"/>
              <w:ind w:left="20"/>
              <w:jc w:val="both"/>
            </w:pPr>
            <w:r>
              <w:rPr>
                <w:rFonts w:ascii="Times New Roman"/>
                <w:b w:val="false"/>
                <w:i w:val="false"/>
                <w:color w:val="000000"/>
                <w:sz w:val="20"/>
              </w:rPr>
              <w:t>
қолы______________________________________________________________</w:t>
            </w:r>
          </w:p>
          <w:p>
            <w:pPr>
              <w:spacing w:after="20"/>
              <w:ind w:left="20"/>
              <w:jc w:val="both"/>
            </w:pPr>
            <w:r>
              <w:rPr>
                <w:rFonts w:ascii="Times New Roman"/>
                <w:b w:val="false"/>
                <w:i w:val="false"/>
                <w:color w:val="000000"/>
                <w:sz w:val="20"/>
              </w:rPr>
              <w:t xml:space="preserve">
_ _ _ _ _ _ _ _ _ _ _ _ _ _ _ _ _ _ _ _ _ _ _ _ _ _ _ _ _ _ _ </w:t>
            </w:r>
          </w:p>
          <w:p>
            <w:pPr>
              <w:spacing w:after="20"/>
              <w:ind w:left="20"/>
              <w:jc w:val="both"/>
            </w:pPr>
            <w:r>
              <w:rPr>
                <w:rFonts w:ascii="Times New Roman"/>
                <w:b w:val="false"/>
                <w:i w:val="false"/>
                <w:color w:val="000000"/>
                <w:sz w:val="20"/>
              </w:rPr>
              <w:t>
(қию сызығы) Жалған ақпарат пен дәйексіз (жасанды) құжаттар бергенім үшін жауаптылық</w:t>
            </w:r>
          </w:p>
          <w:p>
            <w:pPr>
              <w:spacing w:after="20"/>
              <w:ind w:left="20"/>
              <w:jc w:val="both"/>
            </w:pPr>
            <w:r>
              <w:rPr>
                <w:rFonts w:ascii="Times New Roman"/>
                <w:b w:val="false"/>
                <w:i w:val="false"/>
                <w:color w:val="000000"/>
                <w:sz w:val="20"/>
              </w:rPr>
              <w:t>
туралы ескертілді.</w:t>
            </w:r>
          </w:p>
          <w:p>
            <w:pPr>
              <w:spacing w:after="20"/>
              <w:ind w:left="20"/>
              <w:jc w:val="both"/>
            </w:pPr>
            <w:r>
              <w:rPr>
                <w:rFonts w:ascii="Times New Roman"/>
                <w:b w:val="false"/>
                <w:i w:val="false"/>
                <w:color w:val="000000"/>
                <w:sz w:val="20"/>
              </w:rPr>
              <w:t>
Азамат _____________________________ өтініші қоса берілген ______ данадағы құжаттармен,</w:t>
            </w:r>
          </w:p>
          <w:p>
            <w:pPr>
              <w:spacing w:after="20"/>
              <w:ind w:left="20"/>
              <w:jc w:val="both"/>
            </w:pPr>
            <w:r>
              <w:rPr>
                <w:rFonts w:ascii="Times New Roman"/>
                <w:b w:val="false"/>
                <w:i w:val="false"/>
                <w:color w:val="000000"/>
                <w:sz w:val="20"/>
              </w:rPr>
              <w:t>
отбасының ________ тіркеу нөмірімен "____" __________ 20___ ж. қабылданды.</w:t>
            </w:r>
          </w:p>
          <w:p>
            <w:pPr>
              <w:spacing w:after="20"/>
              <w:ind w:left="20"/>
              <w:jc w:val="both"/>
            </w:pPr>
            <w:r>
              <w:rPr>
                <w:rFonts w:ascii="Times New Roman"/>
                <w:b w:val="false"/>
                <w:i w:val="false"/>
                <w:color w:val="000000"/>
                <w:sz w:val="20"/>
              </w:rPr>
              <w:t>
Құжаттарды қабылдаған адамның Т.А.Ә., лауазымы,</w:t>
            </w:r>
          </w:p>
          <w:p>
            <w:pPr>
              <w:spacing w:after="20"/>
              <w:ind w:left="20"/>
              <w:jc w:val="both"/>
            </w:pPr>
            <w:r>
              <w:rPr>
                <w:rFonts w:ascii="Times New Roman"/>
                <w:b w:val="false"/>
                <w:i w:val="false"/>
                <w:color w:val="000000"/>
                <w:sz w:val="20"/>
              </w:rPr>
              <w:t>
қолы______________________________________________________________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қаласында әлеуметтiк көмек</w:t>
            </w:r>
            <w:r>
              <w:br/>
            </w:r>
            <w:r>
              <w:rPr>
                <w:rFonts w:ascii="Times New Roman"/>
                <w:b w:val="false"/>
                <w:i w:val="false"/>
                <w:color w:val="000000"/>
                <w:sz w:val="20"/>
              </w:rPr>
              <w:t>көрсету, оның мөлшерлерiн белгiлеу</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тiзбесiн айқындау қағидасына</w:t>
            </w:r>
            <w:r>
              <w:br/>
            </w:r>
            <w:r>
              <w:rPr>
                <w:rFonts w:ascii="Times New Roman"/>
                <w:b w:val="false"/>
                <w:i w:val="false"/>
                <w:color w:val="000000"/>
                <w:sz w:val="20"/>
              </w:rPr>
              <w:t>7-қосымша</w:t>
            </w:r>
          </w:p>
        </w:tc>
      </w:tr>
    </w:tbl>
    <w:bookmarkStart w:name="z15" w:id="9"/>
    <w:p>
      <w:pPr>
        <w:spacing w:after="0"/>
        <w:ind w:left="0"/>
        <w:jc w:val="left"/>
      </w:pPr>
      <w:r>
        <w:rPr>
          <w:rFonts w:ascii="Times New Roman"/>
          <w:b/>
          <w:i w:val="false"/>
          <w:color w:val="000000"/>
        </w:rPr>
        <w:t xml:space="preserve"> Өтініш иесінің отбасылық және</w:t>
      </w:r>
      <w:r>
        <w:br/>
      </w:r>
      <w:r>
        <w:rPr>
          <w:rFonts w:ascii="Times New Roman"/>
          <w:b/>
          <w:i w:val="false"/>
          <w:color w:val="000000"/>
        </w:rPr>
        <w:t>материалдық жағдайы туралы сауалнама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399"/>
        <w:gridCol w:w="399"/>
        <w:gridCol w:w="5737"/>
        <w:gridCol w:w="2402"/>
        <w:gridCol w:w="265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мекенжай бойынша тіркелген өтініш беруші мен отбасы мүшелері туралы мәліметтер:</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қатынасы</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қызметі (жұмыс істеуші, жұмыс істейтін зейнеткер, жасына байланысты зейнеткер, мүгедек, жұмыссыз, бала күтімі бойынша демалыста, үй шаруасындағы әйел, студент, оқушы, мектеп жасына дейінгі бала)</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адамдар үшін жұмыс орны және лауазымы, оқушылар үшін қазіргі уақыттағы оқу орны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жастан асқан адамдар үшін білімі (растайтын құжаты бар білімі)</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мекенжай бойынша тіркелген отбасы мүшелері туралы мәліметтер</w:t>
            </w:r>
          </w:p>
          <w:p>
            <w:pPr>
              <w:spacing w:after="20"/>
              <w:ind w:left="20"/>
              <w:jc w:val="both"/>
            </w:pPr>
            <w:r>
              <w:rPr>
                <w:rFonts w:ascii="Times New Roman"/>
                <w:b w:val="false"/>
                <w:i w:val="false"/>
                <w:color w:val="000000"/>
                <w:sz w:val="20"/>
              </w:rPr>
              <w:t>
(зайыбы/жұбайы, кәмелеттік жасқа толмаған балалары)</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Мектеп жасына дейінгі балалар мектепке дейінгі ұйымға бара ма 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2263"/>
        <w:gridCol w:w="4777"/>
        <w:gridCol w:w="1084"/>
        <w:gridCol w:w="848"/>
        <w:gridCol w:w="1085"/>
        <w:gridCol w:w="376"/>
        <w:gridCol w:w="377"/>
        <w:gridCol w:w="85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және отбасы мүшелерінің шартты ақшалай көмек алуға өтініш берген айдың алдындағы 12 айдағы табыстары туралы мәліметтер (табыстың барынша дәл санын жазыңыз). Ақпараттық жүйелерден алынған деректер шартты ақшалай көмек сомасын есептеу үшін негіз болып табылады.</w:t>
            </w:r>
          </w:p>
        </w:tc>
      </w:tr>
      <w:tr>
        <w:trPr>
          <w:trHeight w:val="30" w:hRule="atLeast"/>
        </w:trPr>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және отбасы мүшелерінің Т.А.Ә.</w:t>
            </w:r>
          </w:p>
        </w:tc>
        <w:tc>
          <w:tcPr>
            <w:tcW w:w="4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орны (жұмыссыз адам тіркеу фактісін жұмыспен қамту мәселелері жөніндегі уәкілетті органның анықтамасы негізінде растайды)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Құжаттармен расталған табыс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мәлімделген табыстар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қызметінен түскен табыстар</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жәрдемақылар</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қызметтен түскен табыстар</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табыстар</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Отбасының тұрғын үй-тұрмыстық жағдайы:</w:t>
      </w:r>
    </w:p>
    <w:p>
      <w:pPr>
        <w:spacing w:after="0"/>
        <w:ind w:left="0"/>
        <w:jc w:val="both"/>
      </w:pPr>
      <w:r>
        <w:rPr>
          <w:rFonts w:ascii="Times New Roman"/>
          <w:b w:val="false"/>
          <w:i w:val="false"/>
          <w:color w:val="000000"/>
          <w:sz w:val="28"/>
        </w:rPr>
        <w:t>
      тұрғын алаңы: __________ шаршы метр; меншік нысаны: _______________;</w:t>
      </w:r>
    </w:p>
    <w:p>
      <w:pPr>
        <w:spacing w:after="0"/>
        <w:ind w:left="0"/>
        <w:jc w:val="both"/>
      </w:pPr>
      <w:r>
        <w:rPr>
          <w:rFonts w:ascii="Times New Roman"/>
          <w:b w:val="false"/>
          <w:i w:val="false"/>
          <w:color w:val="000000"/>
          <w:sz w:val="28"/>
        </w:rPr>
        <w:t>
      ас үй, қойма және дәлізді есептемегенде бөлмелер саны _______;</w:t>
      </w:r>
    </w:p>
    <w:p>
      <w:pPr>
        <w:spacing w:after="0"/>
        <w:ind w:left="0"/>
        <w:jc w:val="both"/>
      </w:pPr>
      <w:r>
        <w:rPr>
          <w:rFonts w:ascii="Times New Roman"/>
          <w:b w:val="false"/>
          <w:i w:val="false"/>
          <w:color w:val="000000"/>
          <w:sz w:val="28"/>
        </w:rPr>
        <w:t>
      тұрғын үйдің сапасы (қалыпты жағдайда, ескі, авариялық жағдайда,</w:t>
      </w:r>
    </w:p>
    <w:p>
      <w:pPr>
        <w:spacing w:after="0"/>
        <w:ind w:left="0"/>
        <w:jc w:val="both"/>
      </w:pPr>
      <w:r>
        <w:rPr>
          <w:rFonts w:ascii="Times New Roman"/>
          <w:b w:val="false"/>
          <w:i w:val="false"/>
          <w:color w:val="000000"/>
          <w:sz w:val="28"/>
        </w:rPr>
        <w:t>
      жөнделмеген);</w:t>
      </w:r>
    </w:p>
    <w:p>
      <w:pPr>
        <w:spacing w:after="0"/>
        <w:ind w:left="0"/>
        <w:jc w:val="both"/>
      </w:pPr>
      <w:r>
        <w:rPr>
          <w:rFonts w:ascii="Times New Roman"/>
          <w:b w:val="false"/>
          <w:i w:val="false"/>
          <w:color w:val="000000"/>
          <w:sz w:val="28"/>
        </w:rPr>
        <w:t>
      қажеттісінің астын сызу</w:t>
      </w:r>
    </w:p>
    <w:p>
      <w:pPr>
        <w:spacing w:after="0"/>
        <w:ind w:left="0"/>
        <w:jc w:val="both"/>
      </w:pPr>
      <w:r>
        <w:rPr>
          <w:rFonts w:ascii="Times New Roman"/>
          <w:b w:val="false"/>
          <w:i w:val="false"/>
          <w:color w:val="000000"/>
          <w:sz w:val="28"/>
        </w:rPr>
        <w:t>
      үйдің материалы (кірпіш, ағаш, қаңқа-қамыстан жасалған, саман,</w:t>
      </w:r>
    </w:p>
    <w:p>
      <w:pPr>
        <w:spacing w:after="0"/>
        <w:ind w:left="0"/>
        <w:jc w:val="both"/>
      </w:pPr>
      <w:r>
        <w:rPr>
          <w:rFonts w:ascii="Times New Roman"/>
          <w:b w:val="false"/>
          <w:i w:val="false"/>
          <w:color w:val="000000"/>
          <w:sz w:val="28"/>
        </w:rPr>
        <w:t>
      іргетасы жоқ саман, қол астындағы материалдардан салынған, уақытша</w:t>
      </w:r>
    </w:p>
    <w:p>
      <w:pPr>
        <w:spacing w:after="0"/>
        <w:ind w:left="0"/>
        <w:jc w:val="both"/>
      </w:pPr>
      <w:r>
        <w:rPr>
          <w:rFonts w:ascii="Times New Roman"/>
          <w:b w:val="false"/>
          <w:i w:val="false"/>
          <w:color w:val="000000"/>
          <w:sz w:val="28"/>
        </w:rPr>
        <w:t>
      баспана, киіз үй);</w:t>
      </w:r>
    </w:p>
    <w:p>
      <w:pPr>
        <w:spacing w:after="0"/>
        <w:ind w:left="0"/>
        <w:jc w:val="both"/>
      </w:pPr>
      <w:r>
        <w:rPr>
          <w:rFonts w:ascii="Times New Roman"/>
          <w:b w:val="false"/>
          <w:i w:val="false"/>
          <w:color w:val="000000"/>
          <w:sz w:val="28"/>
        </w:rPr>
        <w:t>
      қажеттісінің астын сызу</w:t>
      </w:r>
    </w:p>
    <w:p>
      <w:pPr>
        <w:spacing w:after="0"/>
        <w:ind w:left="0"/>
        <w:jc w:val="both"/>
      </w:pPr>
      <w:r>
        <w:rPr>
          <w:rFonts w:ascii="Times New Roman"/>
          <w:b w:val="false"/>
          <w:i w:val="false"/>
          <w:color w:val="000000"/>
          <w:sz w:val="28"/>
        </w:rPr>
        <w:t>
      тұрғын үйдің жайластырылуы (су құбыры, дәретхана, кәріз, жылу, газ,</w:t>
      </w:r>
    </w:p>
    <w:p>
      <w:pPr>
        <w:spacing w:after="0"/>
        <w:ind w:left="0"/>
        <w:jc w:val="both"/>
      </w:pPr>
      <w:r>
        <w:rPr>
          <w:rFonts w:ascii="Times New Roman"/>
          <w:b w:val="false"/>
          <w:i w:val="false"/>
          <w:color w:val="000000"/>
          <w:sz w:val="28"/>
        </w:rPr>
        <w:t>
      жуынатын бөлме, лифт, телефон және т.б.)</w:t>
      </w:r>
    </w:p>
    <w:p>
      <w:pPr>
        <w:spacing w:after="0"/>
        <w:ind w:left="0"/>
        <w:jc w:val="both"/>
      </w:pPr>
      <w:r>
        <w:rPr>
          <w:rFonts w:ascii="Times New Roman"/>
          <w:b w:val="false"/>
          <w:i w:val="false"/>
          <w:color w:val="000000"/>
          <w:sz w:val="28"/>
        </w:rPr>
        <w:t>
      қажеттісінің астын сызу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Менің отбасымның мүшелеріне меншік құқығында тиесілі жылжымайтын</w:t>
      </w:r>
    </w:p>
    <w:p>
      <w:pPr>
        <w:spacing w:after="0"/>
        <w:ind w:left="0"/>
        <w:jc w:val="both"/>
      </w:pPr>
      <w:r>
        <w:rPr>
          <w:rFonts w:ascii="Times New Roman"/>
          <w:b w:val="false"/>
          <w:i w:val="false"/>
          <w:color w:val="000000"/>
          <w:sz w:val="28"/>
        </w:rPr>
        <w:t>
      мүлік пен мүлік, жер учаскесін, шаруа қожалығын, жеке қосалқы</w:t>
      </w:r>
    </w:p>
    <w:p>
      <w:pPr>
        <w:spacing w:after="0"/>
        <w:ind w:left="0"/>
        <w:jc w:val="both"/>
      </w:pPr>
      <w:r>
        <w:rPr>
          <w:rFonts w:ascii="Times New Roman"/>
          <w:b w:val="false"/>
          <w:i w:val="false"/>
          <w:color w:val="000000"/>
          <w:sz w:val="28"/>
        </w:rPr>
        <w:t>
      шаруашылықты иеленуі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1"/>
        <w:gridCol w:w="9504"/>
        <w:gridCol w:w="1065"/>
      </w:tblGrid>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түрі</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сипаттамасы (саны, көлемі, үлгісі және т.б.)</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Тиесілігі</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Отбасы мүшелерінің денсаулық жағдайы, мүгедектіктің, аурулардың болуы</w:t>
      </w:r>
    </w:p>
    <w:p>
      <w:pPr>
        <w:spacing w:after="0"/>
        <w:ind w:left="0"/>
        <w:jc w:val="both"/>
      </w:pPr>
      <w:r>
        <w:rPr>
          <w:rFonts w:ascii="Times New Roman"/>
          <w:b w:val="false"/>
          <w:i w:val="false"/>
          <w:color w:val="000000"/>
          <w:sz w:val="28"/>
        </w:rPr>
        <w:t>
      (тексеруден қашан және қайдан өтті, қандай ем қабылдайды,</w:t>
      </w:r>
    </w:p>
    <w:p>
      <w:pPr>
        <w:spacing w:after="0"/>
        <w:ind w:left="0"/>
        <w:jc w:val="both"/>
      </w:pPr>
      <w:r>
        <w:rPr>
          <w:rFonts w:ascii="Times New Roman"/>
          <w:b w:val="false"/>
          <w:i w:val="false"/>
          <w:color w:val="000000"/>
          <w:sz w:val="28"/>
        </w:rPr>
        <w:t>
      диспансерлік есепте тұра ма), соңғы жылдары болған операциялар немесе</w:t>
      </w:r>
    </w:p>
    <w:p>
      <w:pPr>
        <w:spacing w:after="0"/>
        <w:ind w:left="0"/>
        <w:jc w:val="both"/>
      </w:pPr>
      <w:r>
        <w:rPr>
          <w:rFonts w:ascii="Times New Roman"/>
          <w:b w:val="false"/>
          <w:i w:val="false"/>
          <w:color w:val="000000"/>
          <w:sz w:val="28"/>
        </w:rPr>
        <w:t>
      жарақаттар: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беруші________________________________________________________</w:t>
      </w:r>
    </w:p>
    <w:p>
      <w:pPr>
        <w:spacing w:after="0"/>
        <w:ind w:left="0"/>
        <w:jc w:val="both"/>
      </w:pPr>
      <w:r>
        <w:rPr>
          <w:rFonts w:ascii="Times New Roman"/>
          <w:b w:val="false"/>
          <w:i w:val="false"/>
          <w:color w:val="000000"/>
          <w:sz w:val="28"/>
        </w:rPr>
        <w:t>
      зайыбы (жұбайы)______________________________________________________</w:t>
      </w:r>
    </w:p>
    <w:p>
      <w:pPr>
        <w:spacing w:after="0"/>
        <w:ind w:left="0"/>
        <w:jc w:val="both"/>
      </w:pPr>
      <w:r>
        <w:rPr>
          <w:rFonts w:ascii="Times New Roman"/>
          <w:b w:val="false"/>
          <w:i w:val="false"/>
          <w:color w:val="000000"/>
          <w:sz w:val="28"/>
        </w:rPr>
        <w:t>
      балалар______________________________________________________________</w:t>
      </w:r>
    </w:p>
    <w:p>
      <w:pPr>
        <w:spacing w:after="0"/>
        <w:ind w:left="0"/>
        <w:jc w:val="both"/>
      </w:pPr>
      <w:r>
        <w:rPr>
          <w:rFonts w:ascii="Times New Roman"/>
          <w:b w:val="false"/>
          <w:i w:val="false"/>
          <w:color w:val="000000"/>
          <w:sz w:val="28"/>
        </w:rPr>
        <w:t>
      басқа да туысқандар__________________________________________________</w:t>
      </w:r>
    </w:p>
    <w:p>
      <w:pPr>
        <w:spacing w:after="0"/>
        <w:ind w:left="0"/>
        <w:jc w:val="both"/>
      </w:pPr>
      <w:r>
        <w:rPr>
          <w:rFonts w:ascii="Times New Roman"/>
          <w:b w:val="false"/>
          <w:i w:val="false"/>
          <w:color w:val="000000"/>
          <w:sz w:val="28"/>
        </w:rPr>
        <w:t>
      16 жасқа дейінгі мүгедек бала (16 жасқа дейінгі мүгедек балалар)</w:t>
      </w:r>
    </w:p>
    <w:p>
      <w:pPr>
        <w:spacing w:after="0"/>
        <w:ind w:left="0"/>
        <w:jc w:val="both"/>
      </w:pPr>
      <w:r>
        <w:rPr>
          <w:rFonts w:ascii="Times New Roman"/>
          <w:b w:val="false"/>
          <w:i w:val="false"/>
          <w:color w:val="000000"/>
          <w:sz w:val="28"/>
        </w:rPr>
        <w:t>
      алатын арнаулы әлеуметтік қызметтер: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Отбасының материалдық жағдайына Сіздің беретін бағаңыз:</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тамақтануға да жетпейді</w:t>
      </w:r>
      <w:r>
        <w:br/>
      </w:r>
      <w:r>
        <w:rPr>
          <w:rFonts w:ascii="Times New Roman"/>
          <w:b w:val="false"/>
          <w:i w:val="false"/>
          <w:color w:val="000000"/>
          <w:sz w:val="28"/>
        </w:rPr>
        <w:t>
</w:t>
      </w:r>
      <w:r>
        <w:br/>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тамақтануға ғана жетеді</w:t>
      </w:r>
      <w:r>
        <w:br/>
      </w:r>
      <w:r>
        <w:rPr>
          <w:rFonts w:ascii="Times New Roman"/>
          <w:b w:val="false"/>
          <w:i w:val="false"/>
          <w:color w:val="000000"/>
          <w:sz w:val="28"/>
        </w:rPr>
        <w:t>
</w:t>
      </w:r>
      <w:r>
        <w:br/>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тамақтануға және бірінші қажеттіліктегі заттарға ғана жетеді</w:t>
      </w:r>
      <w:r>
        <w:br/>
      </w:r>
      <w:r>
        <w:rPr>
          <w:rFonts w:ascii="Times New Roman"/>
          <w:b w:val="false"/>
          <w:i w:val="false"/>
          <w:color w:val="000000"/>
          <w:sz w:val="28"/>
        </w:rPr>
        <w:t>
</w:t>
      </w:r>
      <w:r>
        <w:br/>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балаларды киіммен, аяқ киіммен және мектеп керек-жарақтарымен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қамтамасыз етуге мүмкіндік жоқ</w:t>
      </w:r>
    </w:p>
    <w:p>
      <w:pPr>
        <w:spacing w:after="0"/>
        <w:ind w:left="0"/>
        <w:jc w:val="both"/>
      </w:pPr>
      <w:r>
        <w:rPr>
          <w:rFonts w:ascii="Times New Roman"/>
          <w:b w:val="false"/>
          <w:i w:val="false"/>
          <w:color w:val="000000"/>
          <w:sz w:val="28"/>
        </w:rPr>
        <w:t>
      Өмірдегі қиын жағдайдан шығуды көздейтін қызметтің бағыттары (өтініш</w:t>
      </w:r>
    </w:p>
    <w:p>
      <w:pPr>
        <w:spacing w:after="0"/>
        <w:ind w:left="0"/>
        <w:jc w:val="both"/>
      </w:pPr>
      <w:r>
        <w:rPr>
          <w:rFonts w:ascii="Times New Roman"/>
          <w:b w:val="false"/>
          <w:i w:val="false"/>
          <w:color w:val="000000"/>
          <w:sz w:val="28"/>
        </w:rPr>
        <w:t>
      берушінің пікірі)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Сіз жұмыспен қамтуға жәрдемдесудің қандай белсенді шараларына қатыса</w:t>
      </w:r>
    </w:p>
    <w:p>
      <w:pPr>
        <w:spacing w:after="0"/>
        <w:ind w:left="0"/>
        <w:jc w:val="both"/>
      </w:pPr>
      <w:r>
        <w:rPr>
          <w:rFonts w:ascii="Times New Roman"/>
          <w:b w:val="false"/>
          <w:i w:val="false"/>
          <w:color w:val="000000"/>
          <w:sz w:val="28"/>
        </w:rPr>
        <w:t>
      аласыз:</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бос тұрған жұмыс орындарына жұмысқа орналасу;</w:t>
      </w:r>
      <w:r>
        <w:br/>
      </w:r>
      <w:r>
        <w:rPr>
          <w:rFonts w:ascii="Times New Roman"/>
          <w:b w:val="false"/>
          <w:i w:val="false"/>
          <w:color w:val="000000"/>
          <w:sz w:val="28"/>
        </w:rPr>
        <w:t>
</w:t>
      </w:r>
      <w:r>
        <w:br/>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іске асырылып жатқан инфрақұрылымдық жобалардың шеңберінде жұмыс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орындарына орналасу;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микрокредит беру;</w:t>
      </w:r>
      <w:r>
        <w:br/>
      </w:r>
      <w:r>
        <w:rPr>
          <w:rFonts w:ascii="Times New Roman"/>
          <w:b w:val="false"/>
          <w:i w:val="false"/>
          <w:color w:val="000000"/>
          <w:sz w:val="28"/>
        </w:rPr>
        <w:t>
</w:t>
      </w:r>
      <w:r>
        <w:br/>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кәсіптік оқу (даярлау, қайта даярлау, біліктілікті арттыру);</w:t>
      </w:r>
      <w:r>
        <w:br/>
      </w:r>
      <w:r>
        <w:rPr>
          <w:rFonts w:ascii="Times New Roman"/>
          <w:b w:val="false"/>
          <w:i w:val="false"/>
          <w:color w:val="000000"/>
          <w:sz w:val="28"/>
        </w:rPr>
        <w:t>
</w:t>
      </w:r>
      <w:r>
        <w:br/>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әлеуметтік жұмыс орнына жұмысқа орналасу;</w:t>
      </w:r>
      <w:r>
        <w:br/>
      </w:r>
      <w:r>
        <w:rPr>
          <w:rFonts w:ascii="Times New Roman"/>
          <w:b w:val="false"/>
          <w:i w:val="false"/>
          <w:color w:val="000000"/>
          <w:sz w:val="28"/>
        </w:rPr>
        <w:t>
</w:t>
      </w:r>
      <w:r>
        <w:br/>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"Жастар практикасына" қатысу;</w:t>
      </w:r>
      <w:r>
        <w:br/>
      </w:r>
      <w:r>
        <w:rPr>
          <w:rFonts w:ascii="Times New Roman"/>
          <w:b w:val="false"/>
          <w:i w:val="false"/>
          <w:color w:val="000000"/>
          <w:sz w:val="28"/>
        </w:rPr>
        <w:t>
</w:t>
      </w:r>
      <w:r>
        <w:br/>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әлеуметтік-экономикалық әлеуеті төмен елді мекендерден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әлеуметтік-экономикалық әлеуеті жоғары елді мекендерге және</w:t>
      </w:r>
    </w:p>
    <w:p>
      <w:pPr>
        <w:spacing w:after="0"/>
        <w:ind w:left="0"/>
        <w:jc w:val="both"/>
      </w:pPr>
      <w:r>
        <w:rPr>
          <w:rFonts w:ascii="Times New Roman"/>
          <w:b w:val="false"/>
          <w:i w:val="false"/>
          <w:color w:val="000000"/>
          <w:sz w:val="28"/>
        </w:rPr>
        <w:t>
      экономикалық даму орталықтарына қоныс аударуға қатысу.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 ____________________ _________________</w:t>
      </w:r>
    </w:p>
    <w:p>
      <w:pPr>
        <w:spacing w:after="0"/>
        <w:ind w:left="0"/>
        <w:jc w:val="both"/>
      </w:pPr>
      <w:r>
        <w:rPr>
          <w:rFonts w:ascii="Times New Roman"/>
          <w:b w:val="false"/>
          <w:i w:val="false"/>
          <w:color w:val="000000"/>
          <w:sz w:val="28"/>
        </w:rPr>
        <w:t>
            (күні)            (Т.А.Ә.)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қаласында әлеуметтiк көмек</w:t>
            </w:r>
            <w:r>
              <w:br/>
            </w:r>
            <w:r>
              <w:rPr>
                <w:rFonts w:ascii="Times New Roman"/>
                <w:b w:val="false"/>
                <w:i w:val="false"/>
                <w:color w:val="000000"/>
                <w:sz w:val="20"/>
              </w:rPr>
              <w:t>көрсету, оның мөлшерлерiн белгiлеу</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тiзбесiн айқындау қағидасына</w:t>
            </w:r>
            <w:r>
              <w:br/>
            </w:r>
            <w:r>
              <w:rPr>
                <w:rFonts w:ascii="Times New Roman"/>
                <w:b w:val="false"/>
                <w:i w:val="false"/>
                <w:color w:val="000000"/>
                <w:sz w:val="20"/>
              </w:rPr>
              <w:t>8-қосымша</w:t>
            </w:r>
          </w:p>
        </w:tc>
      </w:tr>
    </w:tbl>
    <w:bookmarkStart w:name="z17" w:id="10"/>
    <w:p>
      <w:pPr>
        <w:spacing w:after="0"/>
        <w:ind w:left="0"/>
        <w:jc w:val="both"/>
      </w:pPr>
      <w:r>
        <w:rPr>
          <w:rFonts w:ascii="Times New Roman"/>
          <w:b w:val="false"/>
          <w:i w:val="false"/>
          <w:color w:val="000000"/>
          <w:sz w:val="28"/>
        </w:rPr>
        <w:t>
      Отбасының тіркеу нөмірі _____</w:t>
      </w:r>
    </w:p>
    <w:bookmarkEnd w:id="10"/>
    <w:p>
      <w:pPr>
        <w:spacing w:after="0"/>
        <w:ind w:left="0"/>
        <w:jc w:val="left"/>
      </w:pPr>
      <w:r>
        <w:rPr>
          <w:rFonts w:ascii="Times New Roman"/>
          <w:b/>
          <w:i w:val="false"/>
          <w:color w:val="000000"/>
        </w:rPr>
        <w:t xml:space="preserve"> Өтініш берушінің отбасы құрамы туралы мәліметтер</w:t>
      </w:r>
    </w:p>
    <w:p>
      <w:pPr>
        <w:spacing w:after="0"/>
        <w:ind w:left="0"/>
        <w:jc w:val="both"/>
      </w:pPr>
      <w:r>
        <w:rPr>
          <w:rFonts w:ascii="Times New Roman"/>
          <w:b w:val="false"/>
          <w:i w:val="false"/>
          <w:color w:val="000000"/>
          <w:sz w:val="28"/>
        </w:rPr>
        <w:t>
      ____________________________ ____________________________</w:t>
      </w:r>
    </w:p>
    <w:p>
      <w:pPr>
        <w:spacing w:after="0"/>
        <w:ind w:left="0"/>
        <w:jc w:val="both"/>
      </w:pPr>
      <w:r>
        <w:rPr>
          <w:rFonts w:ascii="Times New Roman"/>
          <w:b w:val="false"/>
          <w:i w:val="false"/>
          <w:color w:val="000000"/>
          <w:sz w:val="28"/>
        </w:rPr>
        <w:t>
      (Өтініш берушінің Т.А.Ә.) (үйінің мекенжайы, тел.)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1085"/>
        <w:gridCol w:w="4482"/>
        <w:gridCol w:w="3123"/>
        <w:gridCol w:w="1765"/>
      </w:tblGrid>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Т.А.Ә.</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 берушінің қолы ____________________ Күні ______________</w:t>
      </w:r>
    </w:p>
    <w:p>
      <w:pPr>
        <w:spacing w:after="0"/>
        <w:ind w:left="0"/>
        <w:jc w:val="both"/>
      </w:pPr>
      <w:r>
        <w:rPr>
          <w:rFonts w:ascii="Times New Roman"/>
          <w:b w:val="false"/>
          <w:i w:val="false"/>
          <w:color w:val="000000"/>
          <w:sz w:val="28"/>
        </w:rPr>
        <w:t>
      Отбасы құрамы туралы мәліметтерді растауға</w:t>
      </w:r>
    </w:p>
    <w:p>
      <w:pPr>
        <w:spacing w:after="0"/>
        <w:ind w:left="0"/>
        <w:jc w:val="both"/>
      </w:pPr>
      <w:r>
        <w:rPr>
          <w:rFonts w:ascii="Times New Roman"/>
          <w:b w:val="false"/>
          <w:i w:val="false"/>
          <w:color w:val="000000"/>
          <w:sz w:val="28"/>
        </w:rPr>
        <w:t>
      уәкілетті органның лауазымды адамының Т.А.Ә _________________________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қаласында әлеуметтiк көмек</w:t>
            </w:r>
            <w:r>
              <w:br/>
            </w:r>
            <w:r>
              <w:rPr>
                <w:rFonts w:ascii="Times New Roman"/>
                <w:b w:val="false"/>
                <w:i w:val="false"/>
                <w:color w:val="000000"/>
                <w:sz w:val="20"/>
              </w:rPr>
              <w:t>көрсету, оның мөлшерлерiн белгiлеу</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тiзбесiн айқындау қағидасына</w:t>
            </w:r>
            <w:r>
              <w:br/>
            </w:r>
            <w:r>
              <w:rPr>
                <w:rFonts w:ascii="Times New Roman"/>
                <w:b w:val="false"/>
                <w:i w:val="false"/>
                <w:color w:val="000000"/>
                <w:sz w:val="20"/>
              </w:rPr>
              <w:t>9-қосымша</w:t>
            </w:r>
          </w:p>
        </w:tc>
      </w:tr>
    </w:tbl>
    <w:bookmarkStart w:name="z19" w:id="11"/>
    <w:p>
      <w:pPr>
        <w:spacing w:after="0"/>
        <w:ind w:left="0"/>
        <w:jc w:val="left"/>
      </w:pPr>
      <w:r>
        <w:rPr>
          <w:rFonts w:ascii="Times New Roman"/>
          <w:b/>
          <w:i w:val="false"/>
          <w:color w:val="000000"/>
        </w:rPr>
        <w:t xml:space="preserve"> Өтініш берушінің материалдық</w:t>
      </w:r>
      <w:r>
        <w:br/>
      </w:r>
      <w:r>
        <w:rPr>
          <w:rFonts w:ascii="Times New Roman"/>
          <w:b/>
          <w:i w:val="false"/>
          <w:color w:val="000000"/>
        </w:rPr>
        <w:t>жағдайын учаскелік комиссияның тексеру</w:t>
      </w:r>
      <w:r>
        <w:br/>
      </w:r>
      <w:r>
        <w:rPr>
          <w:rFonts w:ascii="Times New Roman"/>
          <w:b/>
          <w:i w:val="false"/>
          <w:color w:val="000000"/>
        </w:rPr>
        <w:t>АКТІСІ</w:t>
      </w:r>
    </w:p>
    <w:bookmarkEnd w:id="11"/>
    <w:p>
      <w:pPr>
        <w:spacing w:after="0"/>
        <w:ind w:left="0"/>
        <w:jc w:val="both"/>
      </w:pPr>
      <w:r>
        <w:rPr>
          <w:rFonts w:ascii="Times New Roman"/>
          <w:b w:val="false"/>
          <w:i w:val="false"/>
          <w:color w:val="000000"/>
          <w:sz w:val="28"/>
        </w:rPr>
        <w:t>
      20 ___ жылғы "____" ________________</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(елді мекен)</w:t>
      </w:r>
    </w:p>
    <w:p>
      <w:pPr>
        <w:spacing w:after="0"/>
        <w:ind w:left="0"/>
        <w:jc w:val="both"/>
      </w:pPr>
      <w:r>
        <w:rPr>
          <w:rFonts w:ascii="Times New Roman"/>
          <w:b w:val="false"/>
          <w:i w:val="false"/>
          <w:color w:val="000000"/>
          <w:sz w:val="28"/>
        </w:rPr>
        <w:t>
      1. Өтініш берушінің Т.А.Ә.___________________________________________</w:t>
      </w:r>
    </w:p>
    <w:p>
      <w:pPr>
        <w:spacing w:after="0"/>
        <w:ind w:left="0"/>
        <w:jc w:val="both"/>
      </w:pPr>
      <w:r>
        <w:rPr>
          <w:rFonts w:ascii="Times New Roman"/>
          <w:b w:val="false"/>
          <w:i w:val="false"/>
          <w:color w:val="000000"/>
          <w:sz w:val="28"/>
        </w:rPr>
        <w:t>
      2. Тұрғылықты жерінің мекенжайы______________________________________</w:t>
      </w:r>
    </w:p>
    <w:p>
      <w:pPr>
        <w:spacing w:after="0"/>
        <w:ind w:left="0"/>
        <w:jc w:val="both"/>
      </w:pPr>
      <w:r>
        <w:rPr>
          <w:rFonts w:ascii="Times New Roman"/>
          <w:b w:val="false"/>
          <w:i w:val="false"/>
          <w:color w:val="000000"/>
          <w:sz w:val="28"/>
        </w:rPr>
        <w:t>
      3. Туған күні және жері______________________________________________</w:t>
      </w:r>
    </w:p>
    <w:p>
      <w:pPr>
        <w:spacing w:after="0"/>
        <w:ind w:left="0"/>
        <w:jc w:val="both"/>
      </w:pPr>
      <w:r>
        <w:rPr>
          <w:rFonts w:ascii="Times New Roman"/>
          <w:b w:val="false"/>
          <w:i w:val="false"/>
          <w:color w:val="000000"/>
          <w:sz w:val="28"/>
        </w:rPr>
        <w:t>
      4. Жұмыс орны, лауазымы______________________________________________</w:t>
      </w:r>
    </w:p>
    <w:p>
      <w:pPr>
        <w:spacing w:after="0"/>
        <w:ind w:left="0"/>
        <w:jc w:val="both"/>
      </w:pPr>
      <w:r>
        <w:rPr>
          <w:rFonts w:ascii="Times New Roman"/>
          <w:b w:val="false"/>
          <w:i w:val="false"/>
          <w:color w:val="000000"/>
          <w:sz w:val="28"/>
        </w:rPr>
        <w:t>
      5. Азаматтың орташа айлық табысы_____________________________________</w:t>
      </w:r>
    </w:p>
    <w:p>
      <w:pPr>
        <w:spacing w:after="0"/>
        <w:ind w:left="0"/>
        <w:jc w:val="both"/>
      </w:pPr>
      <w:r>
        <w:rPr>
          <w:rFonts w:ascii="Times New Roman"/>
          <w:b w:val="false"/>
          <w:i w:val="false"/>
          <w:color w:val="000000"/>
          <w:sz w:val="28"/>
        </w:rPr>
        <w:t>
      6. Отбасының жан басына шаққандағы орташа табысы_____________________</w:t>
      </w:r>
    </w:p>
    <w:p>
      <w:pPr>
        <w:spacing w:after="0"/>
        <w:ind w:left="0"/>
        <w:jc w:val="both"/>
      </w:pPr>
      <w:r>
        <w:rPr>
          <w:rFonts w:ascii="Times New Roman"/>
          <w:b w:val="false"/>
          <w:i w:val="false"/>
          <w:color w:val="000000"/>
          <w:sz w:val="28"/>
        </w:rPr>
        <w:t>
      7. Отбасы құрамы (отбасында нақты тұратындар есепке алынады)</w:t>
      </w:r>
    </w:p>
    <w:p>
      <w:pPr>
        <w:spacing w:after="0"/>
        <w:ind w:left="0"/>
        <w:jc w:val="both"/>
      </w:pPr>
      <w:r>
        <w:rPr>
          <w:rFonts w:ascii="Times New Roman"/>
          <w:b w:val="false"/>
          <w:i w:val="false"/>
          <w:color w:val="000000"/>
          <w:sz w:val="28"/>
        </w:rPr>
        <w:t>
      ______________ адам, оның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887"/>
        <w:gridCol w:w="501"/>
        <w:gridCol w:w="887"/>
        <w:gridCol w:w="308"/>
        <w:gridCol w:w="1786"/>
        <w:gridCol w:w="950"/>
        <w:gridCol w:w="501"/>
        <w:gridCol w:w="1659"/>
        <w:gridCol w:w="4297"/>
      </w:tblGrid>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(жұмыс, оқу орны)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жұмыспен қамту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себебі</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ретінде жұмыспен қамту органдарында тіркелгені туралы деректер</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кәсіптік даярлауға (қайта даярлау, біліктілікті арттыру) немесе жұмыспен қамтуға жәрдемдесудің белсенді шараларына қатысқандығы туралы мәліметтер</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Еңбекке қабілетті барлығы ___________ адам.</w:t>
      </w:r>
    </w:p>
    <w:p>
      <w:pPr>
        <w:spacing w:after="0"/>
        <w:ind w:left="0"/>
        <w:jc w:val="both"/>
      </w:pPr>
      <w:r>
        <w:rPr>
          <w:rFonts w:ascii="Times New Roman"/>
          <w:b w:val="false"/>
          <w:i w:val="false"/>
          <w:color w:val="000000"/>
          <w:sz w:val="28"/>
        </w:rPr>
        <w:t>
      Жұмыссыз ретінде тіркелгені __________ адам.</w:t>
      </w:r>
    </w:p>
    <w:p>
      <w:pPr>
        <w:spacing w:after="0"/>
        <w:ind w:left="0"/>
        <w:jc w:val="both"/>
      </w:pPr>
      <w:r>
        <w:rPr>
          <w:rFonts w:ascii="Times New Roman"/>
          <w:b w:val="false"/>
          <w:i w:val="false"/>
          <w:color w:val="000000"/>
          <w:sz w:val="28"/>
        </w:rPr>
        <w:t>
      "Мемлекеттік атаулы әлеуметтік көмек туралы" Қазақстан</w:t>
      </w:r>
    </w:p>
    <w:p>
      <w:pPr>
        <w:spacing w:after="0"/>
        <w:ind w:left="0"/>
        <w:jc w:val="both"/>
      </w:pPr>
      <w:r>
        <w:rPr>
          <w:rFonts w:ascii="Times New Roman"/>
          <w:b w:val="false"/>
          <w:i w:val="false"/>
          <w:color w:val="000000"/>
          <w:sz w:val="28"/>
        </w:rPr>
        <w:t>
      Республикасының Заңы 2-бабының 2-тармағының 2) тармақшасында</w:t>
      </w:r>
    </w:p>
    <w:p>
      <w:pPr>
        <w:spacing w:after="0"/>
        <w:ind w:left="0"/>
        <w:jc w:val="both"/>
      </w:pPr>
      <w:r>
        <w:rPr>
          <w:rFonts w:ascii="Times New Roman"/>
          <w:b w:val="false"/>
          <w:i w:val="false"/>
          <w:color w:val="000000"/>
          <w:sz w:val="28"/>
        </w:rPr>
        <w:t>
      көзделген себептер бойынша жұмыспен қамтылмағандар _________ адам.</w:t>
      </w:r>
    </w:p>
    <w:p>
      <w:pPr>
        <w:spacing w:after="0"/>
        <w:ind w:left="0"/>
        <w:jc w:val="both"/>
      </w:pPr>
      <w:r>
        <w:rPr>
          <w:rFonts w:ascii="Times New Roman"/>
          <w:b w:val="false"/>
          <w:i w:val="false"/>
          <w:color w:val="000000"/>
          <w:sz w:val="28"/>
        </w:rPr>
        <w:t>
      Жұмыспен қамтылмаудың басқа да себептері (іздеуде, бас бостандығынан</w:t>
      </w:r>
    </w:p>
    <w:p>
      <w:pPr>
        <w:spacing w:after="0"/>
        <w:ind w:left="0"/>
        <w:jc w:val="both"/>
      </w:pPr>
      <w:r>
        <w:rPr>
          <w:rFonts w:ascii="Times New Roman"/>
          <w:b w:val="false"/>
          <w:i w:val="false"/>
          <w:color w:val="000000"/>
          <w:sz w:val="28"/>
        </w:rPr>
        <w:t>
      айыру орындарында) __________ адам.</w:t>
      </w:r>
    </w:p>
    <w:p>
      <w:pPr>
        <w:spacing w:after="0"/>
        <w:ind w:left="0"/>
        <w:jc w:val="both"/>
      </w:pPr>
      <w:r>
        <w:rPr>
          <w:rFonts w:ascii="Times New Roman"/>
          <w:b w:val="false"/>
          <w:i w:val="false"/>
          <w:color w:val="000000"/>
          <w:sz w:val="28"/>
        </w:rPr>
        <w:t>
      Кәмелетке толмаған балалардың саны _________ адам, оның ішінде:</w:t>
      </w:r>
    </w:p>
    <w:p>
      <w:pPr>
        <w:spacing w:after="0"/>
        <w:ind w:left="0"/>
        <w:jc w:val="both"/>
      </w:pPr>
      <w:r>
        <w:rPr>
          <w:rFonts w:ascii="Times New Roman"/>
          <w:b w:val="false"/>
          <w:i w:val="false"/>
          <w:color w:val="000000"/>
          <w:sz w:val="28"/>
        </w:rPr>
        <w:t>
      мемлекеттің толық қамтамасыз етуімен оқитындар _________ адам;</w:t>
      </w:r>
    </w:p>
    <w:p>
      <w:pPr>
        <w:spacing w:after="0"/>
        <w:ind w:left="0"/>
        <w:jc w:val="both"/>
      </w:pPr>
      <w:r>
        <w:rPr>
          <w:rFonts w:ascii="Times New Roman"/>
          <w:b w:val="false"/>
          <w:i w:val="false"/>
          <w:color w:val="000000"/>
          <w:sz w:val="28"/>
        </w:rPr>
        <w:t>
      ақылы негізде жоғары және орта арнаулы білім беру орындарында</w:t>
      </w:r>
    </w:p>
    <w:p>
      <w:pPr>
        <w:spacing w:after="0"/>
        <w:ind w:left="0"/>
        <w:jc w:val="both"/>
      </w:pPr>
      <w:r>
        <w:rPr>
          <w:rFonts w:ascii="Times New Roman"/>
          <w:b w:val="false"/>
          <w:i w:val="false"/>
          <w:color w:val="000000"/>
          <w:sz w:val="28"/>
        </w:rPr>
        <w:t>
      оқитындар __________ адам, оқудың бір жылдық құны ____________ теңге.</w:t>
      </w:r>
    </w:p>
    <w:p>
      <w:pPr>
        <w:spacing w:after="0"/>
        <w:ind w:left="0"/>
        <w:jc w:val="both"/>
      </w:pPr>
      <w:r>
        <w:rPr>
          <w:rFonts w:ascii="Times New Roman"/>
          <w:b w:val="false"/>
          <w:i w:val="false"/>
          <w:color w:val="000000"/>
          <w:sz w:val="28"/>
        </w:rPr>
        <w:t>
            8. Жұмыспен қамту орталығы бекіткен әлеуметтік келісімшарттың</w:t>
      </w:r>
    </w:p>
    <w:p>
      <w:pPr>
        <w:spacing w:after="0"/>
        <w:ind w:left="0"/>
        <w:jc w:val="both"/>
      </w:pPr>
      <w:r>
        <w:rPr>
          <w:rFonts w:ascii="Times New Roman"/>
          <w:b w:val="false"/>
          <w:i w:val="false"/>
          <w:color w:val="000000"/>
          <w:sz w:val="28"/>
        </w:rPr>
        <w:t>
      болуы: _____ адам:</w:t>
      </w:r>
    </w:p>
    <w:p>
      <w:pPr>
        <w:spacing w:after="0"/>
        <w:ind w:left="0"/>
        <w:jc w:val="both"/>
      </w:pPr>
      <w:r>
        <w:rPr>
          <w:rFonts w:ascii="Times New Roman"/>
          <w:b w:val="false"/>
          <w:i w:val="false"/>
          <w:color w:val="000000"/>
          <w:sz w:val="28"/>
        </w:rPr>
        <w:t>
      1. (Т.А.Ә.) _________________________________________________________</w:t>
      </w:r>
    </w:p>
    <w:p>
      <w:pPr>
        <w:spacing w:after="0"/>
        <w:ind w:left="0"/>
        <w:jc w:val="both"/>
      </w:pPr>
      <w:r>
        <w:rPr>
          <w:rFonts w:ascii="Times New Roman"/>
          <w:b w:val="false"/>
          <w:i w:val="false"/>
          <w:color w:val="000000"/>
          <w:sz w:val="28"/>
        </w:rPr>
        <w:t>
      2. (Т.А.Ә.) _________________________________________________________</w:t>
      </w:r>
    </w:p>
    <w:p>
      <w:pPr>
        <w:spacing w:after="0"/>
        <w:ind w:left="0"/>
        <w:jc w:val="both"/>
      </w:pPr>
      <w:r>
        <w:rPr>
          <w:rFonts w:ascii="Times New Roman"/>
          <w:b w:val="false"/>
          <w:i w:val="false"/>
          <w:color w:val="000000"/>
          <w:sz w:val="28"/>
        </w:rPr>
        <w:t>
      . "Бота" қоғамдық қорынан берілетін шартты ақшалай жәрдемақыны алу: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жүкті және бала емізетін әйелдер _________ адам;</w:t>
      </w:r>
      <w:r>
        <w:br/>
      </w:r>
      <w:r>
        <w:rPr>
          <w:rFonts w:ascii="Times New Roman"/>
          <w:b w:val="false"/>
          <w:i w:val="false"/>
          <w:color w:val="000000"/>
          <w:sz w:val="28"/>
        </w:rPr>
        <w:t>
</w:t>
      </w:r>
      <w:r>
        <w:br/>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4-тен 6 жасқа дейінгі балалар __________ адам;</w:t>
      </w:r>
      <w:r>
        <w:br/>
      </w:r>
      <w:r>
        <w:rPr>
          <w:rFonts w:ascii="Times New Roman"/>
          <w:b w:val="false"/>
          <w:i w:val="false"/>
          <w:color w:val="000000"/>
          <w:sz w:val="28"/>
        </w:rPr>
        <w:t>
</w:t>
      </w:r>
      <w:r>
        <w:br/>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мүмкіндіктері шектеулі балалар ________ адам;</w:t>
      </w:r>
      <w:r>
        <w:br/>
      </w:r>
      <w:r>
        <w:rPr>
          <w:rFonts w:ascii="Times New Roman"/>
          <w:b w:val="false"/>
          <w:i w:val="false"/>
          <w:color w:val="000000"/>
          <w:sz w:val="28"/>
        </w:rPr>
        <w:t>
</w:t>
      </w:r>
      <w:r>
        <w:br/>
      </w:r>
    </w:p>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16-дан 19 жасқа дейінгі жастар ________ адам.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Баспана жағдайы (жатақхана, жалдамалы, жекешелендірілген тұрғын</w:t>
      </w:r>
    </w:p>
    <w:p>
      <w:pPr>
        <w:spacing w:after="0"/>
        <w:ind w:left="0"/>
        <w:jc w:val="both"/>
      </w:pPr>
      <w:r>
        <w:rPr>
          <w:rFonts w:ascii="Times New Roman"/>
          <w:b w:val="false"/>
          <w:i w:val="false"/>
          <w:color w:val="000000"/>
          <w:sz w:val="28"/>
        </w:rPr>
        <w:t>
      үй, қызметтік тұрғын үй, тұрғын үй кооперативі, жеке тұрғын үй немесе</w:t>
      </w:r>
    </w:p>
    <w:p>
      <w:pPr>
        <w:spacing w:after="0"/>
        <w:ind w:left="0"/>
        <w:jc w:val="both"/>
      </w:pPr>
      <w:r>
        <w:rPr>
          <w:rFonts w:ascii="Times New Roman"/>
          <w:b w:val="false"/>
          <w:i w:val="false"/>
          <w:color w:val="000000"/>
          <w:sz w:val="28"/>
        </w:rPr>
        <w:t>
      өзге) қажеттісін көрсету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Ас үй, қойма және дәлізді есептемегенде бөлмелер саны________________</w:t>
      </w:r>
    </w:p>
    <w:p>
      <w:pPr>
        <w:spacing w:after="0"/>
        <w:ind w:left="0"/>
        <w:jc w:val="both"/>
      </w:pPr>
      <w:r>
        <w:rPr>
          <w:rFonts w:ascii="Times New Roman"/>
          <w:b w:val="false"/>
          <w:i w:val="false"/>
          <w:color w:val="000000"/>
          <w:sz w:val="28"/>
        </w:rPr>
        <w:t>
      Тұрғын үйді ұстауға жұмсалатын шығыстар айына________________________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Отбасының табыстары: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3823"/>
        <w:gridCol w:w="650"/>
        <w:gridCol w:w="1152"/>
        <w:gridCol w:w="5995"/>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 Т.А.Ә.</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табыс сомасы</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 шаруашылығы, мал және құс), саяжай және жер учаскесі (жер үлесі) туралы мәліметтер</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Мыналардың:</w:t>
      </w:r>
    </w:p>
    <w:p>
      <w:pPr>
        <w:spacing w:after="0"/>
        <w:ind w:left="0"/>
        <w:jc w:val="both"/>
      </w:pPr>
      <w:r>
        <w:rPr>
          <w:rFonts w:ascii="Times New Roman"/>
          <w:b w:val="false"/>
          <w:i w:val="false"/>
          <w:color w:val="000000"/>
          <w:sz w:val="28"/>
        </w:rPr>
        <w:t>
      автокөліктің (маркасы, шығарылған жылы, құқық белгілейтін құжат, оны</w:t>
      </w:r>
    </w:p>
    <w:p>
      <w:pPr>
        <w:spacing w:after="0"/>
        <w:ind w:left="0"/>
        <w:jc w:val="both"/>
      </w:pPr>
      <w:r>
        <w:rPr>
          <w:rFonts w:ascii="Times New Roman"/>
          <w:b w:val="false"/>
          <w:i w:val="false"/>
          <w:color w:val="000000"/>
          <w:sz w:val="28"/>
        </w:rPr>
        <w:t>
      пайдаланудан түскен табыс)___________________________________________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өзге тұрғын үйдің, қазіргі уақытта тұратын баспанадан басқа (оны</w:t>
      </w:r>
    </w:p>
    <w:p>
      <w:pPr>
        <w:spacing w:after="0"/>
        <w:ind w:left="0"/>
        <w:jc w:val="both"/>
      </w:pPr>
      <w:r>
        <w:rPr>
          <w:rFonts w:ascii="Times New Roman"/>
          <w:b w:val="false"/>
          <w:i w:val="false"/>
          <w:color w:val="000000"/>
          <w:sz w:val="28"/>
        </w:rPr>
        <w:t>
      пайдаланудан түскен табыс)___________________________________________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бар-жоғы.</w:t>
      </w:r>
    </w:p>
    <w:p>
      <w:pPr>
        <w:spacing w:after="0"/>
        <w:ind w:left="0"/>
        <w:jc w:val="both"/>
      </w:pPr>
      <w:r>
        <w:rPr>
          <w:rFonts w:ascii="Times New Roman"/>
          <w:b w:val="false"/>
          <w:i w:val="false"/>
          <w:color w:val="000000"/>
          <w:sz w:val="28"/>
        </w:rPr>
        <w:t>
      13. Отбасының өзге де табыстары (түрі, сомасы, көзі):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14. Мұқтаждықтың көрініп тұрған белгілері (жиһаздың, тұрғын үйдің,</w:t>
      </w:r>
    </w:p>
    <w:p>
      <w:pPr>
        <w:spacing w:after="0"/>
        <w:ind w:left="0"/>
        <w:jc w:val="both"/>
      </w:pPr>
      <w:r>
        <w:rPr>
          <w:rFonts w:ascii="Times New Roman"/>
          <w:b w:val="false"/>
          <w:i w:val="false"/>
          <w:color w:val="000000"/>
          <w:sz w:val="28"/>
        </w:rPr>
        <w:t>
      электр желілерінің жағдайы және т.б.)________________________________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15. Әл-ауқатын көрсететін белгілер (жерсеріктік антенна тәрелкесі,</w:t>
      </w:r>
    </w:p>
    <w:p>
      <w:pPr>
        <w:spacing w:after="0"/>
        <w:ind w:left="0"/>
        <w:jc w:val="both"/>
      </w:pPr>
      <w:r>
        <w:rPr>
          <w:rFonts w:ascii="Times New Roman"/>
          <w:b w:val="false"/>
          <w:i w:val="false"/>
          <w:color w:val="000000"/>
          <w:sz w:val="28"/>
        </w:rPr>
        <w:t>
      ауа баптағыш, қымбат жаңа жөндеу және т.б.)__________________________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16.Санитариялық-эпидемиологиялық тұру жағдайлары_____________________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17. Учаскелік комиссияның басқа да байқағандары:_____________________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____________________________ ___________________________</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____________________________ ___________________________</w:t>
      </w:r>
    </w:p>
    <w:p>
      <w:pPr>
        <w:spacing w:after="0"/>
        <w:ind w:left="0"/>
        <w:jc w:val="both"/>
      </w:pPr>
      <w:r>
        <w:rPr>
          <w:rFonts w:ascii="Times New Roman"/>
          <w:b w:val="false"/>
          <w:i w:val="false"/>
          <w:color w:val="000000"/>
          <w:sz w:val="28"/>
        </w:rPr>
        <w:t>
             ____________________________ ___________________________</w:t>
      </w:r>
    </w:p>
    <w:p>
      <w:pPr>
        <w:spacing w:after="0"/>
        <w:ind w:left="0"/>
        <w:jc w:val="both"/>
      </w:pPr>
      <w:r>
        <w:rPr>
          <w:rFonts w:ascii="Times New Roman"/>
          <w:b w:val="false"/>
          <w:i w:val="false"/>
          <w:color w:val="000000"/>
          <w:sz w:val="28"/>
        </w:rPr>
        <w:t>
             ____________________________ ___________________________</w:t>
      </w:r>
    </w:p>
    <w:p>
      <w:pPr>
        <w:spacing w:after="0"/>
        <w:ind w:left="0"/>
        <w:jc w:val="both"/>
      </w:pPr>
      <w:r>
        <w:rPr>
          <w:rFonts w:ascii="Times New Roman"/>
          <w:b w:val="false"/>
          <w:i w:val="false"/>
          <w:color w:val="000000"/>
          <w:sz w:val="28"/>
        </w:rPr>
        <w:t>
             ____________________________ 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Жасалған актімен таныстым:</w:t>
      </w:r>
    </w:p>
    <w:p>
      <w:pPr>
        <w:spacing w:after="0"/>
        <w:ind w:left="0"/>
        <w:jc w:val="both"/>
      </w:pPr>
      <w:r>
        <w:rPr>
          <w:rFonts w:ascii="Times New Roman"/>
          <w:b w:val="false"/>
          <w:i w:val="false"/>
          <w:color w:val="000000"/>
          <w:sz w:val="28"/>
        </w:rPr>
        <w:t>
             Өтініш берушінің Т.А.Ә. және қолы _____________________________</w:t>
      </w:r>
    </w:p>
    <w:p>
      <w:pPr>
        <w:spacing w:after="0"/>
        <w:ind w:left="0"/>
        <w:jc w:val="both"/>
      </w:pPr>
      <w:r>
        <w:rPr>
          <w:rFonts w:ascii="Times New Roman"/>
          <w:b w:val="false"/>
          <w:i w:val="false"/>
          <w:color w:val="000000"/>
          <w:sz w:val="28"/>
        </w:rPr>
        <w:t>
             Тексеру жүргізуден бас тартамын _________________________</w:t>
      </w:r>
    </w:p>
    <w:p>
      <w:pPr>
        <w:spacing w:after="0"/>
        <w:ind w:left="0"/>
        <w:jc w:val="both"/>
      </w:pPr>
      <w:r>
        <w:rPr>
          <w:rFonts w:ascii="Times New Roman"/>
          <w:b w:val="false"/>
          <w:i w:val="false"/>
          <w:color w:val="000000"/>
          <w:sz w:val="28"/>
        </w:rPr>
        <w:t>
             өтініш берушінің (немесе отбасы мүшелерінің бірінің) Т.А.Ә.</w:t>
      </w:r>
    </w:p>
    <w:p>
      <w:pPr>
        <w:spacing w:after="0"/>
        <w:ind w:left="0"/>
        <w:jc w:val="both"/>
      </w:pPr>
      <w:r>
        <w:rPr>
          <w:rFonts w:ascii="Times New Roman"/>
          <w:b w:val="false"/>
          <w:i w:val="false"/>
          <w:color w:val="000000"/>
          <w:sz w:val="28"/>
        </w:rPr>
        <w:t>
      және қолы, күні (өтініш беруші тексеру жүргізуден бас тартқан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қаласында әлеуметтiк көмек</w:t>
            </w:r>
            <w:r>
              <w:br/>
            </w:r>
            <w:r>
              <w:rPr>
                <w:rFonts w:ascii="Times New Roman"/>
                <w:b w:val="false"/>
                <w:i w:val="false"/>
                <w:color w:val="000000"/>
                <w:sz w:val="20"/>
              </w:rPr>
              <w:t>көрсету, оның мөлшерлерiн белгiлеу</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тiзбесiн айқындау қағидасына</w:t>
            </w:r>
            <w:r>
              <w:br/>
            </w:r>
            <w:r>
              <w:rPr>
                <w:rFonts w:ascii="Times New Roman"/>
                <w:b w:val="false"/>
                <w:i w:val="false"/>
                <w:color w:val="000000"/>
                <w:sz w:val="20"/>
              </w:rPr>
              <w:t>10-қосымша</w:t>
            </w:r>
          </w:p>
        </w:tc>
      </w:tr>
    </w:tbl>
    <w:bookmarkStart w:name="z21" w:id="12"/>
    <w:p>
      <w:pPr>
        <w:spacing w:after="0"/>
        <w:ind w:left="0"/>
        <w:jc w:val="left"/>
      </w:pPr>
      <w:r>
        <w:rPr>
          <w:rFonts w:ascii="Times New Roman"/>
          <w:b/>
          <w:i w:val="false"/>
          <w:color w:val="000000"/>
        </w:rPr>
        <w:t xml:space="preserve"> Учаскелік комиссияның № ____ қорытындысы</w:t>
      </w:r>
    </w:p>
    <w:bookmarkEnd w:id="12"/>
    <w:p>
      <w:pPr>
        <w:spacing w:after="0"/>
        <w:ind w:left="0"/>
        <w:jc w:val="both"/>
      </w:pPr>
      <w:r>
        <w:rPr>
          <w:rFonts w:ascii="Times New Roman"/>
          <w:b w:val="false"/>
          <w:i w:val="false"/>
          <w:color w:val="000000"/>
          <w:sz w:val="28"/>
        </w:rPr>
        <w:t>
      "____" ____________ 20___ ж.</w:t>
      </w:r>
    </w:p>
    <w:p>
      <w:pPr>
        <w:spacing w:after="0"/>
        <w:ind w:left="0"/>
        <w:jc w:val="both"/>
      </w:pPr>
      <w:r>
        <w:rPr>
          <w:rFonts w:ascii="Times New Roman"/>
          <w:b w:val="false"/>
          <w:i w:val="false"/>
          <w:color w:val="000000"/>
          <w:sz w:val="28"/>
        </w:rPr>
        <w:t>
      Учаскелік комиссия Қағидаларға сәйкес отбасының (өтініш берушінің)</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берушінің Т.А.Ә.)</w:t>
      </w:r>
    </w:p>
    <w:p>
      <w:pPr>
        <w:spacing w:after="0"/>
        <w:ind w:left="0"/>
        <w:jc w:val="both"/>
      </w:pPr>
      <w:r>
        <w:rPr>
          <w:rFonts w:ascii="Times New Roman"/>
          <w:b w:val="false"/>
          <w:i w:val="false"/>
          <w:color w:val="000000"/>
          <w:sz w:val="28"/>
        </w:rPr>
        <w:t>
      өтінішін және оған қоса берілген құжаттарды қарап, ұсынылған</w:t>
      </w:r>
    </w:p>
    <w:p>
      <w:pPr>
        <w:spacing w:after="0"/>
        <w:ind w:left="0"/>
        <w:jc w:val="both"/>
      </w:pPr>
      <w:r>
        <w:rPr>
          <w:rFonts w:ascii="Times New Roman"/>
          <w:b w:val="false"/>
          <w:i w:val="false"/>
          <w:color w:val="000000"/>
          <w:sz w:val="28"/>
        </w:rPr>
        <w:t>
      құжаттардың және өтініш берушінің (отбасының) материалдық жағдайын</w:t>
      </w:r>
    </w:p>
    <w:p>
      <w:pPr>
        <w:spacing w:after="0"/>
        <w:ind w:left="0"/>
        <w:jc w:val="both"/>
      </w:pPr>
      <w:r>
        <w:rPr>
          <w:rFonts w:ascii="Times New Roman"/>
          <w:b w:val="false"/>
          <w:i w:val="false"/>
          <w:color w:val="000000"/>
          <w:sz w:val="28"/>
        </w:rPr>
        <w:t>
      тексеру нәтижелерінің негізінде отбасын жобаға қосу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 туралы</w:t>
      </w:r>
    </w:p>
    <w:p>
      <w:pPr>
        <w:spacing w:after="0"/>
        <w:ind w:left="0"/>
        <w:jc w:val="both"/>
      </w:pPr>
      <w:r>
        <w:rPr>
          <w:rFonts w:ascii="Times New Roman"/>
          <w:b w:val="false"/>
          <w:i w:val="false"/>
          <w:color w:val="000000"/>
          <w:sz w:val="28"/>
        </w:rPr>
        <w:t>
             (қажеттілігі, қажет еместігі)</w:t>
      </w:r>
    </w:p>
    <w:p>
      <w:pPr>
        <w:spacing w:after="0"/>
        <w:ind w:left="0"/>
        <w:jc w:val="both"/>
      </w:pPr>
      <w:r>
        <w:rPr>
          <w:rFonts w:ascii="Times New Roman"/>
          <w:b w:val="false"/>
          <w:i w:val="false"/>
          <w:color w:val="000000"/>
          <w:sz w:val="28"/>
        </w:rPr>
        <w:t>
      қорытынды шығарады.</w:t>
      </w:r>
    </w:p>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_______________________ __________________________</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_______________________ __________________________</w:t>
      </w:r>
    </w:p>
    <w:p>
      <w:pPr>
        <w:spacing w:after="0"/>
        <w:ind w:left="0"/>
        <w:jc w:val="both"/>
      </w:pPr>
      <w:r>
        <w:rPr>
          <w:rFonts w:ascii="Times New Roman"/>
          <w:b w:val="false"/>
          <w:i w:val="false"/>
          <w:color w:val="000000"/>
          <w:sz w:val="28"/>
        </w:rPr>
        <w:t>
      _______________________ __________________________</w:t>
      </w:r>
    </w:p>
    <w:p>
      <w:pPr>
        <w:spacing w:after="0"/>
        <w:ind w:left="0"/>
        <w:jc w:val="both"/>
      </w:pPr>
      <w:r>
        <w:rPr>
          <w:rFonts w:ascii="Times New Roman"/>
          <w:b w:val="false"/>
          <w:i w:val="false"/>
          <w:color w:val="000000"/>
          <w:sz w:val="28"/>
        </w:rPr>
        <w:t>
      _______________________ __________________________</w:t>
      </w:r>
    </w:p>
    <w:p>
      <w:pPr>
        <w:spacing w:after="0"/>
        <w:ind w:left="0"/>
        <w:jc w:val="both"/>
      </w:pPr>
      <w:r>
        <w:rPr>
          <w:rFonts w:ascii="Times New Roman"/>
          <w:b w:val="false"/>
          <w:i w:val="false"/>
          <w:color w:val="000000"/>
          <w:sz w:val="28"/>
        </w:rPr>
        <w:t>
      _______________________ __________________________</w:t>
      </w:r>
    </w:p>
    <w:p>
      <w:pPr>
        <w:spacing w:after="0"/>
        <w:ind w:left="0"/>
        <w:jc w:val="both"/>
      </w:pPr>
      <w:r>
        <w:rPr>
          <w:rFonts w:ascii="Times New Roman"/>
          <w:b w:val="false"/>
          <w:i w:val="false"/>
          <w:color w:val="000000"/>
          <w:sz w:val="28"/>
        </w:rPr>
        <w:t>
            (қолдары)                    (Т.А.Ә.)</w:t>
      </w:r>
    </w:p>
    <w:p>
      <w:pPr>
        <w:spacing w:after="0"/>
        <w:ind w:left="0"/>
        <w:jc w:val="both"/>
      </w:pPr>
      <w:r>
        <w:rPr>
          <w:rFonts w:ascii="Times New Roman"/>
          <w:b w:val="false"/>
          <w:i w:val="false"/>
          <w:color w:val="000000"/>
          <w:sz w:val="28"/>
        </w:rPr>
        <w:t>
      ____ данада қоса берілген құжаттармен қорытынды</w:t>
      </w:r>
    </w:p>
    <w:p>
      <w:pPr>
        <w:spacing w:after="0"/>
        <w:ind w:left="0"/>
        <w:jc w:val="both"/>
      </w:pPr>
      <w:r>
        <w:rPr>
          <w:rFonts w:ascii="Times New Roman"/>
          <w:b w:val="false"/>
          <w:i w:val="false"/>
          <w:color w:val="000000"/>
          <w:sz w:val="28"/>
        </w:rPr>
        <w:t>
      "__" ____________ 20__ ж. _______________________________ қабылданды.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құжаттарды қабылдаған кент әкімінің немесе жұмыспен қамту және</w:t>
      </w:r>
    </w:p>
    <w:p>
      <w:pPr>
        <w:spacing w:after="0"/>
        <w:ind w:left="0"/>
        <w:jc w:val="both"/>
      </w:pPr>
      <w:r>
        <w:rPr>
          <w:rFonts w:ascii="Times New Roman"/>
          <w:b w:val="false"/>
          <w:i w:val="false"/>
          <w:color w:val="000000"/>
          <w:sz w:val="28"/>
        </w:rPr>
        <w:t>
      әлеуметтік бағдарламалар бөлімі қызметкерінің Т.А.Ә.,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қаласында әлеуметтiк көмек</w:t>
            </w:r>
            <w:r>
              <w:br/>
            </w:r>
            <w:r>
              <w:rPr>
                <w:rFonts w:ascii="Times New Roman"/>
                <w:b w:val="false"/>
                <w:i w:val="false"/>
                <w:color w:val="000000"/>
                <w:sz w:val="20"/>
              </w:rPr>
              <w:t>көрсету, оның мөлшерлерiн белгiлеу</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w:t>
            </w:r>
            <w:r>
              <w:br/>
            </w:r>
            <w:r>
              <w:rPr>
                <w:rFonts w:ascii="Times New Roman"/>
                <w:b w:val="false"/>
                <w:i w:val="false"/>
                <w:color w:val="000000"/>
                <w:sz w:val="20"/>
              </w:rPr>
              <w:t>тiзбесiн айқындау қағидасына</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"___" ______________ 20__ ж.</w:t>
      </w:r>
      <w:r>
        <w:br/>
      </w:r>
      <w:r>
        <w:rPr>
          <w:rFonts w:ascii="Times New Roman"/>
          <w:b/>
          <w:i w:val="false"/>
          <w:color w:val="000000"/>
        </w:rPr>
        <w:t>№ __________</w:t>
      </w:r>
      <w:r>
        <w:br/>
      </w:r>
      <w:r>
        <w:rPr>
          <w:rFonts w:ascii="Times New Roman"/>
          <w:b/>
          <w:i w:val="false"/>
          <w:color w:val="000000"/>
        </w:rPr>
        <w:t>Шешім</w:t>
      </w:r>
    </w:p>
    <w:p>
      <w:pPr>
        <w:spacing w:after="0"/>
        <w:ind w:left="0"/>
        <w:jc w:val="both"/>
      </w:pPr>
      <w:r>
        <w:rPr>
          <w:rFonts w:ascii="Times New Roman"/>
          <w:b w:val="false"/>
          <w:i w:val="false"/>
          <w:color w:val="000000"/>
          <w:sz w:val="28"/>
        </w:rPr>
        <w:t>
      _____________________________ (ауданы) бойынша жұмыспен қамту және</w:t>
      </w:r>
    </w:p>
    <w:p>
      <w:pPr>
        <w:spacing w:after="0"/>
        <w:ind w:left="0"/>
        <w:jc w:val="both"/>
      </w:pPr>
      <w:r>
        <w:rPr>
          <w:rFonts w:ascii="Times New Roman"/>
          <w:b w:val="false"/>
          <w:i w:val="false"/>
          <w:color w:val="000000"/>
          <w:sz w:val="28"/>
        </w:rPr>
        <w:t>
      әлеуметтік бағдарламалар бөлімі</w:t>
      </w:r>
    </w:p>
    <w:p>
      <w:pPr>
        <w:spacing w:after="0"/>
        <w:ind w:left="0"/>
        <w:jc w:val="both"/>
      </w:pPr>
      <w:r>
        <w:rPr>
          <w:rFonts w:ascii="Times New Roman"/>
          <w:b w:val="false"/>
          <w:i w:val="false"/>
          <w:color w:val="000000"/>
          <w:sz w:val="28"/>
        </w:rPr>
        <w:t>
      Іс № ___________</w:t>
      </w:r>
    </w:p>
    <w:p>
      <w:pPr>
        <w:spacing w:after="0"/>
        <w:ind w:left="0"/>
        <w:jc w:val="both"/>
      </w:pPr>
      <w:r>
        <w:rPr>
          <w:rFonts w:ascii="Times New Roman"/>
          <w:b w:val="false"/>
          <w:i w:val="false"/>
          <w:color w:val="000000"/>
          <w:sz w:val="28"/>
        </w:rPr>
        <w:t>
      Отбасының белсенділігін арттырудың әлеуметтік келісімшартының</w:t>
      </w:r>
    </w:p>
    <w:p>
      <w:pPr>
        <w:spacing w:after="0"/>
        <w:ind w:left="0"/>
        <w:jc w:val="both"/>
      </w:pPr>
      <w:r>
        <w:rPr>
          <w:rFonts w:ascii="Times New Roman"/>
          <w:b w:val="false"/>
          <w:i w:val="false"/>
          <w:color w:val="000000"/>
          <w:sz w:val="28"/>
        </w:rPr>
        <w:t>
      негізінде шартты ақшалай көмек тағайындау (мөлшерінің өзгеруі,</w:t>
      </w:r>
    </w:p>
    <w:p>
      <w:pPr>
        <w:spacing w:after="0"/>
        <w:ind w:left="0"/>
        <w:jc w:val="both"/>
      </w:pPr>
      <w:r>
        <w:rPr>
          <w:rFonts w:ascii="Times New Roman"/>
          <w:b w:val="false"/>
          <w:i w:val="false"/>
          <w:color w:val="000000"/>
          <w:sz w:val="28"/>
        </w:rPr>
        <w:t>
      тағайындаудан бас тарту) туралы</w:t>
      </w:r>
    </w:p>
    <w:p>
      <w:pPr>
        <w:spacing w:after="0"/>
        <w:ind w:left="0"/>
        <w:jc w:val="both"/>
      </w:pPr>
      <w:r>
        <w:rPr>
          <w:rFonts w:ascii="Times New Roman"/>
          <w:b w:val="false"/>
          <w:i w:val="false"/>
          <w:color w:val="000000"/>
          <w:sz w:val="28"/>
        </w:rPr>
        <w:t>
      Өтініш беруші _______________________________________________________</w:t>
      </w:r>
    </w:p>
    <w:p>
      <w:pPr>
        <w:spacing w:after="0"/>
        <w:ind w:left="0"/>
        <w:jc w:val="both"/>
      </w:pPr>
      <w:r>
        <w:rPr>
          <w:rFonts w:ascii="Times New Roman"/>
          <w:b w:val="false"/>
          <w:i w:val="false"/>
          <w:color w:val="000000"/>
          <w:sz w:val="28"/>
        </w:rPr>
        <w:t>
                                   (өтініш берушінің Т.А.Ә.)</w:t>
      </w:r>
    </w:p>
    <w:p>
      <w:pPr>
        <w:spacing w:after="0"/>
        <w:ind w:left="0"/>
        <w:jc w:val="both"/>
      </w:pPr>
      <w:r>
        <w:rPr>
          <w:rFonts w:ascii="Times New Roman"/>
          <w:b w:val="false"/>
          <w:i w:val="false"/>
          <w:color w:val="000000"/>
          <w:sz w:val="28"/>
        </w:rPr>
        <w:t>
      Жүгінген күні "___" ___________ 20___ ж.</w:t>
      </w:r>
    </w:p>
    <w:p>
      <w:pPr>
        <w:spacing w:after="0"/>
        <w:ind w:left="0"/>
        <w:jc w:val="both"/>
      </w:pPr>
      <w:r>
        <w:rPr>
          <w:rFonts w:ascii="Times New Roman"/>
          <w:b w:val="false"/>
          <w:i w:val="false"/>
          <w:color w:val="000000"/>
          <w:sz w:val="28"/>
        </w:rPr>
        <w:t>
      1. Отбасының белсенділігін арттырудың әлеуметтік келісімшартының</w:t>
      </w:r>
    </w:p>
    <w:p>
      <w:pPr>
        <w:spacing w:after="0"/>
        <w:ind w:left="0"/>
        <w:jc w:val="both"/>
      </w:pPr>
      <w:r>
        <w:rPr>
          <w:rFonts w:ascii="Times New Roman"/>
          <w:b w:val="false"/>
          <w:i w:val="false"/>
          <w:color w:val="000000"/>
          <w:sz w:val="28"/>
        </w:rPr>
        <w:t>
      негізінде отбасына шартты ақшалай көмек 20__ жылғы _____ бастап 20__</w:t>
      </w:r>
    </w:p>
    <w:p>
      <w:pPr>
        <w:spacing w:after="0"/>
        <w:ind w:left="0"/>
        <w:jc w:val="both"/>
      </w:pPr>
      <w:r>
        <w:rPr>
          <w:rFonts w:ascii="Times New Roman"/>
          <w:b w:val="false"/>
          <w:i w:val="false"/>
          <w:color w:val="000000"/>
          <w:sz w:val="28"/>
        </w:rPr>
        <w:t>
      жылғы ____ қоса алғанда _____________ теңге сомасында _______________</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тағайындалсын.</w:t>
      </w:r>
    </w:p>
    <w:p>
      <w:pPr>
        <w:spacing w:after="0"/>
        <w:ind w:left="0"/>
        <w:jc w:val="both"/>
      </w:pPr>
      <w:r>
        <w:rPr>
          <w:rFonts w:ascii="Times New Roman"/>
          <w:b w:val="false"/>
          <w:i w:val="false"/>
          <w:color w:val="000000"/>
          <w:sz w:val="28"/>
        </w:rPr>
        <w:t>
      2. Отбасының белсенділігін арттырудың әлеуметтік келісімшартының</w:t>
      </w:r>
    </w:p>
    <w:p>
      <w:pPr>
        <w:spacing w:after="0"/>
        <w:ind w:left="0"/>
        <w:jc w:val="both"/>
      </w:pPr>
      <w:r>
        <w:rPr>
          <w:rFonts w:ascii="Times New Roman"/>
          <w:b w:val="false"/>
          <w:i w:val="false"/>
          <w:color w:val="000000"/>
          <w:sz w:val="28"/>
        </w:rPr>
        <w:t>
      негізінде шартты ақшалай көмек мөлшері 20__ жылғы ________ бастап</w:t>
      </w:r>
    </w:p>
    <w:p>
      <w:pPr>
        <w:spacing w:after="0"/>
        <w:ind w:left="0"/>
        <w:jc w:val="both"/>
      </w:pPr>
      <w:r>
        <w:rPr>
          <w:rFonts w:ascii="Times New Roman"/>
          <w:b w:val="false"/>
          <w:i w:val="false"/>
          <w:color w:val="000000"/>
          <w:sz w:val="28"/>
        </w:rPr>
        <w:t>
      20__ жылғы ________ қоса алғанда өзгертілсін және ___________________</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теңге мөлшерінде белгіленсін.</w:t>
      </w:r>
    </w:p>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w:t>
      </w:r>
    </w:p>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отбасының белсенділігін арттырудың әлеуметтік келісімшартының</w:t>
      </w:r>
    </w:p>
    <w:p>
      <w:pPr>
        <w:spacing w:after="0"/>
        <w:ind w:left="0"/>
        <w:jc w:val="both"/>
      </w:pPr>
      <w:r>
        <w:rPr>
          <w:rFonts w:ascii="Times New Roman"/>
          <w:b w:val="false"/>
          <w:i w:val="false"/>
          <w:color w:val="000000"/>
          <w:sz w:val="28"/>
        </w:rPr>
        <w:t>
      негізінде шартты ақшалай көмек тағайындаудан бас тартылсын.</w:t>
      </w:r>
    </w:p>
    <w:p>
      <w:pPr>
        <w:spacing w:after="0"/>
        <w:ind w:left="0"/>
        <w:jc w:val="both"/>
      </w:pPr>
      <w:r>
        <w:rPr>
          <w:rFonts w:ascii="Times New Roman"/>
          <w:b w:val="false"/>
          <w:i w:val="false"/>
          <w:color w:val="000000"/>
          <w:sz w:val="28"/>
        </w:rPr>
        <w:t>
      Аудандық (қалалық) жұмыспен қамту және әлеуметтік бағдарламалар</w:t>
      </w:r>
    </w:p>
    <w:p>
      <w:pPr>
        <w:spacing w:after="0"/>
        <w:ind w:left="0"/>
        <w:jc w:val="both"/>
      </w:pPr>
      <w:r>
        <w:rPr>
          <w:rFonts w:ascii="Times New Roman"/>
          <w:b w:val="false"/>
          <w:i w:val="false"/>
          <w:color w:val="000000"/>
          <w:sz w:val="28"/>
        </w:rPr>
        <w:t>
      бөлімінің басшысы</w:t>
      </w:r>
    </w:p>
    <w:p>
      <w:pPr>
        <w:spacing w:after="0"/>
        <w:ind w:left="0"/>
        <w:jc w:val="both"/>
      </w:pPr>
      <w:r>
        <w:rPr>
          <w:rFonts w:ascii="Times New Roman"/>
          <w:b w:val="false"/>
          <w:i w:val="false"/>
          <w:color w:val="000000"/>
          <w:sz w:val="28"/>
        </w:rPr>
        <w:t>
      _______________ 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Шартты ақшалай көмек тағайындау жөніндегі маман</w:t>
      </w:r>
    </w:p>
    <w:p>
      <w:pPr>
        <w:spacing w:after="0"/>
        <w:ind w:left="0"/>
        <w:jc w:val="both"/>
      </w:pPr>
      <w:r>
        <w:rPr>
          <w:rFonts w:ascii="Times New Roman"/>
          <w:b w:val="false"/>
          <w:i w:val="false"/>
          <w:color w:val="000000"/>
          <w:sz w:val="28"/>
        </w:rPr>
        <w:t>
      _______________ ______________________</w:t>
      </w:r>
    </w:p>
    <w:p>
      <w:pPr>
        <w:spacing w:after="0"/>
        <w:ind w:left="0"/>
        <w:jc w:val="both"/>
      </w:pPr>
      <w:r>
        <w:rPr>
          <w:rFonts w:ascii="Times New Roman"/>
          <w:b w:val="false"/>
          <w:i w:val="false"/>
          <w:color w:val="000000"/>
          <w:sz w:val="28"/>
        </w:rPr>
        <w:t>
         (Т.А.Ә.)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header.xml" Type="http://schemas.openxmlformats.org/officeDocument/2006/relationships/header" Id="rId2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