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4875d" w14:textId="2d487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Туризм, дене тәрбиесі және спорт басқармасы" мемлекеттік мекемесі туралы ережені бекіту туралы" Астана қаласы әкімдігінің 2014 жылғы 21 қазандағы № 112-1773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2015 жылғы 26 наурыздағы № 112-400 қаулысы. Астана қаласының Әділет департаментінде 2015 жылы 24 сәуірде № 899 болып тіркелді. Күші жойылды - Астана қаласы әкімдігінің 2018 жылғы 28 ақпандағы № 06-400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Астана қаласы әкімдігінің 28.02.2018 </w:t>
      </w:r>
      <w:r>
        <w:rPr>
          <w:rFonts w:ascii="Times New Roman"/>
          <w:b w:val="false"/>
          <w:i w:val="false"/>
          <w:color w:val="ff0000"/>
          <w:sz w:val="28"/>
        </w:rPr>
        <w:t>№ 06-400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1998 жылғы 24 наурыздағы,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2001 жылғы 23 қаңтардағы заңдарына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қаласының Туризм, дене тәрбиесі және спорт басқармасы" мемлекеттік мекемесі туралы ережені бекіту туралы" Астана қаласы әкімдігінің 2014 жылғы 21 қазандағы № 112-1773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актілердің мемлекеттік тіркеу тізілімінде 2014 жылғы 28 қарашада № 855 болып тіркелген, 2014 жылғы 9 желтоқсандағы № 140 (3197) "Астана ақшамы"; 2014 жылғы 9 желтоқсандағы № 139 (3215) "Вечерняя Астана" газеттерiнде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қаулымен бекітілген "Астана қаласының Туризм, дене тәрбиесі және спорт басқармасы"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мәтінде: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26) тармақшасындағы "отралси" деген сөз "отрасли" деген сөзбен ауыстырылсын;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 тіліндегі мәтін өзгертілмейді;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 мынадай редакцияда жазылсын: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"7) "Әкімшілік құқық бұзушылық туралы" Қазақстан Республикасының 2014 жылғы 5 шілдедегі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әкімшілік құқық бұзушылық туралы хаттама жасауға.".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"Астана қаласының Туризм, дене тәрбиесі және спорт басқармасы" мемлекеттік мекемесі осы қаулыны кейіннен ресми және мерзімді баспа басылымдарында, сондай-ақ Қазақстан Республикасының Үкіметі белгілеген интернет-ресурста және Астана қаласы әкімдігінің интернет-ресурсында жариялаумен әділет органдарында мемлекеттік тіркеуді жүргізсін.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орынбасары Е.Ә. Аманшаевқа жүктелсін.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бастап күнтізбелік он күн өткеннен кейін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Жақсыбеков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