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7927" w14:textId="cef7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қалалық және қала маңы бағдарларында жолаушылар мен багажды тұрақты автомобиль көлігімен тасымалдау тарифтері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6 қазандағы № 108-1759 қаулысы. Астана қаласының Әділет департаментінде 2015 жылы 22 қазанда № 956 болып тіркелді. Күші жойылды - Астана қаласы әкімдігінің 2018 жылғы 28 маусымдағы № 503-1230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28.06.2018 </w:t>
      </w:r>
      <w:r>
        <w:rPr>
          <w:rFonts w:ascii="Times New Roman"/>
          <w:b w:val="false"/>
          <w:i w:val="false"/>
          <w:color w:val="ff0000"/>
          <w:sz w:val="28"/>
        </w:rPr>
        <w:t>№ 503-1230</w:t>
      </w:r>
      <w:r>
        <w:rPr>
          <w:rFonts w:ascii="Times New Roman"/>
          <w:b w:val="false"/>
          <w:i w:val="false"/>
          <w:color w:val="ff0000"/>
          <w:sz w:val="28"/>
        </w:rPr>
        <w:t xml:space="preserve"> (Осы қаулы алғашқы ресми жарияланған күнінен бастап күнтізбелік он күн өткен соң қолданысқа енгізіледі )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37-бабының</w:t>
      </w:r>
      <w:r>
        <w:rPr>
          <w:rFonts w:ascii="Times New Roman"/>
          <w:b w:val="false"/>
          <w:i w:val="false"/>
          <w:color w:val="000000"/>
          <w:sz w:val="28"/>
        </w:rPr>
        <w:t xml:space="preserve"> 1 және </w:t>
      </w:r>
      <w:r>
        <w:rPr>
          <w:rFonts w:ascii="Times New Roman"/>
          <w:b w:val="false"/>
          <w:i w:val="false"/>
          <w:color w:val="000000"/>
          <w:sz w:val="28"/>
        </w:rPr>
        <w:t>2 тармақтарына</w:t>
      </w:r>
      <w:r>
        <w:rPr>
          <w:rFonts w:ascii="Times New Roman"/>
          <w:b w:val="false"/>
          <w:i w:val="false"/>
          <w:color w:val="000000"/>
          <w:sz w:val="28"/>
        </w:rPr>
        <w:t xml:space="preserve">, Қазақстан Республикасының "Автомобиль көлігі туралы" 2003 жылғы 4 шілдедегі Заңының 19-бабының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тармақтарына және Қазақстан Республикасының Инвестициялар және даму министрі міндетін атқарушының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бұйрығына өзгеріс енгізу туралы" 2015 жылғы 15 мамырдағы </w:t>
      </w:r>
      <w:r>
        <w:rPr>
          <w:rFonts w:ascii="Times New Roman"/>
          <w:b w:val="false"/>
          <w:i w:val="false"/>
          <w:color w:val="000000"/>
          <w:sz w:val="28"/>
        </w:rPr>
        <w:t>№ 581</w:t>
      </w:r>
      <w:r>
        <w:rPr>
          <w:rFonts w:ascii="Times New Roman"/>
          <w:b w:val="false"/>
          <w:i w:val="false"/>
          <w:color w:val="000000"/>
          <w:sz w:val="28"/>
        </w:rPr>
        <w:t xml:space="preserve"> бұйрығына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Астана қаласы бойынша жолаушылар мен багажды тұрақты қалалық автомобиль көлігімен тасымалдау бағдарларына мынадай тарифтер белгіленсін:</w:t>
      </w:r>
    </w:p>
    <w:bookmarkEnd w:id="1"/>
    <w:p>
      <w:pPr>
        <w:spacing w:after="0"/>
        <w:ind w:left="0"/>
        <w:jc w:val="both"/>
      </w:pPr>
      <w:r>
        <w:rPr>
          <w:rFonts w:ascii="Times New Roman"/>
          <w:b w:val="false"/>
          <w:i w:val="false"/>
          <w:color w:val="000000"/>
          <w:sz w:val="28"/>
        </w:rPr>
        <w:t>
      дағдылы тәртіпте жолаушылар мен багажды қалалық автомобиль көлігімен тасымалдау – 90 (тоқсан) теңге;</w:t>
      </w:r>
    </w:p>
    <w:p>
      <w:pPr>
        <w:spacing w:after="0"/>
        <w:ind w:left="0"/>
        <w:jc w:val="both"/>
      </w:pPr>
      <w:r>
        <w:rPr>
          <w:rFonts w:ascii="Times New Roman"/>
          <w:b w:val="false"/>
          <w:i w:val="false"/>
          <w:color w:val="000000"/>
          <w:sz w:val="28"/>
        </w:rPr>
        <w:t>
      экспресс тәртіпте жолаушылар мен багажды қалалық автомобиль көлігімен тасымалдау – 150 (жүз елу) теңге.</w:t>
      </w:r>
    </w:p>
    <w:p>
      <w:pPr>
        <w:spacing w:after="0"/>
        <w:ind w:left="0"/>
        <w:jc w:val="both"/>
      </w:pPr>
      <w:r>
        <w:rPr>
          <w:rFonts w:ascii="Times New Roman"/>
          <w:b w:val="false"/>
          <w:i w:val="false"/>
          <w:color w:val="000000"/>
          <w:sz w:val="28"/>
        </w:rPr>
        <w:t>
      тұрақты әлеуметтік мәні бар жолаушылар тасымалдарына 90 (тоқсан)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Астана қаласы әкімдігінің 31.05.2016 </w:t>
      </w:r>
      <w:r>
        <w:rPr>
          <w:rFonts w:ascii="Times New Roman"/>
          <w:b w:val="false"/>
          <w:i w:val="false"/>
          <w:color w:val="000000"/>
          <w:sz w:val="28"/>
        </w:rPr>
        <w:t>№ 108-1100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Астана қаласының қала маңы бағытында жолаушылар мен багажды тасымалдауға 1 километрге 6,6 теңге тарифі бекітілсін.</w:t>
      </w:r>
    </w:p>
    <w:bookmarkEnd w:id="2"/>
    <w:bookmarkStart w:name="z4" w:id="3"/>
    <w:p>
      <w:pPr>
        <w:spacing w:after="0"/>
        <w:ind w:left="0"/>
        <w:jc w:val="both"/>
      </w:pPr>
      <w:r>
        <w:rPr>
          <w:rFonts w:ascii="Times New Roman"/>
          <w:b w:val="false"/>
          <w:i w:val="false"/>
          <w:color w:val="000000"/>
          <w:sz w:val="28"/>
        </w:rPr>
        <w:t>
      3. "Астана қаласының Жолаушылар көлігі және автомобиль жолдары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жариялаумен, әділет органдарында мемлекеттік тіркеуді жүргізсін.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Н.Р. Әлиевке жүктелсін.</w:t>
      </w:r>
    </w:p>
    <w:bookmarkEnd w:id="4"/>
    <w:bookmarkStart w:name="z6" w:id="5"/>
    <w:p>
      <w:pPr>
        <w:spacing w:after="0"/>
        <w:ind w:left="0"/>
        <w:jc w:val="both"/>
      </w:pPr>
      <w:r>
        <w:rPr>
          <w:rFonts w:ascii="Times New Roman"/>
          <w:b w:val="false"/>
          <w:i w:val="false"/>
          <w:color w:val="000000"/>
          <w:sz w:val="28"/>
        </w:rPr>
        <w:t>
      5. Осы қаулы әділет органында мемлекеттік тіркеуді өткен күнінен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Хорошун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