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a241" w14:textId="ba2a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Коммуналдық мүлік және мемлекеттік сатып алу басқармасы" мемлекеттік мекемесі туралы ережені бекіту туралы" Астана қаласы әкімдігінің 2015 жылғы 9 қыркүйектегі № 10-1568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21 қазандағы № 10-1869 қаулысы. Астана қаласының Әділет департаментінде 2015 жылы 11 қарашада № 965 болып тіркелді. Күші жойылды - Астана қаласы әкімдігінің 2018 жылғы 28 ақпандағы № 06-400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учаскесiн немесе жер учаскесiн жалдау құқығын сату жөнiндегi сауда-саттықты (конкурстарды, аукциондарды), оның ішінде электрондық түрде, ұйымдастыру мен өткiзу қағидаларын бекiту туралы" 2015 жылғы 31 наурыздағы Қазақстан Республикасы Ұлттық экономика министрінің № 290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Коммуналдық мүлік және мемлекеттік сатып алу басқармасы" мемлекеттік мекемесі туралы ережені бекіту туралы" Астана қаласы әкімдігінің 2015 жылғы 9 қыркүйектегі № 10-1568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 қазанда № 947 болып тіркелген, 2015 жылғы 6 қазандағы № 111 (3316) "Астана ақшамы", 2015 жылғы 6 қазандағы № 111 (3334) "Вечерняя Астана" газеттерінде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"Астана қаласының Коммуналдық мүлік және мемлекеттік сатып алу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2-бөлімінде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жер учаскесiн немесе жер учаскесiн жалдау құқығын сату жөнiндегi аукциондарды өткізу";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жер учаскесiн немесе жер учаскесiн жалдау құқығын сату жөнiндегi аукциондарды өткізу".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Коммуналдық мүлік және мемлекеттік сатып алу басқармасы" мемлекеттік мекемесі басшысының міндетін атқарушы Якупов Данияр Абайұлына осы қаулыны,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А.И. Лукинге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