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35823" w14:textId="52358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"Астана қаласының Коммуналдық шаруашылық басқармасы" мемлекеттік мекемесі туралы ережені бекіту туралы" Астана қаласы әкімдігінің 2014 жылғы 16 қазандағы № 09-1732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2015 жылғы 26 қазандағы № 09-1902 қаулысы. Астана қаласының Әділет департаментінде 2015 жылы 20 қарашада № 970 болып тіркелді. Күші жойылды - Астана қаласы әкімдігінің 2018 жылғы 28 ақпандағы № 06-400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Астана қаласы әкімдігінің 28.02.2018 </w:t>
      </w:r>
      <w:r>
        <w:rPr>
          <w:rFonts w:ascii="Times New Roman"/>
          <w:b w:val="false"/>
          <w:i w:val="false"/>
          <w:color w:val="ff0000"/>
          <w:sz w:val="28"/>
        </w:rPr>
        <w:t>№ 06-400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Нормативтік 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1998 жылғы 24 наурыздағы,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2001 жылғы 23 қаңтардағы заңдарына сәйкес, Астана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"Астана қаласының Коммуналдық шаруашылық басқармасы" мемлекеттік мекемесі туралы ережені бекіту туралы" Астана қаласы әкімдігінің 2014 жылғы 16 қазандағы № 09-1732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2014 жылғы 3 қарашада № 848 болып тіркелген, 2014 жылғы 6 қарашадағы № 126 (3181) "Астана ақшамы", 2014 жылғы 6 қарашадағы № 125 (3201) "Вечерняя Астана" газеттерінде жарияланған)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қаулымен бекітілген "Астана қаласының Коммуналдық шаруашылық басқармасы"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"жалпыға бірдей әскери міндеттерді орындау аясында іс-шаралар өткізу, Астана қаласын аумақтық қорғауға дайындық, жұмылдыру дайындығы және жұмылдыру" деген сөздер алынып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10), 11) тармақшалары алынып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32), 33), 34), 35), 36), 37), 39), 40), 41), 42), 43), 44) тармақшалары алынып тасталсын;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"Басқармаға қарасты ұйымдар тізімі" деген 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тармақшадағы "Астана қаласы әкімдігінің "Астана қаласы аймақтық қорғау бригадасының басқармасы" коммуналдық мемлекеттік мекемесі" деген сөздер "Тұрмыс" жауапкершілігі шектеулі серіктестігі" деген сөздермен ауыстырылсын.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"Астана қаласының Коммуналдық шаруашылық басқармасы" мемлекеттік мекемесінің басшысы Кулагин Павел Сергеевичке осы қаулыны,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қала әкімдігінің интернет-ресурсында жариялау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Астана қаласы әкімінің орынбасары Қ.Қ. Айтмұхаметовке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Жақсыбеков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