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551b4" w14:textId="0155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Ақмола облысы Көкшетау қалалық мәслихатының 2015 жылғы 6 наурыздағы № С-35/5 шешімі. Ақмола облысының Әділет департаментінде 2015 жылғы 2 сәуірде № 4726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2015 жылы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келесі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Бесінші шақырылған Көкшетау</w:t>
      </w:r>
      <w:r>
        <w:br/>
      </w:r>
      <w:r>
        <w:rPr>
          <w:rFonts w:ascii="Times New Roman"/>
          <w:b w:val="false"/>
          <w:i w:val="false"/>
          <w:color w:val="000000"/>
          <w:sz w:val="28"/>
        </w:rPr>
        <w:t>
</w:t>
      </w:r>
      <w:r>
        <w:rPr>
          <w:rFonts w:ascii="Times New Roman"/>
          <w:b w:val="false"/>
          <w:i/>
          <w:color w:val="000000"/>
          <w:sz w:val="28"/>
        </w:rPr>
        <w:t>      қалалық мәслихатының 35-ші</w:t>
      </w:r>
      <w:r>
        <w:br/>
      </w:r>
      <w:r>
        <w:rPr>
          <w:rFonts w:ascii="Times New Roman"/>
          <w:b w:val="false"/>
          <w:i w:val="false"/>
          <w:color w:val="000000"/>
          <w:sz w:val="28"/>
        </w:rPr>
        <w:t>
</w:t>
      </w:r>
      <w:r>
        <w:rPr>
          <w:rFonts w:ascii="Times New Roman"/>
          <w:b w:val="false"/>
          <w:i/>
          <w:color w:val="000000"/>
          <w:sz w:val="28"/>
        </w:rPr>
        <w:t>      кезекті сессиясының төрағасы               А.Аузаров</w:t>
      </w:r>
    </w:p>
    <w:p>
      <w:pPr>
        <w:spacing w:after="0"/>
        <w:ind w:left="0"/>
        <w:jc w:val="both"/>
      </w:pPr>
      <w:r>
        <w:rPr>
          <w:rFonts w:ascii="Times New Roman"/>
          <w:b w:val="false"/>
          <w:i/>
          <w:color w:val="000000"/>
          <w:sz w:val="28"/>
        </w:rPr>
        <w:t>      Бесінші шақыралған</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хатшысы                       Б.Бегалин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Көкшетау қаласының әкімі</w:t>
      </w:r>
      <w:r>
        <w:br/>
      </w:r>
      <w:r>
        <w:rPr>
          <w:rFonts w:ascii="Times New Roman"/>
          <w:b w:val="false"/>
          <w:i w:val="false"/>
          <w:color w:val="000000"/>
          <w:sz w:val="28"/>
        </w:rPr>
        <w:t>
</w:t>
      </w:r>
      <w:r>
        <w:rPr>
          <w:rFonts w:ascii="Times New Roman"/>
          <w:b w:val="false"/>
          <w:i/>
          <w:color w:val="000000"/>
          <w:sz w:val="28"/>
        </w:rPr>
        <w:t>      ____________ Е.Маржықпаев</w:t>
      </w:r>
      <w:r>
        <w:br/>
      </w:r>
      <w:r>
        <w:rPr>
          <w:rFonts w:ascii="Times New Roman"/>
          <w:b w:val="false"/>
          <w:i w:val="false"/>
          <w:color w:val="000000"/>
          <w:sz w:val="28"/>
        </w:rPr>
        <w:t>
</w:t>
      </w:r>
      <w:r>
        <w:rPr>
          <w:rFonts w:ascii="Times New Roman"/>
          <w:b w:val="false"/>
          <w:i/>
          <w:color w:val="000000"/>
          <w:sz w:val="28"/>
        </w:rPr>
        <w:t>      2015 жылғы «06» наурыз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