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ebcf" w14:textId="3e9e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2014 жылғы 24 желтоқсандағы № 5С-34/2 "2015-2017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2015 жылғы 10 қарашадағы № 5С-46/2 шешімі. Ақмола облысының Әділет департаментінде 2015 жылғы 18 қарашада № 5053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«2015-2017 жылдарға арналған қала бюджеті туралы» Степногорск қалалық мәслихатының 2014 жылғы 24 желтоқсандағы № 5С-34/2 (Нормативтік құқықтық актілерді мемлекеттік тіркеу тізілімінде № 4575 болып тіркелген, 2015 жылғы 15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қала бюджеті 1, 2, 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4 778 924,4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2 568 654,2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52 270,8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38 353,2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2 119 646,2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4 791 907,4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12 941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-45 424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45 424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Ә.Күмпекеев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10.11.2015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В.Мансурова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10.11.2015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13"/>
        <w:gridCol w:w="750"/>
        <w:gridCol w:w="8621"/>
        <w:gridCol w:w="275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4 778 924,4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2 568 654,2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174 313,2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1 619 067,4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361 935,6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206 092,4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397 512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315 573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52 270,8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36 460,8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17 981,2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438,8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3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38 353,2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27 853,2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96"/>
        <w:gridCol w:w="732"/>
        <w:gridCol w:w="8640"/>
        <w:gridCol w:w="274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4 791 907,4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226 040,6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15 979,6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12 626,3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3 353,3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80 907,4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80 577,8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24 423,9</w:t>
            </w:r>
          </w:p>
        </w:tc>
      </w:tr>
      <w:tr>
        <w:trPr>
          <w:trHeight w:val="10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21 308,9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16 592,7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16 492,7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84 372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2 146,2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2 815 508,4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2 372 107,4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1 747 063,7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125 259,2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316 930,5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30 228,3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29 110,3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243 509,5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229 292,1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29 072,9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0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31 654,4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29 579,5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</w:tr>
      <w:tr>
        <w:trPr>
          <w:trHeight w:val="8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571 202,3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174 182,3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12 988,1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7 314,7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123 470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223 136,1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176 010,7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117 298,9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40 701,1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7 960,2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4 443,8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40 616,6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6 977,7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379,3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31 098,6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14 410,6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527 590,8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10 703,5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-45 424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трансферттердің есебінен 2015 жылға арналған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8426"/>
        <w:gridCol w:w="2453"/>
      </w:tblGrid>
      <w:tr>
        <w:trPr>
          <w:trHeight w:val="84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арттыруға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іс-шараларды өткізуге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 актілерін тіркеу бойынша штат санын арттыруға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540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 төменгі деңгейге беруге байланысты патронатты тәрбиелеушілерге берілген баланы (балаларды) ұстауға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электрондық оқулықтармен жабдықтауға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00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280 орынды балабақшаның құрылысына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310 376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280 орынды балабақшаның құрылысына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98 509</w:t>
            </w:r>
          </w:p>
        </w:tc>
      </w:tr>
      <w:tr>
        <w:trPr>
          <w:trHeight w:val="345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штат санын арттыруға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540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"Степногорск-Тазалық" ЖШС жарғылық капиталын ұлғайтуға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маусымына дайындауға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438 177,9</w:t>
            </w:r>
          </w:p>
        </w:tc>
      </w:tr>
      <w:tr>
        <w:trPr>
          <w:trHeight w:val="6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136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 болып табылмайтын мемлекеттік мекемелер қызметкерлерінің, сондай-ақ жергілікті бюджеттерден қаржыландырылатын мемлекеттік қазыналық кәсіпорындар қызметкерлерінің лауазымдық ақысына ерекше еңбек шарттары үшін ай сайынғы үстемақы төлеуге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160 876</w:t>
            </w:r>
          </w:p>
        </w:tc>
      </w:tr>
      <w:tr>
        <w:trPr>
          <w:trHeight w:val="94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 мектептерінің шығындарын облыстық бюджеттен аудандық (қалалық) бюджеттерге тапсыру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58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жылу беру маусымына дайындауға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2 018 942,2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 бюджетін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29"/>
        <w:gridCol w:w="792"/>
        <w:gridCol w:w="8726"/>
        <w:gridCol w:w="26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817 308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797 808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408 885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5С-46/2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кент, ауыл, ауылдық округті ұстау бойынша шығыстар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437"/>
        <w:gridCol w:w="1166"/>
        <w:gridCol w:w="993"/>
        <w:gridCol w:w="1219"/>
        <w:gridCol w:w="1060"/>
        <w:gridCol w:w="1100"/>
        <w:gridCol w:w="1246"/>
        <w:gridCol w:w="1180"/>
        <w:gridCol w:w="1407"/>
        <w:gridCol w:w="1246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5 448,2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80 896,4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16 579,7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6 145,2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