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f7ee" w14:textId="19cf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ауданының ауыл шаруашылығы мақсатындағы жерлерге жер салығы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2015 жылғы 9 ақпандағы № 5С 31/7 шешімі. Ақмола облысының Әділет департаментінде 2015 жылғы 19 наурызда № 4700 болып тіркелді. Күші жойылды - Ақмола облысы Атбасар аудандық мәслихатының 2016 жылғы 15 қаңтардағы № 5С 36/3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Атбасар аудандық мәслихатының 15.01.2016 </w:t>
      </w:r>
      <w:r>
        <w:rPr>
          <w:rFonts w:ascii="Times New Roman"/>
          <w:b w:val="false"/>
          <w:i w:val="false"/>
          <w:color w:val="ff0000"/>
          <w:sz w:val="28"/>
        </w:rPr>
        <w:t>№ 5С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еніп және қолданысқа енгізіледі)шешімімен.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 (Салық кодексі)»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жергiлiктi мемлекеттiк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ауданының пайдаланылмайтын ауыл шаруашылығы мақсатындағы жерлерге жер салығы мөлшерлемесі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сессиясынын төрағасы                       Исмағұлов Б.Қ.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А.Н.Никишов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ақпан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департаменттерінің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кірістер басқармасы»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 басшысы                 Б.Ж.Үсембаев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ақпан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