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9e658" w14:textId="959e6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Ерейментау ауданындағы халықтың нысаналы топтарға жататын тұлғалардың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ауданының әкімдігінің 2015 жылғы 11 желтоқсандағы № а-12/602 қаулысы. Ақмола облысының Әділет департаментінде 2016 жылғы 5 қаңтарда № 5169 болып тіркелді. Күші жойылды - Ақмола облысы Ерейментау ауданы әкімдігінің 2016 жылғы 20 сәуірдегі № а-4/152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Ерейментау ауданы әкімдігінің 20.04.2016 </w:t>
      </w:r>
      <w:r>
        <w:rPr>
          <w:rFonts w:ascii="Times New Roman"/>
          <w:b w:val="false"/>
          <w:i w:val="false"/>
          <w:color w:val="ff0000"/>
          <w:sz w:val="28"/>
        </w:rPr>
        <w:t>№ а-4/152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күшінен енеді және қолданысқа енгізіледі)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2001 жылғы 23 қаңтардағы Заңы 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2016 жылға Ерейментау ауданындағы халықтың нысаналы топтарға жататын тұлғалардың қосымша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ұзақ уақыт жұмыс істемейтін тұлғалар (бір жылдан артық);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туберкулез, онкологиялық аурулар, жүрек-қан тамырларының ауруларымен,адамның иммун тапшылығы вирус инфекциясын жұқтырғандар, жұктырылған иммун тапшылығы синдромымен ауыратын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маусымдық жұмыстардың аяқталуына байланысты еңбек шартының мерзімі аяқталған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бұрында жұмыс істемеген тұлғалар (жұмыс өтілі жоқ);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оңалту және емдеу курсынан өткен, есірткіге тәуелді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әкiмiнiң орынбасары А.Е.Әлжановқа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Ақмола облысының Әдiлет департаментiнде мемлекеттiк тiркелген күнінен бастап күшiне енедi және ресми жарияланған күнінен бастап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Е.Нұғыманов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