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f44a" w14:textId="f1bf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әкімдігінің 2012 жылғы 02 шілдедегі № А-7/344 "Жарқайың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2015 жылғы 10 ақпандағы № А-2/20 қаулысы. Ақмола облысының Әділет департаментінде 2015 жылғы 27 ақпанда № 4661 болып тіркелді. Күші жойылды - Ақмола облысы Жарқайың ауданы әкімдігінің 2016 жылғы 11 сәуірдегі № А-4/119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Жарқайың ауданы әкімдігінің 11.04.2016 </w:t>
      </w:r>
      <w:r>
        <w:rPr>
          <w:rFonts w:ascii="Times New Roman"/>
          <w:b w:val="false"/>
          <w:i w:val="false"/>
          <w:color w:val="000000"/>
          <w:sz w:val="28"/>
        </w:rPr>
        <w:t>№ А-4/119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өзін-өзу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5-6) </w:t>
      </w:r>
      <w:r>
        <w:rPr>
          <w:rFonts w:ascii="Times New Roman"/>
          <w:b w:val="false"/>
          <w:i w:val="false"/>
          <w:color w:val="000000"/>
          <w:sz w:val="28"/>
        </w:rPr>
        <w:t>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әкімдігінің 2012 жылдың 02 шілдедегі № А-7/344 "Жарқайың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туралы",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1-12-174 болып тіркелген, аудандық "Целинное знамя" газетінде 2012 жылдың 10 тамызында басылып шықты)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 1 тармақтағы "бір пайыз" сөздері "үш пайыз"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А.Қ. 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