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f76f" w14:textId="6aaf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2015 жылғы 15 қыркүйектегі № А-9/258 қаулысы. Ақмола облысының Әділет департаментінде 2015 жылғы 6 қазанда № 4998 болып тіркелді. Күші жойылды - Ақмола облысы Жарқайың ауданы әкімдігінің 2016 жылғы 16 наурыздағы № А-3/91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Жарқайың ауданы әкімдігінің 16.03.2016 </w:t>
      </w:r>
      <w:r>
        <w:rPr>
          <w:rFonts w:ascii="Times New Roman"/>
          <w:b w:val="false"/>
          <w:i w:val="false"/>
          <w:color w:val="ff0000"/>
          <w:sz w:val="28"/>
        </w:rPr>
        <w:t>№ А-3/91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Жарқайың аудандық мәслихатының 2015 жылғы 17 тамыздағы № 5С-42/4 "Азаматтық қызметшілер болып табылатын және ауылдық жерде жұмыс істейтін әлеуметтік қамсыздандыру, білім беру, мәдениет, спорт және ветеринария мамандарының лауазымдық тізбесімен келісу туралы" шешіміне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Ақмола облысы Жарқайың ауданы әкімдігінің 22.01.2016 </w:t>
      </w:r>
      <w:r>
        <w:rPr>
          <w:rFonts w:ascii="Times New Roman"/>
          <w:b w:val="false"/>
          <w:i w:val="false"/>
          <w:color w:val="ff0000"/>
          <w:sz w:val="28"/>
        </w:rPr>
        <w:t>№ А-1/7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2015 жылдың 01 шілдесінен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09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"15" 09 № А-9/258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Әлеуметтік қамсыздандыру маманының лауазымы: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мекеменің, қазыналық кәсіпорынның басшысы және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оқытушы –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аға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барлық мамандықтағы мұғалімдер,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медбике;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музыкалық жетекші.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клуб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кітапханашы.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Спорт маманының лауазымы: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нұсқаушы.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Ветеринария маманының лауазымы: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ветеринарлық дәрігер.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