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1716" w14:textId="d221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2015 жылғы 4 наурыздағы № 35-279 "2015 жылға арналған Зеренді ауданның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Ақмола облысы Зеренді аудандық мәслихатының 2015 жылғы 15 сәуірдегі № 36-311 шешімі. Ақмола облысының Әділет департаментінде 2015 жылғы 12 мамырда № 4788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w:t>
      </w:r>
      <w:r>
        <w:rPr>
          <w:rFonts w:ascii="Times New Roman"/>
          <w:b w:val="false"/>
          <w:i w:val="false"/>
          <w:color w:val="000000"/>
          <w:sz w:val="28"/>
        </w:rPr>
        <w:t>4 тармағына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аудандық мәслихаттың «2015 жылға арналған Зеренді ауданның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2015 жылғы 4 наурыздағы № 35-279 (Нормативтік құқықтық актілерді мемлекеттік тіркеу тізілімінде № 4713 тіркелген, 2015 жылғы 3 сәуірде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бабына,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2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4 тармағына сәйкес, Зеренді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К.Расқұлов</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А.Мұратұлы</w:t>
      </w:r>
      <w:r>
        <w:br/>
      </w:r>
      <w:r>
        <w:rPr>
          <w:rFonts w:ascii="Times New Roman"/>
          <w:b w:val="false"/>
          <w:i w:val="false"/>
          <w:color w:val="000000"/>
          <w:sz w:val="28"/>
        </w:rPr>
        <w:t>
</w:t>
      </w:r>
      <w:r>
        <w:rPr>
          <w:rFonts w:ascii="Times New Roman"/>
          <w:b w:val="false"/>
          <w:i/>
          <w:color w:val="000000"/>
          <w:sz w:val="28"/>
        </w:rPr>
        <w:t>      2015 жылғы «15» 04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