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eb0c" w14:textId="962e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ауданының пайдаланылмайтын ауыл шаруашылығы мақсатындағы жерлерге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2015 жылғы 26 қазандағы № 7/40 шешімі. Ақмола облысының Әділет департаментінде 2015 жылғы 26 қарашада № 5085 болып тіркелді. Күші жойылды - Ақмола облысы Қорғалжын аудандық мәслихатының 2016 жылғы 15 қаңтардағы № 1/45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Қорғалжын аудандық мәслихатының 15.01.2016 </w:t>
      </w:r>
      <w:r>
        <w:rPr>
          <w:rFonts w:ascii="Times New Roman"/>
          <w:b w:val="false"/>
          <w:i w:val="false"/>
          <w:color w:val="ff0000"/>
          <w:sz w:val="28"/>
        </w:rPr>
        <w:t>№ 1/45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еніп және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«Салық және бюджетке төленетін басқа да міндетті төлемдер туралы (Салық кодексі)»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жергiлiктi мемлекеттiк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ауданының пайдаланылмайтын ауыл шаруашылығы мақсатындағы жерлерге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Ш.Ахметов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Ө.Балгабаев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ауданының әкімі                  Қ.Рыскелдінов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26.10.2015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департаменттерінің Қорғалжын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кірістер басқармасы»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 басшысы                 М.Алибекова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26.10.2015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