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b011" w14:textId="23eb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қоғамдық жұмыстарға сұраныс пен ұсынысты айқындау, ұйымдардың тізбесін, қоғамдық жұмыстардың түрлерін, көлемі мен нақты жағдайларын, қатысушылардың еңбегіне төленетін ақының мөлшерін және олардың қаржыландыру көздерін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2015 жылғы 4 желтоқсандағы № А-11/288 қаулысы. Ақмола облысының Әділет департаментінде 2015 жылғы 30 желтоқсанда № 5159 болып тіркелді. Күші жойылды - Ақмола облысы Шортанды ауданы әкімдігінің 2016 жылғы 13 сәуірдегі № А-3/94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Шортанды ауданы әкімдігінің 13.04.2016 </w:t>
      </w:r>
      <w:r>
        <w:rPr>
          <w:rFonts w:ascii="Times New Roman"/>
          <w:b w:val="false"/>
          <w:i w:val="false"/>
          <w:color w:val="ff0000"/>
          <w:sz w:val="28"/>
        </w:rPr>
        <w:t>№ А-3/94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қолданысқа енеді)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"Халықты жұмыспен қамту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арналған қоғамдық жұмыстарға сұраныс пен ұсыныс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2016 жылға арналған ұйымдардың, қоғамдық жұмыстардың түрлері, көлемі мен нақты жағдайлары, қатысушылардың еңбегіне төленетін ақының мөлшерлері және олардың қаржыландыру </w:t>
      </w:r>
      <w:r>
        <w:rPr>
          <w:rFonts w:ascii="Times New Roman"/>
          <w:b w:val="false"/>
          <w:i w:val="false"/>
          <w:color w:val="000000"/>
          <w:sz w:val="28"/>
        </w:rPr>
        <w:t>көздері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Е.Қ.Мұхамединге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А.Темірбаев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"03"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А-11/288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қоғамдық жұмыстарға 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5536"/>
        <w:gridCol w:w="2369"/>
        <w:gridCol w:w="2369"/>
      </w:tblGrid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"Шортанды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"Жолымбет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"Раевка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"Новокубанка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"Андреевка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"Петровка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"Пригородное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"Новоселовка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"Бектау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"Дамса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"Бозайғыр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облысы Шортанды ауданының қорғаныс істері жөніндегі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А-11/288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бекітілсін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ұйымдардың тізбесі, қоғамдық жұмыстардың түрлері, көлемі мен нақты жағдайлары, қатысушылардың еңбегіне төленетін ақының мөлшері және олардың қаржыландыру көздері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3536"/>
        <w:gridCol w:w="2925"/>
        <w:gridCol w:w="4545"/>
      </w:tblGrid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"Шортанды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Кент аумағын абаттандыру және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Іс жүргізуде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іс, 162 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"Жолымбет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Кент аумағын абаттандыру және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Іс жүргізуде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іс, 69 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"Раевка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Округ елді мекендерің аумағын абаттандыру және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Іс жүргізуде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"Новокубанка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Округ елді мекендерің аумағын абаттандыру және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Іс жүргізуде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іс, 132 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"Андреевка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Округ елді мекендерің аумағын абаттандыру және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Іс жүргізуде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"Петровка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Округ елді мекендерің аумағын абаттандыру және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Іс жүргізуде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іс, 29 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"Пригородное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Округ елді мекендерің аумағын абаттандыру және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Іс жүргізуде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іс, 19 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"Новоселовка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Округ елді мекендерің аумағын абаттандыру және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Іс жүргізуде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іс, 20 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"Бектау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Округ елді мекендерің аумағын абаттандыру және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Іс жүргізуде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іс, 80 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"Дамса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Округ елді мекендерің аумағын абаттандыру және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Іс жүргізуде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іс, 115 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"Бозайғыр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Округ елді мекендерің аумағын абаттандыру және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Іс жүргізуде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іс, 136 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облысы Шортанды ауданының қорғаныс істері жөніндегі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Іс жүргізуде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2"/>
        <w:gridCol w:w="6218"/>
        <w:gridCol w:w="1270"/>
      </w:tblGrid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еңбекақысының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шартқа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