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c9122" w14:textId="f4c91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ауданының Щучинск қаласында жолаушылар мен багажды автомобильмен тұрақты тасымалдауға бірыңгай тарифті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ауданы әкімдігінің 2015 жылғы 8 қаңтардағы № а-1/8 қаулысы. Ақмола облысының Әділет департаментінде 2015 жылғы 12 қаңтарда № 4580 болып тіркелді. Күші жойылды - Ақмола облысы Бурабай ауданы әкімдігінің 2016 жылғы 21 қыркүйектегі № а-9/376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Бурабай ауданы әкімдігінің 21.09.2016 </w:t>
      </w:r>
      <w:r>
        <w:rPr>
          <w:rFonts w:ascii="Times New Roman"/>
          <w:b w:val="false"/>
          <w:i w:val="false"/>
          <w:color w:val="ff0000"/>
          <w:sz w:val="28"/>
        </w:rPr>
        <w:t>№ а-9/376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"Автомобиль көлігі туралы" Қазақстан Республикасының 2003 жылғы 4 шілдедегі Заңының 19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"Бурабай ауданы Щучинск қаласында тұрақты автомобиль тасымалдауына тарифті келісу туралы" Бурабай аудандық мәслихатының 2014 жылғы 25 қыркүйектегі № 5С-34/4 шешімі негізінде, Бурабай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Бурабай ауданының Щучинск қаласында барлық маршруттар үшін жолаушылар мен багажды автомобильмен тұрақты тасымалдауға бірыңғай тариф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ересектерге – 60 (алпыс)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 жастан 15 жасқа дейінгі балаларға – 30 (отыз) теңге мөлшерінде.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Бурабай ауданы әкімінің орынбасары А.Д.Кәкімовке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Т.Ташмағамбетов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