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4730b" w14:textId="86473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аудандық мәслихаттың кейбір шешімдеріне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2015 жылғы 11 маусымдағы № 5С-43/2 шешімі. Ақмола облысының Әділет департаментінде 2015 жылғы 14 шілдеде № 4867 болып тіркелді. Күші жойылды - Ақмола облысы Бурабай аудандық мәслихатының 2019 жылғы 24 мамырдағы № 6С-43/5 шешімімен</w:t>
      </w:r>
    </w:p>
    <w:p>
      <w:pPr>
        <w:spacing w:after="0"/>
        <w:ind w:left="0"/>
        <w:jc w:val="both"/>
      </w:pPr>
      <w:r>
        <w:rPr>
          <w:rFonts w:ascii="Times New Roman"/>
          <w:b w:val="false"/>
          <w:i w:val="false"/>
          <w:color w:val="ff0000"/>
          <w:sz w:val="28"/>
        </w:rPr>
        <w:t xml:space="preserve">
      Ескерту. Күші жойылды - Ақмола облысы Бурабай аудандық мәслихатының 24.05.2019 </w:t>
      </w:r>
      <w:r>
        <w:rPr>
          <w:rFonts w:ascii="Times New Roman"/>
          <w:b w:val="false"/>
          <w:i w:val="false"/>
          <w:color w:val="ff0000"/>
          <w:sz w:val="28"/>
        </w:rPr>
        <w:t>№ 6С-43/5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 бабына</w:t>
      </w:r>
      <w:r>
        <w:rPr>
          <w:rFonts w:ascii="Times New Roman"/>
          <w:b w:val="false"/>
          <w:i w:val="false"/>
          <w:color w:val="000000"/>
          <w:sz w:val="28"/>
        </w:rPr>
        <w:t xml:space="preserve"> сәйкес, Бурабай аудандық мәслихат </w:t>
      </w:r>
      <w:r>
        <w:rPr>
          <w:rFonts w:ascii="Times New Roman"/>
          <w:b/>
          <w:i w:val="false"/>
          <w:color w:val="000000"/>
          <w:sz w:val="28"/>
        </w:rPr>
        <w:t>ШЕШІМ ЕТТІ: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өзгерістер енгізілді - Ақмола облысы Бурабай аудандық мәслихатының 12.05.2016 </w:t>
      </w:r>
      <w:r>
        <w:rPr>
          <w:rFonts w:ascii="Times New Roman"/>
          <w:b w:val="false"/>
          <w:i w:val="false"/>
          <w:color w:val="000000"/>
          <w:sz w:val="28"/>
        </w:rPr>
        <w:t>№ 6С-2/10</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Бурабай аудандық мәслихаттың кейбір шешімдеріне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өзгерістер енгізілсін.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ХLIІІ (кезектен тыс)</w:t>
            </w:r>
            <w:r>
              <w:br/>
            </w:r>
            <w:r>
              <w:rPr>
                <w:rFonts w:ascii="Times New Roman"/>
                <w:b w:val="false"/>
                <w:i/>
                <w:color w:val="000000"/>
                <w:sz w:val="20"/>
              </w:rPr>
              <w:t>сессияның төрағасы,</w:t>
            </w:r>
            <w:r>
              <w:br/>
            </w:r>
            <w:r>
              <w:rPr>
                <w:rFonts w:ascii="Times New Roman"/>
                <w:b w:val="false"/>
                <w:i/>
                <w:color w:val="000000"/>
                <w:sz w:val="20"/>
              </w:rPr>
              <w:t>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Ө.Бейсенов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Т.Ташмағамбетов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маусым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мәслихаттың</w:t>
            </w:r>
            <w:r>
              <w:br/>
            </w:r>
            <w:r>
              <w:rPr>
                <w:rFonts w:ascii="Times New Roman"/>
                <w:b w:val="false"/>
                <w:i w:val="false"/>
                <w:color w:val="000000"/>
                <w:sz w:val="20"/>
              </w:rPr>
              <w:t>2015 жылғы 11 маусымдағы</w:t>
            </w:r>
            <w:r>
              <w:br/>
            </w:r>
            <w:r>
              <w:rPr>
                <w:rFonts w:ascii="Times New Roman"/>
                <w:b w:val="false"/>
                <w:i w:val="false"/>
                <w:color w:val="000000"/>
                <w:sz w:val="20"/>
              </w:rPr>
              <w:t>№ 5С-43/2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Бурабай аудандық мәслихаттың кейбір шешімдеріне енгізілетін өзгерістердің тізбесі</w:t>
      </w:r>
    </w:p>
    <w:bookmarkEnd w:id="3"/>
    <w:p>
      <w:pPr>
        <w:spacing w:after="0"/>
        <w:ind w:left="0"/>
        <w:jc w:val="both"/>
      </w:pPr>
      <w:r>
        <w:rPr>
          <w:rFonts w:ascii="Times New Roman"/>
          <w:b w:val="false"/>
          <w:i w:val="false"/>
          <w:color w:val="ff0000"/>
          <w:sz w:val="28"/>
        </w:rPr>
        <w:t xml:space="preserve">
      Ескерту. Қосымшаға өзгеріс енгізілді - Ақмола облысы Бурабай аудандық мәслихатының 19.07.2016 </w:t>
      </w:r>
      <w:r>
        <w:rPr>
          <w:rFonts w:ascii="Times New Roman"/>
          <w:b w:val="false"/>
          <w:i w:val="false"/>
          <w:color w:val="ff0000"/>
          <w:sz w:val="28"/>
        </w:rPr>
        <w:t>№ 6С-5/7</w:t>
      </w:r>
      <w:r>
        <w:rPr>
          <w:rFonts w:ascii="Times New Roman"/>
          <w:b w:val="false"/>
          <w:i w:val="false"/>
          <w:color w:val="ff0000"/>
          <w:sz w:val="28"/>
        </w:rPr>
        <w:t xml:space="preserve"> (қол қойылған күнінен бастап күшіне енеді және қолданысқа енгізіледі); 09.12.2016 </w:t>
      </w:r>
      <w:r>
        <w:rPr>
          <w:rFonts w:ascii="Times New Roman"/>
          <w:b w:val="false"/>
          <w:i w:val="false"/>
          <w:color w:val="ff0000"/>
          <w:sz w:val="28"/>
        </w:rPr>
        <w:t>№ 6С-9/5</w:t>
      </w:r>
      <w:r>
        <w:rPr>
          <w:rFonts w:ascii="Times New Roman"/>
          <w:b w:val="false"/>
          <w:i w:val="false"/>
          <w:color w:val="ff0000"/>
          <w:sz w:val="28"/>
        </w:rPr>
        <w:t xml:space="preserve"> (ресми жарияланған күнінен бастап қолданысқа енгізіледі) шешімдерімен.</w:t>
      </w:r>
    </w:p>
    <w:bookmarkStart w:name="z6" w:id="4"/>
    <w:p>
      <w:pPr>
        <w:spacing w:after="0"/>
        <w:ind w:left="0"/>
        <w:jc w:val="both"/>
      </w:pPr>
      <w:r>
        <w:rPr>
          <w:rFonts w:ascii="Times New Roman"/>
          <w:b w:val="false"/>
          <w:i w:val="false"/>
          <w:color w:val="000000"/>
          <w:sz w:val="28"/>
        </w:rPr>
        <w:t xml:space="preserve">
      1. "Бурабай ауданының Щучинск қаласы, Бурабай кенті мен ауылдық елді мекендеріндегі жер учаскелері үшін төлемақының базалық ставкаларына түзету коэффициенттерін бекіту туралы" Бурабай аудандық мәслихаттың 2013 жылғы 21 қарашадағы № 5С-23/2 </w:t>
      </w:r>
      <w:r>
        <w:rPr>
          <w:rFonts w:ascii="Times New Roman"/>
          <w:b w:val="false"/>
          <w:i w:val="false"/>
          <w:color w:val="000000"/>
          <w:sz w:val="28"/>
        </w:rPr>
        <w:t>шешімінде</w:t>
      </w:r>
      <w:r>
        <w:rPr>
          <w:rFonts w:ascii="Times New Roman"/>
          <w:b w:val="false"/>
          <w:i w:val="false"/>
          <w:color w:val="000000"/>
          <w:sz w:val="28"/>
        </w:rPr>
        <w:t xml:space="preserve"> (Нормативтік құқықтық актілерді мемлекеттік тіркеу тізілімінде № 3926 болып тіркелген, 2013 жылғы 19 желтоқсанда аудандық "Бурабай", "Луч" газеттерінде жарияланған):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қосымшаларында</w:t>
      </w:r>
      <w:r>
        <w:rPr>
          <w:rFonts w:ascii="Times New Roman"/>
          <w:b w:val="false"/>
          <w:i w:val="false"/>
          <w:color w:val="000000"/>
          <w:sz w:val="28"/>
        </w:rPr>
        <w:t xml:space="preserve"> мемлекеттік тілде "селосы", "селолық" сөздері "ауылы", "ауылдық" сөздерімен ауыстырылсын;</w:t>
      </w:r>
    </w:p>
    <w:bookmarkStart w:name="z8" w:id="5"/>
    <w:p>
      <w:pPr>
        <w:spacing w:after="0"/>
        <w:ind w:left="0"/>
        <w:jc w:val="both"/>
      </w:pPr>
      <w:r>
        <w:rPr>
          <w:rFonts w:ascii="Times New Roman"/>
          <w:b w:val="false"/>
          <w:i w:val="false"/>
          <w:color w:val="000000"/>
          <w:sz w:val="28"/>
        </w:rPr>
        <w:t>
      қосымшаларында орыс тілінде "аул", "аульный" сөздері "село", "сельский" сөздерімен ауыстырылсын.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Ақмола облысы Бурабай аудандық мәслихатының 19.07.2016 </w:t>
      </w:r>
      <w:r>
        <w:rPr>
          <w:rFonts w:ascii="Times New Roman"/>
          <w:b w:val="false"/>
          <w:i w:val="false"/>
          <w:color w:val="000000"/>
          <w:sz w:val="28"/>
        </w:rPr>
        <w:t>№ 6С-5/7</w:t>
      </w:r>
      <w:r>
        <w:rPr>
          <w:rFonts w:ascii="Times New Roman"/>
          <w:b w:val="false"/>
          <w:i w:val="false"/>
          <w:color w:val="ff0000"/>
          <w:sz w:val="28"/>
        </w:rPr>
        <w:t xml:space="preserve"> (қол қойылған күнінен бастап күшіне енеді және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Ақмола облысы Бурабай аудандық мәслихатының 09.12.2016 </w:t>
      </w:r>
      <w:r>
        <w:rPr>
          <w:rFonts w:ascii="Times New Roman"/>
          <w:b w:val="false"/>
          <w:i w:val="false"/>
          <w:color w:val="000000"/>
          <w:sz w:val="28"/>
        </w:rPr>
        <w:t>№ 6С-9/5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Ақмола облысы Бурабай аудандық мәслихатының 09.12.2016 </w:t>
      </w:r>
      <w:r>
        <w:rPr>
          <w:rFonts w:ascii="Times New Roman"/>
          <w:b w:val="false"/>
          <w:i w:val="false"/>
          <w:color w:val="000000"/>
          <w:sz w:val="28"/>
        </w:rPr>
        <w:t>№ 6С-9/5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Ақмола облысы Бурабай аудандық мәслихатының 09.12.2016 </w:t>
      </w:r>
      <w:r>
        <w:rPr>
          <w:rFonts w:ascii="Times New Roman"/>
          <w:b w:val="false"/>
          <w:i w:val="false"/>
          <w:color w:val="000000"/>
          <w:sz w:val="28"/>
        </w:rPr>
        <w:t>№ 6С-9/5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Күші жойылды - Ақмола облысы Бурабай аудандық мәслихатының 09.12.2016 </w:t>
      </w:r>
      <w:r>
        <w:rPr>
          <w:rFonts w:ascii="Times New Roman"/>
          <w:b w:val="false"/>
          <w:i w:val="false"/>
          <w:color w:val="000000"/>
          <w:sz w:val="28"/>
        </w:rPr>
        <w:t>№ 6С-9/5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Күші жойылды - Ақмола облысы Бурабай аудандық мәслихатының 09.12.2016 </w:t>
      </w:r>
      <w:r>
        <w:rPr>
          <w:rFonts w:ascii="Times New Roman"/>
          <w:b w:val="false"/>
          <w:i w:val="false"/>
          <w:color w:val="000000"/>
          <w:sz w:val="28"/>
        </w:rPr>
        <w:t>№ 6С-9/5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Күші жойылды - Ақмола облысы Бурабай аудандық мәслихатының 09.12.2016 </w:t>
      </w:r>
      <w:r>
        <w:rPr>
          <w:rFonts w:ascii="Times New Roman"/>
          <w:b w:val="false"/>
          <w:i w:val="false"/>
          <w:color w:val="000000"/>
          <w:sz w:val="28"/>
        </w:rPr>
        <w:t>№ 6С-9/5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Күші жойылды - Ақмола облысы Бурабай аудандық мәслихатының 09.12.2016 </w:t>
      </w:r>
      <w:r>
        <w:rPr>
          <w:rFonts w:ascii="Times New Roman"/>
          <w:b w:val="false"/>
          <w:i w:val="false"/>
          <w:color w:val="000000"/>
          <w:sz w:val="28"/>
        </w:rPr>
        <w:t>№ 6С-9/5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Күші жойылды - Ақмола облысы Бурабай аудандық мәслихатының 09.12.2016 </w:t>
      </w:r>
      <w:r>
        <w:rPr>
          <w:rFonts w:ascii="Times New Roman"/>
          <w:b w:val="false"/>
          <w:i w:val="false"/>
          <w:color w:val="000000"/>
          <w:sz w:val="28"/>
        </w:rPr>
        <w:t>№ 6С-9/5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Күші жойылды - Ақмола облысы Бурабай аудандық мәслихатының 09.12.2016 </w:t>
      </w:r>
      <w:r>
        <w:rPr>
          <w:rFonts w:ascii="Times New Roman"/>
          <w:b w:val="false"/>
          <w:i w:val="false"/>
          <w:color w:val="000000"/>
          <w:sz w:val="28"/>
        </w:rPr>
        <w:t>№ 6С-9/5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33" w:id="6"/>
    <w:p>
      <w:pPr>
        <w:spacing w:after="0"/>
        <w:ind w:left="0"/>
        <w:jc w:val="both"/>
      </w:pPr>
      <w:r>
        <w:rPr>
          <w:rFonts w:ascii="Times New Roman"/>
          <w:b w:val="false"/>
          <w:i w:val="false"/>
          <w:color w:val="000000"/>
          <w:sz w:val="28"/>
        </w:rPr>
        <w:t xml:space="preserve">
      12. "Бурабай ауданының Щучинск қаласы, Бурабай кенті мен ауылдық елді мекендеріндегі жер учаскелері үшін төлемақының базалық ставкаларына түзету коэффициенттерін бекіту туралы" шешіміне өзгеріс енгізу туралы" Бурабай аудандық мәслихаттың 2014 жылғы 19 қарашадағы № 5С-36/16 </w:t>
      </w:r>
      <w:r>
        <w:rPr>
          <w:rFonts w:ascii="Times New Roman"/>
          <w:b w:val="false"/>
          <w:i w:val="false"/>
          <w:color w:val="000000"/>
          <w:sz w:val="28"/>
        </w:rPr>
        <w:t>шешімінде</w:t>
      </w:r>
      <w:r>
        <w:rPr>
          <w:rFonts w:ascii="Times New Roman"/>
          <w:b w:val="false"/>
          <w:i w:val="false"/>
          <w:color w:val="000000"/>
          <w:sz w:val="28"/>
        </w:rPr>
        <w:t xml:space="preserve"> (Нормативтік құқықтық актілерді мемлекеттік тіркеу тізілімінде № 4508 болып тіркелген, 2015 жылғы 8 қаңтарда аудандық "Бурабай", "Луч" газеттерінде жарияланған):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w:t>
      </w:r>
      <w:r>
        <w:rPr>
          <w:rFonts w:ascii="Times New Roman"/>
          <w:b w:val="false"/>
          <w:i w:val="false"/>
          <w:color w:val="000000"/>
          <w:sz w:val="28"/>
        </w:rPr>
        <w:t xml:space="preserve"> мемлекеттік тілде "селосы" сөзі "ауылы" сөзімен ауыстырылсын;</w:t>
      </w:r>
    </w:p>
    <w:bookmarkStart w:name="z35" w:id="7"/>
    <w:p>
      <w:pPr>
        <w:spacing w:after="0"/>
        <w:ind w:left="0"/>
        <w:jc w:val="both"/>
      </w:pPr>
      <w:r>
        <w:rPr>
          <w:rFonts w:ascii="Times New Roman"/>
          <w:b w:val="false"/>
          <w:i w:val="false"/>
          <w:color w:val="000000"/>
          <w:sz w:val="28"/>
        </w:rPr>
        <w:t>
      қосымшада орыс тілінде "аул", "аульный" сөздері "село", "сельский" сөздерімен ауыстырылсын.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