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4281" w14:textId="d3d42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 бойынша 2016 жылға қоғамдық жұмыстарға сұраныс пен ұсынысты айқындау, ұйымдардың тiзбесiн, қоғамдық жұмыстардың түрлерiн, көлемi мен нақты жағдайларын, қатысушылардың еңбегіне төленетін ақының мөлшерін және олардың қаржыландыру көздерiн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ауданы әкімдігінің 2015 жылғы 23 желтоқсандағы № а-12/556 қаулысы. Ақмола облысының Әділет департаментінде 2016 жылғы 19 қаңтарда № 5222 болып тіркелді. Күші жойылды - Ақмола облысы Бурабай ауданы әкімдігінің 2016 жылғы 22 сәуірдегі № а-4/159 қаулысымен</w:t>
      </w:r>
    </w:p>
    <w:p>
      <w:pPr>
        <w:spacing w:after="0"/>
        <w:ind w:left="0"/>
        <w:jc w:val="left"/>
      </w:pPr>
      <w:r>
        <w:rPr>
          <w:rFonts w:ascii="Times New Roman"/>
          <w:b w:val="false"/>
          <w:i w:val="false"/>
          <w:color w:val="ff0000"/>
          <w:sz w:val="28"/>
        </w:rPr>
        <w:t xml:space="preserve">      Ескерту. Күші жойылды - Ақмола облысы Бурабай ауданы әкімдігінің 22.04.2016 </w:t>
      </w:r>
      <w:r>
        <w:rPr>
          <w:rFonts w:ascii="Times New Roman"/>
          <w:b w:val="false"/>
          <w:i w:val="false"/>
          <w:color w:val="ff0000"/>
          <w:sz w:val="28"/>
        </w:rPr>
        <w:t>№ а-4/159</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xml:space="preserve"> сәйкес, Бурабай ауданының әкiмдiгі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Бурабай ауданы бойынша 2016 жылға қоғамдық жұмыстарға сұраныс пен ұсыныс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Бурабай ауданы бойынша 2016 жылға арналған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түрлерi, көлемi мен нақты жағдайлары, қатысушылардың еңбегіне төленетін ақының мөлшерi және олардың қаржыландыру көздерi бекiтiлсiн.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М.Б.Нұрпановаға жүктелсiн.</w:t>
      </w:r>
      <w:r>
        <w:br/>
      </w:r>
      <w:r>
        <w:rPr>
          <w:rFonts w:ascii="Times New Roman"/>
          <w:b w:val="false"/>
          <w:i w:val="false"/>
          <w:color w:val="000000"/>
          <w:sz w:val="28"/>
        </w:rPr>
        <w:t>
      </w:t>
      </w:r>
      <w:r>
        <w:rPr>
          <w:rFonts w:ascii="Times New Roman"/>
          <w:b w:val="false"/>
          <w:i w:val="false"/>
          <w:color w:val="000000"/>
          <w:sz w:val="28"/>
        </w:rPr>
        <w:t>4. Осы қаулы Ақмола облысының Әділет департаментінде мемлекеттік тіркелген күнінен бастап күшіне енеді, ресми жарияланған күнінен бастап қолданысқа енгізіледі және 2016 жылдың 1 қаңтарынан бастап туындаған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Бурабай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Т.Ташмағамбетов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"Ақмола облысының</w:t>
            </w:r>
            <w:r>
              <w:br/>
            </w:r>
            <w:r>
              <w:rPr>
                <w:rFonts w:ascii="Times New Roman"/>
                <w:b w:val="false"/>
                <w:i/>
                <w:color w:val="000000"/>
                <w:sz w:val="20"/>
              </w:rPr>
              <w:t>мұрағаттар және құжаттамалар</w:t>
            </w:r>
            <w:r>
              <w:br/>
            </w:r>
            <w:r>
              <w:rPr>
                <w:rFonts w:ascii="Times New Roman"/>
                <w:b w:val="false"/>
                <w:i/>
                <w:color w:val="000000"/>
                <w:sz w:val="20"/>
              </w:rPr>
              <w:t>басқармасының Бурабай</w:t>
            </w:r>
            <w:r>
              <w:br/>
            </w:r>
            <w:r>
              <w:rPr>
                <w:rFonts w:ascii="Times New Roman"/>
                <w:b w:val="false"/>
                <w:i/>
                <w:color w:val="000000"/>
                <w:sz w:val="20"/>
              </w:rPr>
              <w:t>ауданының мемлекеттік</w:t>
            </w:r>
            <w:r>
              <w:br/>
            </w:r>
            <w:r>
              <w:rPr>
                <w:rFonts w:ascii="Times New Roman"/>
                <w:b w:val="false"/>
                <w:i/>
                <w:color w:val="000000"/>
                <w:sz w:val="20"/>
              </w:rPr>
              <w:t>мұрағаты" мемлекеттік</w:t>
            </w:r>
            <w:r>
              <w:br/>
            </w:r>
            <w:r>
              <w:rPr>
                <w:rFonts w:ascii="Times New Roman"/>
                <w:b w:val="false"/>
                <w:i/>
                <w:color w:val="000000"/>
                <w:sz w:val="20"/>
              </w:rPr>
              <w:t>мекемесінің директоры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М.Шәкиев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2015 жылғы "23" 12</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"Ақмола облысы Щучинск</w:t>
            </w:r>
            <w:r>
              <w:br/>
            </w:r>
            <w:r>
              <w:rPr>
                <w:rFonts w:ascii="Times New Roman"/>
                <w:b w:val="false"/>
                <w:i/>
                <w:color w:val="000000"/>
                <w:sz w:val="20"/>
              </w:rPr>
              <w:t>қаласының қорғаныс істері</w:t>
            </w:r>
            <w:r>
              <w:br/>
            </w:r>
            <w:r>
              <w:rPr>
                <w:rFonts w:ascii="Times New Roman"/>
                <w:b w:val="false"/>
                <w:i/>
                <w:color w:val="000000"/>
                <w:sz w:val="20"/>
              </w:rPr>
              <w:t>жөніндегі біріктірілген</w:t>
            </w:r>
            <w:r>
              <w:br/>
            </w:r>
            <w:r>
              <w:rPr>
                <w:rFonts w:ascii="Times New Roman"/>
                <w:b w:val="false"/>
                <w:i/>
                <w:color w:val="000000"/>
                <w:sz w:val="20"/>
              </w:rPr>
              <w:t>бөлімі" республикалық</w:t>
            </w:r>
            <w:r>
              <w:br/>
            </w:r>
            <w:r>
              <w:rPr>
                <w:rFonts w:ascii="Times New Roman"/>
                <w:b w:val="false"/>
                <w:i/>
                <w:color w:val="000000"/>
                <w:sz w:val="20"/>
              </w:rPr>
              <w:t>мемлекеттік мекемесінің</w:t>
            </w:r>
            <w:r>
              <w:br/>
            </w:r>
            <w:r>
              <w:rPr>
                <w:rFonts w:ascii="Times New Roman"/>
                <w:b w:val="false"/>
                <w:i/>
                <w:color w:val="000000"/>
                <w:sz w:val="20"/>
              </w:rPr>
              <w:t>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П.Стадников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2015 жылғы "23" 12</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Бурабай аудандық</w:t>
            </w:r>
            <w:r>
              <w:br/>
            </w:r>
            <w:r>
              <w:rPr>
                <w:rFonts w:ascii="Times New Roman"/>
                <w:b w:val="false"/>
                <w:i/>
                <w:color w:val="000000"/>
                <w:sz w:val="20"/>
              </w:rPr>
              <w:t>сотының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М.Сейдахметов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2015 жылғы "23" 12</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Бурабай ауданының прокуроры</w:t>
            </w:r>
            <w:r>
              <w:br/>
            </w:r>
            <w:r>
              <w:rPr>
                <w:rFonts w:ascii="Times New Roman"/>
                <w:b w:val="false"/>
                <w:i/>
                <w:color w:val="000000"/>
                <w:sz w:val="20"/>
              </w:rPr>
              <w:t>әділет кеңесшісі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А.Жақыпбеков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2015 жылғы "23" 12</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Әділет министрлігінің</w:t>
            </w:r>
            <w:r>
              <w:br/>
            </w:r>
            <w:r>
              <w:rPr>
                <w:rFonts w:ascii="Times New Roman"/>
                <w:b w:val="false"/>
                <w:i/>
                <w:color w:val="000000"/>
                <w:sz w:val="20"/>
              </w:rPr>
              <w:t>Ақмола облысы Әділет</w:t>
            </w:r>
            <w:r>
              <w:br/>
            </w:r>
            <w:r>
              <w:rPr>
                <w:rFonts w:ascii="Times New Roman"/>
                <w:b w:val="false"/>
                <w:i/>
                <w:color w:val="000000"/>
                <w:sz w:val="20"/>
              </w:rPr>
              <w:t>департаментінің Бурабай</w:t>
            </w:r>
            <w:r>
              <w:br/>
            </w:r>
            <w:r>
              <w:rPr>
                <w:rFonts w:ascii="Times New Roman"/>
                <w:b w:val="false"/>
                <w:i/>
                <w:color w:val="000000"/>
                <w:sz w:val="20"/>
              </w:rPr>
              <w:t xml:space="preserve">аудандық әділет </w:t>
            </w:r>
            <w:r>
              <w:rPr>
                <w:rFonts w:ascii="Times New Roman"/>
                <w:b w:val="false"/>
                <w:i/>
                <w:color w:val="000000"/>
                <w:sz w:val="20"/>
              </w:rPr>
              <w:t>басқармасы"</w:t>
            </w:r>
            <w:r>
              <w:br/>
            </w:r>
            <w:r>
              <w:rPr>
                <w:rFonts w:ascii="Times New Roman"/>
                <w:b w:val="false"/>
                <w:i/>
                <w:color w:val="000000"/>
                <w:sz w:val="20"/>
              </w:rPr>
              <w:t>республикалық</w:t>
            </w:r>
            <w:r>
              <w:rPr>
                <w:rFonts w:ascii="Times New Roman"/>
                <w:b w:val="false"/>
                <w:i/>
                <w:color w:val="000000"/>
                <w:sz w:val="20"/>
              </w:rPr>
              <w:t xml:space="preserve">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Ж.Мұхамеджанов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2015 жылғы "23" 12</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Қаржы министрлігі</w:t>
            </w:r>
            <w:r>
              <w:br/>
            </w:r>
            <w:r>
              <w:rPr>
                <w:rFonts w:ascii="Times New Roman"/>
                <w:b w:val="false"/>
                <w:i/>
                <w:color w:val="000000"/>
                <w:sz w:val="20"/>
              </w:rPr>
              <w:t>Мемлекеттік кірістер</w:t>
            </w:r>
            <w:r>
              <w:br/>
            </w:r>
            <w:r>
              <w:rPr>
                <w:rFonts w:ascii="Times New Roman"/>
                <w:b w:val="false"/>
                <w:i/>
                <w:color w:val="000000"/>
                <w:sz w:val="20"/>
              </w:rPr>
              <w:t>комитеті Ақмола облысы</w:t>
            </w:r>
            <w:r>
              <w:br/>
            </w:r>
            <w:r>
              <w:rPr>
                <w:rFonts w:ascii="Times New Roman"/>
                <w:b w:val="false"/>
                <w:i/>
                <w:color w:val="000000"/>
                <w:sz w:val="20"/>
              </w:rPr>
              <w:t>бойынша мемлекеттік кірістер</w:t>
            </w:r>
            <w:r>
              <w:br/>
            </w:r>
            <w:r>
              <w:rPr>
                <w:rFonts w:ascii="Times New Roman"/>
                <w:b w:val="false"/>
                <w:i/>
                <w:color w:val="000000"/>
                <w:sz w:val="20"/>
              </w:rPr>
              <w:t>департаментінің Бурабай</w:t>
            </w:r>
            <w:r>
              <w:br/>
            </w:r>
            <w:r>
              <w:rPr>
                <w:rFonts w:ascii="Times New Roman"/>
                <w:b w:val="false"/>
                <w:i/>
                <w:color w:val="000000"/>
                <w:sz w:val="20"/>
              </w:rPr>
              <w:t>ауданы бойынша мемлекеттік</w:t>
            </w:r>
            <w:r>
              <w:br/>
            </w:r>
            <w:r>
              <w:rPr>
                <w:rFonts w:ascii="Times New Roman"/>
                <w:b w:val="false"/>
                <w:i/>
                <w:color w:val="000000"/>
                <w:sz w:val="20"/>
              </w:rPr>
              <w:t xml:space="preserve">кірістер </w:t>
            </w:r>
            <w:r>
              <w:rPr>
                <w:rFonts w:ascii="Times New Roman"/>
                <w:b w:val="false"/>
                <w:i/>
                <w:color w:val="000000"/>
                <w:sz w:val="20"/>
              </w:rPr>
              <w:t>басқармасы"</w:t>
            </w:r>
            <w:r>
              <w:br/>
            </w:r>
            <w:r>
              <w:rPr>
                <w:rFonts w:ascii="Times New Roman"/>
                <w:b w:val="false"/>
                <w:i/>
                <w:color w:val="000000"/>
                <w:sz w:val="20"/>
              </w:rPr>
              <w:t>республикалық</w:t>
            </w:r>
            <w:r>
              <w:rPr>
                <w:rFonts w:ascii="Times New Roman"/>
                <w:b w:val="false"/>
                <w:i/>
                <w:color w:val="000000"/>
                <w:sz w:val="20"/>
              </w:rPr>
              <w:t xml:space="preserve">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А.Есполов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2015 жылғы "23" 12</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Ішкі істер министрлігі</w:t>
            </w:r>
            <w:r>
              <w:br/>
            </w:r>
            <w:r>
              <w:rPr>
                <w:rFonts w:ascii="Times New Roman"/>
                <w:b w:val="false"/>
                <w:i/>
                <w:color w:val="000000"/>
                <w:sz w:val="20"/>
              </w:rPr>
              <w:t>Ақмола облысының ішкі істер</w:t>
            </w:r>
            <w:r>
              <w:br/>
            </w:r>
            <w:r>
              <w:rPr>
                <w:rFonts w:ascii="Times New Roman"/>
                <w:b w:val="false"/>
                <w:i/>
                <w:color w:val="000000"/>
                <w:sz w:val="20"/>
              </w:rPr>
              <w:t>департаментінің Бурабай</w:t>
            </w:r>
            <w:r>
              <w:br/>
            </w:r>
            <w:r>
              <w:rPr>
                <w:rFonts w:ascii="Times New Roman"/>
                <w:b w:val="false"/>
                <w:i/>
                <w:color w:val="000000"/>
                <w:sz w:val="20"/>
              </w:rPr>
              <w:t xml:space="preserve">ауданының ішкі істер </w:t>
            </w:r>
            <w:r>
              <w:rPr>
                <w:rFonts w:ascii="Times New Roman"/>
                <w:b w:val="false"/>
                <w:i/>
                <w:color w:val="000000"/>
                <w:sz w:val="20"/>
              </w:rPr>
              <w:t>бөлімі"</w:t>
            </w:r>
            <w:r>
              <w:br/>
            </w:r>
            <w:r>
              <w:rPr>
                <w:rFonts w:ascii="Times New Roman"/>
                <w:b w:val="false"/>
                <w:i/>
                <w:color w:val="000000"/>
                <w:sz w:val="20"/>
              </w:rPr>
              <w:t>мемлекеттік</w:t>
            </w:r>
            <w:r>
              <w:rPr>
                <w:rFonts w:ascii="Times New Roman"/>
                <w:b w:val="false"/>
                <w:i/>
                <w:color w:val="000000"/>
                <w:sz w:val="20"/>
              </w:rPr>
              <w:t xml:space="preserve"> мекемесінің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О.Бейсенов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2015 жылғы "23" 12</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2015 жылғы "23" 12</w:t>
            </w:r>
            <w:r>
              <w:br/>
            </w:r>
            <w:r>
              <w:rPr>
                <w:rFonts w:ascii="Times New Roman"/>
                <w:b w:val="false"/>
                <w:i w:val="false"/>
                <w:color w:val="000000"/>
                <w:sz w:val="20"/>
              </w:rPr>
              <w:t>№ а-12/556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Бурабай ауданы бойынша 2016 жылға арналған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7699"/>
        <w:gridCol w:w="1447"/>
        <w:gridCol w:w="1448"/>
      </w:tblGrid>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облысының мұрағаттар және құжаттамалар басқармасының Бурабай ауданының мемлекеттік мұрағаты"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 Щучинск қаласының қорғаныс істері жөніндегі біріктірілген бөлімі" республикалық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Ақмола облыстық сотының кеңсесі" мемлекеттік мекемесі Бурабай ауданының соты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 Бурабай ауданының прокуратурасы"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Ақмола облысы Әділет департаментінің Бурабай аудандық әділет басқармасы" республикалық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Қаржы министрлігінің Мемлекеттік кірістер комитеті Ақмола облысы бойынша мемлекеттік кірістер департаментінің Бурабай ауданы бойынша мемлекеттік кірістер басқармасы" республикалық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Ақмола облысының ішкі істер департаментінің Бурабай ауданының ішкі істер бөлімі"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ауыл шаруашылығы бөлімі"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білім бөлімі"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жер қатынастары бөлімі"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мәдениет және тілдерді дамыту бөлімі"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сәулет және қала құрылысы бөлімі"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экономика және қаржы бөлімі"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тұрғын үй-коммуналдық шаруашылық, жолаушылар көлігі және автокөлік жолдары бөлімінің жанындағы "Тазалық-Сервис" шаруашылық жүргізу құқығындағы мемлекеттік коммуналдық кәсіпорыны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Щучинск қаласы әкімінің аппараты" коммуналдық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Абылайхан ауылдық округі әкімінің аппараты" коммуналдық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Атамекен ауылдық округі әкімінің аппараты" коммуналдық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Веденов ауылдық округі әкімінің аппараты" коммуналдық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Зеленобор ауылдық округі әкімінің аппараты" коммуналдық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Златополье ауылдық округі әкімінің аппараты" коммуналдық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Кенесары ауылдық округі әкімінің аппараты" коммуналдық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Қатаркөл ауылдық округі әкімінің аппараты" коммуналдық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Ұрымқай ауылдық округі әкімінің аппараты" коммуналдық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Успеноюрьев ауылдық округі әкімінің аппараты" коммуналдық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Бурабай кенті әкімінің аппараты" коммуналдық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c>
          <w:tcPr>
            <w:tcW w:w="7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Наурызбай батыр ауылы әкімінің аппараты" коммуналдық мемлекеттік мекемесі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2015 жылғы "23" 12</w:t>
            </w:r>
            <w:r>
              <w:br/>
            </w:r>
            <w:r>
              <w:rPr>
                <w:rFonts w:ascii="Times New Roman"/>
                <w:b w:val="false"/>
                <w:i w:val="false"/>
                <w:color w:val="000000"/>
                <w:sz w:val="20"/>
              </w:rPr>
              <w:t>№ а-12/556 қаулысымен</w:t>
            </w:r>
            <w:r>
              <w:br/>
            </w:r>
            <w:r>
              <w:rPr>
                <w:rFonts w:ascii="Times New Roman"/>
                <w:b w:val="false"/>
                <w:i w:val="false"/>
                <w:color w:val="000000"/>
                <w:sz w:val="20"/>
              </w:rPr>
              <w:t>бекітілді</w:t>
            </w:r>
          </w:p>
        </w:tc>
      </w:tr>
    </w:tbl>
    <w:bookmarkStart w:name="z9" w:id="1"/>
    <w:p>
      <w:pPr>
        <w:spacing w:after="0"/>
        <w:ind w:left="0"/>
        <w:jc w:val="left"/>
      </w:pPr>
      <w:r>
        <w:rPr>
          <w:rFonts w:ascii="Times New Roman"/>
          <w:b/>
          <w:i w:val="false"/>
          <w:color w:val="000000"/>
        </w:rPr>
        <w:t xml:space="preserve"> Бурабай ауданы бойынша 2016 жылға арналған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5385"/>
        <w:gridCol w:w="2863"/>
        <w:gridCol w:w="2859"/>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Жұмыстардың көлемі</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облысының мұрағаттар және құжаттамалар басқармасының Бурабай ауданының мемлекеттік мұрағаты"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9 600 құжат</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 Щучинск қаласының қорғаныс істері жөніндегі біріктірілген бөлімі" республикалық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26 400 құжат</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Сотының жанындағы Соттардын қызметін қамтамасыз ету департаменті (Қазақстан Республикасы Жоғарғы Сотының аппараты) Ақмола облыстық сотының кеңсесі" мемлекеттік мекемесі Бурабай ауданының соты</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28 800 құжат</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 Бурабай ауданының прокуратурасы"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9 600 құжат</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Ақмола облысы Әділет департаментінің Бурабай аудандық әділет басқармасы" республикалық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9 600 құжат</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Қаржы министрлігінің Мемлекеттік кірістер комитеті Ақмола облысы бойынша мемлекеттік кірістер департаментінің Бурабай ауданы бойынша мемлекеттік кірістер басқармасы" республикалық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 құжат</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Ақмола облысының Ішкі істер департаментінің Бурабай ауданының ішкі істер бөлімі"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 құжат</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ауыл шаруашылығы бөлімі"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 құжат</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білім бөлімі"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9 600 құжат</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жер қатынастары бөлімі"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 құжат</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 құжат</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мәдениет және тілдерді дамыту бөлімі"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 құжат</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сәулет және қала құрылысы бөлімі"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 құжат</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экономика және қаржы бөлімі"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 құжат</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тұрғын үй-коммуналдық шаруашылық, жолаушылар көлігі және автокөлік жолдары бөлімінің жанындағы "Тазалық-Сервис" шаруашылық жүргізу құқығындағы мемлекеттік коммуналдық кәсіпорны</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көгалдандыру, аумақты тазарту және абаттандыру бойынша жұмыстарды жүргізуге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266 400 шаршы метр</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Щучинск қаласы әкімінің аппараты" коммуналдық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14 400 құжат</w:t>
            </w:r>
            <w:r>
              <w:br/>
            </w:r>
            <w:r>
              <w:rPr>
                <w:rFonts w:ascii="Times New Roman"/>
                <w:b w:val="false"/>
                <w:i w:val="false"/>
                <w:color w:val="000000"/>
                <w:sz w:val="20"/>
              </w:rPr>
              <w:t>
</w:t>
            </w:r>
          </w:p>
        </w:tc>
      </w:tr>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5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Абылайхан ауылдық округі әкімінің аппараты" коммуналдық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жұмыстарды жүргізуге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 құжат</w:t>
            </w:r>
            <w:r>
              <w:br/>
            </w:r>
            <w:r>
              <w:rPr>
                <w:rFonts w:ascii="Times New Roman"/>
                <w:b w:val="false"/>
                <w:i w:val="false"/>
                <w:color w:val="000000"/>
                <w:sz w:val="20"/>
              </w:rPr>
              <w:t>
</w:t>
            </w:r>
          </w:p>
        </w:tc>
      </w:tr>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5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Атамекен ауылдық округі әкімінің аппараты" коммуналдық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жұмыстарды жүргізуге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 құжат</w:t>
            </w: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Веденов ауылдық округі әкімінің аппараты" коммуналдық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 көгалдандыру, аумақты тазарту және абаттандыру бойынша жұмыстарды жүргізуге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28 800 шаршы метр</w:t>
            </w:r>
            <w:r>
              <w:br/>
            </w:r>
            <w:r>
              <w:rPr>
                <w:rFonts w:ascii="Times New Roman"/>
                <w:b w:val="false"/>
                <w:i w:val="false"/>
                <w:color w:val="000000"/>
                <w:sz w:val="20"/>
              </w:rPr>
              <w:t>
</w:t>
            </w:r>
          </w:p>
        </w:tc>
      </w:tr>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5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Зеленобор ауылдық округі әкімінің аппараты" коммуналдық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жұмыстарды жүргізуге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 құжат</w:t>
            </w:r>
            <w:r>
              <w:br/>
            </w:r>
            <w:r>
              <w:rPr>
                <w:rFonts w:ascii="Times New Roman"/>
                <w:b w:val="false"/>
                <w:i w:val="false"/>
                <w:color w:val="000000"/>
                <w:sz w:val="20"/>
              </w:rPr>
              <w:t>
</w:t>
            </w:r>
          </w:p>
        </w:tc>
      </w:tr>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5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Златополье ауылдық округі әкімінің аппараты" коммуналдық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жұмыстарды жүргізуге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9 600 құжат</w:t>
            </w:r>
            <w:r>
              <w:br/>
            </w:r>
            <w:r>
              <w:rPr>
                <w:rFonts w:ascii="Times New Roman"/>
                <w:b w:val="false"/>
                <w:i w:val="false"/>
                <w:color w:val="000000"/>
                <w:sz w:val="20"/>
              </w:rPr>
              <w:t>
</w:t>
            </w:r>
          </w:p>
        </w:tc>
      </w:tr>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5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Кенесары ауылдық округі әкімінің аппараты" коммуналдық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жұмыстарды жүргізуге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7 200 құжат</w:t>
            </w:r>
            <w:r>
              <w:br/>
            </w:r>
            <w:r>
              <w:rPr>
                <w:rFonts w:ascii="Times New Roman"/>
                <w:b w:val="false"/>
                <w:i w:val="false"/>
                <w:color w:val="000000"/>
                <w:sz w:val="20"/>
              </w:rPr>
              <w:t>
</w:t>
            </w:r>
          </w:p>
        </w:tc>
      </w:tr>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5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Қатаркөл ауылдық округі әкімінің аппараты" коммуналдық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жұмыстарды жүргізуге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 құжат</w:t>
            </w:r>
            <w:r>
              <w:br/>
            </w:r>
            <w:r>
              <w:rPr>
                <w:rFonts w:ascii="Times New Roman"/>
                <w:b w:val="false"/>
                <w:i w:val="false"/>
                <w:color w:val="000000"/>
                <w:sz w:val="20"/>
              </w:rPr>
              <w:t>
</w:t>
            </w:r>
          </w:p>
        </w:tc>
      </w:tr>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c>
          <w:tcPr>
            <w:tcW w:w="5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Ұрымқай ауылдық округі әкімінің аппараты" коммуналдық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жұмыстарды жүргізуге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 құжат</w:t>
            </w:r>
            <w:r>
              <w:br/>
            </w:r>
            <w:r>
              <w:rPr>
                <w:rFonts w:ascii="Times New Roman"/>
                <w:b w:val="false"/>
                <w:i w:val="false"/>
                <w:color w:val="000000"/>
                <w:sz w:val="20"/>
              </w:rPr>
              <w:t>
</w:t>
            </w:r>
          </w:p>
        </w:tc>
      </w:tr>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5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Успеноюрьев ауылдық округі әкімінің аппараты" коммуналдық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жұмыстарды жүргізуге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9 600 құжат</w:t>
            </w:r>
            <w:r>
              <w:br/>
            </w:r>
            <w:r>
              <w:rPr>
                <w:rFonts w:ascii="Times New Roman"/>
                <w:b w:val="false"/>
                <w:i w:val="false"/>
                <w:color w:val="000000"/>
                <w:sz w:val="20"/>
              </w:rPr>
              <w:t>
</w:t>
            </w:r>
          </w:p>
        </w:tc>
      </w:tr>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5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Бурабай кенті әкімінің аппараты" коммуналдық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жұмыстарды жүргізуге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7 200 құжат</w:t>
            </w:r>
            <w:r>
              <w:br/>
            </w:r>
            <w:r>
              <w:rPr>
                <w:rFonts w:ascii="Times New Roman"/>
                <w:b w:val="false"/>
                <w:i w:val="false"/>
                <w:color w:val="000000"/>
                <w:sz w:val="20"/>
              </w:rPr>
              <w:t>
</w:t>
            </w:r>
          </w:p>
        </w:tc>
      </w:tr>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c>
          <w:tcPr>
            <w:tcW w:w="5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Наурызбай батыр ауылы әкімінің аппараты" коммуналдық мемлекеттік мекемесі</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 көгалдандыру, аумақты тазарту және абаттандыру бойынша жұмыстарды жүргізуге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Құжаттаманы техникалық өңдеуге көмек көрсету</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 құжат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2"/>
        <w:gridCol w:w="3882"/>
        <w:gridCol w:w="2916"/>
      </w:tblGrid>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шарттары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Қатысушылардың еңбегіне төленетін ақының мөлшелері</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