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9dac" w14:textId="1759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31 желтоқсандағы № 482 қаулысы. Ақтөбе облысының Әділет департаментінде 2016 жылғы 5 ақпанда № 4738 болып тіркелді. Күші жойылды - Ақтөбе облысының әкімдігінің 2016 жылғы 3 маусымдағы № 233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03.06.2016 </w:t>
      </w:r>
      <w:r>
        <w:rPr>
          <w:rFonts w:ascii="Times New Roman"/>
          <w:b w:val="false"/>
          <w:i w:val="false"/>
          <w:color w:val="ff0000"/>
          <w:sz w:val="28"/>
        </w:rPr>
        <w:t>№ 233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2001 жылғы 24 сәуірдегі № 546 "Облыс (республикалық маңызы бар қала, астана) және аудан (облыстық маңызы бар қала) әкімдіктерінің үлгі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 әкімдігінің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 әкімі аппараты" мемлекеттік мекемесі осы қаулыны "Әділет" ақпараттық –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Ақтөбе облысы әкімі аппаратының басшысы М.Қ.Елеусізовке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2015 жылғы 31 желтоқсандағы </w:t>
            </w:r>
            <w:r>
              <w:br/>
            </w:r>
            <w:r>
              <w:rPr>
                <w:rFonts w:ascii="Times New Roman"/>
                <w:b w:val="false"/>
                <w:i w:val="false"/>
                <w:color w:val="000000"/>
                <w:sz w:val="20"/>
              </w:rPr>
              <w:t>№ 482 қаулысымен бекітілді</w:t>
            </w:r>
          </w:p>
        </w:tc>
      </w:tr>
    </w:tbl>
    <w:bookmarkStart w:name="z8" w:id="0"/>
    <w:p>
      <w:pPr>
        <w:spacing w:after="0"/>
        <w:ind w:left="0"/>
        <w:jc w:val="left"/>
      </w:pPr>
      <w:r>
        <w:rPr>
          <w:rFonts w:ascii="Times New Roman"/>
          <w:b/>
          <w:i w:val="false"/>
          <w:color w:val="000000"/>
        </w:rPr>
        <w:t xml:space="preserve"> Ақтөбе облысы әкімдігінің регламентi</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Облыстық әкімдік (бұдан әрi - әкімдік)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жүргiзудi қамтамасыз етедi.</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әкімдік мүшелерiнiң санын айқындайды.</w:t>
      </w:r>
      <w:r>
        <w:br/>
      </w:r>
      <w:r>
        <w:rPr>
          <w:rFonts w:ascii="Times New Roman"/>
          <w:b w:val="false"/>
          <w:i w:val="false"/>
          <w:color w:val="000000"/>
          <w:sz w:val="28"/>
        </w:rPr>
        <w:t>
      Әкiм әкімдіктің дербес құрамын айқындайды және облыстық мәслихат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етудi облыс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әкімдікке түсетiн хат-хабарларды өңдеу аппаратқа жүктеледi және </w:t>
      </w:r>
      <w:r>
        <w:rPr>
          <w:rFonts w:ascii="Times New Roman"/>
          <w:b w:val="false"/>
          <w:i w:val="false"/>
          <w:color w:val="000000"/>
          <w:sz w:val="28"/>
        </w:rPr>
        <w:t>"Әкiмшiлiк рәсiмдер туралы"</w:t>
      </w:r>
      <w:r>
        <w:rPr>
          <w:rFonts w:ascii="Times New Roman"/>
          <w:b w:val="false"/>
          <w:i w:val="false"/>
          <w:color w:val="000000"/>
          <w:sz w:val="28"/>
        </w:rPr>
        <w:t xml:space="preserve"> Қазақстан Республикасы Заңының, Қазақстан Республикасы Yкiметiнiң нормативтiк құқықтық актілерінің талаптарына сәйкес әзiрленетiн әрі облыс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Қазақстан Республикасы Президентінің Әкімшілігінен, Қазақстан Республикасының Парламентінен және Қазақстан Республикасы Премьер-Министрінің Кеңсесінен келіп түсетін хат-хабарларды қоспағанда, аппарат кіріс хат-хабарларды жұмыс күндері сағат 9.00-ден 16.30-ге дейін қабылдайды.</w:t>
      </w:r>
      <w:r>
        <w:br/>
      </w:r>
      <w:r>
        <w:rPr>
          <w:rFonts w:ascii="Times New Roman"/>
          <w:b w:val="false"/>
          <w:i w:val="false"/>
          <w:color w:val="000000"/>
          <w:sz w:val="28"/>
        </w:rPr>
        <w:t>
      </w:t>
      </w:r>
      <w:r>
        <w:rPr>
          <w:rFonts w:ascii="Times New Roman"/>
          <w:b w:val="false"/>
          <w:i w:val="false"/>
          <w:color w:val="000000"/>
          <w:sz w:val="28"/>
        </w:rPr>
        <w:t>7. Әкiмнiң орынбасарлары мен аппарат басшысы әкімдіктің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әкімдік мүшелерiнiң және облыстық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w:t>
      </w:r>
      <w:r>
        <w:br/>
      </w:r>
      <w:r>
        <w:rPr>
          <w:rFonts w:ascii="Times New Roman"/>
          <w:b w:val="false"/>
          <w:i w:val="false"/>
          <w:color w:val="000000"/>
          <w:sz w:val="28"/>
        </w:rPr>
        <w:t>
      Әкiмдіктің мәжiлiстерiнде қарауға жоспарланатын мәселелердiң тiзбесiн әкiм бекiтедi.</w:t>
      </w:r>
      <w:r>
        <w:br/>
      </w:r>
      <w:r>
        <w:rPr>
          <w:rFonts w:ascii="Times New Roman"/>
          <w:b w:val="false"/>
          <w:i w:val="false"/>
          <w:color w:val="000000"/>
          <w:sz w:val="28"/>
        </w:rPr>
        <w:t>
      Бекiтiлген тiзбе әкiмдік мүшелерiне, сондай-ақ, қажет болған жағдайда, атқарушы органдардың басшыларына, қалалардың, аудандардың әкiмдерiне және басқа да лауазымды адамдарға таратылады.</w:t>
      </w:r>
      <w:r>
        <w:br/>
      </w:r>
      <w:r>
        <w:rPr>
          <w:rFonts w:ascii="Times New Roman"/>
          <w:b w:val="false"/>
          <w:i w:val="false"/>
          <w:color w:val="000000"/>
          <w:sz w:val="28"/>
        </w:rPr>
        <w:t>
      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10.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 xml:space="preserve">11. Әкiмдік мәжiлiстерi, әдетте, ашық болады және мемлекеттiк тілде және (немесе) орыс тiлiнде жүргiзiледi. </w:t>
      </w:r>
      <w:r>
        <w:br/>
      </w:r>
      <w:r>
        <w:rPr>
          <w:rFonts w:ascii="Times New Roman"/>
          <w:b w:val="false"/>
          <w:i w:val="false"/>
          <w:color w:val="000000"/>
          <w:sz w:val="28"/>
        </w:rPr>
        <w:t>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 xml:space="preserve">12. Әкiмдік мәжiлiсі, егер оған әкiмдік мүшелерiнiң кемінде үштен екiсi қатысса, заңды болып есептеледi. </w:t>
      </w:r>
      <w:r>
        <w:br/>
      </w:r>
      <w:r>
        <w:rPr>
          <w:rFonts w:ascii="Times New Roman"/>
          <w:b w:val="false"/>
          <w:i w:val="false"/>
          <w:color w:val="000000"/>
          <w:sz w:val="28"/>
        </w:rPr>
        <w:t>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13. Әкiмдіктің мәжілістерінде Қазақстан Республикасы Парламентінің, мәслихаттың депутаттары, аудандардың, қалалардың әкiмдері, сондай-ақ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14. Аппараттың және атқарушы органдардың әкiмдік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 және осы мәселеге жетекшілік ететін әкімнің орынбасарымен келісіледі;</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xml:space="preserve">
      әрбiр мәселе бойынша жобаның және анықтаманың тақырыптары бiрдей болуы тиiс; </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15.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16.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Аппараттың тиiстi бөлiмi әкiмдік мәжiлiсi аяқталған күннен бастап үш күн мерзiмде хаттаманы ресiмдейдi, оған жетекшілік ететін (бағыттайтын) мәселелері бойынша әкімнің орынбасары бұрыштама қояды және мәжiлiсте төрағалық етушi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4. Әкiмдік және әкiм актiлерiнiң жобаларын дайындау мен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3) мәселенiң шешiлуi жергiлiктi атқарушы органдардың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w:t>
      </w:r>
      <w:r>
        <w:rPr>
          <w:rFonts w:ascii="Times New Roman"/>
          <w:b w:val="false"/>
          <w:i w:val="false"/>
          <w:color w:val="000000"/>
          <w:sz w:val="28"/>
        </w:rPr>
        <w:t xml:space="preserve">18. Әкімдік қаулыларының, әкім шешімдері мен өкімдерінің жобаларын (бұдан әрi - жобалар) дайындау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Регламентке сәйкес сәйкесінше аппаратпен және атқарушы органдармен жүзеге асырылады. </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нәтижелері хаттамалармен ресімделеді.</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19.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20.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3) 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w:t>
      </w:r>
      <w:r>
        <w:br/>
      </w:r>
      <w:r>
        <w:rPr>
          <w:rFonts w:ascii="Times New Roman"/>
          <w:b w:val="false"/>
          <w:i w:val="false"/>
          <w:color w:val="000000"/>
          <w:sz w:val="28"/>
        </w:rPr>
        <w:t>
      </w:t>
      </w:r>
      <w:r>
        <w:rPr>
          <w:rFonts w:ascii="Times New Roman"/>
          <w:b w:val="false"/>
          <w:i w:val="false"/>
          <w:color w:val="000000"/>
          <w:sz w:val="28"/>
        </w:rPr>
        <w:t>21.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22.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24.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25.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26.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w:t>
      </w:r>
      <w:r>
        <w:br/>
      </w:r>
      <w:r>
        <w:rPr>
          <w:rFonts w:ascii="Times New Roman"/>
          <w:b w:val="false"/>
          <w:i w:val="false"/>
          <w:color w:val="000000"/>
          <w:sz w:val="28"/>
        </w:rPr>
        <w:t>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27.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w:t>
      </w:r>
      <w:r>
        <w:br/>
      </w:r>
      <w:r>
        <w:rPr>
          <w:rFonts w:ascii="Times New Roman"/>
          <w:b w:val="false"/>
          <w:i w:val="false"/>
          <w:color w:val="000000"/>
          <w:sz w:val="28"/>
        </w:rPr>
        <w:t>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28. Әкім әкiмдіктің қаулыларына, әкiмнiң шешiмдерi мен өкiмдерiне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29.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Әкiмдік қаулыларының, әкiм шешiмдерi мен өкiмдерiнiң түпнұсқалары аппаратта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аппаратқа жүктеледi.</w:t>
      </w:r>
      <w:r>
        <w:br/>
      </w:r>
      <w:r>
        <w:rPr>
          <w:rFonts w:ascii="Times New Roman"/>
          <w:b w:val="false"/>
          <w:i w:val="false"/>
          <w:color w:val="000000"/>
          <w:sz w:val="28"/>
        </w:rPr>
        <w:t>
      </w:t>
      </w:r>
      <w:r>
        <w:rPr>
          <w:rFonts w:ascii="Times New Roman"/>
          <w:b w:val="false"/>
          <w:i w:val="false"/>
          <w:color w:val="000000"/>
          <w:sz w:val="28"/>
        </w:rPr>
        <w:t>30.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31.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32. Әкімдіктің және әкімнің нормативтік құқықтық актілерін мемлекеттік тіркеуге және ресми жариялауға жіберу аппаратпен жүзеге асырылады.</w:t>
      </w:r>
      <w:r>
        <w:br/>
      </w:r>
      <w:r>
        <w:rPr>
          <w:rFonts w:ascii="Times New Roman"/>
          <w:b w:val="false"/>
          <w:i w:val="false"/>
          <w:color w:val="000000"/>
          <w:sz w:val="28"/>
        </w:rPr>
        <w:t>
      </w:t>
      </w:r>
      <w:r>
        <w:rPr>
          <w:rFonts w:ascii="Times New Roman"/>
          <w:b w:val="false"/>
          <w:i w:val="false"/>
          <w:color w:val="000000"/>
          <w:sz w:val="28"/>
        </w:rPr>
        <w:t xml:space="preserve">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 </w:t>
      </w:r>
      <w:r>
        <w:br/>
      </w:r>
      <w:r>
        <w:rPr>
          <w:rFonts w:ascii="Times New Roman"/>
          <w:b w:val="false"/>
          <w:i w:val="false"/>
          <w:color w:val="000000"/>
          <w:sz w:val="28"/>
        </w:rPr>
        <w:t>
      </w:t>
      </w:r>
      <w:r>
        <w:rPr>
          <w:rFonts w:ascii="Times New Roman"/>
          <w:b w:val="false"/>
          <w:i w:val="false"/>
          <w:color w:val="000000"/>
          <w:sz w:val="28"/>
        </w:rPr>
        <w:t xml:space="preserve">34. Облыстық атқарушы органдар республика заңнамасына қайшы келетіндерін және құқықтың ескірген нормаларды анықтау, оларды іске асырудың тиімділігін бағалау және оларға өзгерістер мен толықтырулар енгізу немесе олардың күші жойылды деп тану жөнінде уақытылы шаралар қабылдау үшін өздері әзірлеуші болып табылатын, қабылданған қаулыларға (шешімдерге, өкімдерге) тұрақты мониторингін жүргізеді. </w:t>
      </w:r>
      <w:r>
        <w:br/>
      </w:r>
      <w:r>
        <w:rPr>
          <w:rFonts w:ascii="Times New Roman"/>
          <w:b w:val="false"/>
          <w:i w:val="false"/>
          <w:color w:val="000000"/>
          <w:sz w:val="28"/>
        </w:rPr>
        <w:t>
</w:t>
      </w:r>
    </w:p>
    <w:bookmarkStart w:name="z59" w:id="5"/>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Заң актілерін, Қазақстан Республикасының Президентi, Yкiметi, Премьер-Министрi, әкiмдік және әкiм актілерін орындауды ұйымдастыру осы Регламентке және өзге де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36. Заң актілері,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37. Заң актілерінің, Республика Президентiнiң, Республика Yкiметiнiң, Премьер-Министрiнiң, әкiмдіктің және әкiмнiң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38. Әкiмнiң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39.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40. Заң актілерінің,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41. 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Әкiмнiң орынбасарлары, аппарат басшысы заң актілерін,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bookmarkStart w:name="z67" w:id="6"/>
    <w:p>
      <w:pPr>
        <w:spacing w:after="0"/>
        <w:ind w:left="0"/>
        <w:jc w:val="left"/>
      </w:pPr>
      <w:r>
        <w:rPr>
          <w:rFonts w:ascii="Times New Roman"/>
          <w:b/>
          <w:i w:val="false"/>
          <w:color w:val="000000"/>
        </w:rPr>
        <w:t xml:space="preserve"> 6. Жеке және заңды тұлғалардың өтініштерін қарау, азаматтарды қабылдауды ұйымдастыру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42. Азаматтардың өтініштерін қарау және азаматтарды қабылдау Қазақстан Республикасының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xml:space="preserve"> 1997 жылғы 11 шiлдедегі,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2007 жылғы 12 қаңтардағы заңдарына және "Қазақстан Республикасының орталық және жергілікті атқарушы органдарының жеке тұлғаларды және заңды тұлғалардың өкілдерін қабылдауын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43. Әкімнің, әкiм орынбасарларының, аппарат басшысының азаматтарды қабылдауы және алдын ала жазу уақыты азаматтарды қабылдау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44. Келушілерді қабылдайтын лауазымды тұлғалардың аты-жөні, қабылдау күндері көрсетілген жеке тұлғаларды және заңды тұлғалардың өкілдерін жеке қабылдау кестесі мемлекеттік және орыс тілдерінде жазылып, әкімдік ғимаратында көпшіліктің назарына қолжетімді орындарға ілінеді.</w:t>
      </w:r>
      <w:r>
        <w:br/>
      </w:r>
      <w:r>
        <w:rPr>
          <w:rFonts w:ascii="Times New Roman"/>
          <w:b w:val="false"/>
          <w:i w:val="false"/>
          <w:color w:val="000000"/>
          <w:sz w:val="28"/>
        </w:rPr>
        <w:t>
      </w:t>
      </w:r>
      <w:r>
        <w:rPr>
          <w:rFonts w:ascii="Times New Roman"/>
          <w:b w:val="false"/>
          <w:i w:val="false"/>
          <w:color w:val="000000"/>
          <w:sz w:val="28"/>
        </w:rPr>
        <w:t>45. Жеке тұлғаларды және заңды тұлғалардың өкілдерін жеке қабылдау, алдын ала жазу бойынша жүзеге асырылады. Жеке қабылдауға телефон арқылы жазылуға жол берілмейді.</w:t>
      </w:r>
      <w:r>
        <w:br/>
      </w:r>
      <w:r>
        <w:rPr>
          <w:rFonts w:ascii="Times New Roman"/>
          <w:b w:val="false"/>
          <w:i w:val="false"/>
          <w:color w:val="000000"/>
          <w:sz w:val="28"/>
        </w:rPr>
        <w:t>
      </w:t>
      </w:r>
      <w:r>
        <w:rPr>
          <w:rFonts w:ascii="Times New Roman"/>
          <w:b w:val="false"/>
          <w:i w:val="false"/>
          <w:color w:val="000000"/>
          <w:sz w:val="28"/>
        </w:rPr>
        <w:t>46. Облыс әкімі жеке тұлғаларды және заңды тұлғалардың өкілдерін жеке қабылдауын өтініш беруші келіспеген сол мәселе бойынша өтінішті қанағаттандырудан бас тарту туралы әкім орынбасарының жауабы болған кезде жүргізеді.</w:t>
      </w:r>
      <w:r>
        <w:br/>
      </w:r>
      <w:r>
        <w:rPr>
          <w:rFonts w:ascii="Times New Roman"/>
          <w:b w:val="false"/>
          <w:i w:val="false"/>
          <w:color w:val="000000"/>
          <w:sz w:val="28"/>
        </w:rPr>
        <w:t>
      </w:t>
      </w:r>
      <w:r>
        <w:rPr>
          <w:rFonts w:ascii="Times New Roman"/>
          <w:b w:val="false"/>
          <w:i w:val="false"/>
          <w:color w:val="000000"/>
          <w:sz w:val="28"/>
        </w:rPr>
        <w:t>47. Облыс әкімі орынбасарларының жеке қабылдауына алдын ала жазылу өтініш беруші келіспеген сол мәселе бойынша қала немесе аудан әкімінің өтінішті қанағаттандырудан бас тарту туралы жауабы бар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48. Облыс әкімінің жеке қабылдауына алдын ала жазылу өтініш беруші келіспеген сол мәселе бойынша облыс әкімі орынбасарының өтінішті қанағаттандырудан бас тарту туралы жауабы бар болған жағдайда жүзеге асырылады.</w:t>
      </w:r>
      <w:r>
        <w:br/>
      </w:r>
      <w:r>
        <w:rPr>
          <w:rFonts w:ascii="Times New Roman"/>
          <w:b w:val="false"/>
          <w:i w:val="false"/>
          <w:color w:val="000000"/>
          <w:sz w:val="28"/>
        </w:rPr>
        <w:t>
      Облыс әкімінің жеке қабылдауына:</w:t>
      </w:r>
      <w:r>
        <w:br/>
      </w:r>
      <w:r>
        <w:rPr>
          <w:rFonts w:ascii="Times New Roman"/>
          <w:b w:val="false"/>
          <w:i w:val="false"/>
          <w:color w:val="000000"/>
          <w:sz w:val="28"/>
        </w:rPr>
        <w:t>
      </w:t>
      </w:r>
      <w:r>
        <w:rPr>
          <w:rFonts w:ascii="Times New Roman"/>
          <w:b w:val="false"/>
          <w:i w:val="false"/>
          <w:color w:val="000000"/>
          <w:sz w:val="28"/>
        </w:rPr>
        <w:t>1) сол мәселе бойынша облыс әкімімен бұрын қабылданған;</w:t>
      </w:r>
      <w:r>
        <w:br/>
      </w:r>
      <w:r>
        <w:rPr>
          <w:rFonts w:ascii="Times New Roman"/>
          <w:b w:val="false"/>
          <w:i w:val="false"/>
          <w:color w:val="000000"/>
          <w:sz w:val="28"/>
        </w:rPr>
        <w:t>
      </w:t>
      </w:r>
      <w:r>
        <w:rPr>
          <w:rFonts w:ascii="Times New Roman"/>
          <w:b w:val="false"/>
          <w:i w:val="false"/>
          <w:color w:val="000000"/>
          <w:sz w:val="28"/>
        </w:rPr>
        <w:t>2) облыс әкімінің немесе оның міндетін атқарған тұлғаның, сол мәселе бойынша өтінішіне жауабы бар тұлғалар жазылуға жатпайды.</w:t>
      </w:r>
      <w:r>
        <w:br/>
      </w:r>
      <w:r>
        <w:rPr>
          <w:rFonts w:ascii="Times New Roman"/>
          <w:b w:val="false"/>
          <w:i w:val="false"/>
          <w:color w:val="000000"/>
          <w:sz w:val="28"/>
        </w:rPr>
        <w:t>
      </w:t>
      </w:r>
      <w:r>
        <w:rPr>
          <w:rFonts w:ascii="Times New Roman"/>
          <w:b w:val="false"/>
          <w:i w:val="false"/>
          <w:color w:val="000000"/>
          <w:sz w:val="28"/>
        </w:rPr>
        <w:t xml:space="preserve">49. Облыс әкімінің орынбасарларына жеке қабылдауына алдын ала жазылу өтініш беруші келіспеген сол мәселе бойынша қала немесе аудан әкімінің өтінішті қанағаттандырудан бас тарту туралы жауабы бар болған жағдайда, сондай-ақ жергілікті атқарушы органдардың бірінші басшыларының шешімдері мен әрекеттеріне (әрекетсіздігіне) берілген шағымдар бойынша жүзеге асырылады. </w:t>
      </w:r>
      <w:r>
        <w:br/>
      </w:r>
      <w:r>
        <w:rPr>
          <w:rFonts w:ascii="Times New Roman"/>
          <w:b w:val="false"/>
          <w:i w:val="false"/>
          <w:color w:val="000000"/>
          <w:sz w:val="28"/>
        </w:rPr>
        <w:t>
      Облыс әкімі орынбасарларының жеке қабылдауына:</w:t>
      </w:r>
      <w:r>
        <w:br/>
      </w:r>
      <w:r>
        <w:rPr>
          <w:rFonts w:ascii="Times New Roman"/>
          <w:b w:val="false"/>
          <w:i w:val="false"/>
          <w:color w:val="000000"/>
          <w:sz w:val="28"/>
        </w:rPr>
        <w:t>
      </w:t>
      </w:r>
      <w:r>
        <w:rPr>
          <w:rFonts w:ascii="Times New Roman"/>
          <w:b w:val="false"/>
          <w:i w:val="false"/>
          <w:color w:val="000000"/>
          <w:sz w:val="28"/>
        </w:rPr>
        <w:t>1) сол мәселе бойынша облыс әкімімен немесе оның орынбасарымен бұрын қабылданған;</w:t>
      </w:r>
      <w:r>
        <w:br/>
      </w:r>
      <w:r>
        <w:rPr>
          <w:rFonts w:ascii="Times New Roman"/>
          <w:b w:val="false"/>
          <w:i w:val="false"/>
          <w:color w:val="000000"/>
          <w:sz w:val="28"/>
        </w:rPr>
        <w:t>
      </w:t>
      </w:r>
      <w:r>
        <w:rPr>
          <w:rFonts w:ascii="Times New Roman"/>
          <w:b w:val="false"/>
          <w:i w:val="false"/>
          <w:color w:val="000000"/>
          <w:sz w:val="28"/>
        </w:rPr>
        <w:t>2) облыс әкімінің немесе оның міндетін атқарған тұлғаның, сол мәселе бойынша өтінішіне жауабы бар тұлғалар жазылуға жатпайды.</w:t>
      </w:r>
      <w:r>
        <w:br/>
      </w:r>
      <w:r>
        <w:rPr>
          <w:rFonts w:ascii="Times New Roman"/>
          <w:b w:val="false"/>
          <w:i w:val="false"/>
          <w:color w:val="000000"/>
          <w:sz w:val="28"/>
        </w:rPr>
        <w:t>
      </w:t>
      </w:r>
      <w:r>
        <w:rPr>
          <w:rFonts w:ascii="Times New Roman"/>
          <w:b w:val="false"/>
          <w:i w:val="false"/>
          <w:color w:val="000000"/>
          <w:sz w:val="28"/>
        </w:rPr>
        <w:t>50. Аппарат өтініштің уақтылы, толық, дұрыс тіркелуін, жеке (заңды) тұлғаның өтініші туралы есепке алу мәліметтерін құқықтық статистика және арнайы есепке алу органына дұрыс, толық және уақтылы ұсынуды қамтамасыз етеді.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