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9d7c" w14:textId="17a9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2015 жылғы 6 сәуірдегі № 325 шешімі. Ақтөбе облысының Әділет департаментінде 2015 жылғы 6 мамырда № 4321 болып тіркелді. Күші жойылды - Ақтөбе облысы Ақтөбе қалалық мәслихатының 2016 жылғы 15 қаңтардағы № 417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Күші жойылды - Ақтөбе облысы Ақтөбе қалалық мәслихатының 15.01.2016 № 417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 66 Заңының, 18 бабы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мекендерінде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Ақтөбе қаласының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шараларының келесі мөлшерлері:</w:t>
      </w:r>
      <w:r>
        <w:br/>
      </w:r>
      <w:r>
        <w:rPr>
          <w:rFonts w:ascii="Times New Roman"/>
          <w:b w:val="false"/>
          <w:i w:val="false"/>
          <w:color w:val="000000"/>
          <w:sz w:val="28"/>
        </w:rPr>
        <w:t xml:space="preserve">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xml:space="preserve">
      </w:t>
      </w:r>
      <w:r>
        <w:rPr>
          <w:rFonts w:ascii="Times New Roman"/>
          <w:b w:val="false"/>
          <w:i w:val="false"/>
          <w:color w:val="000000"/>
          <w:sz w:val="28"/>
        </w:rPr>
        <w:t>2) тұрғын үй сатып алу үшін әлеуметтік қолдау - бір мың бес жүз еселік айлық есептік көрсеткіштен аспайтын сомада бюджеттік несие ұсынылсын.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қалалық</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Ақтөбе қалалықмәслихатының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Қабиев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