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3ad9" w14:textId="c673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туралы" 2015 жылғы 30 наурыздағы № 1224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2015 жылғы 9 қазандағы № 4007 қаулысы. Ақтөбе облысының Әділет департаментінде 2015 жылғы 21 қазанда № 4544 болып тіркелді. 2016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№ 319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сәйкес,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қаласы әкімдігінің 2015 жылғы 30 наурыздағы № 1224 "2015 жылға мектепке дейінгі тәрбие мен оқытуға мемлекеттік білім беру тапсырысы, жан басына шаққандағы қаржыландыру және ата-ананың ақы төлеу мөлшерлерін бекіту туралы" (нормативтік құқықтық актілердің мемлекеттік тіркеу Тізілімінде № 4322 болып тіркелген, 2015 жылдың 21 мамырында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Ақтөбе қаласы әкімінің орынбасары А.Арынғазиеваға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жариялаған күнінен бастап қолданысқа енгізіледі және 2015 жылғы 1 қыркүйегінен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қаласының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09.10.2015 ж. № 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бекітілді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544"/>
        <w:gridCol w:w="2254"/>
        <w:gridCol w:w="1574"/>
        <w:gridCol w:w="1574"/>
        <w:gridCol w:w="1318"/>
        <w:gridCol w:w="1318"/>
      </w:tblGrid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2"/>
        <w:gridCol w:w="3402"/>
        <w:gridCol w:w="2534"/>
        <w:gridCol w:w="1481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0"/>
        <w:gridCol w:w="2950"/>
        <w:gridCol w:w="2951"/>
        <w:gridCol w:w="1724"/>
        <w:gridCol w:w="1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