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b92e" w14:textId="345b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Благодар ауылдық округінің Ақшат ауылы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Благодар ауылдық округі әкімінің 2015 жылғы 10 шілдедегі № 1 шешімі. Ақтөбе облысының Әділет департаментінде 2015 жылғы 24 шілдеде № 4438 болып тіркелді. Күші жойылды - Ақтөбе облысы Ақтөбе қаласы Благодар ауылдық округі әкімінің 2016 жылғы 5 қаңтардағы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Ақтөбе қаласы Благодар ауылдық округі әкімінің 05.01.2016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каңтардағы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 Ақтөбе қалалық аумақтық инспекциясы басшысының 2015 жылғы 7 шілдедегі № 5-2/262 санды ұсынысы негізінде, Благодар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Благодар ауылдық округінің Ақшат ауылы аумағына, ұсақ мүйізді малдарының арасында бруцеллез ауруы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Благодар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