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fac3" w14:textId="7a2f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2015 жылғы 25 маусымдағы № 214 шешімі. Ақтөбе облысының Әділет департаментінде 2015 жылғы 09 шілдеде № 4426 болып тіркелді. Күші жойылды - Ақтөбе облысы Алға аудандық мәслихатының 2016 жылғы 12 ақпандағы № 263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Алға аудандық мәслихатының 12.02.2016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(Салық кодексі)"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Қазақстан Республикасының жер заңнамасына сәйкес, пайдаланылмайтын ауыл шаруашылығы мақсатындағы жерлерге жер салығының базалық мөлшерлемелері және бірыңғай жер салығының мөлшерлемелері он есе жоғарылатылсын.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