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c018" w14:textId="42fc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Сарықобда ауылдық округінің әкімінің 2015 жылғы 12 қарашадағы № 12 шешімі. Ақтөбе облысының Әділет департаментінде 2015 жылғы 23 қарашада № 4596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ветеринариялық бақылау және қадағалау комитетінің Алға аудандық аумақтық инспекциясы" мемлекеттік мекемесінің бас мемлекеттік ветеринариялық-санитариялық инспекторының 2015 жылдың 10 қарашасындағы № 6-10/134 ұсынысы негізінде, Сарықобда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Ірі қара малдары арасында бруцеллез ауруының анықталуына байланысты, Сарықобда ауылдық округіне қарасты Сарықобда ауылы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"Сарықобда ауылдық округі әкімінің аппараты" мемлекеттік мекемесінің бас маманы Л. Рзиеваға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шешiм оның алғашқы ресми жарияланған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Сарықобда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Умбеткулов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