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c1119" w14:textId="d5c11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"Байғанин ауданында әлеуметтік көмек көрсетудің, мөлшерлерін белгілеудің және мұқтаж азаматтардың жекелеген санаттарының тізбесін айқындаудың қағидаларын бекіту туралы" 2014 жылғы 19 ақпандағы № 110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Байғанин аудандық мәслихатының 2015 жылғы 9 маусымдағы № 177 шешімі. Ақтөбе облысының Әділет департаментінде 2015 жылғы 7 шілдеде № 4419 болып тіркелді. Күші жойылды - Ақтөбе облысы Байғанин аудандық мәслихатының 2016 жылғы 7 шілдедегі № 28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Ақтөбе облысы Байғанин аудандық мәслихатының 07.07.2016 </w:t>
      </w:r>
      <w:r>
        <w:rPr>
          <w:rFonts w:ascii="Times New Roman"/>
          <w:b w:val="false"/>
          <w:i w:val="false"/>
          <w:color w:val="ff0000"/>
          <w:sz w:val="28"/>
        </w:rPr>
        <w:t>№ 28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1998 жылғы 24 наурыздағы "Нормативтік 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43-1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Байғанин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Аудандық мәслихаттың 2014 жылғы 19 ақпандағы № 110 "Байғанин ауданында әлеуметтік көмек көрсетудің, мөлшерлерін белгілеудің және мұқтаж азаматтардың жекелеген санаттарының тізбесін айқындаудың қағидаларын бекіту туралы" (Нормативтік құқықтық актілерді мемлекеттік тіркеу тізілімінде № 3795 санымен тіркелген, 2014 жылы 13 наурызда "Жем-Сағыз"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шешіммен бекітілген Байғанин ауданында әлеуметтік көмек көрсетудің, мөлшерлерін белгілеудің және мұқтаж азаматтардың жекелеген санаттарының тізбесін айқындаудың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8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"медициналық мекемелердің" сөздері "Байғанин орталық аудандық ауруханасы" мемлекеттік коммуналдық кәсіпорнының" сөздерімен;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17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"9 тармағының 1)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5) тармақшаларында" сөздері "9 тармағының 1)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7) тармақшаларында" сөздерімен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"9 тармағының 6) тармақшасында" сөздері "9 тармағының 8) тармақшасында" сөзерімен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оның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Елеуова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Турлыбаев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