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d14f" w14:textId="7dcd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ауданының шалғайдағы елдi мекендерінде тұратын балаларды жалпы бiлiм беретiн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ауданының әкімдігінің 2015 жылғы 02 наурыздағы № 33 қаулысы. Ақтөбе облысының Әділет департаментінде 2015 жылғы 10 сәуірде № 4301 болып тіркелді. Күші жойылды - Ақтөбе облысы Ырғыз ауданы әкімдігінің 2016 жылғы 13 қаңтардағы № 12 қаулысымен</w:t>
      </w:r>
    </w:p>
    <w:p>
      <w:pPr>
        <w:spacing w:after="0"/>
        <w:ind w:left="0"/>
        <w:jc w:val="left"/>
      </w:pPr>
      <w:r>
        <w:rPr>
          <w:rFonts w:ascii="Times New Roman"/>
          <w:b w:val="false"/>
          <w:i w:val="false"/>
          <w:color w:val="ff0000"/>
          <w:sz w:val="28"/>
        </w:rPr>
        <w:t xml:space="preserve">      Ескерту. Күші жойылды – Ақтөбе облысы Ырғыз ауданы әкімдігінің 13.01.2016 </w:t>
      </w:r>
      <w:r>
        <w:rPr>
          <w:rFonts w:ascii="Times New Roman"/>
          <w:b w:val="false"/>
          <w:i w:val="false"/>
          <w:color w:val="ff0000"/>
          <w:sz w:val="28"/>
        </w:rPr>
        <w:t>№ 12</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көлiгi туралы" Заңының </w:t>
      </w:r>
      <w:r>
        <w:rPr>
          <w:rFonts w:ascii="Times New Roman"/>
          <w:b w:val="false"/>
          <w:i w:val="false"/>
          <w:color w:val="000000"/>
          <w:sz w:val="28"/>
        </w:rPr>
        <w:t>14 бабына</w:t>
      </w:r>
      <w:r>
        <w:rPr>
          <w:rFonts w:ascii="Times New Roman"/>
          <w:b w:val="false"/>
          <w:i w:val="false"/>
          <w:color w:val="000000"/>
          <w:sz w:val="28"/>
        </w:rPr>
        <w:t xml:space="preserve"> сәйкес, Ырғыз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Ырғыз ауданының шалғайдағы елдi мекендерінде тұратын балаларды жалпы бiлiм беретiн мектептерге тасымалдаудың схемасы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А. Шахинге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ДУАНБЕКОВ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 наурыздағы № 33 қаулысына 1 қосымша</w:t>
            </w:r>
          </w:p>
        </w:tc>
      </w:tr>
    </w:tbl>
    <w:p>
      <w:pPr>
        <w:spacing w:after="0"/>
        <w:ind w:left="0"/>
        <w:jc w:val="left"/>
      </w:pPr>
      <w:r>
        <w:rPr>
          <w:rFonts w:ascii="Times New Roman"/>
          <w:b/>
          <w:i w:val="false"/>
          <w:color w:val="000000"/>
        </w:rPr>
        <w:t xml:space="preserve"> Қаракөл елді мекенінде тұратын балаларды Құйлыс орта мектебіне тасымалдау 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8"/>
        <w:gridCol w:w="2972"/>
        <w:gridCol w:w="4530"/>
      </w:tblGrid>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Маршрут атауы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 қашықтығы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уақыты</w:t>
            </w:r>
            <w:r>
              <w:br/>
            </w:r>
            <w:r>
              <w:rPr>
                <w:rFonts w:ascii="Times New Roman"/>
                <w:b w:val="false"/>
                <w:i w:val="false"/>
                <w:color w:val="000000"/>
                <w:sz w:val="20"/>
              </w:rPr>
              <w:t>
</w:t>
            </w: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Қаракөл ауылы - Құйлыс ауылы</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км</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Тәуіп ауылдық округінің</w:t>
            </w:r>
            <w:r>
              <w:br/>
            </w:r>
            <w:r>
              <w:rPr>
                <w:rFonts w:ascii="Times New Roman"/>
                <w:b w:val="false"/>
                <w:i/>
                <w:color w:val="000000"/>
                <w:sz w:val="20"/>
              </w:rPr>
              <w:t xml:space="preserve">әкімі </w:t>
            </w:r>
            <w:r>
              <w:br/>
            </w:r>
            <w:r>
              <w:rPr>
                <w:rFonts w:ascii="Times New Roman"/>
                <w:b w:val="false"/>
                <w:i/>
                <w:color w:val="000000"/>
                <w:sz w:val="20"/>
              </w:rPr>
              <w:t xml:space="preserve"> К. Тілеужанов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Келісілді:Құйлыс орта мектебі директорыныңміндетін уақытша атқарушы М. Сатаева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2015 жылғы 2 наурыздағы №33 қаулысына 2 қосымша</w:t>
            </w:r>
          </w:p>
        </w:tc>
      </w:tr>
    </w:tbl>
    <w:p>
      <w:pPr>
        <w:spacing w:after="0"/>
        <w:ind w:left="0"/>
        <w:jc w:val="left"/>
      </w:pPr>
      <w:r>
        <w:rPr>
          <w:rFonts w:ascii="Times New Roman"/>
          <w:b/>
          <w:i w:val="false"/>
          <w:color w:val="000000"/>
        </w:rPr>
        <w:t xml:space="preserve"> Ырғыз ауданының шалғай елдi мекендерінде тұратын балалардыжалпы бiлiм беретiн мектептерге тасымалдаудың Тәртібі 1. Жалпы ережелер</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Ырғыз ауданының шалғай елдi мекендерде тұратын балаларды жалпы бiлiм беретiн мектептерге тасымалдаудың осы Тәртібі (бұдан әрі – Тәртібі)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Балаларды тасымалдау арнайы автобустармен жүргiзiледi.</w:t>
      </w:r>
      <w:r>
        <w:br/>
      </w:r>
      <w:r>
        <w:rPr>
          <w:rFonts w:ascii="Times New Roman"/>
          <w:b w:val="false"/>
          <w:i w:val="false"/>
          <w:color w:val="000000"/>
          <w:sz w:val="28"/>
        </w:rPr>
        <w:t xml:space="preserve">
      3.  </w:t>
      </w:r>
      <w:r>
        <w:rPr>
          <w:rFonts w:ascii="Times New Roman"/>
          <w:b w:val="false"/>
          <w:i w:val="false"/>
          <w:color w:val="000000"/>
          <w:sz w:val="28"/>
        </w:rPr>
        <w:t xml:space="preserve">Балаларды тасымалдау мынадай жағдайда ұйымдастырылады, егер: </w:t>
      </w:r>
      <w:r>
        <w:br/>
      </w:r>
      <w:r>
        <w:rPr>
          <w:rFonts w:ascii="Times New Roman"/>
          <w:b w:val="false"/>
          <w:i w:val="false"/>
          <w:color w:val="000000"/>
          <w:sz w:val="28"/>
        </w:rPr>
        <w:t xml:space="preserve"> 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xml:space="preserve">
      4.  </w:t>
      </w:r>
      <w:r>
        <w:rPr>
          <w:rFonts w:ascii="Times New Roman"/>
          <w:b w:val="false"/>
          <w:i w:val="false"/>
          <w:color w:val="000000"/>
          <w:sz w:val="28"/>
        </w:rPr>
        <w:t xml:space="preserve">Балаларды тасымалдауға мынадай тасымалдаушылар жiберiледi: </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xml:space="preserve">
      5.  </w:t>
      </w:r>
      <w:r>
        <w:rPr>
          <w:rFonts w:ascii="Times New Roman"/>
          <w:b w:val="false"/>
          <w:i w:val="false"/>
          <w:color w:val="000000"/>
          <w:sz w:val="28"/>
        </w:rPr>
        <w:t>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xml:space="preserve">
      3)  соңғы жылдары еңбек тәртiбiн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Үкiметiнiң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бекiтiлген </w:t>
      </w:r>
      <w:r>
        <w:rPr>
          <w:rFonts w:ascii="Times New Roman"/>
          <w:b w:val="false"/>
          <w:i w:val="false"/>
          <w:color w:val="000000"/>
          <w:sz w:val="28"/>
        </w:rPr>
        <w:t>жол қозғалысының ережесiн</w:t>
      </w:r>
      <w:r>
        <w:rPr>
          <w:rFonts w:ascii="Times New Roman"/>
          <w:b w:val="false"/>
          <w:i w:val="false"/>
          <w:color w:val="000000"/>
          <w:sz w:val="28"/>
        </w:rPr>
        <w:t xml:space="preserve"> өрескел бұзбаған.</w:t>
      </w:r>
      <w:r>
        <w:br/>
      </w:r>
      <w:r>
        <w:rPr>
          <w:rFonts w:ascii="Times New Roman"/>
          <w:b w:val="false"/>
          <w:i w:val="false"/>
          <w:color w:val="000000"/>
          <w:sz w:val="28"/>
        </w:rPr>
        <w:t xml:space="preserve">
      6. </w:t>
      </w:r>
      <w:r>
        <w:rPr>
          <w:rFonts w:ascii="Times New Roman"/>
          <w:b w:val="false"/>
          <w:i w:val="false"/>
          <w:color w:val="000000"/>
          <w:sz w:val="28"/>
        </w:rPr>
        <w:t xml:space="preserve"> Автобустарда жүк бөлiмiнен тыс жерлерде жүк тасымалдауға жол берілмейді.</w:t>
      </w:r>
      <w:r>
        <w:br/>
      </w:r>
      <w:r>
        <w:rPr>
          <w:rFonts w:ascii="Times New Roman"/>
          <w:b w:val="false"/>
          <w:i w:val="false"/>
          <w:color w:val="000000"/>
          <w:sz w:val="28"/>
        </w:rPr>
        <w:t xml:space="preserve">
      7.  </w:t>
      </w:r>
      <w:r>
        <w:rPr>
          <w:rFonts w:ascii="Times New Roman"/>
          <w:b w:val="false"/>
          <w:i w:val="false"/>
          <w:color w:val="000000"/>
          <w:sz w:val="28"/>
        </w:rPr>
        <w:t>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xml:space="preserve">
      8. </w:t>
      </w:r>
      <w:r>
        <w:rPr>
          <w:rFonts w:ascii="Times New Roman"/>
          <w:b w:val="false"/>
          <w:i w:val="false"/>
          <w:color w:val="000000"/>
          <w:sz w:val="28"/>
        </w:rPr>
        <w:t xml:space="preserve"> Балаларды тасымалдау осы Тәртіптің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xml:space="preserve">
      9.  </w:t>
      </w:r>
      <w:r>
        <w:rPr>
          <w:rFonts w:ascii="Times New Roman"/>
          <w:b w:val="false"/>
          <w:i w:val="false"/>
          <w:color w:val="000000"/>
          <w:sz w:val="28"/>
        </w:rPr>
        <w:t>Балалардың ұйымдастырылған топтарын жаппай тасымалдауды және алыс қашықтықтарға тасымалдауды балаларға оқытушылардың немесе арнайы тағайындалған ересек адамдардың (бiр ересек адам 15-тен артық емес балаға) еріп барған жағдайда ғана тасымалдаушымен орындалады.</w:t>
      </w:r>
      <w:r>
        <w:br/>
      </w:r>
      <w:r>
        <w:rPr>
          <w:rFonts w:ascii="Times New Roman"/>
          <w:b w:val="false"/>
          <w:i w:val="false"/>
          <w:color w:val="000000"/>
          <w:sz w:val="28"/>
        </w:rPr>
        <w:t xml:space="preserve">
      10. </w:t>
      </w:r>
      <w:r>
        <w:rPr>
          <w:rFonts w:ascii="Times New Roman"/>
          <w:b w:val="false"/>
          <w:i w:val="false"/>
          <w:color w:val="000000"/>
          <w:sz w:val="28"/>
        </w:rPr>
        <w:t xml:space="preserve"> Балалардың ұйымдастырылған топтарын тасымалдауды қамтамасыз ететiн тасымалдаушы жүргізушілердің еңбек және демалысын ұйымдастыру тәртібінің талаптарына сәйкес, сондай-ақ тахографтарды және мынадай жағдайларды ескере отырып:</w:t>
      </w:r>
      <w:r>
        <w:br/>
      </w:r>
      <w:r>
        <w:rPr>
          <w:rFonts w:ascii="Times New Roman"/>
          <w:b w:val="false"/>
          <w:i w:val="false"/>
          <w:color w:val="000000"/>
          <w:sz w:val="28"/>
        </w:rPr>
        <w:t>
      ұзақтығы 12 сағатқа дейiн маршруттар бойынша бiр жүргiзушiмен, 12 сағаттан астам екi жүргiзушiмен;</w:t>
      </w:r>
      <w:r>
        <w:br/>
      </w:r>
      <w:r>
        <w:rPr>
          <w:rFonts w:ascii="Times New Roman"/>
          <w:b w:val="false"/>
          <w:i w:val="false"/>
          <w:color w:val="000000"/>
          <w:sz w:val="28"/>
        </w:rPr>
        <w:t>
      ұзақтығы 16 сағаттан артық маршруттар бойынша жүргiзушiлердiң және жолаушылардың кем дегенде 8 сағат толыққанды демалу үшiн (қонақ үйлерде, кемпингiлерде) жағдайларды қамтамасыз етудi ескере отырып ұйымдастырады.</w:t>
      </w:r>
      <w:r>
        <w:br/>
      </w:r>
      <w:r>
        <w:rPr>
          <w:rFonts w:ascii="Times New Roman"/>
          <w:b w:val="false"/>
          <w:i w:val="false"/>
          <w:color w:val="000000"/>
          <w:sz w:val="28"/>
        </w:rPr>
        <w:t xml:space="preserve">
      11. </w:t>
      </w:r>
      <w:r>
        <w:rPr>
          <w:rFonts w:ascii="Times New Roman"/>
          <w:b w:val="false"/>
          <w:i w:val="false"/>
          <w:color w:val="000000"/>
          <w:sz w:val="28"/>
        </w:rPr>
        <w:t xml:space="preserve"> Балаларды автомобиль көлiгiмен тасымалдау (экскурсиялық және туристiктен басқа) жолда 4 сағаттан артық болған кезiнде және балаларды жеткiзудi басқа көліктермен ұйымдастыру мүмкiн болмаған жағдайда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Автокөлiк құралдарына қойылатын талаптар</w:t>
      </w:r>
    </w:p>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w:t>
      </w:r>
      <w:r>
        <w:br/>
      </w:r>
      <w:r>
        <w:rPr>
          <w:rFonts w:ascii="Times New Roman"/>
          <w:b w:val="false"/>
          <w:i w:val="false"/>
          <w:color w:val="000000"/>
          <w:sz w:val="28"/>
        </w:rPr>
        <w:t>
      Балаларды тасымалдауға арналған автобустардың кемiнде екi есiктерiнiң болуы және мыналармен жабдықталуы тиіс:</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тақтайшамен;</w:t>
      </w:r>
      <w:r>
        <w:br/>
      </w:r>
      <w:r>
        <w:rPr>
          <w:rFonts w:ascii="Times New Roman"/>
          <w:b w:val="false"/>
          <w:i w:val="false"/>
          <w:color w:val="000000"/>
          <w:sz w:val="28"/>
        </w:rPr>
        <w:t>
      8)  санитариялық паспортымен.</w:t>
      </w:r>
      <w:r>
        <w:br/>
      </w:r>
      <w:r>
        <w:rPr>
          <w:rFonts w:ascii="Times New Roman"/>
          <w:b w:val="false"/>
          <w:i w:val="false"/>
          <w:color w:val="000000"/>
          <w:sz w:val="28"/>
        </w:rPr>
        <w:t xml:space="preserve">
      14. </w:t>
      </w:r>
      <w:r>
        <w:rPr>
          <w:rFonts w:ascii="Times New Roman"/>
          <w:b w:val="false"/>
          <w:i w:val="false"/>
          <w:color w:val="000000"/>
          <w:sz w:val="28"/>
        </w:rPr>
        <w:t xml:space="preserve"> Балаларды тасымалдауға пайдаланатын автобустарда мыналар болуы қажет:</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атмосфералық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xml:space="preserve">
      тегiс, шығыңқы жерлерi немесе бекiтiлмеген бөлшектерi жоқ баспалдақтары мен салонның еденi. </w:t>
      </w:r>
      <w:r>
        <w:br/>
      </w:r>
      <w:r>
        <w:rPr>
          <w:rFonts w:ascii="Times New Roman"/>
          <w:b w:val="false"/>
          <w:i w:val="false"/>
          <w:color w:val="000000"/>
          <w:sz w:val="28"/>
        </w:rPr>
        <w:t xml:space="preserve">
      салон еденiнiң жамылғысы жыртықсыз бүтін материалдан жасалуы тиiс; </w:t>
      </w:r>
      <w:r>
        <w:br/>
      </w:r>
      <w:r>
        <w:rPr>
          <w:rFonts w:ascii="Times New Roman"/>
          <w:b w:val="false"/>
          <w:i w:val="false"/>
          <w:color w:val="000000"/>
          <w:sz w:val="28"/>
        </w:rPr>
        <w:t>
      шаңнан, кiрден, бояудан және олар арқылы көрудi төмендететiн өзге де заттардан тазартылған терезелердiң мөлдiр шынылары. Терезе ойығы ақпараттық немесе жарнамалық материалдармен 30 %-дан артық жабуға жол берілмейді;</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үйіліп тасталмаған жолаушылар салоны.</w:t>
      </w:r>
      <w:r>
        <w:br/>
      </w:r>
      <w:r>
        <w:rPr>
          <w:rFonts w:ascii="Times New Roman"/>
          <w:b w:val="false"/>
          <w:i w:val="false"/>
          <w:color w:val="000000"/>
          <w:sz w:val="28"/>
        </w:rPr>
        <w:t xml:space="preserve">
      15.  </w:t>
      </w:r>
      <w:r>
        <w:rPr>
          <w:rFonts w:ascii="Times New Roman"/>
          <w:b w:val="false"/>
          <w:i w:val="false"/>
          <w:color w:val="000000"/>
          <w:sz w:val="28"/>
        </w:rPr>
        <w:t>Автобустар мен шағын автобустардың салондарын ылғалды жинау жолаушылар мен багажды автомобильмен тұрақты тасымалдау кезiнде пайдаланылатын ауысымда кемiнде бiр рет және ластану шамасы бойынша жүргiзiледi.</w:t>
      </w:r>
      <w:r>
        <w:br/>
      </w:r>
      <w:r>
        <w:rPr>
          <w:rFonts w:ascii="Times New Roman"/>
          <w:b w:val="false"/>
          <w:i w:val="false"/>
          <w:color w:val="000000"/>
          <w:sz w:val="28"/>
        </w:rPr>
        <w:t xml:space="preserve">
      16. </w:t>
      </w:r>
      <w:r>
        <w:rPr>
          <w:rFonts w:ascii="Times New Roman"/>
          <w:b w:val="false"/>
          <w:i w:val="false"/>
          <w:color w:val="000000"/>
          <w:sz w:val="28"/>
        </w:rPr>
        <w:t xml:space="preserve"> Кузовты сыртқы жуу ауысым аяқталғаннан кейiн жүргізіледі.</w:t>
      </w:r>
      <w:r>
        <w:br/>
      </w:r>
      <w:r>
        <w:rPr>
          <w:rFonts w:ascii="Times New Roman"/>
          <w:b w:val="false"/>
          <w:i w:val="false"/>
          <w:color w:val="000000"/>
          <w:sz w:val="28"/>
        </w:rPr>
        <w:t xml:space="preserve">
      17. </w:t>
      </w:r>
      <w:r>
        <w:rPr>
          <w:rFonts w:ascii="Times New Roman"/>
          <w:b w:val="false"/>
          <w:i w:val="false"/>
          <w:color w:val="000000"/>
          <w:sz w:val="28"/>
        </w:rPr>
        <w:t xml:space="preserve"> Балаларды тасымалдауға арналған автобустардың алдында және артында "Балаларды тасымалдау" деген айырым белгiлерi мен сары түстi жарқылдауық шамдар орнатылады. </w:t>
      </w:r>
      <w:r>
        <w:br/>
      </w:r>
      <w:r>
        <w:rPr>
          <w:rFonts w:ascii="Times New Roman"/>
          <w:b w:val="false"/>
          <w:i w:val="false"/>
          <w:color w:val="000000"/>
          <w:sz w:val="28"/>
        </w:rPr>
        <w:t>
      Жазу шрифті биiктiгi кемiнде 120 миллиметр қара түспен ресімделеді және тiк төртбұрышты қоршамаға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Балаларды тасымалдау тәртiбi</w:t>
      </w:r>
    </w:p>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Балаларды тасымалдау техникалық жағдайы автомобиль көлiгiмен жолаушылар мен багажды тасымалдау тәртібінің талаптарына жауап беретін, кемiнде екi есiгi бар автобустармен жүзеге асырылады.</w:t>
      </w:r>
      <w:r>
        <w:br/>
      </w:r>
      <w:r>
        <w:rPr>
          <w:rFonts w:ascii="Times New Roman"/>
          <w:b w:val="false"/>
          <w:i w:val="false"/>
          <w:color w:val="000000"/>
          <w:sz w:val="28"/>
        </w:rPr>
        <w:t xml:space="preserve">
      19. </w:t>
      </w:r>
      <w:r>
        <w:rPr>
          <w:rFonts w:ascii="Times New Roman"/>
          <w:b w:val="false"/>
          <w:i w:val="false"/>
          <w:color w:val="000000"/>
          <w:sz w:val="28"/>
        </w:rPr>
        <w:t xml:space="preserve">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xml:space="preserve">
      20.  </w:t>
      </w:r>
      <w:r>
        <w:rPr>
          <w:rFonts w:ascii="Times New Roman"/>
          <w:b w:val="false"/>
          <w:i w:val="false"/>
          <w:color w:val="000000"/>
          <w:sz w:val="28"/>
        </w:rPr>
        <w:t>Автобусты күтiп тұрған балаларға арналған алаңшалар, олардың жүрiс бөлiгiне шығуын болдырмайтындай жеткiлiктi үлкен болуы тиiс. Алаңдарда жайластырылған өту жолдарының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xml:space="preserve">
      21. </w:t>
      </w:r>
      <w:r>
        <w:rPr>
          <w:rFonts w:ascii="Times New Roman"/>
          <w:b w:val="false"/>
          <w:i w:val="false"/>
          <w:color w:val="000000"/>
          <w:sz w:val="28"/>
        </w:rPr>
        <w:t xml:space="preserve">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22. </w:t>
      </w:r>
      <w:r>
        <w:rPr>
          <w:rFonts w:ascii="Times New Roman"/>
          <w:b w:val="false"/>
          <w:i w:val="false"/>
          <w:color w:val="000000"/>
          <w:sz w:val="28"/>
        </w:rPr>
        <w:t xml:space="preserve">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xml:space="preserve">
      23. </w:t>
      </w:r>
      <w:r>
        <w:rPr>
          <w:rFonts w:ascii="Times New Roman"/>
          <w:b w:val="false"/>
          <w:i w:val="false"/>
          <w:color w:val="000000"/>
          <w:sz w:val="28"/>
        </w:rPr>
        <w:t xml:space="preserve"> Күзгі-қысқы кезеңде алаңдар қардан, мұздан, кірден тазартылуы тиіс.</w:t>
      </w:r>
      <w:r>
        <w:br/>
      </w:r>
      <w:r>
        <w:rPr>
          <w:rFonts w:ascii="Times New Roman"/>
          <w:b w:val="false"/>
          <w:i w:val="false"/>
          <w:color w:val="000000"/>
          <w:sz w:val="28"/>
        </w:rPr>
        <w:t xml:space="preserve">
      24. </w:t>
      </w:r>
      <w:r>
        <w:rPr>
          <w:rFonts w:ascii="Times New Roman"/>
          <w:b w:val="false"/>
          <w:i w:val="false"/>
          <w:color w:val="000000"/>
          <w:sz w:val="28"/>
        </w:rPr>
        <w:t xml:space="preserve"> Балалардың топтарын 22.00-ден бастап 06.00 сағатқа дейін автобустармен тасымалдау, сондай-ақ көрінім жеткіліксіз жағдайда (тұман, қар, жаңбыр жауғанда) жол берілмейді.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 </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хабарлайды.</w:t>
      </w:r>
      <w:r>
        <w:br/>
      </w:r>
      <w:r>
        <w:rPr>
          <w:rFonts w:ascii="Times New Roman"/>
          <w:b w:val="false"/>
          <w:i w:val="false"/>
          <w:color w:val="000000"/>
          <w:sz w:val="28"/>
        </w:rPr>
        <w:t xml:space="preserve">
      25. </w:t>
      </w:r>
      <w:r>
        <w:rPr>
          <w:rFonts w:ascii="Times New Roman"/>
          <w:b w:val="false"/>
          <w:i w:val="false"/>
          <w:color w:val="000000"/>
          <w:sz w:val="28"/>
        </w:rPr>
        <w:t xml:space="preserve"> Автобустардың қозғалыс кестесiн тасымалдаушы мен тапсырыс берушi келiседi. </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пайда болуы, бұл жағдайда жүргiзушi кестеге сәйкес жылдамдықты жоғарылатпай жүре алмайды), кесте жылдамдықты төмендету жағына (қозғалыс уақыттарының артуына) түзетiледі. Тасымалдаушы кестенiң өзгеруi туралы ол балаларды дер кезiнде хабарландыру бойынша шаралар қабылдайтын тапсырыс берушіні хабарландырады.</w:t>
      </w:r>
      <w:r>
        <w:br/>
      </w:r>
      <w:r>
        <w:rPr>
          <w:rFonts w:ascii="Times New Roman"/>
          <w:b w:val="false"/>
          <w:i w:val="false"/>
          <w:color w:val="000000"/>
          <w:sz w:val="28"/>
        </w:rPr>
        <w:t xml:space="preserve">
      26.  </w:t>
      </w:r>
      <w:r>
        <w:rPr>
          <w:rFonts w:ascii="Times New Roman"/>
          <w:b w:val="false"/>
          <w:i w:val="false"/>
          <w:color w:val="000000"/>
          <w:sz w:val="28"/>
        </w:rPr>
        <w:t>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xml:space="preserve">
      27.  </w:t>
      </w:r>
      <w:r>
        <w:rPr>
          <w:rFonts w:ascii="Times New Roman"/>
          <w:b w:val="false"/>
          <w:i w:val="false"/>
          <w:color w:val="000000"/>
          <w:sz w:val="28"/>
        </w:rPr>
        <w:t>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 және одан жоғары) белгiлеуге жол берiледi).</w:t>
      </w:r>
      <w:r>
        <w:br/>
      </w:r>
      <w:r>
        <w:rPr>
          <w:rFonts w:ascii="Times New Roman"/>
          <w:b w:val="false"/>
          <w:i w:val="false"/>
          <w:color w:val="000000"/>
          <w:sz w:val="28"/>
        </w:rPr>
        <w:t xml:space="preserve">
      28. </w:t>
      </w:r>
      <w:r>
        <w:rPr>
          <w:rFonts w:ascii="Times New Roman"/>
          <w:b w:val="false"/>
          <w:i w:val="false"/>
          <w:color w:val="000000"/>
          <w:sz w:val="28"/>
        </w:rPr>
        <w:t xml:space="preserve"> Балаларды тасымалдау кезiнде автобустың жүргiзушiсiне мыналарға жол берілмейді:</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