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668d6" w14:textId="4b668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2016 жылға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2015 жылғы 23 желтоқсандағы № 223 шешімі. Ақтөбе облысының Әділет департаментінде 2016 жылғы 05 қаңтарда № 4661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Заңның </w:t>
      </w:r>
      <w:r>
        <w:rPr>
          <w:rFonts w:ascii="Times New Roman"/>
          <w:b w:val="false"/>
          <w:i w:val="false"/>
          <w:color w:val="000000"/>
          <w:sz w:val="28"/>
        </w:rPr>
        <w:t>6 бабына</w:t>
      </w:r>
      <w:r>
        <w:rPr>
          <w:rFonts w:ascii="Times New Roman"/>
          <w:b/>
          <w:i w:val="false"/>
          <w:color w:val="000000"/>
          <w:sz w:val="28"/>
        </w:rPr>
        <w:t xml:space="preserve">, </w:t>
      </w:r>
      <w:r>
        <w:rPr>
          <w:rFonts w:ascii="Times New Roman"/>
          <w:b w:val="false"/>
          <w:i w:val="false"/>
          <w:color w:val="000000"/>
          <w:sz w:val="28"/>
        </w:rPr>
        <w:t xml:space="preserve">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i w:val="false"/>
          <w:color w:val="000000"/>
          <w:sz w:val="28"/>
        </w:rPr>
        <w:t>,</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Ырғыз аудандық мәслихаты ШЕШІМ ҚАБЫЛДАДЫ:</w:t>
      </w:r>
      <w:r>
        <w:br/>
      </w:r>
      <w:r>
        <w:rPr>
          <w:rFonts w:ascii="Times New Roman"/>
          <w:b w:val="false"/>
          <w:i w:val="false"/>
          <w:color w:val="000000"/>
          <w:sz w:val="28"/>
        </w:rPr>
        <w:t>
      </w:t>
      </w:r>
      <w:r>
        <w:rPr>
          <w:rFonts w:ascii="Times New Roman"/>
          <w:b w:val="false"/>
          <w:i w:val="false"/>
          <w:color w:val="000000"/>
          <w:sz w:val="28"/>
        </w:rPr>
        <w:t>1. Ырғыз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2016 жылға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сатып алу немесе салу үшін әлеуметтік қолдау-бір мың бес жүз еселік айлық есептік көрсеткіштен аспайтын сомада (бюджеттік несие).</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жарияланғаннан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СӘДІРХАНОВА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ҚОСАЯҚОВ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