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496a5" w14:textId="c9496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Ырғыз ауылдық округі әкімінің 2015 жылғы 23 қыркүйектегі № 105 шешімі. Ақтөбе облысының Әділет департаментінде 2015 жылғы 09 қазанда № 4535 болып тіркелді. Күші жойылды - Ақтөбе облысы Ырғыз ауданы Ырғыз ауылдық округі әкімінің 2015 жылғы 25 желтоқсандағы № 167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Ақтөбе облысы Ырғыз ауданы Ырғыз ауылдық округі әкімінің 25.12.2015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күннен бастап күшіне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"Қазақстан Республикасы Ауыл шаруашылығы министрлігінің ветеринариялық бақылау және қадағалау комитеті Ырғыз аудандық аумақтық инспекциясы" мемлекеттік мекемесінің бас мемлекеттік ветеринариялық-санитариялық инспекторының 2015 жылғы 22 қыркүйектегі № 17-02/281 ұсынысының негізінде, Ырғыз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Ырғыз ауылдық округінің Ақши ауылының аумағында ұсақ малдардың арасында бруцеллез ауруының анықталуына байланысты,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Ырғыз ауылдық округі әкімінің орынбасары М. Нұрпейіске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Ырғыз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