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1eb5" w14:textId="eef1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Мәртөк ауданы бойынша ұйымдардың тізбесін, қоғамдық жұмыстардың түрлерін, көлемін және нақты жағдайларын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ауданының әкімдігінің 2015 жылғы 12 қаңтардағы № 1 қаулысы. Ақтөбе облысының Әділет департаментінде 2015 жылғы 04 ақпанда № 4194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жұмыстарды ұйымдастыру мен қаржыландырудың 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жылға Мәртөк ауданы бойынша жұмыссыздарды уақытша жұмыспен қамтуды ұйымдастыру үшін қоғамдық жұмыстар өткізілетін ұйымдардың тізбесі, түрлері, көлемі және нақты жағдайлары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"Мәртөк аудандық жұмыспен қамту және әлеуметтік бағдарламалар бөлімі" мемлекеттік мекемесі (Г.Алматбаева) осы қаулының жүзеге асырылуын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"Мәртөк аудандық экономика, бюджеттік жоспарлау және кәсіпкерлік бөлімі" мемлекеттік мекемесі (А.Жұмабаева) 451-002-100 "Қоғамдық жұмыстар" бюджеттік бағдарламасы бойынша қоғамдық жұмысты жергілікті бюджет қаржысы есебінен қаржыландыруды жүзеге асыруды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Б.Б.Күзембаеваға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оның алғашқы ресми жарияланған күнінен кейін күнтізбелік он күн өткен соң қолданысқа енгізіледі және 2015 жылдың 1 қаңтарынан бастап, туындаған құқықтық қатынастарға таралады.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2015 жылғы 12 қаңтардағы № 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Мәртөк ауданы бойынша ұйымдардың тізбесі, қоғамдық жұмыстардың түрлері, көлемі және нақты жағдайлары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4640"/>
        <w:gridCol w:w="1427"/>
        <w:gridCol w:w="2163"/>
        <w:gridCol w:w="991"/>
        <w:gridCol w:w="991"/>
        <w:gridCol w:w="862"/>
        <w:gridCol w:w="602"/>
      </w:tblGrid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Орындалатын жұмыс және қызмет көлемінің табиғи көрсеткіштері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жұмысқа қатысушының еңбек ақысының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Мәртөк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заңнамасымен белгіленген төменгі 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қаржыландырылады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Аққұдық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45,6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Байнассай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Байторысай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Қарашай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Қаратоғай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Құрмансай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Қызылжар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Родников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Тәңірберген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Сарыжар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Хазірет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Жайсаң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 Мәртөк ауданының қорғаныс істері жөніндегі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шақырту қағаздарын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 Мәртөк аудандық прокуратура"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аумағын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ішкі істер Департаменті-нің Мәртөк аудандық ішкі істер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тазалауға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 әділет департаменті Мәртөк ауданының әділет басқармасы"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мүлікті тіркеу мұрағаты жұмысына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мұрағаты жұмысына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аумағын көгалдандыру және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Министрлігінің "Ауыл шаруашылығы дақылдарының сорттарын сынау жөніндегі Ақтөбе облыстық инспектурасы" мемлекеттік мекемесінің филиалы - "Мәртөк жемшөп мемлекеттік сорт сынау бөлімшесі"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тұқымдарды тазалау және ғимаратты тазалауға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аудандық жұмыспен қамту және әлеуметтік бағдарламалар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аудандық білім бөлімі" ММ және ауданның мектептері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аумағын көгалдандыру және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мемлекеттік мұрағаты"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 Құрылыс, тұрғын үй-коммуналдық шаруашылық істері және жер ресурстарын басқару комитетінің "Жер кадастры ғылыми-өндірістік орталығы" шаруашылық жүргізу құқығындағы РМК Ақтөбе филиалының Мәртөк аудандық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аудандық мәдениет және тілдерді дамыту бөлімі" ММ "Мәртөк аудандық мәдениет Үйі" МККК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Мерекелерді өткізуге және ғимаратты тазалауға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 Халықтық-Демократия-лық партиясы" қоғамдық бірлестігінің Ақтөбе облысы Мәртөк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орман шаруашылығы"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тіләмбағының аумағын көгалдандыру және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Ұлттық экономика министрлігі Тұтынушылар-дың құқықтарын қорғау комитеті Ақтөбе облысы Тұтынушылар-дың құқықтарын қорғау департаменті-нің Мәртөк аудандық тұтынушылардың құқықтарын қорғау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Сот актілерін орындау комитетінің Ақтөбе облысы сот актілерін орындау Департаменті Мәртөк ауданының аумақтық бөлімі"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және шақырту қағаздарын таратуға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 Тұтынушылардың құқықтарын қорғау комитетінің "Ақтөбе облыстық санитарлық – эпидемиоло-гиялық сараптама орталығы" РМҚК Мәртөк ауданы бойынша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бойынша "Халыққа қызмет көрсету орталығы" РМК Мәртөк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ветеринария-лық бақылау және қадағалау Комитетінің "Республикалық ветеринариялық зертхана" шаруашылық жүргізу құқығындағы РМК Ақтөбе облыстық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аумағын тазарту көгалдандыру және, лаборатория-лық приборларды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Қоғамдық жұмыстың нақты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 аптасының ұзақтығы екі демалыс күндерімен 5 күнді құрайды, сегіз сағаттық жұмыс күні, түскі үзіліс 1 сағат. Еңбек ақысы жұмыс уақытын есепке алу табелінде көрсетілген нақты еңбек еткен уақытына, жұмыссыздардың жеке есеп шоттарына аудару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